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83C" w:rsidRPr="00B169F3" w:rsidRDefault="0027683C" w:rsidP="0027683C">
      <w:pPr>
        <w:overflowPunct w:val="0"/>
        <w:jc w:val="left"/>
        <w:textAlignment w:val="baseline"/>
        <w:rPr>
          <w:rFonts w:hAnsi="Times New Roman" w:cs="Times New Roman"/>
          <w:color w:val="000000" w:themeColor="text1"/>
          <w:sz w:val="24"/>
          <w:szCs w:val="24"/>
        </w:rPr>
      </w:pPr>
      <w:r w:rsidRPr="00B169F3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基本</w:t>
      </w:r>
      <w:r w:rsidRPr="00B169F3">
        <w:rPr>
          <w:rFonts w:ascii="Times New Roman" w:hAnsi="Times New Roman" w:hint="eastAsia"/>
          <w:color w:val="000000" w:themeColor="text1"/>
          <w:sz w:val="24"/>
          <w:szCs w:val="24"/>
        </w:rPr>
        <w:t>事件番号　　平成</w:t>
      </w:r>
      <w:r w:rsidRPr="00B169F3">
        <w:rPr>
          <w:rFonts w:ascii="Times New Roman" w:hAnsi="Times New Roman" w:hint="eastAsia"/>
          <w:color w:val="000000" w:themeColor="text1"/>
          <w:sz w:val="24"/>
          <w:szCs w:val="24"/>
          <w:u w:val="single"/>
        </w:rPr>
        <w:t xml:space="preserve">　　　</w:t>
      </w:r>
      <w:r w:rsidRPr="00B169F3">
        <w:rPr>
          <w:rFonts w:ascii="Times New Roman" w:hAnsi="Times New Roman" w:hint="eastAsia"/>
          <w:color w:val="000000" w:themeColor="text1"/>
          <w:sz w:val="24"/>
          <w:szCs w:val="24"/>
        </w:rPr>
        <w:t>年（家）第</w:t>
      </w:r>
      <w:r w:rsidRPr="00B169F3">
        <w:rPr>
          <w:rFonts w:ascii="Times New Roman" w:hAnsi="Times New Roman" w:hint="eastAsia"/>
          <w:color w:val="000000" w:themeColor="text1"/>
          <w:sz w:val="24"/>
          <w:szCs w:val="24"/>
          <w:u w:val="single"/>
        </w:rPr>
        <w:t xml:space="preserve">　　　　　　</w:t>
      </w:r>
      <w:r w:rsidRPr="00B169F3">
        <w:rPr>
          <w:rFonts w:ascii="Times New Roman" w:hAnsi="Times New Roman" w:hint="eastAsia"/>
          <w:color w:val="000000" w:themeColor="text1"/>
          <w:sz w:val="24"/>
          <w:szCs w:val="24"/>
        </w:rPr>
        <w:t>号</w:t>
      </w:r>
    </w:p>
    <w:p w:rsidR="0027683C" w:rsidRPr="00B169F3" w:rsidRDefault="0027683C" w:rsidP="0027683C">
      <w:pPr>
        <w:overflowPunct w:val="0"/>
        <w:textAlignment w:val="baseline"/>
        <w:rPr>
          <w:rFonts w:hAnsi="Times New Roman" w:cs="Times New Roman"/>
          <w:color w:val="000000" w:themeColor="text1"/>
          <w:sz w:val="24"/>
          <w:szCs w:val="24"/>
        </w:rPr>
      </w:pPr>
      <w:r w:rsidRPr="00B169F3">
        <w:rPr>
          <w:rFonts w:hAnsi="Times New Roman" w:cs="Times New Roman" w:hint="eastAsia"/>
          <w:color w:val="000000" w:themeColor="text1"/>
          <w:sz w:val="24"/>
          <w:szCs w:val="24"/>
        </w:rPr>
        <w:t xml:space="preserve">　</w:t>
      </w:r>
      <w:r w:rsidR="006B2612">
        <w:rPr>
          <w:rFonts w:hAnsi="Times New Roman" w:cs="Times New Roman" w:hint="eastAsia"/>
          <w:color w:val="000000" w:themeColor="text1"/>
          <w:sz w:val="24"/>
          <w:szCs w:val="24"/>
        </w:rPr>
        <w:t>岐阜</w:t>
      </w:r>
      <w:r w:rsidRPr="00B169F3">
        <w:rPr>
          <w:rFonts w:hAnsi="Times New Roman" w:cs="Times New Roman" w:hint="eastAsia"/>
          <w:color w:val="000000" w:themeColor="text1"/>
          <w:sz w:val="24"/>
          <w:szCs w:val="24"/>
        </w:rPr>
        <w:t>家庭裁判所後見</w:t>
      </w:r>
      <w:r w:rsidR="006B2612">
        <w:rPr>
          <w:rFonts w:hAnsi="Times New Roman" w:cs="Times New Roman" w:hint="eastAsia"/>
          <w:color w:val="000000" w:themeColor="text1"/>
          <w:sz w:val="24"/>
          <w:szCs w:val="24"/>
        </w:rPr>
        <w:t xml:space="preserve">係　</w:t>
      </w:r>
      <w:r w:rsidRPr="00B169F3">
        <w:rPr>
          <w:rFonts w:hAnsi="Times New Roman" w:cs="Times New Roman" w:hint="eastAsia"/>
          <w:color w:val="000000" w:themeColor="text1"/>
          <w:sz w:val="24"/>
          <w:szCs w:val="24"/>
        </w:rPr>
        <w:t>御中</w:t>
      </w:r>
    </w:p>
    <w:p w:rsidR="0027683C" w:rsidRPr="00B169F3" w:rsidRDefault="0027683C" w:rsidP="0027683C">
      <w:pPr>
        <w:overflowPunct w:val="0"/>
        <w:jc w:val="center"/>
        <w:textAlignment w:val="baseline"/>
        <w:rPr>
          <w:rFonts w:hAnsi="Times New Roman" w:cs="Times New Roman"/>
          <w:b/>
          <w:color w:val="000000" w:themeColor="text1"/>
          <w:sz w:val="36"/>
          <w:szCs w:val="36"/>
        </w:rPr>
      </w:pPr>
      <w:r w:rsidRPr="00B169F3">
        <w:rPr>
          <w:rFonts w:hAnsi="Times New Roman" w:cs="Times New Roman" w:hint="eastAsia"/>
          <w:b/>
          <w:color w:val="000000" w:themeColor="text1"/>
          <w:sz w:val="36"/>
          <w:szCs w:val="36"/>
        </w:rPr>
        <w:t>連　絡　票</w:t>
      </w:r>
    </w:p>
    <w:p w:rsidR="0027683C" w:rsidRPr="00B169F3" w:rsidRDefault="0027683C" w:rsidP="0027683C">
      <w:pPr>
        <w:overflowPunct w:val="0"/>
        <w:ind w:right="1008" w:firstLineChars="1000" w:firstLine="2400"/>
        <w:textAlignment w:val="baseline"/>
        <w:rPr>
          <w:rFonts w:hAnsi="Times New Roman" w:cs="Times New Roman"/>
          <w:color w:val="000000" w:themeColor="text1"/>
          <w:sz w:val="24"/>
          <w:szCs w:val="24"/>
        </w:rPr>
      </w:pPr>
      <w:r w:rsidRPr="00B169F3">
        <w:rPr>
          <w:rFonts w:hAnsi="Times New Roman" w:cs="Times New Roman" w:hint="eastAsia"/>
          <w:color w:val="000000" w:themeColor="text1"/>
          <w:sz w:val="24"/>
          <w:szCs w:val="24"/>
        </w:rPr>
        <w:t>平成</w:t>
      </w:r>
      <w:r w:rsidRPr="00B169F3">
        <w:rPr>
          <w:rFonts w:hAnsi="Times New Roman" w:cs="Times New Roman" w:hint="eastAsia"/>
          <w:color w:val="000000" w:themeColor="text1"/>
          <w:sz w:val="24"/>
          <w:szCs w:val="24"/>
          <w:u w:val="single"/>
        </w:rPr>
        <w:t xml:space="preserve">　　</w:t>
      </w:r>
      <w:r w:rsidRPr="00B169F3">
        <w:rPr>
          <w:rFonts w:hAnsi="Times New Roman" w:cs="Times New Roman" w:hint="eastAsia"/>
          <w:color w:val="000000" w:themeColor="text1"/>
          <w:sz w:val="24"/>
          <w:szCs w:val="24"/>
        </w:rPr>
        <w:t>年</w:t>
      </w:r>
      <w:r w:rsidRPr="00B169F3">
        <w:rPr>
          <w:rFonts w:hAnsi="Times New Roman" w:cs="Times New Roman" w:hint="eastAsia"/>
          <w:color w:val="000000" w:themeColor="text1"/>
          <w:sz w:val="24"/>
          <w:szCs w:val="24"/>
          <w:u w:val="single"/>
        </w:rPr>
        <w:t xml:space="preserve">　　</w:t>
      </w:r>
      <w:r w:rsidRPr="00B169F3">
        <w:rPr>
          <w:rFonts w:hAnsi="Times New Roman" w:cs="Times New Roman" w:hint="eastAsia"/>
          <w:color w:val="000000" w:themeColor="text1"/>
          <w:sz w:val="24"/>
          <w:szCs w:val="24"/>
        </w:rPr>
        <w:t>月</w:t>
      </w:r>
      <w:r w:rsidRPr="00B169F3">
        <w:rPr>
          <w:rFonts w:hAnsi="Times New Roman" w:cs="Times New Roman" w:hint="eastAsia"/>
          <w:color w:val="000000" w:themeColor="text1"/>
          <w:sz w:val="24"/>
          <w:szCs w:val="24"/>
          <w:u w:val="single"/>
        </w:rPr>
        <w:t xml:space="preserve">　　</w:t>
      </w:r>
      <w:r w:rsidRPr="00B169F3">
        <w:rPr>
          <w:rFonts w:hAnsi="Times New Roman" w:cs="Times New Roman" w:hint="eastAsia"/>
          <w:color w:val="000000" w:themeColor="text1"/>
          <w:sz w:val="24"/>
          <w:szCs w:val="24"/>
        </w:rPr>
        <w:t>日</w:t>
      </w:r>
    </w:p>
    <w:p w:rsidR="0027683C" w:rsidRPr="00B169F3" w:rsidRDefault="0027683C" w:rsidP="0027683C">
      <w:pPr>
        <w:overflowPunct w:val="0"/>
        <w:ind w:right="1008"/>
        <w:textAlignment w:val="baseline"/>
        <w:rPr>
          <w:rFonts w:hAnsi="Times New Roman" w:cs="Times New Roman"/>
          <w:color w:val="000000" w:themeColor="text1"/>
          <w:sz w:val="24"/>
          <w:szCs w:val="24"/>
          <w:u w:val="single"/>
        </w:rPr>
      </w:pPr>
      <w:r w:rsidRPr="00B169F3">
        <w:rPr>
          <w:rFonts w:hAnsi="Times New Roman" w:cs="Times New Roman" w:hint="eastAsia"/>
          <w:color w:val="000000" w:themeColor="text1"/>
          <w:sz w:val="24"/>
          <w:szCs w:val="24"/>
        </w:rPr>
        <w:t xml:space="preserve">　　　　　　　　　　　ご本人の氏名：</w:t>
      </w:r>
      <w:r w:rsidRPr="00B169F3">
        <w:rPr>
          <w:rFonts w:hAnsi="Times New Roman" w:cs="Times New Roman" w:hint="eastAsia"/>
          <w:color w:val="000000" w:themeColor="text1"/>
          <w:sz w:val="24"/>
          <w:szCs w:val="24"/>
          <w:u w:val="single"/>
        </w:rPr>
        <w:t xml:space="preserve">　　　　　　　　　　　　　　</w:t>
      </w:r>
    </w:p>
    <w:p w:rsidR="0027683C" w:rsidRPr="00B169F3" w:rsidRDefault="0027683C" w:rsidP="0027683C">
      <w:pPr>
        <w:overflowPunct w:val="0"/>
        <w:ind w:right="566" w:firstLineChars="1000" w:firstLine="2400"/>
        <w:textAlignment w:val="baseline"/>
        <w:rPr>
          <w:rFonts w:hAnsi="Times New Roman" w:cs="Times New Roman"/>
          <w:color w:val="000000" w:themeColor="text1"/>
          <w:sz w:val="24"/>
          <w:szCs w:val="24"/>
          <w:u w:val="single"/>
        </w:rPr>
      </w:pPr>
      <w:r w:rsidRPr="00B169F3">
        <w:rPr>
          <w:rFonts w:hAnsi="Times New Roman" w:cs="Times New Roman" w:hint="eastAsia"/>
          <w:color w:val="000000" w:themeColor="text1"/>
          <w:sz w:val="24"/>
          <w:szCs w:val="24"/>
        </w:rPr>
        <w:t>後見人等の氏名：</w:t>
      </w:r>
      <w:r w:rsidRPr="00B169F3">
        <w:rPr>
          <w:rFonts w:hAnsi="Times New Roman" w:cs="Times New Roman" w:hint="eastAsia"/>
          <w:color w:val="000000" w:themeColor="text1"/>
          <w:sz w:val="24"/>
          <w:szCs w:val="24"/>
          <w:u w:val="single"/>
        </w:rPr>
        <w:t xml:space="preserve">　　　　　　　　　　　　　印</w:t>
      </w:r>
    </w:p>
    <w:p w:rsidR="0027683C" w:rsidRPr="00B169F3" w:rsidRDefault="0027683C" w:rsidP="0027683C">
      <w:pPr>
        <w:overflowPunct w:val="0"/>
        <w:ind w:right="1008" w:firstLineChars="1000" w:firstLine="2400"/>
        <w:textAlignment w:val="baseline"/>
        <w:rPr>
          <w:rFonts w:hAnsi="Times New Roman" w:cs="Times New Roman"/>
          <w:color w:val="000000" w:themeColor="text1"/>
          <w:sz w:val="24"/>
          <w:szCs w:val="24"/>
        </w:rPr>
      </w:pPr>
      <w:r w:rsidRPr="00B169F3">
        <w:rPr>
          <w:rFonts w:hAnsi="Times New Roman" w:cs="Times New Roman" w:hint="eastAsia"/>
          <w:color w:val="000000" w:themeColor="text1"/>
          <w:sz w:val="24"/>
          <w:szCs w:val="24"/>
        </w:rPr>
        <w:t>住所</w:t>
      </w:r>
      <w:r w:rsidRPr="00B169F3">
        <w:rPr>
          <w:rFonts w:hAnsi="Times New Roman" w:cs="Times New Roman" w:hint="eastAsia"/>
          <w:color w:val="000000" w:themeColor="text1"/>
          <w:sz w:val="24"/>
          <w:szCs w:val="24"/>
          <w:u w:val="single"/>
        </w:rPr>
        <w:t xml:space="preserve">　　　　　　　　　　　　　　　　　　　　</w:t>
      </w:r>
    </w:p>
    <w:p w:rsidR="0027683C" w:rsidRPr="00B169F3" w:rsidRDefault="0027683C" w:rsidP="0027683C">
      <w:pPr>
        <w:overflowPunct w:val="0"/>
        <w:ind w:right="1008"/>
        <w:textAlignment w:val="baseline"/>
        <w:rPr>
          <w:rFonts w:hAnsi="Times New Roman" w:cs="Times New Roman"/>
          <w:color w:val="000000" w:themeColor="text1"/>
          <w:sz w:val="24"/>
          <w:szCs w:val="24"/>
          <w:u w:val="single"/>
        </w:rPr>
      </w:pPr>
      <w:r w:rsidRPr="00B169F3">
        <w:rPr>
          <w:rFonts w:hAnsi="Times New Roman" w:cs="Times New Roman" w:hint="eastAsia"/>
          <w:color w:val="000000" w:themeColor="text1"/>
          <w:sz w:val="24"/>
          <w:szCs w:val="24"/>
        </w:rPr>
        <w:t xml:space="preserve">　　　　　　　　　　</w:t>
      </w:r>
      <w:r w:rsidRPr="00B169F3">
        <w:rPr>
          <w:rFonts w:hAnsi="Times New Roman" w:cs="Times New Roman" w:hint="eastAsia"/>
          <w:color w:val="000000" w:themeColor="text1"/>
          <w:sz w:val="24"/>
          <w:szCs w:val="24"/>
          <w:u w:val="single"/>
        </w:rPr>
        <w:t xml:space="preserve">　　　　　　　　　　　　　　　　　　　　　　</w:t>
      </w:r>
    </w:p>
    <w:p w:rsidR="0027683C" w:rsidRPr="00B169F3" w:rsidRDefault="0027683C" w:rsidP="0027683C">
      <w:pPr>
        <w:overflowPunct w:val="0"/>
        <w:ind w:right="140" w:firstLineChars="1000" w:firstLine="2400"/>
        <w:textAlignment w:val="baseline"/>
        <w:rPr>
          <w:rFonts w:hAnsi="Times New Roman" w:cs="Times New Roman"/>
          <w:color w:val="000000" w:themeColor="text1"/>
          <w:sz w:val="24"/>
          <w:szCs w:val="24"/>
        </w:rPr>
      </w:pPr>
      <w:r w:rsidRPr="00B169F3">
        <w:rPr>
          <w:rFonts w:hAnsi="Times New Roman" w:cs="Times New Roman" w:hint="eastAsia"/>
          <w:color w:val="000000" w:themeColor="text1"/>
          <w:sz w:val="24"/>
          <w:szCs w:val="24"/>
        </w:rPr>
        <w:t>電話番号（日中連絡がとれる電話番号をお書き下さい。）</w:t>
      </w:r>
    </w:p>
    <w:p w:rsidR="0027683C" w:rsidRPr="00B169F3" w:rsidRDefault="0027683C" w:rsidP="0027683C">
      <w:pPr>
        <w:overflowPunct w:val="0"/>
        <w:ind w:right="140" w:firstLineChars="1000" w:firstLine="2400"/>
        <w:textAlignment w:val="baseline"/>
        <w:rPr>
          <w:rFonts w:hAnsi="Times New Roman" w:cs="Times New Roman"/>
          <w:color w:val="000000" w:themeColor="text1"/>
          <w:sz w:val="24"/>
          <w:szCs w:val="24"/>
          <w:u w:val="single"/>
        </w:rPr>
      </w:pPr>
      <w:r w:rsidRPr="00B169F3">
        <w:rPr>
          <w:rFonts w:hAnsi="Times New Roman" w:cs="Times New Roman" w:hint="eastAsia"/>
          <w:color w:val="000000" w:themeColor="text1"/>
          <w:sz w:val="24"/>
          <w:szCs w:val="24"/>
          <w:u w:val="single"/>
        </w:rPr>
        <w:t xml:space="preserve">　　　　－　　　　－　　　　</w:t>
      </w:r>
    </w:p>
    <w:p w:rsidR="0027683C" w:rsidRPr="00B169F3" w:rsidRDefault="0027683C" w:rsidP="0027683C">
      <w:pPr>
        <w:overflowPunct w:val="0"/>
        <w:textAlignment w:val="baseline"/>
        <w:rPr>
          <w:rFonts w:hAnsi="Times New Roman" w:cs="Times New Roman"/>
          <w:color w:val="000000" w:themeColor="text1"/>
          <w:sz w:val="24"/>
          <w:szCs w:val="24"/>
        </w:rPr>
      </w:pPr>
      <w:r w:rsidRPr="00B169F3">
        <w:rPr>
          <w:rFonts w:hAnsi="Times New Roman" w:cs="Times New Roman" w:hint="eastAsia"/>
          <w:color w:val="000000" w:themeColor="text1"/>
          <w:sz w:val="24"/>
          <w:szCs w:val="24"/>
        </w:rPr>
        <w:t>下記のとおり連絡いたします。</w:t>
      </w:r>
    </w:p>
    <w:p w:rsidR="0027683C" w:rsidRPr="00B169F3" w:rsidRDefault="0027683C" w:rsidP="0027683C">
      <w:pPr>
        <w:overflowPunct w:val="0"/>
        <w:jc w:val="center"/>
        <w:textAlignment w:val="baseline"/>
        <w:rPr>
          <w:rFonts w:hAnsi="Times New Roman" w:cs="Times New Roman"/>
          <w:color w:val="000000" w:themeColor="text1"/>
          <w:sz w:val="24"/>
          <w:szCs w:val="24"/>
        </w:rPr>
      </w:pPr>
      <w:r w:rsidRPr="00B169F3">
        <w:rPr>
          <w:rFonts w:hAnsi="Times New Roman" w:cs="Times New Roman" w:hint="eastAsia"/>
          <w:color w:val="000000" w:themeColor="text1"/>
          <w:sz w:val="24"/>
          <w:szCs w:val="24"/>
        </w:rPr>
        <w:t>記</w:t>
      </w:r>
    </w:p>
    <w:p w:rsidR="0027683C" w:rsidRPr="006045B1" w:rsidRDefault="0027683C" w:rsidP="0027683C">
      <w:pPr>
        <w:rPr>
          <w:rFonts w:hAnsi="Times New Roman" w:cs="Times New Roman"/>
          <w:color w:val="000000" w:themeColor="text1"/>
          <w:sz w:val="32"/>
          <w:szCs w:val="32"/>
          <w:u w:val="single"/>
        </w:rPr>
      </w:pPr>
      <w:r w:rsidRPr="006045B1">
        <w:rPr>
          <w:rFonts w:hAnsi="Times New Roman" w:cs="Times New Roman" w:hint="eastAsia"/>
          <w:color w:val="000000" w:themeColor="text1"/>
          <w:sz w:val="32"/>
          <w:szCs w:val="32"/>
          <w:u w:val="single"/>
        </w:rPr>
        <w:t xml:space="preserve">　　　　　　　　　　　　　　　　　　　　　　　　　　　　</w:t>
      </w:r>
    </w:p>
    <w:p w:rsidR="0027683C" w:rsidRPr="006045B1" w:rsidRDefault="0027683C" w:rsidP="0027683C">
      <w:pPr>
        <w:rPr>
          <w:rFonts w:hAnsi="Times New Roman" w:cs="Times New Roman"/>
          <w:color w:val="000000" w:themeColor="text1"/>
          <w:sz w:val="32"/>
          <w:szCs w:val="32"/>
          <w:u w:val="single"/>
        </w:rPr>
      </w:pPr>
      <w:r w:rsidRPr="006045B1">
        <w:rPr>
          <w:rFonts w:hAnsi="Times New Roman" w:cs="Times New Roman" w:hint="eastAsia"/>
          <w:color w:val="000000" w:themeColor="text1"/>
          <w:sz w:val="32"/>
          <w:szCs w:val="32"/>
          <w:u w:val="single"/>
        </w:rPr>
        <w:t xml:space="preserve">　　　　　　　　　　　　　　　　　　　　　　　　　　　　</w:t>
      </w:r>
    </w:p>
    <w:p w:rsidR="0027683C" w:rsidRPr="006045B1" w:rsidRDefault="0027683C" w:rsidP="0027683C">
      <w:pPr>
        <w:rPr>
          <w:rFonts w:hAnsi="Times New Roman" w:cs="Times New Roman"/>
          <w:color w:val="000000" w:themeColor="text1"/>
          <w:sz w:val="32"/>
          <w:szCs w:val="32"/>
          <w:u w:val="single"/>
        </w:rPr>
      </w:pPr>
      <w:r w:rsidRPr="006045B1">
        <w:rPr>
          <w:rFonts w:hAnsi="Times New Roman" w:cs="Times New Roman" w:hint="eastAsia"/>
          <w:color w:val="000000" w:themeColor="text1"/>
          <w:sz w:val="32"/>
          <w:szCs w:val="32"/>
          <w:u w:val="single"/>
        </w:rPr>
        <w:t xml:space="preserve">　　　　　　　　　　　　　　　　　　　　　　　　　　　　</w:t>
      </w:r>
    </w:p>
    <w:p w:rsidR="0027683C" w:rsidRPr="006045B1" w:rsidRDefault="0027683C" w:rsidP="0027683C">
      <w:pPr>
        <w:rPr>
          <w:rFonts w:hAnsi="Times New Roman" w:cs="Times New Roman"/>
          <w:color w:val="000000" w:themeColor="text1"/>
          <w:sz w:val="32"/>
          <w:szCs w:val="32"/>
          <w:u w:val="single"/>
        </w:rPr>
      </w:pPr>
      <w:r w:rsidRPr="006045B1">
        <w:rPr>
          <w:rFonts w:hAnsi="Times New Roman" w:cs="Times New Roman" w:hint="eastAsia"/>
          <w:color w:val="000000" w:themeColor="text1"/>
          <w:sz w:val="32"/>
          <w:szCs w:val="32"/>
          <w:u w:val="single"/>
        </w:rPr>
        <w:t xml:space="preserve">　　　　　　　　　　　　　　　　　　　　　　　　　　　　</w:t>
      </w:r>
    </w:p>
    <w:p w:rsidR="0027683C" w:rsidRPr="006045B1" w:rsidRDefault="0027683C" w:rsidP="0027683C">
      <w:pPr>
        <w:rPr>
          <w:rFonts w:hAnsi="Times New Roman" w:cs="Times New Roman"/>
          <w:color w:val="000000" w:themeColor="text1"/>
          <w:sz w:val="32"/>
          <w:szCs w:val="32"/>
          <w:u w:val="single"/>
        </w:rPr>
      </w:pPr>
      <w:r w:rsidRPr="006045B1">
        <w:rPr>
          <w:rFonts w:hAnsi="Times New Roman" w:cs="Times New Roman" w:hint="eastAsia"/>
          <w:color w:val="000000" w:themeColor="text1"/>
          <w:sz w:val="32"/>
          <w:szCs w:val="32"/>
          <w:u w:val="single"/>
        </w:rPr>
        <w:t xml:space="preserve">　　　　　　　　　　　　　　　　　　　　　　　　　　　　</w:t>
      </w:r>
    </w:p>
    <w:p w:rsidR="0027683C" w:rsidRPr="006045B1" w:rsidRDefault="0027683C" w:rsidP="0027683C">
      <w:pPr>
        <w:rPr>
          <w:rFonts w:hAnsi="Times New Roman" w:cs="Times New Roman"/>
          <w:color w:val="000000" w:themeColor="text1"/>
          <w:sz w:val="32"/>
          <w:szCs w:val="32"/>
          <w:u w:val="single"/>
        </w:rPr>
      </w:pPr>
      <w:r w:rsidRPr="006045B1">
        <w:rPr>
          <w:rFonts w:hAnsi="Times New Roman" w:cs="Times New Roman" w:hint="eastAsia"/>
          <w:color w:val="000000" w:themeColor="text1"/>
          <w:sz w:val="32"/>
          <w:szCs w:val="32"/>
          <w:u w:val="single"/>
        </w:rPr>
        <w:t xml:space="preserve">　　　　　　　　　　　　　　　　　　　　　　　　　　　　</w:t>
      </w:r>
    </w:p>
    <w:p w:rsidR="0027683C" w:rsidRPr="006045B1" w:rsidRDefault="0027683C" w:rsidP="0027683C">
      <w:pPr>
        <w:rPr>
          <w:rFonts w:hAnsi="Times New Roman" w:cs="Times New Roman"/>
          <w:color w:val="000000" w:themeColor="text1"/>
          <w:sz w:val="32"/>
          <w:szCs w:val="32"/>
          <w:u w:val="single"/>
        </w:rPr>
      </w:pPr>
      <w:r w:rsidRPr="006045B1">
        <w:rPr>
          <w:rFonts w:hAnsi="Times New Roman" w:cs="Times New Roman" w:hint="eastAsia"/>
          <w:color w:val="000000" w:themeColor="text1"/>
          <w:sz w:val="32"/>
          <w:szCs w:val="32"/>
          <w:u w:val="single"/>
        </w:rPr>
        <w:t xml:space="preserve">　　　　　　　　　　　　　　　　　　　　　　　　　　　　</w:t>
      </w:r>
    </w:p>
    <w:p w:rsidR="0027683C" w:rsidRPr="006045B1" w:rsidRDefault="0027683C" w:rsidP="0027683C">
      <w:pPr>
        <w:rPr>
          <w:rFonts w:hAnsi="Times New Roman" w:cs="Times New Roman"/>
          <w:color w:val="000000" w:themeColor="text1"/>
          <w:sz w:val="32"/>
          <w:szCs w:val="32"/>
          <w:u w:val="single"/>
        </w:rPr>
      </w:pPr>
      <w:r w:rsidRPr="006045B1">
        <w:rPr>
          <w:rFonts w:hAnsi="Times New Roman" w:cs="Times New Roman" w:hint="eastAsia"/>
          <w:color w:val="000000" w:themeColor="text1"/>
          <w:sz w:val="32"/>
          <w:szCs w:val="32"/>
          <w:u w:val="single"/>
        </w:rPr>
        <w:t xml:space="preserve">　　　　　　　　　　　　　　　　　　　　　　　　　　　　</w:t>
      </w:r>
    </w:p>
    <w:p w:rsidR="0027683C" w:rsidRPr="006045B1" w:rsidRDefault="0027683C" w:rsidP="0027683C">
      <w:pPr>
        <w:rPr>
          <w:rFonts w:hAnsi="Times New Roman" w:cs="Times New Roman"/>
          <w:color w:val="000000" w:themeColor="text1"/>
          <w:sz w:val="32"/>
          <w:szCs w:val="32"/>
          <w:u w:val="single"/>
        </w:rPr>
      </w:pPr>
      <w:r w:rsidRPr="006045B1">
        <w:rPr>
          <w:rFonts w:hAnsi="Times New Roman" w:cs="Times New Roman" w:hint="eastAsia"/>
          <w:color w:val="000000" w:themeColor="text1"/>
          <w:sz w:val="32"/>
          <w:szCs w:val="32"/>
          <w:u w:val="single"/>
        </w:rPr>
        <w:t xml:space="preserve">　　　　　　　　　　　　　　　　　　　　　　　　　　　　</w:t>
      </w:r>
    </w:p>
    <w:p w:rsidR="0027683C" w:rsidRPr="006045B1" w:rsidRDefault="0027683C" w:rsidP="0027683C">
      <w:pPr>
        <w:rPr>
          <w:rFonts w:hAnsi="Times New Roman" w:cs="Times New Roman"/>
          <w:color w:val="000000" w:themeColor="text1"/>
          <w:sz w:val="32"/>
          <w:szCs w:val="32"/>
          <w:u w:val="single"/>
        </w:rPr>
      </w:pPr>
      <w:r w:rsidRPr="006045B1">
        <w:rPr>
          <w:rFonts w:hAnsi="Times New Roman" w:cs="Times New Roman" w:hint="eastAsia"/>
          <w:color w:val="000000" w:themeColor="text1"/>
          <w:sz w:val="32"/>
          <w:szCs w:val="32"/>
          <w:u w:val="single"/>
        </w:rPr>
        <w:t xml:space="preserve">　　　　　　　　　　　　　　　　　　　　　　　　　　　　</w:t>
      </w:r>
    </w:p>
    <w:p w:rsidR="0027683C" w:rsidRDefault="0027683C" w:rsidP="0027683C">
      <w:pPr>
        <w:rPr>
          <w:rFonts w:hAnsi="Times New Roman" w:cs="Times New Roman"/>
          <w:color w:val="000000" w:themeColor="text1"/>
          <w:sz w:val="32"/>
          <w:szCs w:val="32"/>
          <w:u w:val="single"/>
        </w:rPr>
        <w:sectPr w:rsidR="0027683C" w:rsidSect="006B2612">
          <w:headerReference w:type="default" r:id="rId8"/>
          <w:footerReference w:type="default" r:id="rId9"/>
          <w:pgSz w:w="11906" w:h="16838"/>
          <w:pgMar w:top="1560" w:right="1701" w:bottom="1701" w:left="1701" w:header="851" w:footer="992" w:gutter="0"/>
          <w:cols w:space="425"/>
          <w:docGrid w:type="lines" w:linePitch="360"/>
        </w:sectPr>
      </w:pPr>
      <w:r w:rsidRPr="006045B1">
        <w:rPr>
          <w:rFonts w:hAnsi="Times New Roman" w:cs="Times New Roman" w:hint="eastAsia"/>
          <w:color w:val="000000" w:themeColor="text1"/>
          <w:sz w:val="32"/>
          <w:szCs w:val="32"/>
          <w:u w:val="single"/>
        </w:rPr>
        <w:t xml:space="preserve">　　　　　　　　　　　　　　　　　　　　　　　　　　　　</w:t>
      </w:r>
    </w:p>
    <w:p w:rsidR="00DD5D0C" w:rsidRPr="009F48BE" w:rsidRDefault="00DD5D0C" w:rsidP="00DD5D0C">
      <w:pPr>
        <w:ind w:left="240" w:hangingChars="100" w:hanging="240"/>
        <w:jc w:val="right"/>
        <w:rPr>
          <w:rFonts w:hAnsi="Times New Roman" w:cs="Times New Roman"/>
          <w:color w:val="000000" w:themeColor="text1"/>
          <w:sz w:val="24"/>
          <w:szCs w:val="24"/>
        </w:rPr>
      </w:pPr>
    </w:p>
    <w:p w:rsidR="00DD5D0C" w:rsidRPr="00DD5D0C" w:rsidRDefault="00DD5D0C" w:rsidP="00DD5D0C">
      <w:pPr>
        <w:ind w:left="281" w:hangingChars="100" w:hanging="281"/>
        <w:jc w:val="center"/>
        <w:rPr>
          <w:rFonts w:hAnsi="Times New Roman" w:cs="Times New Roman"/>
          <w:b/>
          <w:color w:val="000000" w:themeColor="text1"/>
          <w:sz w:val="28"/>
          <w:szCs w:val="28"/>
        </w:rPr>
      </w:pPr>
      <w:r w:rsidRPr="00DD5D0C">
        <w:rPr>
          <w:rFonts w:hAnsi="Times New Roman" w:cs="Times New Roman" w:hint="eastAsia"/>
          <w:b/>
          <w:color w:val="000000" w:themeColor="text1"/>
          <w:sz w:val="28"/>
          <w:szCs w:val="28"/>
        </w:rPr>
        <w:t>金銭出納帳</w:t>
      </w:r>
    </w:p>
    <w:p w:rsidR="00DD5D0C" w:rsidRDefault="00DD5D0C" w:rsidP="00DD5D0C">
      <w:pPr>
        <w:ind w:left="200" w:hangingChars="100" w:hanging="200"/>
        <w:jc w:val="center"/>
        <w:rPr>
          <w:rFonts w:hAnsi="Times New Roman" w:cs="Times New Roman"/>
          <w:color w:val="000000" w:themeColor="text1"/>
          <w:sz w:val="20"/>
          <w:szCs w:val="20"/>
        </w:rPr>
      </w:pPr>
      <w:r w:rsidRPr="00BF7906">
        <w:rPr>
          <w:rFonts w:hAnsi="Times New Roman" w:cs="Times New Roman" w:hint="eastAsia"/>
          <w:color w:val="000000" w:themeColor="text1"/>
          <w:sz w:val="20"/>
          <w:szCs w:val="20"/>
        </w:rPr>
        <w:t>※</w:t>
      </w:r>
      <w:r>
        <w:rPr>
          <w:rFonts w:hAnsi="Times New Roman" w:cs="Times New Roman" w:hint="eastAsia"/>
          <w:color w:val="000000" w:themeColor="text1"/>
          <w:sz w:val="20"/>
          <w:szCs w:val="20"/>
        </w:rPr>
        <w:t xml:space="preserve">　</w:t>
      </w:r>
      <w:r w:rsidRPr="00BF7906">
        <w:rPr>
          <w:rFonts w:hAnsi="Times New Roman" w:cs="Times New Roman" w:hint="eastAsia"/>
          <w:color w:val="000000" w:themeColor="text1"/>
          <w:sz w:val="20"/>
          <w:szCs w:val="20"/>
        </w:rPr>
        <w:t>後見人が手元で管理しているご本人の現金の額，使途について記載してください</w:t>
      </w:r>
    </w:p>
    <w:tbl>
      <w:tblPr>
        <w:tblStyle w:val="ab"/>
        <w:tblW w:w="0" w:type="auto"/>
        <w:tblInd w:w="240" w:type="dxa"/>
        <w:tblLayout w:type="fixed"/>
        <w:tblLook w:val="04A0"/>
      </w:tblPr>
      <w:tblGrid>
        <w:gridCol w:w="1144"/>
        <w:gridCol w:w="2410"/>
        <w:gridCol w:w="1701"/>
        <w:gridCol w:w="1528"/>
        <w:gridCol w:w="1697"/>
      </w:tblGrid>
      <w:tr w:rsidR="00DD5D0C" w:rsidTr="005926BB">
        <w:tc>
          <w:tcPr>
            <w:tcW w:w="1144" w:type="dxa"/>
          </w:tcPr>
          <w:p w:rsidR="00DD5D0C" w:rsidRDefault="00DD5D0C" w:rsidP="005926BB">
            <w:pPr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000000" w:themeColor="text1"/>
                <w:sz w:val="24"/>
                <w:szCs w:val="24"/>
              </w:rPr>
              <w:t>年月日</w:t>
            </w:r>
          </w:p>
        </w:tc>
        <w:tc>
          <w:tcPr>
            <w:tcW w:w="2410" w:type="dxa"/>
          </w:tcPr>
          <w:p w:rsidR="00DD5D0C" w:rsidRDefault="00DD5D0C" w:rsidP="005926BB">
            <w:pPr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000000" w:themeColor="text1"/>
                <w:sz w:val="24"/>
                <w:szCs w:val="24"/>
              </w:rPr>
              <w:t>項目</w:t>
            </w:r>
          </w:p>
        </w:tc>
        <w:tc>
          <w:tcPr>
            <w:tcW w:w="1701" w:type="dxa"/>
          </w:tcPr>
          <w:p w:rsidR="00DD5D0C" w:rsidRDefault="00DD5D0C" w:rsidP="005926BB">
            <w:pPr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000000" w:themeColor="text1"/>
                <w:sz w:val="24"/>
                <w:szCs w:val="24"/>
              </w:rPr>
              <w:t>収入（円）</w:t>
            </w:r>
          </w:p>
        </w:tc>
        <w:tc>
          <w:tcPr>
            <w:tcW w:w="1528" w:type="dxa"/>
          </w:tcPr>
          <w:p w:rsidR="00DD5D0C" w:rsidRDefault="00DD5D0C" w:rsidP="005926BB">
            <w:pPr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000000" w:themeColor="text1"/>
                <w:sz w:val="24"/>
                <w:szCs w:val="24"/>
              </w:rPr>
              <w:t>支出（円）</w:t>
            </w:r>
          </w:p>
        </w:tc>
        <w:tc>
          <w:tcPr>
            <w:tcW w:w="1697" w:type="dxa"/>
          </w:tcPr>
          <w:p w:rsidR="00DD5D0C" w:rsidRDefault="00DD5D0C" w:rsidP="005926BB">
            <w:pPr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000000" w:themeColor="text1"/>
                <w:sz w:val="24"/>
                <w:szCs w:val="24"/>
              </w:rPr>
              <w:t>残高（円）</w:t>
            </w:r>
          </w:p>
        </w:tc>
      </w:tr>
      <w:tr w:rsidR="00DD5D0C" w:rsidTr="005926BB">
        <w:trPr>
          <w:trHeight w:val="372"/>
        </w:trPr>
        <w:tc>
          <w:tcPr>
            <w:tcW w:w="1144" w:type="dxa"/>
          </w:tcPr>
          <w:p w:rsidR="00DD5D0C" w:rsidRDefault="00DD5D0C" w:rsidP="005926BB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DD5D0C" w:rsidRDefault="00DD5D0C" w:rsidP="005926BB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DD5D0C" w:rsidRDefault="00DD5D0C" w:rsidP="005926BB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8" w:type="dxa"/>
          </w:tcPr>
          <w:p w:rsidR="00DD5D0C" w:rsidRDefault="00DD5D0C" w:rsidP="005926BB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7" w:type="dxa"/>
          </w:tcPr>
          <w:p w:rsidR="00DD5D0C" w:rsidRDefault="00DD5D0C" w:rsidP="005926BB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D5D0C" w:rsidTr="005926BB">
        <w:trPr>
          <w:trHeight w:val="372"/>
        </w:trPr>
        <w:tc>
          <w:tcPr>
            <w:tcW w:w="1144" w:type="dxa"/>
          </w:tcPr>
          <w:p w:rsidR="00DD5D0C" w:rsidRDefault="00DD5D0C" w:rsidP="005926BB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DD5D0C" w:rsidRDefault="00DD5D0C" w:rsidP="005926BB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DD5D0C" w:rsidRDefault="00DD5D0C" w:rsidP="005926BB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8" w:type="dxa"/>
          </w:tcPr>
          <w:p w:rsidR="00DD5D0C" w:rsidRDefault="00DD5D0C" w:rsidP="005926BB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7" w:type="dxa"/>
          </w:tcPr>
          <w:p w:rsidR="00DD5D0C" w:rsidRDefault="00DD5D0C" w:rsidP="005926BB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D5D0C" w:rsidTr="005926BB">
        <w:trPr>
          <w:trHeight w:val="372"/>
        </w:trPr>
        <w:tc>
          <w:tcPr>
            <w:tcW w:w="1144" w:type="dxa"/>
          </w:tcPr>
          <w:p w:rsidR="00DD5D0C" w:rsidRDefault="00DD5D0C" w:rsidP="005926BB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DD5D0C" w:rsidRDefault="00DD5D0C" w:rsidP="005926BB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DD5D0C" w:rsidRDefault="00DD5D0C" w:rsidP="005926BB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8" w:type="dxa"/>
          </w:tcPr>
          <w:p w:rsidR="00DD5D0C" w:rsidRDefault="00DD5D0C" w:rsidP="005926BB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7" w:type="dxa"/>
          </w:tcPr>
          <w:p w:rsidR="00DD5D0C" w:rsidRDefault="00DD5D0C" w:rsidP="005926BB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D5D0C" w:rsidTr="005926BB">
        <w:trPr>
          <w:trHeight w:val="372"/>
        </w:trPr>
        <w:tc>
          <w:tcPr>
            <w:tcW w:w="1144" w:type="dxa"/>
          </w:tcPr>
          <w:p w:rsidR="00DD5D0C" w:rsidRDefault="00DD5D0C" w:rsidP="005926BB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DD5D0C" w:rsidRDefault="00DD5D0C" w:rsidP="005926BB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DD5D0C" w:rsidRDefault="00DD5D0C" w:rsidP="005926BB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8" w:type="dxa"/>
          </w:tcPr>
          <w:p w:rsidR="00DD5D0C" w:rsidRDefault="00DD5D0C" w:rsidP="005926BB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7" w:type="dxa"/>
          </w:tcPr>
          <w:p w:rsidR="00DD5D0C" w:rsidRDefault="00DD5D0C" w:rsidP="005926BB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D5D0C" w:rsidTr="005926BB">
        <w:trPr>
          <w:trHeight w:val="372"/>
        </w:trPr>
        <w:tc>
          <w:tcPr>
            <w:tcW w:w="1144" w:type="dxa"/>
          </w:tcPr>
          <w:p w:rsidR="00DD5D0C" w:rsidRDefault="00DD5D0C" w:rsidP="005926BB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DD5D0C" w:rsidRDefault="00DD5D0C" w:rsidP="005926BB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DD5D0C" w:rsidRDefault="00DD5D0C" w:rsidP="005926BB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8" w:type="dxa"/>
          </w:tcPr>
          <w:p w:rsidR="00DD5D0C" w:rsidRDefault="00DD5D0C" w:rsidP="005926BB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7" w:type="dxa"/>
          </w:tcPr>
          <w:p w:rsidR="00DD5D0C" w:rsidRDefault="00DD5D0C" w:rsidP="005926BB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D5D0C" w:rsidTr="005926BB">
        <w:trPr>
          <w:trHeight w:val="372"/>
        </w:trPr>
        <w:tc>
          <w:tcPr>
            <w:tcW w:w="1144" w:type="dxa"/>
          </w:tcPr>
          <w:p w:rsidR="00DD5D0C" w:rsidRDefault="00DD5D0C" w:rsidP="005926BB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DD5D0C" w:rsidRDefault="00DD5D0C" w:rsidP="005926BB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DD5D0C" w:rsidRDefault="00DD5D0C" w:rsidP="005926BB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8" w:type="dxa"/>
          </w:tcPr>
          <w:p w:rsidR="00DD5D0C" w:rsidRDefault="00DD5D0C" w:rsidP="005926BB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7" w:type="dxa"/>
          </w:tcPr>
          <w:p w:rsidR="00DD5D0C" w:rsidRDefault="00DD5D0C" w:rsidP="005926BB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D5D0C" w:rsidTr="005926BB">
        <w:trPr>
          <w:trHeight w:val="372"/>
        </w:trPr>
        <w:tc>
          <w:tcPr>
            <w:tcW w:w="1144" w:type="dxa"/>
          </w:tcPr>
          <w:p w:rsidR="00DD5D0C" w:rsidRDefault="00DD5D0C" w:rsidP="005926BB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DD5D0C" w:rsidRDefault="00DD5D0C" w:rsidP="005926BB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DD5D0C" w:rsidRDefault="00DD5D0C" w:rsidP="005926BB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8" w:type="dxa"/>
          </w:tcPr>
          <w:p w:rsidR="00DD5D0C" w:rsidRDefault="00DD5D0C" w:rsidP="005926BB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7" w:type="dxa"/>
          </w:tcPr>
          <w:p w:rsidR="00DD5D0C" w:rsidRDefault="00DD5D0C" w:rsidP="005926BB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D5D0C" w:rsidTr="005926BB">
        <w:trPr>
          <w:trHeight w:val="372"/>
        </w:trPr>
        <w:tc>
          <w:tcPr>
            <w:tcW w:w="1144" w:type="dxa"/>
          </w:tcPr>
          <w:p w:rsidR="00DD5D0C" w:rsidRDefault="00DD5D0C" w:rsidP="005926BB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DD5D0C" w:rsidRDefault="00DD5D0C" w:rsidP="005926BB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DD5D0C" w:rsidRDefault="00DD5D0C" w:rsidP="005926BB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8" w:type="dxa"/>
          </w:tcPr>
          <w:p w:rsidR="00DD5D0C" w:rsidRDefault="00DD5D0C" w:rsidP="005926BB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7" w:type="dxa"/>
          </w:tcPr>
          <w:p w:rsidR="00DD5D0C" w:rsidRDefault="00DD5D0C" w:rsidP="005926BB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D5D0C" w:rsidTr="005926BB">
        <w:trPr>
          <w:trHeight w:val="372"/>
        </w:trPr>
        <w:tc>
          <w:tcPr>
            <w:tcW w:w="1144" w:type="dxa"/>
          </w:tcPr>
          <w:p w:rsidR="00DD5D0C" w:rsidRDefault="00DD5D0C" w:rsidP="005926BB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DD5D0C" w:rsidRDefault="00DD5D0C" w:rsidP="005926BB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DD5D0C" w:rsidRDefault="00DD5D0C" w:rsidP="005926BB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8" w:type="dxa"/>
          </w:tcPr>
          <w:p w:rsidR="00DD5D0C" w:rsidRDefault="00DD5D0C" w:rsidP="005926BB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7" w:type="dxa"/>
          </w:tcPr>
          <w:p w:rsidR="00DD5D0C" w:rsidRDefault="00DD5D0C" w:rsidP="005926BB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D5D0C" w:rsidTr="005926BB">
        <w:trPr>
          <w:trHeight w:val="372"/>
        </w:trPr>
        <w:tc>
          <w:tcPr>
            <w:tcW w:w="1144" w:type="dxa"/>
          </w:tcPr>
          <w:p w:rsidR="00DD5D0C" w:rsidRDefault="00DD5D0C" w:rsidP="005926BB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DD5D0C" w:rsidRDefault="00DD5D0C" w:rsidP="005926BB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DD5D0C" w:rsidRDefault="00DD5D0C" w:rsidP="005926BB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8" w:type="dxa"/>
          </w:tcPr>
          <w:p w:rsidR="00DD5D0C" w:rsidRDefault="00DD5D0C" w:rsidP="005926BB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7" w:type="dxa"/>
          </w:tcPr>
          <w:p w:rsidR="00DD5D0C" w:rsidRDefault="00DD5D0C" w:rsidP="005926BB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D5D0C" w:rsidTr="005926BB">
        <w:trPr>
          <w:trHeight w:val="372"/>
        </w:trPr>
        <w:tc>
          <w:tcPr>
            <w:tcW w:w="1144" w:type="dxa"/>
          </w:tcPr>
          <w:p w:rsidR="00DD5D0C" w:rsidRDefault="00DD5D0C" w:rsidP="005926BB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DD5D0C" w:rsidRDefault="00DD5D0C" w:rsidP="005926BB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DD5D0C" w:rsidRDefault="00DD5D0C" w:rsidP="005926BB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8" w:type="dxa"/>
          </w:tcPr>
          <w:p w:rsidR="00DD5D0C" w:rsidRDefault="00DD5D0C" w:rsidP="005926BB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7" w:type="dxa"/>
          </w:tcPr>
          <w:p w:rsidR="00DD5D0C" w:rsidRDefault="00DD5D0C" w:rsidP="005926BB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D5D0C" w:rsidTr="005926BB">
        <w:trPr>
          <w:trHeight w:val="372"/>
        </w:trPr>
        <w:tc>
          <w:tcPr>
            <w:tcW w:w="1144" w:type="dxa"/>
          </w:tcPr>
          <w:p w:rsidR="00DD5D0C" w:rsidRDefault="00DD5D0C" w:rsidP="005926BB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DD5D0C" w:rsidRDefault="00DD5D0C" w:rsidP="005926BB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DD5D0C" w:rsidRDefault="00DD5D0C" w:rsidP="005926BB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8" w:type="dxa"/>
          </w:tcPr>
          <w:p w:rsidR="00DD5D0C" w:rsidRDefault="00DD5D0C" w:rsidP="005926BB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7" w:type="dxa"/>
          </w:tcPr>
          <w:p w:rsidR="00DD5D0C" w:rsidRDefault="00DD5D0C" w:rsidP="005926BB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D5D0C" w:rsidTr="005926BB">
        <w:trPr>
          <w:trHeight w:val="372"/>
        </w:trPr>
        <w:tc>
          <w:tcPr>
            <w:tcW w:w="1144" w:type="dxa"/>
          </w:tcPr>
          <w:p w:rsidR="00DD5D0C" w:rsidRDefault="00DD5D0C" w:rsidP="005926BB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DD5D0C" w:rsidRDefault="00DD5D0C" w:rsidP="005926BB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DD5D0C" w:rsidRDefault="00DD5D0C" w:rsidP="005926BB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8" w:type="dxa"/>
          </w:tcPr>
          <w:p w:rsidR="00DD5D0C" w:rsidRDefault="00DD5D0C" w:rsidP="005926BB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7" w:type="dxa"/>
          </w:tcPr>
          <w:p w:rsidR="00DD5D0C" w:rsidRDefault="00DD5D0C" w:rsidP="005926BB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D5D0C" w:rsidTr="005926BB">
        <w:trPr>
          <w:trHeight w:val="372"/>
        </w:trPr>
        <w:tc>
          <w:tcPr>
            <w:tcW w:w="1144" w:type="dxa"/>
          </w:tcPr>
          <w:p w:rsidR="00DD5D0C" w:rsidRDefault="00DD5D0C" w:rsidP="005926BB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DD5D0C" w:rsidRDefault="00DD5D0C" w:rsidP="005926BB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DD5D0C" w:rsidRDefault="00DD5D0C" w:rsidP="005926BB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8" w:type="dxa"/>
          </w:tcPr>
          <w:p w:rsidR="00DD5D0C" w:rsidRDefault="00DD5D0C" w:rsidP="005926BB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7" w:type="dxa"/>
          </w:tcPr>
          <w:p w:rsidR="00DD5D0C" w:rsidRDefault="00DD5D0C" w:rsidP="005926BB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D5D0C" w:rsidTr="005926BB">
        <w:trPr>
          <w:trHeight w:val="372"/>
        </w:trPr>
        <w:tc>
          <w:tcPr>
            <w:tcW w:w="1144" w:type="dxa"/>
          </w:tcPr>
          <w:p w:rsidR="00DD5D0C" w:rsidRDefault="00DD5D0C" w:rsidP="005926BB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DD5D0C" w:rsidRDefault="00DD5D0C" w:rsidP="005926BB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DD5D0C" w:rsidRDefault="00DD5D0C" w:rsidP="005926BB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8" w:type="dxa"/>
          </w:tcPr>
          <w:p w:rsidR="00DD5D0C" w:rsidRDefault="00DD5D0C" w:rsidP="005926BB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7" w:type="dxa"/>
          </w:tcPr>
          <w:p w:rsidR="00DD5D0C" w:rsidRDefault="00DD5D0C" w:rsidP="005926BB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D5D0C" w:rsidTr="005926BB">
        <w:trPr>
          <w:trHeight w:val="372"/>
        </w:trPr>
        <w:tc>
          <w:tcPr>
            <w:tcW w:w="1144" w:type="dxa"/>
          </w:tcPr>
          <w:p w:rsidR="00DD5D0C" w:rsidRDefault="00DD5D0C" w:rsidP="005926BB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DD5D0C" w:rsidRDefault="00DD5D0C" w:rsidP="005926BB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DD5D0C" w:rsidRDefault="00DD5D0C" w:rsidP="005926BB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8" w:type="dxa"/>
          </w:tcPr>
          <w:p w:rsidR="00DD5D0C" w:rsidRDefault="00DD5D0C" w:rsidP="005926BB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7" w:type="dxa"/>
          </w:tcPr>
          <w:p w:rsidR="00DD5D0C" w:rsidRDefault="00DD5D0C" w:rsidP="005926BB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D5D0C" w:rsidTr="005926BB">
        <w:trPr>
          <w:trHeight w:val="372"/>
        </w:trPr>
        <w:tc>
          <w:tcPr>
            <w:tcW w:w="1144" w:type="dxa"/>
          </w:tcPr>
          <w:p w:rsidR="00DD5D0C" w:rsidRDefault="00DD5D0C" w:rsidP="005926BB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DD5D0C" w:rsidRDefault="00DD5D0C" w:rsidP="005926BB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DD5D0C" w:rsidRDefault="00DD5D0C" w:rsidP="005926BB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8" w:type="dxa"/>
          </w:tcPr>
          <w:p w:rsidR="00DD5D0C" w:rsidRDefault="00DD5D0C" w:rsidP="005926BB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7" w:type="dxa"/>
          </w:tcPr>
          <w:p w:rsidR="00DD5D0C" w:rsidRDefault="00DD5D0C" w:rsidP="005926BB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D5D0C" w:rsidTr="005926BB">
        <w:trPr>
          <w:trHeight w:val="372"/>
        </w:trPr>
        <w:tc>
          <w:tcPr>
            <w:tcW w:w="1144" w:type="dxa"/>
          </w:tcPr>
          <w:p w:rsidR="00DD5D0C" w:rsidRDefault="00DD5D0C" w:rsidP="005926BB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DD5D0C" w:rsidRDefault="00DD5D0C" w:rsidP="005926BB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DD5D0C" w:rsidRDefault="00DD5D0C" w:rsidP="005926BB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8" w:type="dxa"/>
          </w:tcPr>
          <w:p w:rsidR="00DD5D0C" w:rsidRDefault="00DD5D0C" w:rsidP="005926BB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7" w:type="dxa"/>
          </w:tcPr>
          <w:p w:rsidR="00DD5D0C" w:rsidRDefault="00DD5D0C" w:rsidP="005926BB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D5D0C" w:rsidTr="005926BB">
        <w:trPr>
          <w:trHeight w:val="372"/>
        </w:trPr>
        <w:tc>
          <w:tcPr>
            <w:tcW w:w="1144" w:type="dxa"/>
          </w:tcPr>
          <w:p w:rsidR="00DD5D0C" w:rsidRDefault="00DD5D0C" w:rsidP="005926BB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DD5D0C" w:rsidRDefault="00DD5D0C" w:rsidP="005926BB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DD5D0C" w:rsidRDefault="00DD5D0C" w:rsidP="005926BB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8" w:type="dxa"/>
          </w:tcPr>
          <w:p w:rsidR="00DD5D0C" w:rsidRDefault="00DD5D0C" w:rsidP="005926BB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7" w:type="dxa"/>
          </w:tcPr>
          <w:p w:rsidR="00DD5D0C" w:rsidRDefault="00DD5D0C" w:rsidP="005926BB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D5D0C" w:rsidTr="005926BB">
        <w:trPr>
          <w:trHeight w:val="372"/>
        </w:trPr>
        <w:tc>
          <w:tcPr>
            <w:tcW w:w="1144" w:type="dxa"/>
          </w:tcPr>
          <w:p w:rsidR="00DD5D0C" w:rsidRDefault="00DD5D0C" w:rsidP="005926BB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DD5D0C" w:rsidRDefault="00DD5D0C" w:rsidP="005926BB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DD5D0C" w:rsidRDefault="00DD5D0C" w:rsidP="005926BB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8" w:type="dxa"/>
          </w:tcPr>
          <w:p w:rsidR="00DD5D0C" w:rsidRDefault="00DD5D0C" w:rsidP="005926BB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7" w:type="dxa"/>
          </w:tcPr>
          <w:p w:rsidR="00DD5D0C" w:rsidRDefault="00DD5D0C" w:rsidP="005926BB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D5D0C" w:rsidTr="005926BB">
        <w:trPr>
          <w:trHeight w:val="372"/>
        </w:trPr>
        <w:tc>
          <w:tcPr>
            <w:tcW w:w="1144" w:type="dxa"/>
          </w:tcPr>
          <w:p w:rsidR="00DD5D0C" w:rsidRDefault="00DD5D0C" w:rsidP="005926BB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DD5D0C" w:rsidRDefault="00DD5D0C" w:rsidP="005926BB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DD5D0C" w:rsidRDefault="00DD5D0C" w:rsidP="005926BB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8" w:type="dxa"/>
          </w:tcPr>
          <w:p w:rsidR="00DD5D0C" w:rsidRDefault="00DD5D0C" w:rsidP="005926BB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7" w:type="dxa"/>
          </w:tcPr>
          <w:p w:rsidR="00DD5D0C" w:rsidRDefault="00DD5D0C" w:rsidP="005926BB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D5D0C" w:rsidTr="005926BB">
        <w:trPr>
          <w:trHeight w:val="372"/>
        </w:trPr>
        <w:tc>
          <w:tcPr>
            <w:tcW w:w="1144" w:type="dxa"/>
          </w:tcPr>
          <w:p w:rsidR="00DD5D0C" w:rsidRDefault="00DD5D0C" w:rsidP="005926BB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DD5D0C" w:rsidRDefault="00DD5D0C" w:rsidP="005926BB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DD5D0C" w:rsidRDefault="00DD5D0C" w:rsidP="005926BB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8" w:type="dxa"/>
          </w:tcPr>
          <w:p w:rsidR="00DD5D0C" w:rsidRDefault="00DD5D0C" w:rsidP="005926BB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7" w:type="dxa"/>
          </w:tcPr>
          <w:p w:rsidR="00DD5D0C" w:rsidRDefault="00DD5D0C" w:rsidP="005926BB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D5D0C" w:rsidTr="005926BB">
        <w:trPr>
          <w:trHeight w:val="372"/>
        </w:trPr>
        <w:tc>
          <w:tcPr>
            <w:tcW w:w="1144" w:type="dxa"/>
          </w:tcPr>
          <w:p w:rsidR="00DD5D0C" w:rsidRDefault="00DD5D0C" w:rsidP="005926BB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DD5D0C" w:rsidRDefault="00DD5D0C" w:rsidP="005926BB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DD5D0C" w:rsidRDefault="00DD5D0C" w:rsidP="005926BB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8" w:type="dxa"/>
          </w:tcPr>
          <w:p w:rsidR="00DD5D0C" w:rsidRDefault="00DD5D0C" w:rsidP="005926BB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7" w:type="dxa"/>
          </w:tcPr>
          <w:p w:rsidR="00DD5D0C" w:rsidRDefault="00DD5D0C" w:rsidP="005926BB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D5D0C" w:rsidTr="005926BB">
        <w:trPr>
          <w:trHeight w:val="372"/>
        </w:trPr>
        <w:tc>
          <w:tcPr>
            <w:tcW w:w="1144" w:type="dxa"/>
          </w:tcPr>
          <w:p w:rsidR="00DD5D0C" w:rsidRDefault="00DD5D0C" w:rsidP="005926BB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DD5D0C" w:rsidRDefault="00DD5D0C" w:rsidP="005926BB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DD5D0C" w:rsidRDefault="00DD5D0C" w:rsidP="005926BB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8" w:type="dxa"/>
          </w:tcPr>
          <w:p w:rsidR="00DD5D0C" w:rsidRDefault="00DD5D0C" w:rsidP="005926BB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7" w:type="dxa"/>
          </w:tcPr>
          <w:p w:rsidR="00DD5D0C" w:rsidRDefault="00DD5D0C" w:rsidP="005926BB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D5D0C" w:rsidTr="005926BB">
        <w:trPr>
          <w:trHeight w:val="372"/>
        </w:trPr>
        <w:tc>
          <w:tcPr>
            <w:tcW w:w="1144" w:type="dxa"/>
          </w:tcPr>
          <w:p w:rsidR="00DD5D0C" w:rsidRDefault="00DD5D0C" w:rsidP="005926BB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DD5D0C" w:rsidRDefault="00DD5D0C" w:rsidP="005926BB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DD5D0C" w:rsidRDefault="00DD5D0C" w:rsidP="005926BB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8" w:type="dxa"/>
          </w:tcPr>
          <w:p w:rsidR="00DD5D0C" w:rsidRDefault="00DD5D0C" w:rsidP="005926BB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7" w:type="dxa"/>
          </w:tcPr>
          <w:p w:rsidR="00DD5D0C" w:rsidRDefault="00DD5D0C" w:rsidP="005926BB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D5D0C" w:rsidTr="005926BB">
        <w:trPr>
          <w:trHeight w:val="372"/>
        </w:trPr>
        <w:tc>
          <w:tcPr>
            <w:tcW w:w="1144" w:type="dxa"/>
          </w:tcPr>
          <w:p w:rsidR="00DD5D0C" w:rsidRDefault="00DD5D0C" w:rsidP="005926BB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DD5D0C" w:rsidRDefault="00DD5D0C" w:rsidP="005926BB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DD5D0C" w:rsidRDefault="00DD5D0C" w:rsidP="005926BB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8" w:type="dxa"/>
          </w:tcPr>
          <w:p w:rsidR="00DD5D0C" w:rsidRDefault="00DD5D0C" w:rsidP="005926BB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7" w:type="dxa"/>
          </w:tcPr>
          <w:p w:rsidR="00DD5D0C" w:rsidRDefault="00DD5D0C" w:rsidP="005926BB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D5D0C" w:rsidTr="005926BB">
        <w:trPr>
          <w:trHeight w:val="372"/>
        </w:trPr>
        <w:tc>
          <w:tcPr>
            <w:tcW w:w="1144" w:type="dxa"/>
          </w:tcPr>
          <w:p w:rsidR="00DD5D0C" w:rsidRDefault="00DD5D0C" w:rsidP="005926BB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DD5D0C" w:rsidRDefault="00DD5D0C" w:rsidP="005926BB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DD5D0C" w:rsidRDefault="00DD5D0C" w:rsidP="005926BB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8" w:type="dxa"/>
          </w:tcPr>
          <w:p w:rsidR="00DD5D0C" w:rsidRDefault="00DD5D0C" w:rsidP="005926BB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7" w:type="dxa"/>
          </w:tcPr>
          <w:p w:rsidR="00DD5D0C" w:rsidRDefault="00DD5D0C" w:rsidP="005926BB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D5D0C" w:rsidTr="005926BB">
        <w:trPr>
          <w:trHeight w:val="372"/>
        </w:trPr>
        <w:tc>
          <w:tcPr>
            <w:tcW w:w="1144" w:type="dxa"/>
          </w:tcPr>
          <w:p w:rsidR="00DD5D0C" w:rsidRDefault="00DD5D0C" w:rsidP="005926BB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DD5D0C" w:rsidRDefault="00DD5D0C" w:rsidP="005926BB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DD5D0C" w:rsidRDefault="00DD5D0C" w:rsidP="005926BB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8" w:type="dxa"/>
          </w:tcPr>
          <w:p w:rsidR="00DD5D0C" w:rsidRDefault="00DD5D0C" w:rsidP="005926BB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7" w:type="dxa"/>
          </w:tcPr>
          <w:p w:rsidR="00DD5D0C" w:rsidRDefault="00DD5D0C" w:rsidP="005926BB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D5D0C" w:rsidTr="005926BB">
        <w:trPr>
          <w:trHeight w:val="372"/>
        </w:trPr>
        <w:tc>
          <w:tcPr>
            <w:tcW w:w="1144" w:type="dxa"/>
          </w:tcPr>
          <w:p w:rsidR="00DD5D0C" w:rsidRDefault="00DD5D0C" w:rsidP="005926BB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DD5D0C" w:rsidRDefault="00DD5D0C" w:rsidP="005926BB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DD5D0C" w:rsidRDefault="00DD5D0C" w:rsidP="005926BB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8" w:type="dxa"/>
          </w:tcPr>
          <w:p w:rsidR="00DD5D0C" w:rsidRDefault="00DD5D0C" w:rsidP="005926BB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7" w:type="dxa"/>
          </w:tcPr>
          <w:p w:rsidR="00DD5D0C" w:rsidRDefault="00DD5D0C" w:rsidP="005926BB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D5D0C" w:rsidTr="005926BB">
        <w:trPr>
          <w:trHeight w:val="372"/>
        </w:trPr>
        <w:tc>
          <w:tcPr>
            <w:tcW w:w="1144" w:type="dxa"/>
          </w:tcPr>
          <w:p w:rsidR="00DD5D0C" w:rsidRDefault="00DD5D0C" w:rsidP="005926BB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DD5D0C" w:rsidRDefault="00DD5D0C" w:rsidP="005926BB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DD5D0C" w:rsidRDefault="00DD5D0C" w:rsidP="005926BB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8" w:type="dxa"/>
          </w:tcPr>
          <w:p w:rsidR="00DD5D0C" w:rsidRDefault="00DD5D0C" w:rsidP="005926BB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7" w:type="dxa"/>
          </w:tcPr>
          <w:p w:rsidR="00DD5D0C" w:rsidRDefault="00DD5D0C" w:rsidP="005926BB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DD5D0C" w:rsidRDefault="00DD5D0C" w:rsidP="00DD5D0C">
      <w:pPr>
        <w:rPr>
          <w:rFonts w:hAnsi="Times New Roman" w:cs="Times New Roman"/>
          <w:color w:val="000000" w:themeColor="text1"/>
          <w:sz w:val="24"/>
          <w:szCs w:val="24"/>
        </w:rPr>
        <w:sectPr w:rsidR="00DD5D0C" w:rsidSect="005926BB">
          <w:footerReference w:type="default" r:id="rId10"/>
          <w:pgSz w:w="11906" w:h="16838"/>
          <w:pgMar w:top="1560" w:right="1701" w:bottom="1701" w:left="1701" w:header="851" w:footer="992" w:gutter="0"/>
          <w:cols w:space="425"/>
          <w:docGrid w:type="lines" w:linePitch="360"/>
        </w:sectPr>
      </w:pPr>
    </w:p>
    <w:p w:rsidR="0027683C" w:rsidRDefault="00433091" w:rsidP="0027683C">
      <w:pPr>
        <w:tabs>
          <w:tab w:val="center" w:pos="4535"/>
        </w:tabs>
        <w:textAlignment w:val="baseline"/>
        <w:rPr>
          <w:rFonts w:ascii="ＭＳ 明朝" w:eastAsia="ＭＳ Ｐゴシック" w:hAnsi="Times New Roman" w:cs="ＭＳ Ｐゴシック"/>
          <w:b/>
          <w:bCs/>
          <w:color w:val="000000"/>
          <w:kern w:val="0"/>
        </w:rPr>
      </w:pPr>
      <w:r>
        <w:rPr>
          <w:rFonts w:ascii="ＭＳ 明朝" w:eastAsia="ＭＳ Ｐゴシック" w:hAnsi="Times New Roman" w:cs="ＭＳ Ｐゴシック"/>
          <w:b/>
          <w:bCs/>
          <w:noProof/>
          <w:color w:val="000000"/>
          <w:kern w:val="0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1" type="#_x0000_t202" style="position:absolute;left:0;text-align:left;margin-left:203.15pt;margin-top:-16.4pt;width:239pt;height:49.25pt;z-index:251664384" strokecolor="gray" strokeweight=".5pt">
            <v:textbox style="mso-next-textbox:#_x0000_s1081" inset="5.85pt,.7pt,5.85pt,.7pt">
              <w:txbxContent>
                <w:p w:rsidR="00337075" w:rsidRDefault="00337075" w:rsidP="0027683C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rFonts w:hint="eastAsia"/>
                      <w:sz w:val="32"/>
                      <w:szCs w:val="32"/>
                    </w:rPr>
                    <w:t>特別代理</w:t>
                  </w:r>
                  <w:r w:rsidRPr="00E71952">
                    <w:rPr>
                      <w:rFonts w:hint="eastAsia"/>
                      <w:sz w:val="32"/>
                      <w:szCs w:val="32"/>
                    </w:rPr>
                    <w:t>人選任申立書</w:t>
                  </w:r>
                </w:p>
                <w:p w:rsidR="00337075" w:rsidRPr="00FA6D61" w:rsidRDefault="00337075" w:rsidP="0027683C">
                  <w:pPr>
                    <w:jc w:val="right"/>
                    <w:rPr>
                      <w:szCs w:val="21"/>
                    </w:rPr>
                  </w:pPr>
                  <w:r w:rsidRPr="00FA6D61">
                    <w:rPr>
                      <w:rFonts w:hint="eastAsia"/>
                      <w:szCs w:val="21"/>
                    </w:rPr>
                    <w:t>（</w:t>
                  </w:r>
                  <w:r>
                    <w:rPr>
                      <w:rFonts w:hint="eastAsia"/>
                      <w:szCs w:val="21"/>
                    </w:rPr>
                    <w:t>成年後見事件用</w:t>
                  </w:r>
                  <w:r w:rsidRPr="00FA6D61">
                    <w:rPr>
                      <w:rFonts w:hint="eastAsia"/>
                      <w:szCs w:val="21"/>
                    </w:rPr>
                    <w:t>）</w:t>
                  </w:r>
                </w:p>
              </w:txbxContent>
            </v:textbox>
          </v:shape>
        </w:pict>
      </w:r>
      <w:r>
        <w:rPr>
          <w:rFonts w:ascii="ＭＳ 明朝" w:eastAsia="ＭＳ Ｐゴシック" w:hAnsi="Times New Roman" w:cs="ＭＳ Ｐゴシック"/>
          <w:b/>
          <w:bCs/>
          <w:noProof/>
          <w:color w:val="000000"/>
          <w:kern w:val="0"/>
        </w:rPr>
        <w:pict>
          <v:shape id="_x0000_s1080" type="#_x0000_t202" style="position:absolute;left:0;text-align:left;margin-left:0;margin-top:-16.4pt;width:191.2pt;height:114.8pt;z-index:251663360" strokecolor="gray" strokeweight=".5pt">
            <v:textbox style="mso-next-textbox:#_x0000_s1080" inset="5.85pt,.7pt,5.85pt,.7pt">
              <w:txbxContent>
                <w:p w:rsidR="00337075" w:rsidRPr="00E71952" w:rsidRDefault="00337075" w:rsidP="0027683C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 xml:space="preserve">　　　　　　　　　　　　　　　　　</w:t>
                  </w:r>
                  <w:r w:rsidRPr="00E71952">
                    <w:rPr>
                      <w:rFonts w:hint="eastAsia"/>
                      <w:sz w:val="18"/>
                      <w:szCs w:val="18"/>
                    </w:rPr>
                    <w:t>受付印</w:t>
                  </w:r>
                </w:p>
              </w:txbxContent>
            </v:textbox>
          </v:shape>
        </w:pict>
      </w:r>
    </w:p>
    <w:p w:rsidR="0027683C" w:rsidRDefault="0027683C" w:rsidP="0027683C">
      <w:pPr>
        <w:tabs>
          <w:tab w:val="center" w:pos="4535"/>
        </w:tabs>
        <w:textAlignment w:val="baseline"/>
        <w:rPr>
          <w:rFonts w:ascii="ＭＳ 明朝" w:eastAsia="ＭＳ Ｐゴシック" w:hAnsi="Times New Roman" w:cs="ＭＳ Ｐゴシック"/>
          <w:b/>
          <w:bCs/>
          <w:color w:val="000000"/>
          <w:kern w:val="0"/>
        </w:rPr>
      </w:pPr>
    </w:p>
    <w:p w:rsidR="0027683C" w:rsidRDefault="00433091" w:rsidP="0027683C">
      <w:pPr>
        <w:tabs>
          <w:tab w:val="center" w:pos="4535"/>
        </w:tabs>
        <w:textAlignment w:val="baseline"/>
        <w:rPr>
          <w:rFonts w:ascii="ＭＳ 明朝" w:eastAsia="ＭＳ Ｐゴシック" w:hAnsi="Times New Roman" w:cs="ＭＳ Ｐゴシック"/>
          <w:b/>
          <w:bCs/>
          <w:color w:val="000000"/>
          <w:kern w:val="0"/>
        </w:rPr>
      </w:pPr>
      <w:r w:rsidRPr="00433091">
        <w:rPr>
          <w:rFonts w:ascii="ＭＳ 明朝" w:hAnsi="ＭＳ 明朝" w:cs="ＭＳ Ｐゴシック"/>
          <w:bCs/>
          <w:noProof/>
          <w:color w:val="000000"/>
          <w:kern w:val="0"/>
        </w:rPr>
        <w:pict>
          <v:shape id="_x0000_s1086" type="#_x0000_t202" style="position:absolute;left:0;text-align:left;margin-left:203.15pt;margin-top:0;width:239pt;height:98.4pt;z-index:251669504" strokecolor="gray" strokeweight=".5pt">
            <v:textbox style="mso-next-textbox:#_x0000_s1086" inset="5.85pt,.7pt,5.85pt,.7pt">
              <w:txbxContent>
                <w:p w:rsidR="00337075" w:rsidRPr="00E71952" w:rsidRDefault="00337075" w:rsidP="0027683C">
                  <w:pPr>
                    <w:rPr>
                      <w:sz w:val="18"/>
                      <w:szCs w:val="18"/>
                    </w:rPr>
                  </w:pPr>
                  <w:r w:rsidRPr="00E71952">
                    <w:rPr>
                      <w:rFonts w:hint="eastAsia"/>
                      <w:sz w:val="18"/>
                      <w:szCs w:val="18"/>
                    </w:rPr>
                    <w:t>この欄に収入印紙８００円分をはる。</w:t>
                  </w:r>
                </w:p>
                <w:p w:rsidR="00337075" w:rsidRDefault="00337075" w:rsidP="0027683C">
                  <w:pPr>
                    <w:rPr>
                      <w:sz w:val="18"/>
                      <w:szCs w:val="18"/>
                    </w:rPr>
                  </w:pPr>
                </w:p>
                <w:p w:rsidR="00337075" w:rsidRDefault="00337075" w:rsidP="0027683C">
                  <w:pPr>
                    <w:rPr>
                      <w:sz w:val="18"/>
                      <w:szCs w:val="18"/>
                    </w:rPr>
                  </w:pPr>
                </w:p>
                <w:p w:rsidR="00337075" w:rsidRDefault="00337075" w:rsidP="0027683C">
                  <w:pPr>
                    <w:rPr>
                      <w:sz w:val="18"/>
                      <w:szCs w:val="18"/>
                    </w:rPr>
                  </w:pPr>
                </w:p>
                <w:p w:rsidR="00337075" w:rsidRPr="00B353B3" w:rsidRDefault="00337075" w:rsidP="0027683C">
                  <w:pPr>
                    <w:rPr>
                      <w:sz w:val="18"/>
                      <w:szCs w:val="18"/>
                    </w:rPr>
                  </w:pPr>
                </w:p>
                <w:p w:rsidR="00337075" w:rsidRPr="00B353B3" w:rsidRDefault="00337075" w:rsidP="0027683C">
                  <w:pPr>
                    <w:ind w:firstLineChars="694" w:firstLine="1240"/>
                    <w:rPr>
                      <w:sz w:val="18"/>
                      <w:szCs w:val="18"/>
                    </w:rPr>
                  </w:pPr>
                  <w:r w:rsidRPr="00B353B3">
                    <w:rPr>
                      <w:rFonts w:hint="eastAsia"/>
                      <w:sz w:val="18"/>
                      <w:szCs w:val="18"/>
                    </w:rPr>
                    <w:t>はった印紙に押印しないでください。</w:t>
                  </w:r>
                </w:p>
                <w:p w:rsidR="00337075" w:rsidRDefault="00337075" w:rsidP="0027683C">
                  <w:pPr>
                    <w:rPr>
                      <w:sz w:val="18"/>
                      <w:szCs w:val="18"/>
                    </w:rPr>
                  </w:pPr>
                </w:p>
                <w:p w:rsidR="00337075" w:rsidRPr="00E71952" w:rsidRDefault="00337075" w:rsidP="0027683C">
                  <w:pPr>
                    <w:rPr>
                      <w:sz w:val="18"/>
                      <w:szCs w:val="18"/>
                    </w:rPr>
                  </w:pPr>
                </w:p>
                <w:p w:rsidR="00337075" w:rsidRPr="00E71952" w:rsidRDefault="00337075" w:rsidP="0027683C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 xml:space="preserve">　　　　　　　　</w:t>
                  </w:r>
                  <w:r w:rsidRPr="00E71952">
                    <w:rPr>
                      <w:rFonts w:hint="eastAsia"/>
                      <w:sz w:val="18"/>
                      <w:szCs w:val="18"/>
                    </w:rPr>
                    <w:t>はった印紙に押印しないでください。</w:t>
                  </w:r>
                </w:p>
              </w:txbxContent>
            </v:textbox>
          </v:shape>
        </w:pict>
      </w:r>
    </w:p>
    <w:p w:rsidR="0027683C" w:rsidRPr="00E71952" w:rsidRDefault="0027683C" w:rsidP="0027683C">
      <w:pPr>
        <w:tabs>
          <w:tab w:val="center" w:pos="4535"/>
        </w:tabs>
        <w:textAlignment w:val="baseline"/>
        <w:rPr>
          <w:rFonts w:ascii="ＭＳ 明朝" w:hAnsi="ＭＳ 明朝" w:cs="ＭＳ Ｐゴシック"/>
          <w:b/>
          <w:bCs/>
          <w:color w:val="000000"/>
          <w:kern w:val="0"/>
        </w:rPr>
      </w:pPr>
    </w:p>
    <w:p w:rsidR="0027683C" w:rsidRPr="00E71952" w:rsidRDefault="0027683C" w:rsidP="0027683C">
      <w:pPr>
        <w:tabs>
          <w:tab w:val="center" w:pos="4535"/>
        </w:tabs>
        <w:textAlignment w:val="baseline"/>
        <w:rPr>
          <w:rFonts w:ascii="ＭＳ 明朝" w:hAnsi="ＭＳ 明朝" w:cs="ＭＳ Ｐゴシック"/>
          <w:b/>
          <w:bCs/>
          <w:color w:val="000000"/>
          <w:kern w:val="0"/>
        </w:rPr>
      </w:pPr>
    </w:p>
    <w:p w:rsidR="0027683C" w:rsidRPr="00E71952" w:rsidRDefault="0027683C" w:rsidP="0027683C">
      <w:pPr>
        <w:tabs>
          <w:tab w:val="center" w:pos="4535"/>
        </w:tabs>
        <w:textAlignment w:val="baseline"/>
        <w:rPr>
          <w:rFonts w:ascii="ＭＳ 明朝" w:hAnsi="ＭＳ 明朝" w:cs="ＭＳ Ｐゴシック"/>
          <w:b/>
          <w:bCs/>
          <w:color w:val="000000"/>
          <w:kern w:val="0"/>
        </w:rPr>
      </w:pPr>
    </w:p>
    <w:p w:rsidR="0027683C" w:rsidRPr="00E71952" w:rsidRDefault="0027683C" w:rsidP="0027683C">
      <w:pPr>
        <w:tabs>
          <w:tab w:val="center" w:pos="4535"/>
        </w:tabs>
        <w:ind w:firstLineChars="49" w:firstLine="102"/>
        <w:textAlignment w:val="baseline"/>
        <w:rPr>
          <w:rFonts w:ascii="ＭＳ 明朝" w:hAnsi="ＭＳ 明朝" w:cs="ＭＳ Ｐゴシック"/>
          <w:b/>
          <w:bCs/>
          <w:color w:val="000000"/>
          <w:kern w:val="0"/>
        </w:rPr>
      </w:pPr>
      <w:r w:rsidRPr="00E71952">
        <w:rPr>
          <w:rFonts w:ascii="ＭＳ 明朝" w:hAnsi="ＭＳ 明朝" w:cs="ＭＳ Ｐゴシック" w:hint="eastAsia"/>
          <w:bCs/>
          <w:color w:val="000000"/>
          <w:kern w:val="0"/>
          <w:szCs w:val="21"/>
        </w:rPr>
        <w:t xml:space="preserve">収入印紙　　　</w:t>
      </w:r>
      <w:r>
        <w:rPr>
          <w:rFonts w:ascii="ＭＳ 明朝" w:hAnsi="ＭＳ 明朝" w:cs="ＭＳ Ｐゴシック" w:hint="eastAsia"/>
          <w:bCs/>
          <w:color w:val="000000"/>
          <w:kern w:val="0"/>
          <w:szCs w:val="21"/>
        </w:rPr>
        <w:t xml:space="preserve">　　</w:t>
      </w:r>
      <w:r w:rsidRPr="00E71952">
        <w:rPr>
          <w:rFonts w:ascii="ＭＳ 明朝" w:hAnsi="ＭＳ 明朝" w:cs="ＭＳ Ｐゴシック" w:hint="eastAsia"/>
          <w:bCs/>
          <w:color w:val="000000"/>
          <w:kern w:val="0"/>
          <w:szCs w:val="21"/>
        </w:rPr>
        <w:t xml:space="preserve">　８００円</w:t>
      </w:r>
      <w:r w:rsidR="00433091" w:rsidRPr="00433091">
        <w:rPr>
          <w:rFonts w:ascii="ＭＳ 明朝" w:hAnsi="ＭＳ 明朝" w:cs="ＭＳ Ｐゴシック"/>
          <w:bCs/>
          <w:noProof/>
          <w:color w:val="000000"/>
          <w:kern w:val="0"/>
        </w:rPr>
        <w:pict>
          <v:line id="_x0000_s1083" style="position:absolute;left:0;text-align:left;z-index:251666432;mso-position-horizontal-relative:text;mso-position-vertical-relative:text" from="0,0" to="0,32.8pt" strokecolor="gray" strokeweight=".5pt"/>
        </w:pict>
      </w:r>
      <w:r w:rsidR="00433091" w:rsidRPr="00433091">
        <w:rPr>
          <w:rFonts w:ascii="ＭＳ 明朝" w:hAnsi="ＭＳ 明朝" w:cs="ＭＳ Ｐゴシック"/>
          <w:bCs/>
          <w:noProof/>
          <w:color w:val="000000"/>
          <w:kern w:val="0"/>
        </w:rPr>
        <w:pict>
          <v:line id="_x0000_s1082" style="position:absolute;left:0;text-align:left;z-index:251665408;mso-position-horizontal-relative:text;mso-position-vertical-relative:text" from="155.35pt,0" to="155.35pt,32.8pt" strokecolor="gray" strokeweight=".5pt"/>
        </w:pict>
      </w:r>
      <w:r w:rsidR="00433091" w:rsidRPr="00433091">
        <w:rPr>
          <w:rFonts w:ascii="ＭＳ 明朝" w:hAnsi="ＭＳ 明朝" w:cs="ＭＳ Ｐゴシック"/>
          <w:bCs/>
          <w:noProof/>
          <w:color w:val="000000"/>
          <w:kern w:val="0"/>
        </w:rPr>
        <w:pict>
          <v:line id="_x0000_s1109" style="position:absolute;left:0;text-align:left;z-index:251693056;mso-position-horizontal-relative:text;mso-position-vertical-relative:text" from="191.2pt,0" to="191.2pt,32.8pt" strokecolor="gray" strokeweight=".5pt"/>
        </w:pict>
      </w:r>
    </w:p>
    <w:p w:rsidR="0027683C" w:rsidRPr="00E71952" w:rsidRDefault="00433091" w:rsidP="0027683C">
      <w:pPr>
        <w:tabs>
          <w:tab w:val="center" w:pos="4535"/>
        </w:tabs>
        <w:ind w:firstLineChars="49" w:firstLine="102"/>
        <w:textAlignment w:val="baseline"/>
        <w:rPr>
          <w:rFonts w:ascii="ＭＳ 明朝" w:hAnsi="ＭＳ 明朝" w:cs="ＭＳ Ｐゴシック"/>
          <w:bCs/>
          <w:color w:val="000000"/>
          <w:kern w:val="0"/>
          <w:szCs w:val="21"/>
        </w:rPr>
      </w:pPr>
      <w:r>
        <w:rPr>
          <w:rFonts w:ascii="ＭＳ 明朝" w:hAnsi="ＭＳ 明朝" w:cs="ＭＳ Ｐゴシック"/>
          <w:bCs/>
          <w:noProof/>
          <w:color w:val="000000"/>
          <w:kern w:val="0"/>
          <w:szCs w:val="21"/>
        </w:rPr>
        <w:pict>
          <v:line id="_x0000_s1085" style="position:absolute;left:0;text-align:left;flip:x;z-index:251668480" from="0,0" to="155.35pt,0" strokecolor="gray" strokeweight=".5pt"/>
        </w:pict>
      </w:r>
      <w:r w:rsidR="0027683C" w:rsidRPr="00E71952">
        <w:rPr>
          <w:rFonts w:ascii="ＭＳ 明朝" w:hAnsi="ＭＳ 明朝" w:cs="ＭＳ Ｐゴシック" w:hint="eastAsia"/>
          <w:bCs/>
          <w:color w:val="000000"/>
          <w:kern w:val="0"/>
          <w:szCs w:val="21"/>
        </w:rPr>
        <w:t xml:space="preserve">予納郵便切手　　　</w:t>
      </w:r>
      <w:r w:rsidR="0027683C">
        <w:rPr>
          <w:rFonts w:ascii="ＭＳ 明朝" w:hAnsi="ＭＳ 明朝" w:cs="ＭＳ Ｐゴシック" w:hint="eastAsia"/>
          <w:bCs/>
          <w:color w:val="000000"/>
          <w:kern w:val="0"/>
          <w:szCs w:val="21"/>
        </w:rPr>
        <w:t xml:space="preserve">　　　　</w:t>
      </w:r>
      <w:r w:rsidR="0027683C" w:rsidRPr="00E71952">
        <w:rPr>
          <w:rFonts w:ascii="ＭＳ 明朝" w:hAnsi="ＭＳ 明朝" w:cs="ＭＳ Ｐゴシック" w:hint="eastAsia"/>
          <w:bCs/>
          <w:color w:val="000000"/>
          <w:kern w:val="0"/>
          <w:szCs w:val="21"/>
        </w:rPr>
        <w:t>円</w:t>
      </w:r>
    </w:p>
    <w:p w:rsidR="0027683C" w:rsidRPr="00E71952" w:rsidRDefault="00433091" w:rsidP="0027683C">
      <w:pPr>
        <w:tabs>
          <w:tab w:val="center" w:pos="4535"/>
        </w:tabs>
        <w:textAlignment w:val="baseline"/>
        <w:rPr>
          <w:rFonts w:ascii="ＭＳ 明朝" w:hAnsi="ＭＳ 明朝" w:cs="ＭＳ Ｐゴシック"/>
          <w:bCs/>
          <w:color w:val="000000"/>
          <w:kern w:val="0"/>
          <w:szCs w:val="21"/>
        </w:rPr>
      </w:pPr>
      <w:r w:rsidRPr="00433091">
        <w:rPr>
          <w:rFonts w:ascii="ＭＳ 明朝" w:eastAsia="ＭＳ Ｐゴシック" w:hAnsi="Times New Roman" w:cs="ＭＳ Ｐゴシック"/>
          <w:b/>
          <w:bCs/>
          <w:noProof/>
          <w:color w:val="000000"/>
          <w:kern w:val="0"/>
        </w:rPr>
        <w:pict>
          <v:line id="_x0000_s1093" style="position:absolute;left:0;text-align:left;z-index:251676672" from="95.6pt,8.2pt" to="95.6pt,41pt" strokecolor="gray" strokeweight=".5pt">
            <w10:wrap side="left"/>
          </v:line>
        </w:pict>
      </w:r>
      <w:r w:rsidRPr="00433091">
        <w:rPr>
          <w:rFonts w:ascii="ＭＳ 明朝" w:eastAsia="ＭＳ Ｐゴシック" w:hAnsi="Times New Roman" w:cs="ＭＳ Ｐゴシック"/>
          <w:b/>
          <w:bCs/>
          <w:noProof/>
          <w:color w:val="000000"/>
          <w:kern w:val="0"/>
        </w:rPr>
        <w:pict>
          <v:line id="_x0000_s1092" style="position:absolute;left:0;text-align:left;z-index:251675648" from="47.8pt,8.2pt" to="47.8pt,41pt" strokecolor="gray" strokeweight=".5pt">
            <w10:wrap side="left"/>
          </v:line>
        </w:pict>
      </w:r>
      <w:r w:rsidRPr="00433091">
        <w:rPr>
          <w:rFonts w:ascii="ＭＳ 明朝" w:eastAsia="ＭＳ Ｐゴシック" w:hAnsi="Times New Roman" w:cs="ＭＳ Ｐゴシック"/>
          <w:b/>
          <w:bCs/>
          <w:noProof/>
          <w:color w:val="000000"/>
          <w:kern w:val="0"/>
        </w:rPr>
        <w:pict>
          <v:shape id="_x0000_s1087" type="#_x0000_t202" style="position:absolute;left:0;text-align:left;margin-left:0;margin-top:8.2pt;width:442.15pt;height:32.8pt;z-index:251670528" strokecolor="gray" strokeweight=".5pt">
            <v:textbox style="mso-next-textbox:#_x0000_s1087" inset="5.85pt,.7pt,5.85pt,.7pt">
              <w:txbxContent>
                <w:p w:rsidR="00337075" w:rsidRPr="0014276A" w:rsidRDefault="00337075" w:rsidP="0027683C">
                  <w:pPr>
                    <w:rPr>
                      <w:sz w:val="22"/>
                    </w:rPr>
                  </w:pPr>
                  <w:r w:rsidRPr="0014276A">
                    <w:rPr>
                      <w:rFonts w:hint="eastAsia"/>
                      <w:sz w:val="22"/>
                    </w:rPr>
                    <w:t xml:space="preserve">準口頭　　　　　　</w:t>
                  </w:r>
                  <w:r>
                    <w:rPr>
                      <w:rFonts w:hint="eastAsia"/>
                      <w:sz w:val="22"/>
                    </w:rPr>
                    <w:t xml:space="preserve">　基本</w:t>
                  </w:r>
                  <w:r w:rsidRPr="0014276A">
                    <w:rPr>
                      <w:rFonts w:hint="eastAsia"/>
                      <w:sz w:val="22"/>
                    </w:rPr>
                    <w:t xml:space="preserve">事件番号　　平成　　</w:t>
                  </w:r>
                  <w:r>
                    <w:rPr>
                      <w:rFonts w:hint="eastAsia"/>
                      <w:sz w:val="22"/>
                    </w:rPr>
                    <w:t xml:space="preserve">　</w:t>
                  </w:r>
                  <w:r w:rsidRPr="0014276A">
                    <w:rPr>
                      <w:rFonts w:hint="eastAsia"/>
                      <w:sz w:val="22"/>
                    </w:rPr>
                    <w:t xml:space="preserve">年（家）第　　　</w:t>
                  </w:r>
                  <w:r>
                    <w:rPr>
                      <w:rFonts w:hint="eastAsia"/>
                      <w:sz w:val="22"/>
                    </w:rPr>
                    <w:t xml:space="preserve">　</w:t>
                  </w:r>
                  <w:r w:rsidRPr="0014276A">
                    <w:rPr>
                      <w:rFonts w:hint="eastAsia"/>
                      <w:sz w:val="22"/>
                    </w:rPr>
                    <w:t xml:space="preserve">　　号</w:t>
                  </w:r>
                </w:p>
              </w:txbxContent>
            </v:textbox>
          </v:shape>
        </w:pict>
      </w:r>
      <w:r w:rsidRPr="00433091">
        <w:rPr>
          <w:rFonts w:ascii="ＭＳ 明朝" w:hAnsi="ＭＳ 明朝" w:cs="ＭＳ Ｐゴシック"/>
          <w:bCs/>
          <w:noProof/>
          <w:color w:val="000000"/>
          <w:kern w:val="0"/>
        </w:rPr>
        <w:pict>
          <v:line id="_x0000_s1084" style="position:absolute;left:0;text-align:left;flip:x;z-index:251667456" from="0,0" to="191.2pt,0" strokecolor="gray" strokeweight=".5pt"/>
        </w:pict>
      </w:r>
      <w:r w:rsidR="0027683C">
        <w:rPr>
          <w:rFonts w:ascii="ＭＳ 明朝" w:hAnsi="ＭＳ 明朝" w:cs="ＭＳ Ｐゴシック" w:hint="eastAsia"/>
          <w:bCs/>
          <w:color w:val="000000"/>
          <w:kern w:val="0"/>
          <w:szCs w:val="21"/>
        </w:rPr>
        <w:t xml:space="preserve"> </w:t>
      </w:r>
    </w:p>
    <w:p w:rsidR="0027683C" w:rsidRPr="00E71952" w:rsidRDefault="0027683C" w:rsidP="0027683C">
      <w:pPr>
        <w:tabs>
          <w:tab w:val="center" w:pos="4535"/>
        </w:tabs>
        <w:textAlignment w:val="baseline"/>
        <w:rPr>
          <w:rFonts w:ascii="ＭＳ 明朝" w:hAnsi="ＭＳ 明朝" w:cs="ＭＳ Ｐゴシック"/>
          <w:bCs/>
          <w:color w:val="000000"/>
          <w:kern w:val="0"/>
        </w:rPr>
      </w:pPr>
    </w:p>
    <w:p w:rsidR="0027683C" w:rsidRPr="00E71952" w:rsidRDefault="0027683C" w:rsidP="0027683C">
      <w:pPr>
        <w:tabs>
          <w:tab w:val="center" w:pos="4535"/>
        </w:tabs>
        <w:textAlignment w:val="baseline"/>
        <w:rPr>
          <w:rFonts w:ascii="ＭＳ 明朝" w:hAnsi="ＭＳ 明朝" w:cs="ＭＳ Ｐゴシック"/>
          <w:b/>
          <w:bCs/>
          <w:color w:val="000000"/>
          <w:kern w:val="0"/>
        </w:rPr>
      </w:pPr>
    </w:p>
    <w:p w:rsidR="0027683C" w:rsidRPr="00E71952" w:rsidRDefault="00433091" w:rsidP="0027683C">
      <w:pPr>
        <w:tabs>
          <w:tab w:val="center" w:pos="4535"/>
        </w:tabs>
        <w:textAlignment w:val="baseline"/>
        <w:rPr>
          <w:rFonts w:ascii="ＭＳ 明朝" w:hAnsi="ＭＳ 明朝" w:cs="ＭＳ Ｐゴシック"/>
          <w:b/>
          <w:bCs/>
          <w:color w:val="000000"/>
          <w:kern w:val="0"/>
        </w:rPr>
      </w:pPr>
      <w:r w:rsidRPr="00433091">
        <w:rPr>
          <w:rFonts w:ascii="ＭＳ 明朝" w:eastAsia="ＭＳ Ｐゴシック" w:hAnsi="Times New Roman" w:cs="ＭＳ Ｐゴシック"/>
          <w:b/>
          <w:bCs/>
          <w:noProof/>
          <w:color w:val="000000"/>
          <w:kern w:val="0"/>
        </w:rPr>
        <w:pict>
          <v:line id="_x0000_s1094" style="position:absolute;left:0;text-align:left;z-index:251677696" from="262.9pt,0" to="262.9pt,49.2pt">
            <v:stroke dashstyle="1 1" endcap="round"/>
            <w10:wrap side="left"/>
          </v:line>
        </w:pict>
      </w:r>
      <w:r w:rsidRPr="00433091">
        <w:rPr>
          <w:rFonts w:ascii="ＭＳ 明朝" w:eastAsia="ＭＳ Ｐゴシック" w:hAnsi="Times New Roman" w:cs="ＭＳ Ｐゴシック"/>
          <w:b/>
          <w:bCs/>
          <w:noProof/>
          <w:color w:val="000000"/>
          <w:kern w:val="0"/>
        </w:rPr>
        <w:pict>
          <v:line id="_x0000_s1091" style="position:absolute;left:0;text-align:left;z-index:251674624" from="191.2pt,0" to="191.2pt,49.2pt" strokeweight="1.25pt">
            <w10:wrap side="left"/>
          </v:line>
        </w:pict>
      </w:r>
      <w:r w:rsidRPr="00433091">
        <w:rPr>
          <w:rFonts w:ascii="ＭＳ 明朝" w:eastAsia="ＭＳ Ｐゴシック" w:hAnsi="Times New Roman" w:cs="ＭＳ Ｐゴシック"/>
          <w:b/>
          <w:bCs/>
          <w:noProof/>
          <w:color w:val="000000"/>
          <w:kern w:val="0"/>
        </w:rPr>
        <w:pict>
          <v:shape id="_x0000_s1090" type="#_x0000_t202" style="position:absolute;left:0;text-align:left;margin-left:0;margin-top:0;width:442.15pt;height:49.2pt;z-index:251673600" strokeweight="1.25pt">
            <v:textbox style="mso-next-textbox:#_x0000_s1090" inset="5.85pt,.7pt,5.85pt,.7pt">
              <w:txbxContent>
                <w:p w:rsidR="00337075" w:rsidRPr="00330404" w:rsidRDefault="00337075" w:rsidP="0027683C">
                  <w:pPr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岐阜</w:t>
                  </w:r>
                  <w:r w:rsidRPr="00330404">
                    <w:rPr>
                      <w:rFonts w:hint="eastAsia"/>
                      <w:sz w:val="22"/>
                    </w:rPr>
                    <w:t>家庭裁判所　　　　　御中</w:t>
                  </w:r>
                  <w:r>
                    <w:rPr>
                      <w:rFonts w:hint="eastAsia"/>
                      <w:sz w:val="22"/>
                    </w:rPr>
                    <w:t xml:space="preserve">　</w:t>
                  </w:r>
                  <w:r w:rsidRPr="00330404">
                    <w:rPr>
                      <w:rFonts w:hint="eastAsia"/>
                      <w:sz w:val="22"/>
                    </w:rPr>
                    <w:t xml:space="preserve">　　申</w:t>
                  </w:r>
                  <w:r w:rsidRPr="00330404">
                    <w:rPr>
                      <w:rFonts w:hint="eastAsia"/>
                      <w:sz w:val="22"/>
                    </w:rPr>
                    <w:t xml:space="preserve"> </w:t>
                  </w:r>
                  <w:r w:rsidRPr="00330404">
                    <w:rPr>
                      <w:rFonts w:hint="eastAsia"/>
                      <w:sz w:val="22"/>
                    </w:rPr>
                    <w:t>立</w:t>
                  </w:r>
                  <w:r w:rsidRPr="00330404">
                    <w:rPr>
                      <w:rFonts w:hint="eastAsia"/>
                      <w:sz w:val="22"/>
                    </w:rPr>
                    <w:t xml:space="preserve"> </w:t>
                  </w:r>
                  <w:r w:rsidRPr="00330404">
                    <w:rPr>
                      <w:rFonts w:hint="eastAsia"/>
                      <w:sz w:val="22"/>
                    </w:rPr>
                    <w:t>人</w:t>
                  </w:r>
                  <w:r w:rsidRPr="00330404">
                    <w:rPr>
                      <w:rFonts w:hint="eastAsia"/>
                      <w:sz w:val="22"/>
                    </w:rPr>
                    <w:t xml:space="preserve"> </w:t>
                  </w:r>
                  <w:r w:rsidRPr="00330404">
                    <w:rPr>
                      <w:rFonts w:hint="eastAsia"/>
                      <w:sz w:val="22"/>
                    </w:rPr>
                    <w:t xml:space="preserve">の　　　　　　　　　　　　　　</w:t>
                  </w:r>
                </w:p>
                <w:p w:rsidR="00337075" w:rsidRPr="00330404" w:rsidRDefault="00337075" w:rsidP="0027683C">
                  <w:pPr>
                    <w:rPr>
                      <w:sz w:val="22"/>
                    </w:rPr>
                  </w:pPr>
                  <w:r w:rsidRPr="00330404">
                    <w:rPr>
                      <w:rFonts w:hint="eastAsia"/>
                      <w:sz w:val="22"/>
                    </w:rPr>
                    <w:t xml:space="preserve">　　　　　　　　　　　　　　　　　署</w:t>
                  </w:r>
                  <w:r w:rsidRPr="00330404">
                    <w:rPr>
                      <w:rFonts w:hint="eastAsia"/>
                      <w:sz w:val="22"/>
                    </w:rPr>
                    <w:t xml:space="preserve"> </w:t>
                  </w:r>
                  <w:r w:rsidRPr="00330404">
                    <w:rPr>
                      <w:rFonts w:hint="eastAsia"/>
                      <w:sz w:val="22"/>
                    </w:rPr>
                    <w:t>名</w:t>
                  </w:r>
                  <w:r w:rsidRPr="00330404">
                    <w:rPr>
                      <w:rFonts w:hint="eastAsia"/>
                      <w:sz w:val="22"/>
                    </w:rPr>
                    <w:t xml:space="preserve"> </w:t>
                  </w:r>
                  <w:r w:rsidRPr="00330404">
                    <w:rPr>
                      <w:rFonts w:hint="eastAsia"/>
                      <w:sz w:val="22"/>
                    </w:rPr>
                    <w:t>押</w:t>
                  </w:r>
                  <w:r w:rsidRPr="00330404">
                    <w:rPr>
                      <w:rFonts w:hint="eastAsia"/>
                      <w:sz w:val="22"/>
                    </w:rPr>
                    <w:t xml:space="preserve"> </w:t>
                  </w:r>
                  <w:r>
                    <w:rPr>
                      <w:rFonts w:hint="eastAsia"/>
                      <w:sz w:val="22"/>
                    </w:rPr>
                    <w:t xml:space="preserve">印　　　　　　　　　　　　　　　</w:t>
                  </w:r>
                  <w:r w:rsidR="00433091">
                    <w:rPr>
                      <w:sz w:val="22"/>
                    </w:rPr>
                    <w:fldChar w:fldCharType="begin"/>
                  </w:r>
                  <w:r>
                    <w:rPr>
                      <w:sz w:val="22"/>
                    </w:rPr>
                    <w:instrText xml:space="preserve"> </w:instrText>
                  </w:r>
                  <w:r>
                    <w:rPr>
                      <w:rFonts w:hint="eastAsia"/>
                      <w:sz w:val="22"/>
                    </w:rPr>
                    <w:instrText>eq \o\ac(</w:instrText>
                  </w:r>
                  <w:r>
                    <w:rPr>
                      <w:rFonts w:hint="eastAsia"/>
                      <w:sz w:val="22"/>
                    </w:rPr>
                    <w:instrText>○</w:instrText>
                  </w:r>
                  <w:r>
                    <w:rPr>
                      <w:rFonts w:hint="eastAsia"/>
                      <w:sz w:val="22"/>
                    </w:rPr>
                    <w:instrText>,</w:instrText>
                  </w:r>
                  <w:r w:rsidRPr="00330404">
                    <w:rPr>
                      <w:rFonts w:ascii="ＭＳ 明朝" w:hint="eastAsia"/>
                      <w:position w:val="3"/>
                      <w:sz w:val="15"/>
                    </w:rPr>
                    <w:instrText>印</w:instrText>
                  </w:r>
                  <w:r>
                    <w:rPr>
                      <w:rFonts w:hint="eastAsia"/>
                      <w:sz w:val="22"/>
                    </w:rPr>
                    <w:instrText>)</w:instrText>
                  </w:r>
                  <w:r w:rsidR="00433091">
                    <w:rPr>
                      <w:sz w:val="22"/>
                    </w:rPr>
                    <w:fldChar w:fldCharType="end"/>
                  </w:r>
                </w:p>
                <w:p w:rsidR="00337075" w:rsidRPr="00E71952" w:rsidRDefault="00337075" w:rsidP="0027683C">
                  <w:r w:rsidRPr="00330404">
                    <w:rPr>
                      <w:rFonts w:hint="eastAsia"/>
                      <w:sz w:val="22"/>
                    </w:rPr>
                    <w:t xml:space="preserve">　平成　　年　　月　　日　　　　　</w:t>
                  </w:r>
                  <w:r w:rsidRPr="00330404">
                    <w:rPr>
                      <w:rFonts w:hint="eastAsia"/>
                      <w:sz w:val="20"/>
                      <w:szCs w:val="20"/>
                    </w:rPr>
                    <w:t xml:space="preserve">又は記名押印　　</w:t>
                  </w:r>
                  <w:r w:rsidRPr="00330404">
                    <w:rPr>
                      <w:rFonts w:hint="eastAsia"/>
                      <w:sz w:val="22"/>
                    </w:rPr>
                    <w:t xml:space="preserve">　　　　　　</w:t>
                  </w:r>
                  <w:r>
                    <w:rPr>
                      <w:rFonts w:hint="eastAsia"/>
                    </w:rPr>
                    <w:t xml:space="preserve">　　　　　　</w:t>
                  </w:r>
                </w:p>
              </w:txbxContent>
            </v:textbox>
          </v:shape>
        </w:pict>
      </w:r>
    </w:p>
    <w:p w:rsidR="0027683C" w:rsidRPr="00E71952" w:rsidRDefault="0027683C" w:rsidP="0027683C">
      <w:pPr>
        <w:tabs>
          <w:tab w:val="center" w:pos="4535"/>
        </w:tabs>
        <w:textAlignment w:val="baseline"/>
        <w:rPr>
          <w:rFonts w:ascii="ＭＳ 明朝" w:hAnsi="ＭＳ 明朝" w:cs="ＭＳ Ｐゴシック"/>
          <w:b/>
          <w:bCs/>
          <w:color w:val="000000"/>
          <w:kern w:val="0"/>
        </w:rPr>
      </w:pPr>
    </w:p>
    <w:p w:rsidR="0027683C" w:rsidRPr="00E71952" w:rsidRDefault="0027683C" w:rsidP="0027683C">
      <w:pPr>
        <w:tabs>
          <w:tab w:val="center" w:pos="4535"/>
        </w:tabs>
        <w:textAlignment w:val="baseline"/>
        <w:rPr>
          <w:rFonts w:ascii="ＭＳ 明朝" w:hAnsi="ＭＳ 明朝" w:cs="ＭＳ Ｐゴシック"/>
          <w:b/>
          <w:bCs/>
          <w:color w:val="000000"/>
          <w:kern w:val="0"/>
        </w:rPr>
      </w:pPr>
    </w:p>
    <w:p w:rsidR="0027683C" w:rsidRDefault="0027683C" w:rsidP="0027683C">
      <w:pPr>
        <w:tabs>
          <w:tab w:val="center" w:pos="4535"/>
        </w:tabs>
        <w:textAlignment w:val="baseline"/>
        <w:rPr>
          <w:rFonts w:ascii="ＭＳ 明朝" w:hAnsi="ＭＳ 明朝" w:cs="ＭＳ Ｐゴシック"/>
          <w:b/>
          <w:bCs/>
          <w:color w:val="000000"/>
          <w:kern w:val="0"/>
        </w:rPr>
      </w:pPr>
    </w:p>
    <w:p w:rsidR="0027683C" w:rsidRDefault="00433091" w:rsidP="0027683C">
      <w:pPr>
        <w:tabs>
          <w:tab w:val="center" w:pos="4535"/>
        </w:tabs>
        <w:textAlignment w:val="baseline"/>
        <w:rPr>
          <w:rFonts w:ascii="ＭＳ 明朝" w:hAnsi="ＭＳ 明朝" w:cs="ＭＳ Ｐゴシック"/>
          <w:b/>
          <w:bCs/>
          <w:color w:val="000000"/>
          <w:kern w:val="0"/>
        </w:rPr>
      </w:pPr>
      <w:r w:rsidRPr="00433091">
        <w:rPr>
          <w:rFonts w:ascii="ＭＳ 明朝" w:eastAsia="ＭＳ Ｐゴシック" w:hAnsi="Times New Roman" w:cs="ＭＳ Ｐゴシック"/>
          <w:b/>
          <w:bCs/>
          <w:noProof/>
          <w:color w:val="000000"/>
          <w:kern w:val="0"/>
        </w:rPr>
        <w:pict>
          <v:shape id="_x0000_s1115" type="#_x0000_t202" style="position:absolute;left:0;text-align:left;margin-left:0;margin-top:0;width:35.85pt;height:114.8pt;z-index:251699200" strokecolor="gray" strokeweight=".5pt">
            <v:textbox style="mso-next-textbox:#_x0000_s1115" inset="5.85pt,.7pt,5.85pt,.7pt">
              <w:txbxContent>
                <w:p w:rsidR="00337075" w:rsidRDefault="00337075" w:rsidP="0027683C">
                  <w:pPr>
                    <w:rPr>
                      <w:szCs w:val="32"/>
                    </w:rPr>
                  </w:pPr>
                  <w:r>
                    <w:rPr>
                      <w:rFonts w:hint="eastAsia"/>
                      <w:szCs w:val="32"/>
                    </w:rPr>
                    <w:t xml:space="preserve">　　</w:t>
                  </w:r>
                </w:p>
                <w:p w:rsidR="00337075" w:rsidRDefault="00337075" w:rsidP="0027683C">
                  <w:pPr>
                    <w:rPr>
                      <w:szCs w:val="32"/>
                    </w:rPr>
                  </w:pPr>
                  <w:r>
                    <w:rPr>
                      <w:rFonts w:hint="eastAsia"/>
                      <w:szCs w:val="32"/>
                    </w:rPr>
                    <w:t xml:space="preserve"> </w:t>
                  </w:r>
                  <w:r>
                    <w:rPr>
                      <w:rFonts w:hint="eastAsia"/>
                      <w:szCs w:val="32"/>
                    </w:rPr>
                    <w:t>添</w:t>
                  </w:r>
                  <w:r>
                    <w:rPr>
                      <w:rFonts w:hint="eastAsia"/>
                      <w:szCs w:val="32"/>
                    </w:rPr>
                    <w:t xml:space="preserve"> </w:t>
                  </w:r>
                </w:p>
                <w:p w:rsidR="00337075" w:rsidRDefault="00337075" w:rsidP="0027683C">
                  <w:pPr>
                    <w:rPr>
                      <w:szCs w:val="32"/>
                    </w:rPr>
                  </w:pPr>
                  <w:r>
                    <w:rPr>
                      <w:rFonts w:hint="eastAsia"/>
                      <w:szCs w:val="32"/>
                    </w:rPr>
                    <w:t xml:space="preserve"> </w:t>
                  </w:r>
                  <w:r>
                    <w:rPr>
                      <w:rFonts w:hint="eastAsia"/>
                      <w:szCs w:val="32"/>
                    </w:rPr>
                    <w:t>付</w:t>
                  </w:r>
                </w:p>
                <w:p w:rsidR="00337075" w:rsidRDefault="00337075" w:rsidP="0027683C">
                  <w:pPr>
                    <w:rPr>
                      <w:szCs w:val="32"/>
                    </w:rPr>
                  </w:pPr>
                  <w:r>
                    <w:rPr>
                      <w:rFonts w:hint="eastAsia"/>
                      <w:szCs w:val="32"/>
                    </w:rPr>
                    <w:t xml:space="preserve"> </w:t>
                  </w:r>
                  <w:r>
                    <w:rPr>
                      <w:rFonts w:hint="eastAsia"/>
                      <w:szCs w:val="32"/>
                    </w:rPr>
                    <w:t>資</w:t>
                  </w:r>
                </w:p>
                <w:p w:rsidR="00337075" w:rsidRPr="00211C30" w:rsidRDefault="00337075" w:rsidP="0027683C">
                  <w:pPr>
                    <w:rPr>
                      <w:szCs w:val="32"/>
                    </w:rPr>
                  </w:pPr>
                  <w:r>
                    <w:rPr>
                      <w:rFonts w:hint="eastAsia"/>
                      <w:szCs w:val="32"/>
                    </w:rPr>
                    <w:t xml:space="preserve"> </w:t>
                  </w:r>
                  <w:r>
                    <w:rPr>
                      <w:rFonts w:hint="eastAsia"/>
                      <w:szCs w:val="32"/>
                    </w:rPr>
                    <w:t>料</w:t>
                  </w:r>
                </w:p>
              </w:txbxContent>
            </v:textbox>
          </v:shape>
        </w:pict>
      </w:r>
      <w:r w:rsidRPr="00433091">
        <w:rPr>
          <w:rFonts w:ascii="ＭＳ 明朝" w:eastAsia="ＭＳ Ｐゴシック" w:hAnsi="Times New Roman" w:cs="ＭＳ Ｐゴシック"/>
          <w:b/>
          <w:bCs/>
          <w:noProof/>
          <w:color w:val="000000"/>
          <w:kern w:val="0"/>
        </w:rPr>
        <w:pict>
          <v:shape id="_x0000_s1114" type="#_x0000_t202" style="position:absolute;left:0;text-align:left;margin-left:35.7pt;margin-top:0;width:406.3pt;height:114.8pt;z-index:251698176" strokecolor="gray" strokeweight=".5pt">
            <v:textbox style="mso-next-textbox:#_x0000_s1114" inset="5.85pt,.7pt,5.85pt,.7pt">
              <w:txbxContent>
                <w:p w:rsidR="00337075" w:rsidRPr="00A8751F" w:rsidRDefault="00337075" w:rsidP="0027683C">
                  <w:pPr>
                    <w:rPr>
                      <w:sz w:val="18"/>
                      <w:szCs w:val="18"/>
                    </w:rPr>
                  </w:pPr>
                  <w:r w:rsidRPr="00A8751F">
                    <w:rPr>
                      <w:rFonts w:hint="eastAsia"/>
                      <w:sz w:val="18"/>
                      <w:szCs w:val="18"/>
                    </w:rPr>
                    <w:t>申立人・本人の住民票写し（本籍地の記載のあるもの）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　　　　　　　　　　　　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  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　各１通</w:t>
                  </w:r>
                </w:p>
                <w:p w:rsidR="00337075" w:rsidRPr="00A8751F" w:rsidRDefault="00337075" w:rsidP="0027683C">
                  <w:pPr>
                    <w:rPr>
                      <w:sz w:val="18"/>
                      <w:szCs w:val="18"/>
                    </w:rPr>
                  </w:pPr>
                  <w:r w:rsidRPr="00A8751F">
                    <w:rPr>
                      <w:rFonts w:hint="eastAsia"/>
                      <w:sz w:val="18"/>
                      <w:szCs w:val="18"/>
                    </w:rPr>
                    <w:t>特別代理人候補者の住民票写し（本籍地の記載のあるもの）</w:t>
                  </w:r>
                  <w:r w:rsidRPr="00A8751F">
                    <w:rPr>
                      <w:rFonts w:ascii="ＭＳ 明朝" w:hAnsi="ＭＳ 明朝" w:cs="ＭＳ 明朝" w:hint="eastAsia"/>
                      <w:color w:val="000000"/>
                      <w:kern w:val="0"/>
                      <w:sz w:val="18"/>
                      <w:szCs w:val="18"/>
                    </w:rPr>
                    <w:t xml:space="preserve">　　　</w:t>
                  </w:r>
                  <w:r>
                    <w:rPr>
                      <w:rFonts w:ascii="ＭＳ 明朝" w:hAnsi="ＭＳ 明朝" w:cs="ＭＳ 明朝" w:hint="eastAsia"/>
                      <w:color w:val="000000"/>
                      <w:kern w:val="0"/>
                      <w:sz w:val="18"/>
                      <w:szCs w:val="18"/>
                    </w:rPr>
                    <w:t xml:space="preserve">　　　　　　　　　　１</w:t>
                  </w:r>
                  <w:r w:rsidRPr="00A8751F">
                    <w:rPr>
                      <w:rFonts w:ascii="ＭＳ 明朝" w:hAnsi="ＭＳ 明朝" w:cs="ＭＳ 明朝" w:hint="eastAsia"/>
                      <w:color w:val="000000"/>
                      <w:kern w:val="0"/>
                      <w:sz w:val="18"/>
                      <w:szCs w:val="18"/>
                    </w:rPr>
                    <w:t>通</w:t>
                  </w:r>
                </w:p>
                <w:p w:rsidR="00337075" w:rsidRPr="00A8751F" w:rsidRDefault="00337075" w:rsidP="0027683C">
                  <w:pPr>
                    <w:suppressAutoHyphens/>
                    <w:wordWrap w:val="0"/>
                    <w:jc w:val="left"/>
                    <w:textAlignment w:val="baseline"/>
                    <w:rPr>
                      <w:rFonts w:ascii="ＭＳ 明朝" w:hAnsi="ＭＳ 明朝" w:cs="ＭＳ 明朝"/>
                      <w:color w:val="000000"/>
                      <w:kern w:val="0"/>
                      <w:sz w:val="18"/>
                      <w:szCs w:val="18"/>
                    </w:rPr>
                  </w:pPr>
                  <w:r w:rsidRPr="00A8751F">
                    <w:rPr>
                      <w:rFonts w:ascii="ＭＳ 明朝" w:hAnsi="ＭＳ 明朝" w:cs="ＭＳ 明朝" w:hint="eastAsia"/>
                      <w:color w:val="000000"/>
                      <w:kern w:val="0"/>
                      <w:sz w:val="18"/>
                      <w:szCs w:val="18"/>
                    </w:rPr>
                    <w:t>（遺産分割目的の場合）遺産分割協議書案</w:t>
                  </w:r>
                  <w:r>
                    <w:rPr>
                      <w:rFonts w:ascii="ＭＳ 明朝" w:hAnsi="ＭＳ 明朝" w:cs="ＭＳ 明朝" w:hint="eastAsia"/>
                      <w:color w:val="000000"/>
                      <w:kern w:val="0"/>
                      <w:sz w:val="18"/>
                      <w:szCs w:val="18"/>
                    </w:rPr>
                    <w:t>，</w:t>
                  </w:r>
                  <w:r w:rsidRPr="00A8751F">
                    <w:rPr>
                      <w:rFonts w:ascii="ＭＳ 明朝" w:hAnsi="ＭＳ 明朝" w:cs="ＭＳ 明朝" w:hint="eastAsia"/>
                      <w:color w:val="000000"/>
                      <w:kern w:val="0"/>
                      <w:sz w:val="18"/>
                      <w:szCs w:val="18"/>
                    </w:rPr>
                    <w:t>遺産の評価額が判明する資料</w:t>
                  </w:r>
                  <w:r>
                    <w:rPr>
                      <w:rFonts w:ascii="ＭＳ 明朝" w:hAnsi="ＭＳ 明朝" w:cs="ＭＳ 明朝" w:hint="eastAsia"/>
                      <w:color w:val="000000"/>
                      <w:kern w:val="0"/>
                      <w:sz w:val="18"/>
                      <w:szCs w:val="18"/>
                    </w:rPr>
                    <w:t xml:space="preserve">　　　　　　各１通</w:t>
                  </w:r>
                </w:p>
                <w:p w:rsidR="00337075" w:rsidRDefault="00337075" w:rsidP="0027683C">
                  <w:pPr>
                    <w:suppressAutoHyphens/>
                    <w:wordWrap w:val="0"/>
                    <w:jc w:val="left"/>
                    <w:textAlignment w:val="baseline"/>
                    <w:rPr>
                      <w:rFonts w:ascii="ＭＳ 明朝" w:hAnsi="ＭＳ 明朝" w:cs="ＭＳ 明朝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ＭＳ 明朝" w:hAnsi="ＭＳ 明朝" w:cs="ＭＳ 明朝" w:hint="eastAsia"/>
                      <w:color w:val="000000"/>
                      <w:kern w:val="0"/>
                      <w:sz w:val="18"/>
                      <w:szCs w:val="18"/>
                    </w:rPr>
                    <w:t>（抵当権設定目的の場合）抵当権設定契約書案，金銭消費貸借契約書案</w:t>
                  </w:r>
                </w:p>
                <w:p w:rsidR="00337075" w:rsidRPr="005C1AA0" w:rsidRDefault="00337075" w:rsidP="0027683C">
                  <w:pPr>
                    <w:suppressAutoHyphens/>
                    <w:wordWrap w:val="0"/>
                    <w:jc w:val="left"/>
                    <w:textAlignment w:val="baseline"/>
                    <w:rPr>
                      <w:b/>
                      <w:sz w:val="18"/>
                      <w:szCs w:val="18"/>
                    </w:rPr>
                  </w:pPr>
                  <w:r>
                    <w:rPr>
                      <w:rFonts w:ascii="ＭＳ 明朝" w:hAnsi="ＭＳ 明朝" w:cs="ＭＳ 明朝" w:hint="eastAsia"/>
                      <w:color w:val="000000"/>
                      <w:kern w:val="0"/>
                      <w:sz w:val="18"/>
                      <w:szCs w:val="18"/>
                    </w:rPr>
                    <w:t xml:space="preserve">　　　　　　　　　　　　保証委託の場合は保証委託契約書案，不動産登記簿謄本等　 各１</w:t>
                  </w:r>
                  <w:r w:rsidRPr="00A8751F">
                    <w:rPr>
                      <w:rFonts w:ascii="ＭＳ 明朝" w:hAnsi="ＭＳ 明朝" w:cs="ＭＳ 明朝" w:hint="eastAsia"/>
                      <w:color w:val="000000"/>
                      <w:kern w:val="0"/>
                      <w:sz w:val="18"/>
                      <w:szCs w:val="18"/>
                    </w:rPr>
                    <w:t>通</w:t>
                  </w:r>
                  <w:r>
                    <w:rPr>
                      <w:rFonts w:ascii="ＭＳ 明朝" w:hAnsi="ＭＳ 明朝" w:cs="ＭＳ 明朝"/>
                      <w:color w:val="000000"/>
                      <w:kern w:val="0"/>
                      <w:sz w:val="18"/>
                      <w:szCs w:val="18"/>
                    </w:rPr>
                    <w:t xml:space="preserve">   </w:t>
                  </w:r>
                  <w:r w:rsidRPr="00A8751F">
                    <w:rPr>
                      <w:rFonts w:ascii="ＭＳ 明朝" w:hAnsi="ＭＳ 明朝" w:cs="ＭＳ 明朝"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  <w:r w:rsidRPr="005C1AA0">
                    <w:rPr>
                      <w:rFonts w:ascii="ＭＳ 明朝" w:hAnsi="ＭＳ 明朝" w:cs="ＭＳ 明朝" w:hint="eastAsia"/>
                      <w:b/>
                      <w:color w:val="000000"/>
                      <w:kern w:val="0"/>
                      <w:sz w:val="18"/>
                      <w:szCs w:val="18"/>
                    </w:rPr>
                    <w:t>※住民票や不動産登記簿謄本については，</w:t>
                  </w:r>
                  <w:r w:rsidRPr="005C1AA0">
                    <w:rPr>
                      <w:rFonts w:hint="eastAsia"/>
                      <w:b/>
                      <w:sz w:val="18"/>
                      <w:szCs w:val="18"/>
                    </w:rPr>
                    <w:t>すでに提出され，変更がない場合は添付不要</w:t>
                  </w:r>
                  <w:r>
                    <w:rPr>
                      <w:rFonts w:hint="eastAsia"/>
                      <w:b/>
                      <w:sz w:val="18"/>
                      <w:szCs w:val="18"/>
                    </w:rPr>
                    <w:t>です。</w:t>
                  </w:r>
                </w:p>
                <w:p w:rsidR="00337075" w:rsidRPr="00A8751F" w:rsidRDefault="00337075" w:rsidP="0027683C">
                  <w:pPr>
                    <w:suppressAutoHyphens/>
                    <w:wordWrap w:val="0"/>
                    <w:jc w:val="left"/>
                    <w:textAlignment w:val="baseline"/>
                    <w:rPr>
                      <w:rFonts w:ascii="ＭＳ 明朝" w:hAnsi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5C1AA0">
                    <w:rPr>
                      <w:rFonts w:hint="eastAsia"/>
                      <w:b/>
                      <w:sz w:val="18"/>
                      <w:szCs w:val="18"/>
                    </w:rPr>
                    <w:t>※このほかの資料の提出をお願いすることがあります。</w:t>
                  </w:r>
                  <w:r w:rsidRPr="005C1AA0">
                    <w:rPr>
                      <w:rFonts w:ascii="ＭＳ 明朝" w:hAnsi="ＭＳ 明朝" w:cs="ＭＳ 明朝"/>
                      <w:b/>
                      <w:color w:val="000000"/>
                      <w:kern w:val="0"/>
                      <w:sz w:val="18"/>
                      <w:szCs w:val="18"/>
                    </w:rPr>
                    <w:t xml:space="preserve">          </w:t>
                  </w:r>
                  <w:r w:rsidRPr="00A8751F">
                    <w:rPr>
                      <w:rFonts w:ascii="ＭＳ 明朝" w:hAnsi="ＭＳ 明朝" w:cs="ＭＳ 明朝"/>
                      <w:color w:val="000000"/>
                      <w:kern w:val="0"/>
                      <w:sz w:val="18"/>
                      <w:szCs w:val="18"/>
                    </w:rPr>
                    <w:t xml:space="preserve">       </w:t>
                  </w:r>
                </w:p>
                <w:p w:rsidR="00337075" w:rsidRPr="00A8751F" w:rsidRDefault="00337075" w:rsidP="0027683C">
                  <w:pPr>
                    <w:suppressAutoHyphens/>
                    <w:wordWrap w:val="0"/>
                    <w:jc w:val="left"/>
                    <w:textAlignment w:val="baseline"/>
                    <w:rPr>
                      <w:rFonts w:ascii="ＭＳ 明朝" w:hAnsi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A8751F">
                    <w:rPr>
                      <w:rFonts w:ascii="ＭＳ 明朝" w:hAnsi="ＭＳ 明朝" w:cs="ＭＳ 明朝"/>
                      <w:color w:val="000000"/>
                      <w:kern w:val="0"/>
                      <w:sz w:val="18"/>
                      <w:szCs w:val="18"/>
                    </w:rPr>
                    <w:t xml:space="preserve">                                                                                           </w:t>
                  </w:r>
                </w:p>
                <w:p w:rsidR="00337075" w:rsidRPr="00A8751F" w:rsidRDefault="00337075" w:rsidP="0027683C">
                  <w:pPr>
                    <w:rPr>
                      <w:sz w:val="20"/>
                      <w:szCs w:val="20"/>
                    </w:rPr>
                  </w:pPr>
                  <w:r w:rsidRPr="00A8751F">
                    <w:rPr>
                      <w:rFonts w:ascii="ＭＳ 明朝" w:hAnsi="ＭＳ 明朝" w:cs="ＭＳ 明朝" w:hint="eastAsia"/>
                      <w:color w:val="000000"/>
                      <w:kern w:val="0"/>
                      <w:sz w:val="20"/>
                      <w:szCs w:val="20"/>
                    </w:rPr>
                    <w:t xml:space="preserve">　＊このほかの資料の提出をお願いすることがあります。</w:t>
                  </w:r>
                  <w:r w:rsidRPr="00A8751F">
                    <w:rPr>
                      <w:rFonts w:ascii="ＭＳ 明朝" w:hAnsi="ＭＳ 明朝" w:cs="ＭＳ 明朝"/>
                      <w:color w:val="000000"/>
                      <w:kern w:val="0"/>
                      <w:sz w:val="20"/>
                      <w:szCs w:val="20"/>
                    </w:rPr>
                    <w:t xml:space="preserve">       </w:t>
                  </w:r>
                </w:p>
              </w:txbxContent>
            </v:textbox>
          </v:shape>
        </w:pict>
      </w:r>
    </w:p>
    <w:p w:rsidR="0027683C" w:rsidRDefault="00433091" w:rsidP="0027683C">
      <w:pPr>
        <w:tabs>
          <w:tab w:val="center" w:pos="4535"/>
        </w:tabs>
        <w:textAlignment w:val="baseline"/>
        <w:rPr>
          <w:rFonts w:ascii="ＭＳ 明朝" w:hAnsi="ＭＳ 明朝" w:cs="ＭＳ Ｐゴシック"/>
          <w:b/>
          <w:bCs/>
          <w:color w:val="000000"/>
          <w:kern w:val="0"/>
        </w:rPr>
      </w:pPr>
      <w:r>
        <w:rPr>
          <w:rFonts w:ascii="ＭＳ 明朝" w:hAnsi="ＭＳ 明朝" w:cs="ＭＳ Ｐゴシック"/>
          <w:b/>
          <w:bCs/>
          <w:noProof/>
          <w:color w:val="000000"/>
          <w:kern w:val="0"/>
        </w:rPr>
        <w:pict>
          <v:shape id="_x0000_s1089" type="#_x0000_t202" style="position:absolute;left:0;text-align:left;margin-left:0;margin-top:254.2pt;width:35.85pt;height:123pt;z-index:251672576" strokecolor="gray" strokeweight=".5pt">
            <v:textbox style="mso-next-textbox:#_x0000_s1089" inset="5.85pt,.7pt,5.85pt,.7pt">
              <w:txbxContent>
                <w:p w:rsidR="00337075" w:rsidRDefault="00337075" w:rsidP="00337075">
                  <w:r>
                    <w:rPr>
                      <w:rFonts w:hint="eastAsia"/>
                    </w:rPr>
                    <w:t xml:space="preserve"> </w:t>
                  </w:r>
                </w:p>
                <w:p w:rsidR="00337075" w:rsidRDefault="00337075" w:rsidP="00337075">
                  <w:pPr>
                    <w:ind w:firstLineChars="50" w:firstLine="104"/>
                  </w:pPr>
                  <w:r w:rsidRPr="0017130B">
                    <w:rPr>
                      <w:rFonts w:hint="eastAsia"/>
                    </w:rPr>
                    <w:t>成</w:t>
                  </w:r>
                </w:p>
                <w:p w:rsidR="00337075" w:rsidRDefault="00337075" w:rsidP="0027683C">
                  <w:r>
                    <w:rPr>
                      <w:rFonts w:hint="eastAsia"/>
                    </w:rPr>
                    <w:t xml:space="preserve"> </w:t>
                  </w:r>
                  <w:r w:rsidRPr="0017130B">
                    <w:rPr>
                      <w:rFonts w:hint="eastAsia"/>
                    </w:rPr>
                    <w:t>年</w:t>
                  </w:r>
                </w:p>
                <w:p w:rsidR="00337075" w:rsidRDefault="00337075" w:rsidP="0027683C">
                  <w:r>
                    <w:rPr>
                      <w:rFonts w:hint="eastAsia"/>
                    </w:rPr>
                    <w:t xml:space="preserve"> </w:t>
                  </w:r>
                  <w:r w:rsidRPr="0017130B">
                    <w:rPr>
                      <w:rFonts w:hint="eastAsia"/>
                    </w:rPr>
                    <w:t>被</w:t>
                  </w:r>
                </w:p>
                <w:p w:rsidR="00337075" w:rsidRDefault="00337075" w:rsidP="0027683C">
                  <w:r>
                    <w:rPr>
                      <w:rFonts w:hint="eastAsia"/>
                    </w:rPr>
                    <w:t xml:space="preserve"> </w:t>
                  </w:r>
                  <w:r w:rsidRPr="0017130B">
                    <w:rPr>
                      <w:rFonts w:hint="eastAsia"/>
                    </w:rPr>
                    <w:t>後</w:t>
                  </w:r>
                </w:p>
                <w:p w:rsidR="00337075" w:rsidRDefault="00337075" w:rsidP="0027683C">
                  <w:r>
                    <w:rPr>
                      <w:rFonts w:hint="eastAsia"/>
                    </w:rPr>
                    <w:t xml:space="preserve"> </w:t>
                  </w:r>
                  <w:r w:rsidRPr="0017130B">
                    <w:rPr>
                      <w:rFonts w:hint="eastAsia"/>
                    </w:rPr>
                    <w:t>見</w:t>
                  </w:r>
                </w:p>
                <w:p w:rsidR="00337075" w:rsidRPr="0017130B" w:rsidRDefault="00337075" w:rsidP="0027683C">
                  <w:r>
                    <w:rPr>
                      <w:rFonts w:hint="eastAsia"/>
                    </w:rPr>
                    <w:t xml:space="preserve"> </w:t>
                  </w:r>
                  <w:r w:rsidRPr="0017130B">
                    <w:rPr>
                      <w:rFonts w:hint="eastAsia"/>
                    </w:rPr>
                    <w:t>人</w:t>
                  </w:r>
                </w:p>
              </w:txbxContent>
            </v:textbox>
          </v:shape>
        </w:pict>
      </w:r>
      <w:r>
        <w:rPr>
          <w:rFonts w:ascii="ＭＳ 明朝" w:hAnsi="ＭＳ 明朝" w:cs="ＭＳ Ｐゴシック"/>
          <w:b/>
          <w:bCs/>
          <w:noProof/>
          <w:color w:val="000000"/>
          <w:kern w:val="0"/>
        </w:rPr>
        <w:pict>
          <v:shape id="_x0000_s1113" type="#_x0000_t202" style="position:absolute;left:0;text-align:left;margin-left:83.15pt;margin-top:254.2pt;width:358.5pt;height:32.8pt;z-index:251697152" strokecolor="gray" strokeweight=".5pt">
            <v:textbox style="mso-next-textbox:#_x0000_s1113" inset="5.85pt,.7pt,5.85pt,.7pt">
              <w:txbxContent>
                <w:p w:rsidR="00337075" w:rsidRPr="00397C54" w:rsidRDefault="00337075" w:rsidP="0027683C">
                  <w:pPr>
                    <w:rPr>
                      <w:sz w:val="22"/>
                    </w:rPr>
                  </w:pPr>
                  <w:r w:rsidRPr="00397C54">
                    <w:rPr>
                      <w:rFonts w:hint="eastAsia"/>
                      <w:sz w:val="22"/>
                    </w:rPr>
                    <w:t xml:space="preserve">　　　　　　　　　　　　　　　　　　　　　　　　　　　　　　</w:t>
                  </w:r>
                </w:p>
                <w:p w:rsidR="00337075" w:rsidRDefault="00337075" w:rsidP="0027683C">
                  <w:r w:rsidRPr="00397C54">
                    <w:rPr>
                      <w:rFonts w:hint="eastAsia"/>
                      <w:sz w:val="22"/>
                    </w:rPr>
                    <w:t xml:space="preserve">　　　　　　　　　　　　　　　　　　　　　　　　　　　　</w:t>
                  </w:r>
                  <w:r>
                    <w:rPr>
                      <w:rFonts w:hint="eastAsia"/>
                    </w:rPr>
                    <w:t xml:space="preserve">　</w:t>
                  </w:r>
                </w:p>
              </w:txbxContent>
            </v:textbox>
            <w10:wrap side="left"/>
          </v:shape>
        </w:pict>
      </w:r>
      <w:r>
        <w:rPr>
          <w:rFonts w:ascii="ＭＳ 明朝" w:hAnsi="ＭＳ 明朝" w:cs="ＭＳ Ｐゴシック"/>
          <w:b/>
          <w:bCs/>
          <w:noProof/>
          <w:color w:val="000000"/>
          <w:kern w:val="0"/>
        </w:rPr>
        <w:pict>
          <v:shape id="_x0000_s1112" type="#_x0000_t202" style="position:absolute;left:0;text-align:left;margin-left:35.85pt;margin-top:254.2pt;width:47.8pt;height:32.8pt;z-index:251696128" strokecolor="gray" strokeweight=".5pt">
            <v:textbox style="mso-next-textbox:#_x0000_s1112" inset="5.85pt,.7pt,5.85pt,.7pt">
              <w:txbxContent>
                <w:p w:rsidR="00337075" w:rsidRPr="0014276A" w:rsidRDefault="00337075" w:rsidP="0027683C">
                  <w:pPr>
                    <w:rPr>
                      <w:sz w:val="22"/>
                    </w:rPr>
                  </w:pPr>
                  <w:r w:rsidRPr="0014276A">
                    <w:rPr>
                      <w:rFonts w:hint="eastAsia"/>
                      <w:sz w:val="22"/>
                    </w:rPr>
                    <w:t>本</w:t>
                  </w:r>
                  <w:r w:rsidRPr="0014276A">
                    <w:rPr>
                      <w:rFonts w:hint="eastAsia"/>
                      <w:sz w:val="22"/>
                    </w:rPr>
                    <w:t xml:space="preserve"> </w:t>
                  </w:r>
                  <w:r w:rsidRPr="0014276A">
                    <w:rPr>
                      <w:rFonts w:hint="eastAsia"/>
                      <w:sz w:val="22"/>
                    </w:rPr>
                    <w:t>籍</w:t>
                  </w:r>
                </w:p>
              </w:txbxContent>
            </v:textbox>
            <w10:wrap side="left"/>
          </v:shape>
        </w:pict>
      </w:r>
      <w:r>
        <w:rPr>
          <w:rFonts w:ascii="ＭＳ 明朝" w:hAnsi="ＭＳ 明朝" w:cs="ＭＳ Ｐゴシック"/>
          <w:b/>
          <w:bCs/>
          <w:noProof/>
          <w:color w:val="000000"/>
          <w:kern w:val="0"/>
        </w:rPr>
        <w:pict>
          <v:shape id="_x0000_s1088" type="#_x0000_t202" style="position:absolute;left:0;text-align:left;margin-left:0;margin-top:115.2pt;width:35.85pt;height:139pt;z-index:251671552" strokecolor="gray" strokeweight=".5pt">
            <v:textbox style="mso-next-textbox:#_x0000_s1088" inset="5.85pt,.7pt,5.85pt,.7pt">
              <w:txbxContent>
                <w:p w:rsidR="00337075" w:rsidRDefault="00337075" w:rsidP="0027683C">
                  <w:pPr>
                    <w:rPr>
                      <w:sz w:val="32"/>
                      <w:szCs w:val="32"/>
                    </w:rPr>
                  </w:pPr>
                </w:p>
                <w:p w:rsidR="00337075" w:rsidRPr="0017130B" w:rsidRDefault="00337075" w:rsidP="0027683C">
                  <w:r>
                    <w:rPr>
                      <w:rFonts w:hint="eastAsia"/>
                    </w:rPr>
                    <w:t xml:space="preserve"> </w:t>
                  </w:r>
                  <w:r w:rsidRPr="0017130B">
                    <w:rPr>
                      <w:rFonts w:hint="eastAsia"/>
                    </w:rPr>
                    <w:t>申</w:t>
                  </w:r>
                </w:p>
                <w:p w:rsidR="00337075" w:rsidRDefault="00337075" w:rsidP="0027683C"/>
                <w:p w:rsidR="00337075" w:rsidRPr="0017130B" w:rsidRDefault="00337075" w:rsidP="0027683C">
                  <w:r>
                    <w:rPr>
                      <w:rFonts w:hint="eastAsia"/>
                    </w:rPr>
                    <w:t xml:space="preserve"> </w:t>
                  </w:r>
                  <w:r w:rsidRPr="0017130B">
                    <w:rPr>
                      <w:rFonts w:hint="eastAsia"/>
                    </w:rPr>
                    <w:t>立</w:t>
                  </w:r>
                </w:p>
                <w:p w:rsidR="00337075" w:rsidRDefault="00337075" w:rsidP="0027683C"/>
                <w:p w:rsidR="00337075" w:rsidRPr="0017130B" w:rsidRDefault="00337075" w:rsidP="0027683C">
                  <w:r>
                    <w:rPr>
                      <w:rFonts w:hint="eastAsia"/>
                    </w:rPr>
                    <w:t xml:space="preserve"> </w:t>
                  </w:r>
                  <w:r w:rsidRPr="0017130B">
                    <w:rPr>
                      <w:rFonts w:hint="eastAsia"/>
                    </w:rPr>
                    <w:t>人</w:t>
                  </w:r>
                </w:p>
              </w:txbxContent>
            </v:textbox>
          </v:shape>
        </w:pict>
      </w:r>
      <w:r w:rsidRPr="00433091">
        <w:rPr>
          <w:rFonts w:ascii="ＭＳ 明朝" w:hAnsi="ＭＳ 明朝" w:cs="ＭＳ Ｐゴシック"/>
          <w:b/>
          <w:bCs/>
          <w:noProof/>
          <w:kern w:val="0"/>
          <w:sz w:val="18"/>
          <w:szCs w:val="18"/>
        </w:rPr>
        <w:pict>
          <v:line id="_x0000_s1134" style="position:absolute;left:0;text-align:left;z-index:251718656" from="0,114.7pt" to="0,377.1pt" strokeweight="1.25pt">
            <w10:wrap side="left"/>
          </v:line>
        </w:pict>
      </w:r>
      <w:r w:rsidRPr="00433091">
        <w:rPr>
          <w:rFonts w:ascii="ＭＳ 明朝" w:hAnsi="ＭＳ 明朝" w:cs="ＭＳ Ｐゴシック"/>
          <w:b/>
          <w:bCs/>
          <w:noProof/>
          <w:kern w:val="0"/>
          <w:sz w:val="18"/>
          <w:szCs w:val="18"/>
        </w:rPr>
        <w:pict>
          <v:line id="_x0000_s1135" style="position:absolute;left:0;text-align:left;z-index:251719680" from="442.15pt,114.8pt" to="442.15pt,377.2pt" strokeweight="1.25pt">
            <w10:wrap side="left"/>
          </v:line>
        </w:pict>
      </w:r>
      <w:r w:rsidRPr="00433091">
        <w:rPr>
          <w:rFonts w:ascii="ＭＳ 明朝" w:hAnsi="ＭＳ 明朝" w:cs="ＭＳ Ｐゴシック"/>
          <w:b/>
          <w:bCs/>
          <w:noProof/>
          <w:kern w:val="0"/>
          <w:sz w:val="18"/>
          <w:szCs w:val="18"/>
        </w:rPr>
        <w:pict>
          <v:line id="_x0000_s1127" style="position:absolute;left:0;text-align:left;z-index:251711488" from="0,114.8pt" to="442.15pt,114.8pt" strokeweight="1.25pt">
            <w10:wrap side="left"/>
          </v:line>
        </w:pict>
      </w:r>
      <w:r>
        <w:rPr>
          <w:rFonts w:ascii="ＭＳ 明朝" w:hAnsi="ＭＳ 明朝" w:cs="ＭＳ Ｐゴシック"/>
          <w:b/>
          <w:bCs/>
          <w:color w:val="000000"/>
          <w:kern w:val="0"/>
        </w:rPr>
      </w:r>
      <w:r>
        <w:rPr>
          <w:rFonts w:ascii="ＭＳ 明朝" w:hAnsi="ＭＳ 明朝" w:cs="ＭＳ Ｐゴシック"/>
          <w:b/>
          <w:bCs/>
          <w:color w:val="000000"/>
          <w:kern w:val="0"/>
        </w:rPr>
        <w:pict>
          <v:group id="_x0000_s1068" editas="canvas" style="width:442.15pt;height:262.4pt;mso-position-horizontal-relative:char;mso-position-vertical-relative:line" coordorigin="1701,7728" coordsize="8843,5248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9" type="#_x0000_t75" style="position:absolute;left:1701;top:7728;width:8843;height:5248" o:preferrelative="f" stroked="t" strokecolor="white">
              <v:fill o:detectmouseclick="t"/>
              <v:stroke dashstyle="1 1" endcap="round"/>
              <v:path o:extrusionok="t" o:connecttype="none"/>
              <o:lock v:ext="edit" text="t"/>
            </v:shape>
            <v:shape id="_x0000_s1070" type="#_x0000_t202" style="position:absolute;left:2379;top:9860;width:956;height:1312" strokecolor="gray" strokeweight=".5pt">
              <v:textbox style="mso-next-textbox:#_x0000_s1070" inset="5.85pt,.7pt,5.85pt,.7pt">
                <w:txbxContent>
                  <w:p w:rsidR="00337075" w:rsidRDefault="00337075" w:rsidP="0027683C"/>
                  <w:p w:rsidR="00337075" w:rsidRPr="0088780B" w:rsidRDefault="00337075" w:rsidP="0027683C">
                    <w:pPr>
                      <w:rPr>
                        <w:sz w:val="22"/>
                      </w:rPr>
                    </w:pPr>
                    <w:r w:rsidRPr="0088780B">
                      <w:rPr>
                        <w:rFonts w:hint="eastAsia"/>
                        <w:sz w:val="22"/>
                      </w:rPr>
                      <w:t>住</w:t>
                    </w:r>
                    <w:r w:rsidRPr="0088780B">
                      <w:rPr>
                        <w:rFonts w:hint="eastAsia"/>
                        <w:sz w:val="22"/>
                      </w:rPr>
                      <w:t xml:space="preserve"> </w:t>
                    </w:r>
                    <w:r w:rsidRPr="0088780B">
                      <w:rPr>
                        <w:rFonts w:hint="eastAsia"/>
                        <w:sz w:val="22"/>
                      </w:rPr>
                      <w:t>所</w:t>
                    </w:r>
                  </w:p>
                </w:txbxContent>
              </v:textbox>
            </v:shape>
            <v:shape id="_x0000_s1071" type="#_x0000_t202" style="position:absolute;left:2379;top:11172;width:956;height:820" strokecolor="gray" strokeweight=".5pt">
              <v:textbox style="mso-next-textbox:#_x0000_s1071" inset="5.85pt,.7pt,5.85pt,.7pt">
                <w:txbxContent>
                  <w:p w:rsidR="00337075" w:rsidRPr="0088780B" w:rsidRDefault="00337075" w:rsidP="0027683C">
                    <w:pPr>
                      <w:rPr>
                        <w:sz w:val="22"/>
                      </w:rPr>
                    </w:pPr>
                    <w:r w:rsidRPr="0088780B">
                      <w:rPr>
                        <w:rFonts w:hint="eastAsia"/>
                        <w:sz w:val="22"/>
                      </w:rPr>
                      <w:t>ﾌﾘｶﾞﾅ</w:t>
                    </w:r>
                  </w:p>
                  <w:p w:rsidR="00337075" w:rsidRPr="0088780B" w:rsidRDefault="00337075" w:rsidP="0027683C">
                    <w:pPr>
                      <w:rPr>
                        <w:sz w:val="22"/>
                      </w:rPr>
                    </w:pPr>
                    <w:r w:rsidRPr="0088780B">
                      <w:rPr>
                        <w:rFonts w:hint="eastAsia"/>
                        <w:sz w:val="22"/>
                      </w:rPr>
                      <w:t>氏</w:t>
                    </w:r>
                    <w:r w:rsidRPr="0088780B">
                      <w:rPr>
                        <w:rFonts w:hint="eastAsia"/>
                        <w:sz w:val="22"/>
                      </w:rPr>
                      <w:t xml:space="preserve"> </w:t>
                    </w:r>
                    <w:r w:rsidRPr="0088780B">
                      <w:rPr>
                        <w:rFonts w:hint="eastAsia"/>
                        <w:sz w:val="22"/>
                      </w:rPr>
                      <w:t>名</w:t>
                    </w:r>
                  </w:p>
                </w:txbxContent>
              </v:textbox>
            </v:shape>
            <v:shape id="_x0000_s1072" type="#_x0000_t202" style="position:absolute;left:3335;top:9860;width:7170;height:1312" strokecolor="gray" strokeweight=".5pt">
              <v:textbox style="mso-next-textbox:#_x0000_s1072" inset="5.85pt,.7pt,5.85pt,.7pt">
                <w:txbxContent>
                  <w:p w:rsidR="00337075" w:rsidRPr="00651432" w:rsidRDefault="00337075" w:rsidP="0027683C">
                    <w:pPr>
                      <w:rPr>
                        <w:sz w:val="22"/>
                      </w:rPr>
                    </w:pPr>
                    <w:r w:rsidRPr="00651432">
                      <w:rPr>
                        <w:rFonts w:hint="eastAsia"/>
                        <w:sz w:val="22"/>
                      </w:rPr>
                      <w:t>〒</w:t>
                    </w:r>
                    <w:r w:rsidRPr="00651432">
                      <w:rPr>
                        <w:rFonts w:hint="eastAsia"/>
                        <w:sz w:val="22"/>
                      </w:rPr>
                      <w:t xml:space="preserve">   </w:t>
                    </w:r>
                    <w:r>
                      <w:rPr>
                        <w:rFonts w:hint="eastAsia"/>
                        <w:sz w:val="22"/>
                      </w:rPr>
                      <w:t xml:space="preserve">　</w:t>
                    </w:r>
                    <w:r w:rsidRPr="00651432">
                      <w:rPr>
                        <w:rFonts w:hint="eastAsia"/>
                        <w:sz w:val="22"/>
                      </w:rPr>
                      <w:t xml:space="preserve">－　　　　　　　　　　　　　　　　　　　　　　　　　　　　　　　　　　　　　　　　　　　　　　　　　　　　　　　</w:t>
                    </w:r>
                  </w:p>
                  <w:p w:rsidR="00337075" w:rsidRDefault="00337075" w:rsidP="0027683C">
                    <w:pPr>
                      <w:rPr>
                        <w:sz w:val="22"/>
                      </w:rPr>
                    </w:pPr>
                    <w:r>
                      <w:rPr>
                        <w:rFonts w:hint="eastAsia"/>
                        <w:sz w:val="22"/>
                      </w:rPr>
                      <w:t xml:space="preserve">　　</w:t>
                    </w:r>
                  </w:p>
                  <w:p w:rsidR="00337075" w:rsidRPr="00651432" w:rsidRDefault="00337075" w:rsidP="0027683C">
                    <w:pPr>
                      <w:rPr>
                        <w:sz w:val="22"/>
                      </w:rPr>
                    </w:pPr>
                    <w:r>
                      <w:rPr>
                        <w:rFonts w:hint="eastAsia"/>
                        <w:sz w:val="22"/>
                      </w:rPr>
                      <w:t xml:space="preserve">　　</w:t>
                    </w:r>
                  </w:p>
                  <w:p w:rsidR="00337075" w:rsidRPr="00F1330F" w:rsidRDefault="00337075" w:rsidP="0027683C">
                    <w:pPr>
                      <w:rPr>
                        <w:szCs w:val="21"/>
                      </w:rPr>
                    </w:pPr>
                    <w:r w:rsidRPr="00651432">
                      <w:rPr>
                        <w:rFonts w:hint="eastAsia"/>
                        <w:sz w:val="22"/>
                      </w:rPr>
                      <w:t xml:space="preserve">電話番号　　（　　　）　　　　携帯電話　　（　　　）　　　　　　</w:t>
                    </w:r>
                    <w:r w:rsidRPr="00F1330F">
                      <w:rPr>
                        <w:rFonts w:hint="eastAsia"/>
                        <w:szCs w:val="21"/>
                      </w:rPr>
                      <w:t xml:space="preserve">　　　　　　　　　　　　　　　　</w:t>
                    </w:r>
                  </w:p>
                </w:txbxContent>
              </v:textbox>
            </v:shape>
            <v:shape id="_x0000_s1073" type="#_x0000_t202" style="position:absolute;left:7637;top:11172;width:2868;height:820" strokecolor="gray" strokeweight=".5pt">
              <v:textbox style="mso-next-textbox:#_x0000_s1073" inset="5.85pt,.7pt,5.85pt,.7pt">
                <w:txbxContent>
                  <w:p w:rsidR="00337075" w:rsidRPr="00651432" w:rsidRDefault="00337075" w:rsidP="0027683C">
                    <w:pPr>
                      <w:rPr>
                        <w:sz w:val="22"/>
                      </w:rPr>
                    </w:pPr>
                    <w:r w:rsidRPr="00651432">
                      <w:rPr>
                        <w:rFonts w:hint="eastAsia"/>
                        <w:sz w:val="22"/>
                      </w:rPr>
                      <w:t>大正・昭和・平成</w:t>
                    </w:r>
                  </w:p>
                  <w:p w:rsidR="00337075" w:rsidRDefault="00337075" w:rsidP="0027683C">
                    <w:r>
                      <w:rPr>
                        <w:rFonts w:hint="eastAsia"/>
                        <w:sz w:val="22"/>
                      </w:rPr>
                      <w:t xml:space="preserve">　</w:t>
                    </w:r>
                    <w:r w:rsidRPr="00651432">
                      <w:rPr>
                        <w:rFonts w:hint="eastAsia"/>
                        <w:sz w:val="22"/>
                      </w:rPr>
                      <w:t xml:space="preserve">　</w:t>
                    </w:r>
                    <w:r>
                      <w:rPr>
                        <w:rFonts w:hint="eastAsia"/>
                        <w:sz w:val="22"/>
                      </w:rPr>
                      <w:t xml:space="preserve">　</w:t>
                    </w:r>
                    <w:r>
                      <w:rPr>
                        <w:rFonts w:hint="eastAsia"/>
                        <w:sz w:val="22"/>
                      </w:rPr>
                      <w:t xml:space="preserve"> </w:t>
                    </w:r>
                    <w:r w:rsidRPr="00651432">
                      <w:rPr>
                        <w:rFonts w:hint="eastAsia"/>
                        <w:sz w:val="22"/>
                      </w:rPr>
                      <w:t>年　　月　　日</w:t>
                    </w:r>
                    <w:r>
                      <w:rPr>
                        <w:rFonts w:hint="eastAsia"/>
                        <w:sz w:val="22"/>
                      </w:rPr>
                      <w:t>生</w:t>
                    </w:r>
                    <w:r w:rsidRPr="00651432">
                      <w:rPr>
                        <w:rFonts w:hint="eastAsia"/>
                        <w:sz w:val="22"/>
                      </w:rPr>
                      <w:t xml:space="preserve">　</w:t>
                    </w:r>
                    <w:r>
                      <w:rPr>
                        <w:rFonts w:hint="eastAsia"/>
                      </w:rPr>
                      <w:t xml:space="preserve">　　　　　　　　　　　　　　　　　　　　　　　　　　　　　</w:t>
                    </w:r>
                  </w:p>
                  <w:p w:rsidR="00337075" w:rsidRDefault="00337075" w:rsidP="0027683C">
                    <w:r>
                      <w:rPr>
                        <w:rFonts w:hint="eastAsia"/>
                      </w:rPr>
                      <w:t xml:space="preserve">　　　　　　　　　　　　　　　　　　　　　　　　　　　　　</w:t>
                    </w:r>
                  </w:p>
                </w:txbxContent>
              </v:textbox>
            </v:shape>
            <v:shape id="_x0000_s1074" type="#_x0000_t202" style="position:absolute;left:3335;top:11172;width:4302;height:820" strokecolor="gray" strokeweight=".5pt">
              <v:textbox style="mso-next-textbox:#_x0000_s1074" inset="5.85pt,.7pt,5.85pt,.7pt">
                <w:txbxContent>
                  <w:p w:rsidR="00337075" w:rsidRPr="00397C54" w:rsidRDefault="00337075" w:rsidP="0027683C">
                    <w:pPr>
                      <w:rPr>
                        <w:sz w:val="22"/>
                      </w:rPr>
                    </w:pPr>
                    <w:r w:rsidRPr="00397C54">
                      <w:rPr>
                        <w:rFonts w:hint="eastAsia"/>
                        <w:sz w:val="22"/>
                      </w:rPr>
                      <w:t xml:space="preserve">　　</w:t>
                    </w:r>
                  </w:p>
                  <w:p w:rsidR="00337075" w:rsidRDefault="00337075" w:rsidP="0027683C">
                    <w:r w:rsidRPr="00397C54">
                      <w:rPr>
                        <w:rFonts w:hint="eastAsia"/>
                        <w:sz w:val="22"/>
                      </w:rPr>
                      <w:t xml:space="preserve">　</w:t>
                    </w:r>
                    <w:r>
                      <w:rPr>
                        <w:rFonts w:hint="eastAsia"/>
                      </w:rPr>
                      <w:t xml:space="preserve">　</w:t>
                    </w:r>
                  </w:p>
                </w:txbxContent>
              </v:textbox>
            </v:shape>
            <v:shape id="_x0000_s1075" type="#_x0000_t202" style="position:absolute;left:3334;top:11992;width:7170;height:656" strokecolor="gray" strokeweight=".5pt">
              <v:textbox style="mso-next-textbox:#_x0000_s1075" inset="5.85pt,.7pt,5.85pt,.7pt">
                <w:txbxContent>
                  <w:p w:rsidR="00337075" w:rsidRDefault="00337075" w:rsidP="0027683C">
                    <w:r>
                      <w:rPr>
                        <w:rFonts w:hint="eastAsia"/>
                        <w:sz w:val="22"/>
                      </w:rPr>
                      <w:t xml:space="preserve">　１　後見人　　　２　利害関係人　　３　その他（　　　　　　　）</w:t>
                    </w:r>
                    <w:r>
                      <w:rPr>
                        <w:rFonts w:hint="eastAsia"/>
                      </w:rPr>
                      <w:t xml:space="preserve">　　　　　　　　　　　　　　</w:t>
                    </w:r>
                  </w:p>
                </w:txbxContent>
              </v:textbox>
            </v:shape>
            <v:shape id="_x0000_s1076" type="#_x0000_t202" style="position:absolute;left:2378;top:11992;width:956;height:656" strokecolor="gray" strokeweight=".5pt">
              <v:textbox style="mso-next-textbox:#_x0000_s1076" inset="5.85pt,.7pt,5.85pt,.7pt">
                <w:txbxContent>
                  <w:p w:rsidR="00337075" w:rsidRDefault="00337075" w:rsidP="0027683C">
                    <w:pPr>
                      <w:rPr>
                        <w:sz w:val="16"/>
                        <w:szCs w:val="16"/>
                      </w:rPr>
                    </w:pPr>
                    <w:r w:rsidRPr="0017130B">
                      <w:rPr>
                        <w:rFonts w:hint="eastAsia"/>
                        <w:sz w:val="16"/>
                        <w:szCs w:val="16"/>
                      </w:rPr>
                      <w:t>被後見人</w:t>
                    </w:r>
                  </w:p>
                  <w:p w:rsidR="00337075" w:rsidRPr="0017130B" w:rsidRDefault="00337075" w:rsidP="0027683C">
                    <w:pPr>
                      <w:rPr>
                        <w:sz w:val="16"/>
                        <w:szCs w:val="16"/>
                      </w:rPr>
                    </w:pPr>
                    <w:r w:rsidRPr="0017130B">
                      <w:rPr>
                        <w:rFonts w:hint="eastAsia"/>
                        <w:sz w:val="16"/>
                        <w:szCs w:val="16"/>
                      </w:rPr>
                      <w:t>との関係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27683C" w:rsidRPr="00E71952" w:rsidRDefault="00433091" w:rsidP="0027683C">
      <w:pPr>
        <w:tabs>
          <w:tab w:val="center" w:pos="4535"/>
        </w:tabs>
        <w:textAlignment w:val="baseline"/>
        <w:rPr>
          <w:rFonts w:ascii="ＭＳ 明朝" w:hAnsi="ＭＳ 明朝" w:cs="ＭＳ Ｐゴシック"/>
          <w:b/>
          <w:bCs/>
          <w:color w:val="000000"/>
          <w:kern w:val="0"/>
        </w:rPr>
      </w:pPr>
      <w:r>
        <w:rPr>
          <w:rFonts w:ascii="ＭＳ 明朝" w:hAnsi="ＭＳ 明朝" w:cs="ＭＳ Ｐゴシック"/>
          <w:b/>
          <w:bCs/>
          <w:noProof/>
          <w:color w:val="000000"/>
          <w:kern w:val="0"/>
        </w:rPr>
        <w:pict>
          <v:shape id="_x0000_s1111" type="#_x0000_t202" style="position:absolute;left:0;text-align:left;margin-left:83.2pt;margin-top:8.2pt;width:358.5pt;height:49.2pt;z-index:251695104" strokecolor="gray" strokeweight=".5pt">
            <v:textbox style="mso-next-textbox:#_x0000_s1111" inset="5.85pt,.7pt,5.85pt,.7pt">
              <w:txbxContent>
                <w:p w:rsidR="00337075" w:rsidRDefault="00337075" w:rsidP="0027683C">
                  <w:pPr>
                    <w:rPr>
                      <w:sz w:val="22"/>
                    </w:rPr>
                  </w:pPr>
                  <w:r w:rsidRPr="0089680E">
                    <w:rPr>
                      <w:rFonts w:hint="eastAsia"/>
                      <w:sz w:val="22"/>
                    </w:rPr>
                    <w:t>〒</w:t>
                  </w:r>
                  <w:r w:rsidRPr="0089680E">
                    <w:rPr>
                      <w:rFonts w:hint="eastAsia"/>
                      <w:sz w:val="22"/>
                    </w:rPr>
                    <w:t xml:space="preserve">   </w:t>
                  </w:r>
                  <w:r>
                    <w:rPr>
                      <w:rFonts w:hint="eastAsia"/>
                      <w:sz w:val="22"/>
                    </w:rPr>
                    <w:t xml:space="preserve">　－　　　　</w:t>
                  </w:r>
                </w:p>
                <w:p w:rsidR="00337075" w:rsidRDefault="00337075" w:rsidP="0027683C">
                  <w:pPr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 xml:space="preserve">　　</w:t>
                  </w:r>
                </w:p>
                <w:p w:rsidR="00337075" w:rsidRPr="0089680E" w:rsidRDefault="00337075" w:rsidP="0027683C">
                  <w:pPr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 xml:space="preserve">　　</w:t>
                  </w:r>
                </w:p>
              </w:txbxContent>
            </v:textbox>
            <w10:wrap side="left"/>
          </v:shape>
        </w:pict>
      </w:r>
      <w:r>
        <w:rPr>
          <w:rFonts w:ascii="ＭＳ 明朝" w:hAnsi="ＭＳ 明朝" w:cs="ＭＳ Ｐゴシック"/>
          <w:b/>
          <w:bCs/>
          <w:noProof/>
          <w:color w:val="000000"/>
          <w:kern w:val="0"/>
        </w:rPr>
        <w:pict>
          <v:shape id="_x0000_s1110" type="#_x0000_t202" style="position:absolute;left:0;text-align:left;margin-left:35.9pt;margin-top:8.2pt;width:47.8pt;height:49.2pt;z-index:251694080" strokecolor="gray" strokeweight=".5pt">
            <v:textbox style="mso-next-textbox:#_x0000_s1110" inset="5.85pt,.7pt,5.85pt,.7pt">
              <w:txbxContent>
                <w:p w:rsidR="00337075" w:rsidRDefault="00337075" w:rsidP="0027683C"/>
                <w:p w:rsidR="00337075" w:rsidRPr="0014276A" w:rsidRDefault="00337075" w:rsidP="0027683C">
                  <w:pPr>
                    <w:rPr>
                      <w:sz w:val="22"/>
                    </w:rPr>
                  </w:pPr>
                  <w:r w:rsidRPr="0014276A">
                    <w:rPr>
                      <w:rFonts w:hint="eastAsia"/>
                      <w:sz w:val="22"/>
                    </w:rPr>
                    <w:t>住</w:t>
                  </w:r>
                  <w:r w:rsidRPr="0014276A">
                    <w:rPr>
                      <w:rFonts w:hint="eastAsia"/>
                      <w:sz w:val="22"/>
                    </w:rPr>
                    <w:t xml:space="preserve"> </w:t>
                  </w:r>
                  <w:r w:rsidRPr="0014276A">
                    <w:rPr>
                      <w:rFonts w:hint="eastAsia"/>
                      <w:sz w:val="22"/>
                    </w:rPr>
                    <w:t>所</w:t>
                  </w:r>
                </w:p>
              </w:txbxContent>
            </v:textbox>
            <w10:wrap side="left"/>
          </v:shape>
        </w:pict>
      </w:r>
    </w:p>
    <w:p w:rsidR="0027683C" w:rsidRPr="00E71952" w:rsidRDefault="0027683C" w:rsidP="0027683C">
      <w:pPr>
        <w:tabs>
          <w:tab w:val="center" w:pos="4535"/>
        </w:tabs>
        <w:textAlignment w:val="baseline"/>
        <w:rPr>
          <w:rFonts w:ascii="ＭＳ 明朝" w:hAnsi="ＭＳ 明朝" w:cs="ＭＳ Ｐゴシック"/>
          <w:b/>
          <w:bCs/>
          <w:color w:val="000000"/>
          <w:kern w:val="0"/>
        </w:rPr>
      </w:pPr>
    </w:p>
    <w:p w:rsidR="0027683C" w:rsidRPr="00E71952" w:rsidRDefault="0027683C" w:rsidP="0027683C">
      <w:pPr>
        <w:tabs>
          <w:tab w:val="center" w:pos="4535"/>
        </w:tabs>
        <w:textAlignment w:val="baseline"/>
        <w:rPr>
          <w:rFonts w:ascii="ＭＳ 明朝" w:hAnsi="ＭＳ 明朝" w:cs="ＭＳ Ｐゴシック"/>
          <w:b/>
          <w:bCs/>
          <w:color w:val="000000"/>
          <w:kern w:val="0"/>
        </w:rPr>
      </w:pPr>
    </w:p>
    <w:p w:rsidR="0027683C" w:rsidRDefault="00433091" w:rsidP="0027683C">
      <w:pPr>
        <w:tabs>
          <w:tab w:val="center" w:pos="4535"/>
        </w:tabs>
        <w:textAlignment w:val="baseline"/>
        <w:rPr>
          <w:rFonts w:ascii="ＭＳ 明朝" w:hAnsi="ＭＳ 明朝" w:cs="ＭＳ Ｐゴシック"/>
          <w:b/>
          <w:bCs/>
          <w:color w:val="808080"/>
          <w:kern w:val="0"/>
          <w:sz w:val="18"/>
          <w:szCs w:val="18"/>
        </w:rPr>
      </w:pPr>
      <w:r w:rsidRPr="00433091">
        <w:rPr>
          <w:rFonts w:ascii="ＭＳ 明朝" w:hAnsi="ＭＳ 明朝" w:cs="ＭＳ Ｐゴシック"/>
          <w:b/>
          <w:bCs/>
          <w:noProof/>
          <w:color w:val="000000"/>
          <w:kern w:val="0"/>
        </w:rPr>
        <w:pict>
          <v:shape id="_x0000_s1095" type="#_x0000_t202" style="position:absolute;left:0;text-align:left;margin-left:298.3pt;margin-top:8.2pt;width:143.4pt;height:41pt;z-index:251678720" strokecolor="gray" strokeweight=".5pt">
            <v:textbox style="mso-next-textbox:#_x0000_s1095" inset="5.85pt,.7pt,5.85pt,.7pt">
              <w:txbxContent>
                <w:p w:rsidR="00337075" w:rsidRPr="00651432" w:rsidRDefault="00337075" w:rsidP="0027683C">
                  <w:pPr>
                    <w:rPr>
                      <w:sz w:val="22"/>
                    </w:rPr>
                  </w:pPr>
                  <w:r w:rsidRPr="00651432">
                    <w:rPr>
                      <w:rFonts w:hint="eastAsia"/>
                      <w:sz w:val="22"/>
                    </w:rPr>
                    <w:t>大正・昭和・平成</w:t>
                  </w:r>
                </w:p>
                <w:p w:rsidR="00337075" w:rsidRDefault="00337075" w:rsidP="0027683C">
                  <w:r>
                    <w:rPr>
                      <w:rFonts w:hint="eastAsia"/>
                      <w:sz w:val="22"/>
                    </w:rPr>
                    <w:t xml:space="preserve">　</w:t>
                  </w:r>
                  <w:r w:rsidRPr="00651432">
                    <w:rPr>
                      <w:rFonts w:hint="eastAsia"/>
                      <w:sz w:val="22"/>
                    </w:rPr>
                    <w:t xml:space="preserve">　</w:t>
                  </w:r>
                  <w:r>
                    <w:rPr>
                      <w:rFonts w:hint="eastAsia"/>
                      <w:sz w:val="22"/>
                    </w:rPr>
                    <w:t xml:space="preserve">　</w:t>
                  </w:r>
                  <w:r>
                    <w:rPr>
                      <w:rFonts w:hint="eastAsia"/>
                      <w:sz w:val="22"/>
                    </w:rPr>
                    <w:t xml:space="preserve"> </w:t>
                  </w:r>
                  <w:r w:rsidRPr="00651432">
                    <w:rPr>
                      <w:rFonts w:hint="eastAsia"/>
                      <w:sz w:val="22"/>
                    </w:rPr>
                    <w:t>年　　月　　日</w:t>
                  </w:r>
                  <w:r>
                    <w:rPr>
                      <w:rFonts w:hint="eastAsia"/>
                      <w:sz w:val="22"/>
                    </w:rPr>
                    <w:t>生</w:t>
                  </w:r>
                  <w:r>
                    <w:rPr>
                      <w:rFonts w:hint="eastAsia"/>
                    </w:rPr>
                    <w:t xml:space="preserve">　　　　　　　　　　　　　　　　　　　　　　　　　</w:t>
                  </w:r>
                </w:p>
                <w:p w:rsidR="00337075" w:rsidRDefault="00337075" w:rsidP="0027683C">
                  <w:r>
                    <w:rPr>
                      <w:rFonts w:hint="eastAsia"/>
                    </w:rPr>
                    <w:t xml:space="preserve">　　　　　　　　　　　　　　　　　　　　　　　　　　　　　</w:t>
                  </w:r>
                </w:p>
              </w:txbxContent>
            </v:textbox>
            <w10:wrap side="left"/>
          </v:shape>
        </w:pict>
      </w:r>
      <w:r w:rsidRPr="00433091">
        <w:rPr>
          <w:rFonts w:ascii="ＭＳ 明朝" w:hAnsi="ＭＳ 明朝" w:cs="ＭＳ Ｐゴシック"/>
          <w:b/>
          <w:bCs/>
          <w:noProof/>
          <w:color w:val="000000"/>
          <w:kern w:val="0"/>
        </w:rPr>
        <w:pict>
          <v:shape id="_x0000_s1097" type="#_x0000_t202" style="position:absolute;left:0;text-align:left;margin-left:83.2pt;margin-top:8.2pt;width:215.1pt;height:41.2pt;z-index:251680768" strokecolor="gray" strokeweight=".5pt">
            <v:textbox style="mso-next-textbox:#_x0000_s1097" inset="5.85pt,.7pt,5.85pt,.7pt">
              <w:txbxContent>
                <w:p w:rsidR="00337075" w:rsidRPr="00397C54" w:rsidRDefault="00337075" w:rsidP="0027683C">
                  <w:pPr>
                    <w:rPr>
                      <w:sz w:val="22"/>
                    </w:rPr>
                  </w:pPr>
                  <w:r w:rsidRPr="00397C54">
                    <w:rPr>
                      <w:rFonts w:hint="eastAsia"/>
                      <w:sz w:val="22"/>
                    </w:rPr>
                    <w:t xml:space="preserve">　　　　　　　　　　　　　　　　　　　　　　　　　　　　　　</w:t>
                  </w:r>
                </w:p>
                <w:p w:rsidR="00337075" w:rsidRDefault="00337075" w:rsidP="0027683C">
                  <w:r w:rsidRPr="00397C54">
                    <w:rPr>
                      <w:rFonts w:hint="eastAsia"/>
                      <w:sz w:val="22"/>
                    </w:rPr>
                    <w:t xml:space="preserve">　　　　　　　　　　　　　　　　</w:t>
                  </w:r>
                  <w:r>
                    <w:rPr>
                      <w:rFonts w:hint="eastAsia"/>
                    </w:rPr>
                    <w:t xml:space="preserve">　　　　　　　　　　　　　</w:t>
                  </w:r>
                </w:p>
              </w:txbxContent>
            </v:textbox>
            <w10:wrap side="left"/>
          </v:shape>
        </w:pict>
      </w:r>
      <w:r w:rsidRPr="00433091">
        <w:rPr>
          <w:rFonts w:ascii="ＭＳ 明朝" w:hAnsi="ＭＳ 明朝" w:cs="ＭＳ Ｐゴシック"/>
          <w:b/>
          <w:bCs/>
          <w:noProof/>
          <w:color w:val="000000"/>
          <w:kern w:val="0"/>
        </w:rPr>
        <w:pict>
          <v:shape id="_x0000_s1096" type="#_x0000_t202" style="position:absolute;left:0;text-align:left;margin-left:35.9pt;margin-top:8.2pt;width:47.8pt;height:41.2pt;z-index:251679744" strokecolor="gray" strokeweight=".5pt">
            <v:textbox style="mso-next-textbox:#_x0000_s1096" inset="5.85pt,.7pt,5.85pt,.7pt">
              <w:txbxContent>
                <w:p w:rsidR="00337075" w:rsidRPr="0014276A" w:rsidRDefault="00337075" w:rsidP="0027683C">
                  <w:pPr>
                    <w:rPr>
                      <w:sz w:val="22"/>
                    </w:rPr>
                  </w:pPr>
                  <w:r w:rsidRPr="0014276A">
                    <w:rPr>
                      <w:rFonts w:hint="eastAsia"/>
                      <w:sz w:val="22"/>
                    </w:rPr>
                    <w:t>ﾌﾘｶﾞﾅ</w:t>
                  </w:r>
                </w:p>
                <w:p w:rsidR="00337075" w:rsidRPr="0014276A" w:rsidRDefault="00337075" w:rsidP="0027683C">
                  <w:pPr>
                    <w:rPr>
                      <w:sz w:val="22"/>
                    </w:rPr>
                  </w:pPr>
                  <w:r w:rsidRPr="0014276A">
                    <w:rPr>
                      <w:rFonts w:hint="eastAsia"/>
                      <w:sz w:val="22"/>
                    </w:rPr>
                    <w:t>氏</w:t>
                  </w:r>
                  <w:r w:rsidRPr="0014276A">
                    <w:rPr>
                      <w:rFonts w:hint="eastAsia"/>
                      <w:sz w:val="22"/>
                    </w:rPr>
                    <w:t xml:space="preserve"> </w:t>
                  </w:r>
                  <w:r w:rsidRPr="0014276A">
                    <w:rPr>
                      <w:rFonts w:hint="eastAsia"/>
                      <w:sz w:val="22"/>
                    </w:rPr>
                    <w:t>名</w:t>
                  </w:r>
                </w:p>
              </w:txbxContent>
            </v:textbox>
            <w10:wrap side="left"/>
          </v:shape>
        </w:pict>
      </w:r>
    </w:p>
    <w:p w:rsidR="0027683C" w:rsidRDefault="0027683C" w:rsidP="0027683C">
      <w:pPr>
        <w:tabs>
          <w:tab w:val="center" w:pos="4535"/>
        </w:tabs>
        <w:textAlignment w:val="baseline"/>
        <w:rPr>
          <w:rFonts w:ascii="ＭＳ 明朝" w:hAnsi="ＭＳ 明朝" w:cs="ＭＳ Ｐゴシック"/>
          <w:b/>
          <w:bCs/>
          <w:color w:val="808080"/>
          <w:kern w:val="0"/>
          <w:sz w:val="18"/>
          <w:szCs w:val="18"/>
        </w:rPr>
      </w:pPr>
    </w:p>
    <w:p w:rsidR="0027683C" w:rsidRPr="00736976" w:rsidRDefault="0027683C" w:rsidP="0027683C">
      <w:pPr>
        <w:tabs>
          <w:tab w:val="center" w:pos="4535"/>
        </w:tabs>
        <w:textAlignment w:val="baseline"/>
        <w:rPr>
          <w:rFonts w:ascii="ＭＳ 明朝" w:hAnsi="ＭＳ 明朝" w:cs="ＭＳ Ｐゴシック"/>
          <w:b/>
          <w:bCs/>
          <w:kern w:val="0"/>
          <w:sz w:val="18"/>
          <w:szCs w:val="18"/>
        </w:rPr>
      </w:pPr>
    </w:p>
    <w:p w:rsidR="0027683C" w:rsidRPr="00736976" w:rsidRDefault="00433091" w:rsidP="0027683C">
      <w:pPr>
        <w:tabs>
          <w:tab w:val="center" w:pos="4535"/>
        </w:tabs>
        <w:textAlignment w:val="baseline"/>
        <w:rPr>
          <w:rFonts w:ascii="ＭＳ 明朝" w:hAnsi="ＭＳ 明朝" w:cs="ＭＳ Ｐゴシック"/>
          <w:b/>
          <w:bCs/>
          <w:kern w:val="0"/>
          <w:sz w:val="18"/>
          <w:szCs w:val="18"/>
        </w:rPr>
      </w:pPr>
      <w:r>
        <w:rPr>
          <w:rFonts w:ascii="ＭＳ 明朝" w:hAnsi="ＭＳ 明朝" w:cs="ＭＳ Ｐゴシック"/>
          <w:b/>
          <w:bCs/>
          <w:noProof/>
          <w:kern w:val="0"/>
          <w:sz w:val="18"/>
          <w:szCs w:val="18"/>
        </w:rPr>
        <w:pict>
          <v:line id="_x0000_s1128" style="position:absolute;left:0;text-align:left;z-index:251712512" from="0,0" to="442.15pt,0" strokeweight="1.25pt">
            <w10:wrap side="left"/>
          </v:line>
        </w:pict>
      </w:r>
      <w:r w:rsidR="0027683C" w:rsidRPr="00736976">
        <w:rPr>
          <w:rFonts w:ascii="ＭＳ 明朝" w:hAnsi="ＭＳ 明朝" w:cs="ＭＳ Ｐゴシック" w:hint="eastAsia"/>
          <w:b/>
          <w:bCs/>
          <w:kern w:val="0"/>
          <w:sz w:val="18"/>
          <w:szCs w:val="18"/>
        </w:rPr>
        <w:t>（注）太枠の中だけ記入してください。</w:t>
      </w:r>
    </w:p>
    <w:p w:rsidR="0027683C" w:rsidRDefault="00433091" w:rsidP="0027683C">
      <w:pPr>
        <w:tabs>
          <w:tab w:val="center" w:pos="4535"/>
        </w:tabs>
        <w:textAlignment w:val="baseline"/>
        <w:rPr>
          <w:rFonts w:ascii="ＭＳ 明朝" w:hAnsi="ＭＳ 明朝" w:cs="ＭＳ Ｐゴシック"/>
          <w:b/>
          <w:bCs/>
          <w:color w:val="808080"/>
          <w:kern w:val="0"/>
          <w:sz w:val="18"/>
          <w:szCs w:val="18"/>
        </w:rPr>
      </w:pPr>
      <w:r>
        <w:rPr>
          <w:rFonts w:ascii="ＭＳ 明朝" w:hAnsi="ＭＳ 明朝" w:cs="ＭＳ Ｐゴシック"/>
          <w:b/>
          <w:bCs/>
          <w:noProof/>
          <w:color w:val="808080"/>
          <w:kern w:val="0"/>
          <w:sz w:val="18"/>
          <w:szCs w:val="18"/>
        </w:rPr>
        <w:lastRenderedPageBreak/>
        <w:pict>
          <v:shape id="_x0000_s1098" type="#_x0000_t202" style="position:absolute;left:0;text-align:left;margin-left:0;margin-top:0;width:442.15pt;height:32.8pt;z-index:251681792" strokecolor="gray" strokeweight=".5pt">
            <v:textbox style="mso-next-textbox:#_x0000_s1098" inset="5.85pt,.7pt,5.85pt,.7pt">
              <w:txbxContent>
                <w:p w:rsidR="00337075" w:rsidRPr="001A56B7" w:rsidRDefault="00337075" w:rsidP="0027683C">
                  <w:pPr>
                    <w:jc w:val="center"/>
                    <w:rPr>
                      <w:sz w:val="32"/>
                      <w:szCs w:val="32"/>
                    </w:rPr>
                  </w:pPr>
                  <w:r w:rsidRPr="001A56B7">
                    <w:rPr>
                      <w:rFonts w:hint="eastAsia"/>
                      <w:sz w:val="32"/>
                      <w:szCs w:val="32"/>
                    </w:rPr>
                    <w:t>申</w:t>
                  </w:r>
                  <w:r w:rsidRPr="001A56B7">
                    <w:rPr>
                      <w:rFonts w:hint="eastAsia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hint="eastAsia"/>
                      <w:sz w:val="32"/>
                      <w:szCs w:val="32"/>
                    </w:rPr>
                    <w:t xml:space="preserve">　</w:t>
                  </w:r>
                  <w:r w:rsidRPr="001A56B7">
                    <w:rPr>
                      <w:rFonts w:hint="eastAsia"/>
                      <w:sz w:val="32"/>
                      <w:szCs w:val="32"/>
                    </w:rPr>
                    <w:t>立</w:t>
                  </w:r>
                  <w:r>
                    <w:rPr>
                      <w:rFonts w:hint="eastAsia"/>
                      <w:sz w:val="32"/>
                      <w:szCs w:val="32"/>
                    </w:rPr>
                    <w:t xml:space="preserve">　</w:t>
                  </w:r>
                  <w:r w:rsidRPr="001A56B7">
                    <w:rPr>
                      <w:rFonts w:hint="eastAsia"/>
                      <w:sz w:val="32"/>
                      <w:szCs w:val="32"/>
                    </w:rPr>
                    <w:t xml:space="preserve"> </w:t>
                  </w:r>
                  <w:r w:rsidRPr="001A56B7">
                    <w:rPr>
                      <w:rFonts w:hint="eastAsia"/>
                      <w:sz w:val="32"/>
                      <w:szCs w:val="32"/>
                    </w:rPr>
                    <w:t>て</w:t>
                  </w:r>
                  <w:r>
                    <w:rPr>
                      <w:rFonts w:hint="eastAsia"/>
                      <w:sz w:val="32"/>
                      <w:szCs w:val="32"/>
                    </w:rPr>
                    <w:t xml:space="preserve">　</w:t>
                  </w:r>
                  <w:r w:rsidRPr="001A56B7">
                    <w:rPr>
                      <w:rFonts w:hint="eastAsia"/>
                      <w:sz w:val="32"/>
                      <w:szCs w:val="32"/>
                    </w:rPr>
                    <w:t xml:space="preserve"> </w:t>
                  </w:r>
                  <w:r w:rsidRPr="001A56B7">
                    <w:rPr>
                      <w:rFonts w:hint="eastAsia"/>
                      <w:sz w:val="32"/>
                      <w:szCs w:val="32"/>
                    </w:rPr>
                    <w:t>の</w:t>
                  </w:r>
                  <w:r>
                    <w:rPr>
                      <w:rFonts w:hint="eastAsia"/>
                      <w:sz w:val="32"/>
                      <w:szCs w:val="32"/>
                    </w:rPr>
                    <w:t xml:space="preserve">　</w:t>
                  </w:r>
                  <w:r w:rsidRPr="001A56B7">
                    <w:rPr>
                      <w:rFonts w:hint="eastAsia"/>
                      <w:sz w:val="32"/>
                      <w:szCs w:val="32"/>
                    </w:rPr>
                    <w:t xml:space="preserve"> </w:t>
                  </w:r>
                  <w:r w:rsidRPr="001A56B7">
                    <w:rPr>
                      <w:rFonts w:hint="eastAsia"/>
                      <w:sz w:val="32"/>
                      <w:szCs w:val="32"/>
                    </w:rPr>
                    <w:t>趣</w:t>
                  </w:r>
                  <w:r>
                    <w:rPr>
                      <w:rFonts w:hint="eastAsia"/>
                      <w:sz w:val="32"/>
                      <w:szCs w:val="32"/>
                    </w:rPr>
                    <w:t xml:space="preserve">　</w:t>
                  </w:r>
                  <w:r w:rsidRPr="001A56B7">
                    <w:rPr>
                      <w:rFonts w:hint="eastAsia"/>
                      <w:sz w:val="32"/>
                      <w:szCs w:val="32"/>
                    </w:rPr>
                    <w:t xml:space="preserve"> </w:t>
                  </w:r>
                  <w:r w:rsidRPr="001A56B7">
                    <w:rPr>
                      <w:rFonts w:hint="eastAsia"/>
                      <w:sz w:val="32"/>
                      <w:szCs w:val="32"/>
                    </w:rPr>
                    <w:t>旨</w:t>
                  </w:r>
                </w:p>
              </w:txbxContent>
            </v:textbox>
            <w10:wrap side="left"/>
          </v:shape>
        </w:pict>
      </w:r>
    </w:p>
    <w:p w:rsidR="0027683C" w:rsidRDefault="0027683C" w:rsidP="0027683C">
      <w:pPr>
        <w:tabs>
          <w:tab w:val="center" w:pos="4535"/>
        </w:tabs>
        <w:textAlignment w:val="baseline"/>
        <w:rPr>
          <w:rFonts w:ascii="ＭＳ 明朝" w:hAnsi="ＭＳ 明朝" w:cs="ＭＳ Ｐゴシック"/>
          <w:b/>
          <w:bCs/>
          <w:color w:val="808080"/>
          <w:kern w:val="0"/>
          <w:sz w:val="18"/>
          <w:szCs w:val="18"/>
        </w:rPr>
      </w:pPr>
    </w:p>
    <w:p w:rsidR="0027683C" w:rsidRDefault="00433091" w:rsidP="0027683C">
      <w:pPr>
        <w:tabs>
          <w:tab w:val="center" w:pos="4535"/>
        </w:tabs>
        <w:textAlignment w:val="baseline"/>
        <w:rPr>
          <w:rFonts w:ascii="ＭＳ 明朝" w:hAnsi="ＭＳ 明朝" w:cs="ＭＳ Ｐゴシック"/>
          <w:b/>
          <w:bCs/>
          <w:color w:val="808080"/>
          <w:kern w:val="0"/>
          <w:sz w:val="18"/>
          <w:szCs w:val="18"/>
        </w:rPr>
      </w:pPr>
      <w:r>
        <w:rPr>
          <w:rFonts w:ascii="ＭＳ 明朝" w:hAnsi="ＭＳ 明朝" w:cs="ＭＳ Ｐゴシック"/>
          <w:b/>
          <w:bCs/>
          <w:noProof/>
          <w:color w:val="808080"/>
          <w:kern w:val="0"/>
          <w:sz w:val="18"/>
          <w:szCs w:val="18"/>
        </w:rPr>
        <w:pict>
          <v:shape id="_x0000_s1099" type="#_x0000_t202" style="position:absolute;left:0;text-align:left;margin-left:0;margin-top:0;width:442.15pt;height:24.6pt;z-index:251682816" strokecolor="gray" strokeweight=".5pt">
            <v:textbox style="mso-next-textbox:#_x0000_s1099" inset="5.85pt,.7pt,5.85pt,.7pt">
              <w:txbxContent>
                <w:p w:rsidR="00337075" w:rsidRPr="0017130B" w:rsidRDefault="00337075" w:rsidP="0027683C">
                  <w:pPr>
                    <w:rPr>
                      <w:sz w:val="22"/>
                    </w:rPr>
                  </w:pPr>
                  <w:r w:rsidRPr="0017130B">
                    <w:rPr>
                      <w:rFonts w:hint="eastAsia"/>
                      <w:sz w:val="22"/>
                    </w:rPr>
                    <w:t>特別代理人の選任を求める。</w:t>
                  </w:r>
                </w:p>
              </w:txbxContent>
            </v:textbox>
            <w10:wrap side="left"/>
          </v:shape>
        </w:pict>
      </w:r>
    </w:p>
    <w:p w:rsidR="0027683C" w:rsidRDefault="0027683C" w:rsidP="0027683C">
      <w:pPr>
        <w:tabs>
          <w:tab w:val="center" w:pos="4535"/>
        </w:tabs>
        <w:textAlignment w:val="baseline"/>
        <w:rPr>
          <w:rFonts w:ascii="ＭＳ 明朝" w:hAnsi="ＭＳ 明朝" w:cs="ＭＳ Ｐゴシック"/>
          <w:b/>
          <w:bCs/>
          <w:color w:val="808080"/>
          <w:kern w:val="0"/>
          <w:sz w:val="18"/>
          <w:szCs w:val="18"/>
        </w:rPr>
      </w:pPr>
    </w:p>
    <w:p w:rsidR="0027683C" w:rsidRDefault="00433091" w:rsidP="0027683C">
      <w:pPr>
        <w:tabs>
          <w:tab w:val="center" w:pos="4535"/>
        </w:tabs>
        <w:textAlignment w:val="baseline"/>
        <w:rPr>
          <w:rFonts w:ascii="ＭＳ 明朝" w:hAnsi="ＭＳ 明朝" w:cs="ＭＳ Ｐゴシック"/>
          <w:b/>
          <w:bCs/>
          <w:color w:val="808080"/>
          <w:kern w:val="0"/>
          <w:sz w:val="18"/>
          <w:szCs w:val="18"/>
        </w:rPr>
      </w:pPr>
      <w:r w:rsidRPr="00433091">
        <w:rPr>
          <w:rFonts w:ascii="ＭＳ 明朝" w:hAnsi="ＭＳ 明朝" w:cs="ＭＳ Ｐゴシック"/>
          <w:b/>
          <w:bCs/>
          <w:noProof/>
          <w:color w:val="000000"/>
          <w:kern w:val="0"/>
        </w:rPr>
        <w:pict>
          <v:line id="_x0000_s1132" style="position:absolute;left:0;text-align:left;z-index:251716608" from="442.15pt,0" to="442.15pt,418.2pt" strokeweight="1.25pt">
            <w10:wrap side="left"/>
          </v:line>
        </w:pict>
      </w:r>
      <w:r w:rsidRPr="00433091">
        <w:rPr>
          <w:rFonts w:ascii="ＭＳ 明朝" w:hAnsi="ＭＳ 明朝" w:cs="ＭＳ Ｐゴシック"/>
          <w:b/>
          <w:bCs/>
          <w:noProof/>
          <w:color w:val="000000"/>
          <w:kern w:val="0"/>
        </w:rPr>
        <w:pict>
          <v:line id="_x0000_s1133" style="position:absolute;left:0;text-align:left;z-index:251717632" from="0,0" to="0,418.2pt" strokeweight="1.25pt">
            <w10:wrap side="left"/>
          </v:line>
        </w:pict>
      </w:r>
      <w:r w:rsidRPr="00433091">
        <w:rPr>
          <w:rFonts w:ascii="ＭＳ 明朝" w:hAnsi="ＭＳ 明朝" w:cs="ＭＳ Ｐゴシック"/>
          <w:b/>
          <w:bCs/>
          <w:noProof/>
          <w:color w:val="000000"/>
          <w:kern w:val="0"/>
        </w:rPr>
        <w:pict>
          <v:line id="_x0000_s1126" style="position:absolute;left:0;text-align:left;z-index:251710464" from="0,0" to="442.15pt,0" strokeweight="1.25pt">
            <w10:wrap side="left"/>
          </v:line>
        </w:pict>
      </w:r>
      <w:r>
        <w:rPr>
          <w:rFonts w:ascii="ＭＳ 明朝" w:hAnsi="ＭＳ 明朝" w:cs="ＭＳ Ｐゴシック"/>
          <w:b/>
          <w:bCs/>
          <w:noProof/>
          <w:color w:val="808080"/>
          <w:kern w:val="0"/>
          <w:sz w:val="18"/>
          <w:szCs w:val="18"/>
        </w:rPr>
        <w:pict>
          <v:shape id="_x0000_s1100" type="#_x0000_t202" style="position:absolute;left:0;text-align:left;margin-left:0;margin-top:0;width:442.15pt;height:32.8pt;z-index:251683840" strokecolor="gray" strokeweight=".5pt">
            <v:textbox style="mso-next-textbox:#_x0000_s1100" inset="5.85pt,.7pt,5.85pt,.7pt">
              <w:txbxContent>
                <w:p w:rsidR="00337075" w:rsidRPr="001A56B7" w:rsidRDefault="00337075" w:rsidP="0027683C">
                  <w:pPr>
                    <w:jc w:val="center"/>
                    <w:rPr>
                      <w:sz w:val="32"/>
                      <w:szCs w:val="32"/>
                    </w:rPr>
                  </w:pPr>
                  <w:r w:rsidRPr="001A56B7">
                    <w:rPr>
                      <w:rFonts w:hint="eastAsia"/>
                      <w:sz w:val="32"/>
                      <w:szCs w:val="32"/>
                    </w:rPr>
                    <w:t>申</w:t>
                  </w:r>
                  <w:r w:rsidRPr="001A56B7">
                    <w:rPr>
                      <w:rFonts w:hint="eastAsia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hint="eastAsia"/>
                      <w:sz w:val="32"/>
                      <w:szCs w:val="32"/>
                    </w:rPr>
                    <w:t xml:space="preserve">　</w:t>
                  </w:r>
                  <w:r w:rsidRPr="001A56B7">
                    <w:rPr>
                      <w:rFonts w:hint="eastAsia"/>
                      <w:sz w:val="32"/>
                      <w:szCs w:val="32"/>
                    </w:rPr>
                    <w:t>立</w:t>
                  </w:r>
                  <w:r>
                    <w:rPr>
                      <w:rFonts w:hint="eastAsia"/>
                      <w:sz w:val="32"/>
                      <w:szCs w:val="32"/>
                    </w:rPr>
                    <w:t xml:space="preserve">　</w:t>
                  </w:r>
                  <w:r w:rsidRPr="001A56B7">
                    <w:rPr>
                      <w:rFonts w:hint="eastAsia"/>
                      <w:sz w:val="32"/>
                      <w:szCs w:val="32"/>
                    </w:rPr>
                    <w:t xml:space="preserve"> </w:t>
                  </w:r>
                  <w:r w:rsidRPr="001A56B7">
                    <w:rPr>
                      <w:rFonts w:hint="eastAsia"/>
                      <w:sz w:val="32"/>
                      <w:szCs w:val="32"/>
                    </w:rPr>
                    <w:t>て</w:t>
                  </w:r>
                  <w:r>
                    <w:rPr>
                      <w:rFonts w:hint="eastAsia"/>
                      <w:sz w:val="32"/>
                      <w:szCs w:val="32"/>
                    </w:rPr>
                    <w:t xml:space="preserve">　</w:t>
                  </w:r>
                  <w:r w:rsidRPr="001A56B7">
                    <w:rPr>
                      <w:rFonts w:hint="eastAsia"/>
                      <w:sz w:val="32"/>
                      <w:szCs w:val="32"/>
                    </w:rPr>
                    <w:t xml:space="preserve"> </w:t>
                  </w:r>
                  <w:r w:rsidRPr="001A56B7">
                    <w:rPr>
                      <w:rFonts w:hint="eastAsia"/>
                      <w:sz w:val="32"/>
                      <w:szCs w:val="32"/>
                    </w:rPr>
                    <w:t>の</w:t>
                  </w:r>
                  <w:r>
                    <w:rPr>
                      <w:rFonts w:hint="eastAsia"/>
                      <w:sz w:val="32"/>
                      <w:szCs w:val="32"/>
                    </w:rPr>
                    <w:t xml:space="preserve">　</w:t>
                  </w:r>
                  <w:r w:rsidRPr="001A56B7">
                    <w:rPr>
                      <w:rFonts w:hint="eastAsia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hint="eastAsia"/>
                      <w:sz w:val="32"/>
                      <w:szCs w:val="32"/>
                    </w:rPr>
                    <w:t xml:space="preserve">理　</w:t>
                  </w:r>
                  <w:r w:rsidRPr="001A56B7">
                    <w:rPr>
                      <w:rFonts w:hint="eastAsia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hint="eastAsia"/>
                      <w:sz w:val="32"/>
                      <w:szCs w:val="32"/>
                    </w:rPr>
                    <w:t>由</w:t>
                  </w:r>
                </w:p>
              </w:txbxContent>
            </v:textbox>
            <w10:wrap side="left"/>
          </v:shape>
        </w:pict>
      </w:r>
    </w:p>
    <w:p w:rsidR="0027683C" w:rsidRDefault="0027683C" w:rsidP="0027683C">
      <w:pPr>
        <w:tabs>
          <w:tab w:val="center" w:pos="4535"/>
        </w:tabs>
        <w:textAlignment w:val="baseline"/>
        <w:rPr>
          <w:rFonts w:ascii="ＭＳ 明朝" w:hAnsi="ＭＳ 明朝" w:cs="ＭＳ Ｐゴシック"/>
          <w:b/>
          <w:bCs/>
          <w:color w:val="808080"/>
          <w:kern w:val="0"/>
          <w:sz w:val="18"/>
          <w:szCs w:val="18"/>
        </w:rPr>
      </w:pPr>
    </w:p>
    <w:p w:rsidR="0027683C" w:rsidRDefault="00433091" w:rsidP="0027683C">
      <w:pPr>
        <w:tabs>
          <w:tab w:val="center" w:pos="4535"/>
        </w:tabs>
        <w:textAlignment w:val="baseline"/>
        <w:rPr>
          <w:rFonts w:ascii="ＭＳ 明朝" w:hAnsi="ＭＳ 明朝" w:cs="ＭＳ Ｐゴシック"/>
          <w:b/>
          <w:bCs/>
          <w:color w:val="808080"/>
          <w:kern w:val="0"/>
          <w:sz w:val="18"/>
          <w:szCs w:val="18"/>
        </w:rPr>
      </w:pPr>
      <w:r>
        <w:rPr>
          <w:rFonts w:ascii="ＭＳ 明朝" w:hAnsi="ＭＳ 明朝" w:cs="ＭＳ Ｐゴシック"/>
          <w:b/>
          <w:bCs/>
          <w:noProof/>
          <w:color w:val="808080"/>
          <w:kern w:val="0"/>
          <w:sz w:val="18"/>
          <w:szCs w:val="18"/>
        </w:rPr>
        <w:pict>
          <v:shape id="_x0000_s1108" type="#_x0000_t202" style="position:absolute;left:0;text-align:left;margin-left:0;margin-top:0;width:155.35pt;height:41.05pt;z-index:251692032" strokecolor="gray" strokeweight=".5pt">
            <v:textbox style="mso-next-textbox:#_x0000_s1108" inset="5.85pt,.7pt,5.85pt,.7pt">
              <w:txbxContent>
                <w:p w:rsidR="00337075" w:rsidRDefault="00337075" w:rsidP="0027683C">
                  <w:pPr>
                    <w:jc w:val="center"/>
                    <w:rPr>
                      <w:sz w:val="22"/>
                    </w:rPr>
                  </w:pPr>
                </w:p>
                <w:p w:rsidR="00337075" w:rsidRPr="0017130B" w:rsidRDefault="00337075" w:rsidP="0027683C">
                  <w:pPr>
                    <w:jc w:val="center"/>
                    <w:rPr>
                      <w:sz w:val="22"/>
                    </w:rPr>
                  </w:pPr>
                  <w:r w:rsidRPr="0017130B">
                    <w:rPr>
                      <w:rFonts w:hint="eastAsia"/>
                      <w:sz w:val="22"/>
                    </w:rPr>
                    <w:t>利益相反する者</w:t>
                  </w:r>
                </w:p>
              </w:txbxContent>
            </v:textbox>
            <w10:wrap side="left"/>
          </v:shape>
        </w:pict>
      </w:r>
      <w:r>
        <w:rPr>
          <w:rFonts w:ascii="ＭＳ 明朝" w:hAnsi="ＭＳ 明朝" w:cs="ＭＳ Ｐゴシック"/>
          <w:b/>
          <w:bCs/>
          <w:noProof/>
          <w:color w:val="808080"/>
          <w:kern w:val="0"/>
          <w:sz w:val="18"/>
          <w:szCs w:val="18"/>
        </w:rPr>
        <w:pict>
          <v:shape id="_x0000_s1116" type="#_x0000_t202" style="position:absolute;left:0;text-align:left;margin-left:155.35pt;margin-top:0;width:286.8pt;height:41.05pt;z-index:251700224" strokecolor="gray" strokeweight=".5pt">
            <v:textbox style="mso-next-textbox:#_x0000_s1116" inset="5.85pt,.7pt,5.85pt,.7pt">
              <w:txbxContent>
                <w:p w:rsidR="00337075" w:rsidRDefault="00337075" w:rsidP="0027683C">
                  <w:pPr>
                    <w:jc w:val="center"/>
                    <w:rPr>
                      <w:sz w:val="22"/>
                    </w:rPr>
                  </w:pPr>
                </w:p>
                <w:p w:rsidR="00337075" w:rsidRPr="0017130B" w:rsidRDefault="00337075" w:rsidP="0027683C">
                  <w:pPr>
                    <w:jc w:val="center"/>
                    <w:rPr>
                      <w:sz w:val="22"/>
                    </w:rPr>
                  </w:pPr>
                  <w:r w:rsidRPr="0017130B">
                    <w:rPr>
                      <w:rFonts w:hint="eastAsia"/>
                      <w:sz w:val="22"/>
                    </w:rPr>
                    <w:t>利益相反する行為の内容</w:t>
                  </w:r>
                </w:p>
              </w:txbxContent>
            </v:textbox>
            <w10:wrap side="left"/>
          </v:shape>
        </w:pict>
      </w:r>
    </w:p>
    <w:p w:rsidR="0027683C" w:rsidRDefault="0027683C" w:rsidP="0027683C">
      <w:pPr>
        <w:tabs>
          <w:tab w:val="center" w:pos="4535"/>
        </w:tabs>
        <w:textAlignment w:val="baseline"/>
        <w:rPr>
          <w:rFonts w:ascii="ＭＳ 明朝" w:hAnsi="ＭＳ 明朝" w:cs="ＭＳ Ｐゴシック"/>
          <w:b/>
          <w:bCs/>
          <w:color w:val="808080"/>
          <w:kern w:val="0"/>
          <w:sz w:val="18"/>
          <w:szCs w:val="18"/>
        </w:rPr>
      </w:pPr>
    </w:p>
    <w:p w:rsidR="0027683C" w:rsidRDefault="00433091" w:rsidP="0027683C">
      <w:pPr>
        <w:tabs>
          <w:tab w:val="center" w:pos="4535"/>
        </w:tabs>
        <w:textAlignment w:val="baseline"/>
        <w:rPr>
          <w:rFonts w:ascii="ＭＳ 明朝" w:hAnsi="ＭＳ 明朝" w:cs="ＭＳ Ｐゴシック"/>
          <w:b/>
          <w:bCs/>
          <w:color w:val="808080"/>
          <w:kern w:val="0"/>
          <w:sz w:val="18"/>
          <w:szCs w:val="18"/>
        </w:rPr>
      </w:pPr>
      <w:r>
        <w:rPr>
          <w:rFonts w:ascii="ＭＳ 明朝" w:hAnsi="ＭＳ 明朝" w:cs="ＭＳ Ｐゴシック"/>
          <w:b/>
          <w:bCs/>
          <w:noProof/>
          <w:color w:val="808080"/>
          <w:kern w:val="0"/>
          <w:sz w:val="18"/>
          <w:szCs w:val="18"/>
        </w:rPr>
        <w:pict>
          <v:shape id="_x0000_s1121" type="#_x0000_t202" style="position:absolute;left:0;text-align:left;margin-left:0;margin-top:8.2pt;width:155.35pt;height:344.4pt;z-index:251705344" strokecolor="gray" strokeweight=".5pt">
            <v:textbox style="mso-next-textbox:#_x0000_s1121" inset="5.85pt,.7pt,5.85pt,.7pt">
              <w:txbxContent>
                <w:p w:rsidR="00337075" w:rsidRDefault="00337075" w:rsidP="0027683C">
                  <w:pPr>
                    <w:rPr>
                      <w:sz w:val="22"/>
                    </w:rPr>
                  </w:pPr>
                </w:p>
                <w:p w:rsidR="00337075" w:rsidRDefault="00337075" w:rsidP="0027683C">
                  <w:pPr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１　後見人と被後見人との</w:t>
                  </w:r>
                </w:p>
                <w:p w:rsidR="00337075" w:rsidRDefault="00337075" w:rsidP="0027683C">
                  <w:pPr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 xml:space="preserve">　間で利益相反する。</w:t>
                  </w:r>
                </w:p>
                <w:p w:rsidR="00337075" w:rsidRDefault="00337075" w:rsidP="0027683C">
                  <w:pPr>
                    <w:rPr>
                      <w:sz w:val="22"/>
                    </w:rPr>
                  </w:pPr>
                </w:p>
                <w:p w:rsidR="00337075" w:rsidRDefault="00337075" w:rsidP="0027683C">
                  <w:pPr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２　その他</w:t>
                  </w:r>
                </w:p>
                <w:p w:rsidR="00337075" w:rsidRPr="00AF50D4" w:rsidRDefault="00337075" w:rsidP="0027683C">
                  <w:pPr>
                    <w:rPr>
                      <w:sz w:val="22"/>
                    </w:rPr>
                  </w:pPr>
                </w:p>
              </w:txbxContent>
            </v:textbox>
            <w10:wrap side="left"/>
          </v:shape>
        </w:pict>
      </w:r>
      <w:r>
        <w:rPr>
          <w:rFonts w:ascii="ＭＳ 明朝" w:hAnsi="ＭＳ 明朝" w:cs="ＭＳ Ｐゴシック"/>
          <w:b/>
          <w:bCs/>
          <w:noProof/>
          <w:color w:val="808080"/>
          <w:kern w:val="0"/>
          <w:sz w:val="18"/>
          <w:szCs w:val="18"/>
        </w:rPr>
        <w:pict>
          <v:shape id="_x0000_s1122" type="#_x0000_t202" style="position:absolute;left:0;text-align:left;margin-left:155.35pt;margin-top:8.2pt;width:286.8pt;height:196.8pt;z-index:251706368" strokecolor="gray" strokeweight=".5pt">
            <v:textbox style="mso-next-textbox:#_x0000_s1122" inset="5.85pt,.7pt,5.85pt,.7pt">
              <w:txbxContent>
                <w:p w:rsidR="00337075" w:rsidRDefault="00337075" w:rsidP="0027683C">
                  <w:pPr>
                    <w:rPr>
                      <w:sz w:val="22"/>
                    </w:rPr>
                  </w:pPr>
                </w:p>
                <w:p w:rsidR="00337075" w:rsidRDefault="00337075" w:rsidP="0027683C">
                  <w:pPr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１　被相続人</w:t>
                  </w:r>
                  <w:r w:rsidRPr="00AF50D4">
                    <w:rPr>
                      <w:rFonts w:hint="eastAsia"/>
                      <w:sz w:val="22"/>
                      <w:u w:val="dotted"/>
                    </w:rPr>
                    <w:t xml:space="preserve">亡　　　　　　　　</w:t>
                  </w:r>
                  <w:r>
                    <w:rPr>
                      <w:rFonts w:hint="eastAsia"/>
                      <w:sz w:val="22"/>
                    </w:rPr>
                    <w:t>の遺産を分割するため</w:t>
                  </w:r>
                </w:p>
                <w:p w:rsidR="00337075" w:rsidRDefault="00337075" w:rsidP="0027683C">
                  <w:pPr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 xml:space="preserve">　　（被相続人の死亡日　</w:t>
                  </w:r>
                  <w:r w:rsidRPr="00E204FC">
                    <w:rPr>
                      <w:rFonts w:hint="eastAsia"/>
                      <w:sz w:val="22"/>
                      <w:u w:val="dotted"/>
                    </w:rPr>
                    <w:t>平成　　年　　月　　日</w:t>
                  </w:r>
                  <w:r>
                    <w:rPr>
                      <w:rFonts w:hint="eastAsia"/>
                      <w:sz w:val="22"/>
                    </w:rPr>
                    <w:t>）</w:t>
                  </w:r>
                </w:p>
                <w:p w:rsidR="00337075" w:rsidRDefault="00337075" w:rsidP="0027683C">
                  <w:pPr>
                    <w:rPr>
                      <w:sz w:val="22"/>
                    </w:rPr>
                  </w:pPr>
                </w:p>
                <w:p w:rsidR="00337075" w:rsidRDefault="00337075" w:rsidP="0027683C">
                  <w:pPr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２　被相続人</w:t>
                  </w:r>
                  <w:r w:rsidRPr="00AF50D4">
                    <w:rPr>
                      <w:rFonts w:hint="eastAsia"/>
                      <w:sz w:val="22"/>
                      <w:u w:val="dotted"/>
                    </w:rPr>
                    <w:t xml:space="preserve">亡　　　　　　　　</w:t>
                  </w:r>
                  <w:r>
                    <w:rPr>
                      <w:rFonts w:hint="eastAsia"/>
                      <w:sz w:val="22"/>
                    </w:rPr>
                    <w:t>の遺産を放棄するため</w:t>
                  </w:r>
                </w:p>
                <w:p w:rsidR="00337075" w:rsidRDefault="00337075" w:rsidP="0027683C">
                  <w:pPr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 xml:space="preserve">　　（被相続人の死亡日　</w:t>
                  </w:r>
                  <w:r w:rsidRPr="00E204FC">
                    <w:rPr>
                      <w:rFonts w:hint="eastAsia"/>
                      <w:sz w:val="22"/>
                      <w:u w:val="dotted"/>
                    </w:rPr>
                    <w:t>平成　　年　　月　　日</w:t>
                  </w:r>
                  <w:r>
                    <w:rPr>
                      <w:rFonts w:hint="eastAsia"/>
                      <w:sz w:val="22"/>
                    </w:rPr>
                    <w:t>）</w:t>
                  </w:r>
                </w:p>
                <w:p w:rsidR="00337075" w:rsidRDefault="00337075" w:rsidP="0027683C">
                  <w:pPr>
                    <w:rPr>
                      <w:sz w:val="22"/>
                    </w:rPr>
                  </w:pPr>
                </w:p>
                <w:p w:rsidR="00337075" w:rsidRDefault="00337075" w:rsidP="0027683C">
                  <w:pPr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３　被後見人の所有する物件に，</w:t>
                  </w:r>
                </w:p>
                <w:p w:rsidR="00337075" w:rsidRDefault="00337075" w:rsidP="0027683C">
                  <w:pPr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 xml:space="preserve">　　□</w:t>
                  </w:r>
                  <w:r>
                    <w:rPr>
                      <w:rFonts w:hint="eastAsia"/>
                      <w:sz w:val="22"/>
                    </w:rPr>
                    <w:t xml:space="preserve"> </w:t>
                  </w:r>
                  <w:r>
                    <w:rPr>
                      <w:rFonts w:hint="eastAsia"/>
                      <w:sz w:val="22"/>
                    </w:rPr>
                    <w:t>抵当権　　□</w:t>
                  </w:r>
                  <w:r>
                    <w:rPr>
                      <w:rFonts w:hint="eastAsia"/>
                      <w:sz w:val="22"/>
                    </w:rPr>
                    <w:t xml:space="preserve"> </w:t>
                  </w:r>
                  <w:r>
                    <w:rPr>
                      <w:rFonts w:hint="eastAsia"/>
                      <w:sz w:val="22"/>
                    </w:rPr>
                    <w:t>根抵当権　　を設定するため</w:t>
                  </w:r>
                </w:p>
                <w:p w:rsidR="00337075" w:rsidRDefault="00337075" w:rsidP="0027683C">
                  <w:pPr>
                    <w:rPr>
                      <w:sz w:val="22"/>
                    </w:rPr>
                  </w:pPr>
                </w:p>
                <w:p w:rsidR="00337075" w:rsidRPr="00AF50D4" w:rsidRDefault="00337075" w:rsidP="0027683C">
                  <w:pPr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 xml:space="preserve">４　その他（　　　　　　　　　　　　　　　　　　）　</w:t>
                  </w:r>
                </w:p>
              </w:txbxContent>
            </v:textbox>
            <w10:wrap side="left"/>
          </v:shape>
        </w:pict>
      </w:r>
    </w:p>
    <w:p w:rsidR="0027683C" w:rsidRDefault="0027683C" w:rsidP="0027683C">
      <w:pPr>
        <w:tabs>
          <w:tab w:val="center" w:pos="4535"/>
        </w:tabs>
        <w:textAlignment w:val="baseline"/>
        <w:rPr>
          <w:rFonts w:ascii="ＭＳ 明朝" w:hAnsi="ＭＳ 明朝" w:cs="ＭＳ Ｐゴシック"/>
          <w:b/>
          <w:bCs/>
          <w:color w:val="808080"/>
          <w:kern w:val="0"/>
          <w:sz w:val="18"/>
          <w:szCs w:val="18"/>
        </w:rPr>
      </w:pPr>
    </w:p>
    <w:p w:rsidR="0027683C" w:rsidRDefault="0027683C" w:rsidP="0027683C">
      <w:pPr>
        <w:tabs>
          <w:tab w:val="center" w:pos="4535"/>
        </w:tabs>
        <w:textAlignment w:val="baseline"/>
        <w:rPr>
          <w:rFonts w:ascii="ＭＳ 明朝" w:hAnsi="ＭＳ 明朝" w:cs="ＭＳ Ｐゴシック"/>
          <w:b/>
          <w:bCs/>
          <w:color w:val="808080"/>
          <w:kern w:val="0"/>
          <w:sz w:val="18"/>
          <w:szCs w:val="18"/>
        </w:rPr>
      </w:pPr>
    </w:p>
    <w:p w:rsidR="0027683C" w:rsidRDefault="0027683C" w:rsidP="0027683C">
      <w:pPr>
        <w:tabs>
          <w:tab w:val="center" w:pos="4535"/>
        </w:tabs>
        <w:textAlignment w:val="baseline"/>
        <w:rPr>
          <w:rFonts w:ascii="ＭＳ 明朝" w:hAnsi="ＭＳ 明朝" w:cs="ＭＳ Ｐゴシック"/>
          <w:b/>
          <w:bCs/>
          <w:color w:val="808080"/>
          <w:kern w:val="0"/>
          <w:sz w:val="18"/>
          <w:szCs w:val="18"/>
        </w:rPr>
      </w:pPr>
    </w:p>
    <w:p w:rsidR="0027683C" w:rsidRDefault="0027683C" w:rsidP="0027683C">
      <w:pPr>
        <w:tabs>
          <w:tab w:val="center" w:pos="4535"/>
        </w:tabs>
        <w:textAlignment w:val="baseline"/>
        <w:rPr>
          <w:rFonts w:ascii="ＭＳ 明朝" w:hAnsi="ＭＳ 明朝" w:cs="ＭＳ Ｐゴシック"/>
          <w:b/>
          <w:bCs/>
          <w:color w:val="808080"/>
          <w:kern w:val="0"/>
          <w:sz w:val="18"/>
          <w:szCs w:val="18"/>
        </w:rPr>
      </w:pPr>
    </w:p>
    <w:p w:rsidR="0027683C" w:rsidRDefault="00433091" w:rsidP="0027683C">
      <w:pPr>
        <w:tabs>
          <w:tab w:val="center" w:pos="4535"/>
        </w:tabs>
        <w:textAlignment w:val="baseline"/>
        <w:rPr>
          <w:rFonts w:ascii="ＭＳ 明朝" w:hAnsi="ＭＳ 明朝" w:cs="ＭＳ Ｐゴシック"/>
          <w:b/>
          <w:bCs/>
          <w:color w:val="808080"/>
          <w:kern w:val="0"/>
          <w:sz w:val="18"/>
          <w:szCs w:val="18"/>
        </w:rPr>
      </w:pPr>
      <w:r w:rsidRPr="00433091">
        <w:rPr>
          <w:rFonts w:ascii="ＭＳ 明朝" w:hAnsi="ＭＳ 明朝" w:cs="ＭＳ Ｐゴシック"/>
          <w:b/>
          <w:bCs/>
          <w:noProof/>
          <w:color w:val="000000"/>
          <w:kern w:val="0"/>
        </w:rPr>
        <w:pict>
          <v:line id="_x0000_s1125" style="position:absolute;left:0;text-align:left;z-index:251709440" from="0,270.6pt" to="442.15pt,270.6pt" strokeweight="1.25pt">
            <w10:wrap side="left"/>
          </v:line>
        </w:pict>
      </w:r>
      <w:r>
        <w:rPr>
          <w:rFonts w:ascii="ＭＳ 明朝" w:hAnsi="ＭＳ 明朝" w:cs="ＭＳ Ｐゴシック"/>
          <w:b/>
          <w:bCs/>
          <w:color w:val="808080"/>
          <w:kern w:val="0"/>
          <w:sz w:val="18"/>
          <w:szCs w:val="18"/>
        </w:rPr>
      </w:r>
      <w:r>
        <w:rPr>
          <w:rFonts w:ascii="ＭＳ 明朝" w:hAnsi="ＭＳ 明朝" w:cs="ＭＳ Ｐゴシック"/>
          <w:b/>
          <w:bCs/>
          <w:color w:val="808080"/>
          <w:kern w:val="0"/>
          <w:sz w:val="18"/>
          <w:szCs w:val="18"/>
        </w:rPr>
        <w:pict>
          <v:group id="_x0000_s1062" editas="canvas" style="width:442.15pt;height:262.4pt;mso-position-horizontal-relative:char;mso-position-vertical-relative:line" coordorigin="1709,6408" coordsize="8843,5248">
            <o:lock v:ext="edit" aspectratio="t"/>
            <v:shape id="_x0000_s1063" type="#_x0000_t75" style="position:absolute;left:1709;top:6408;width:8843;height:5248" o:preferrelative="f" stroked="t" strokecolor="white">
              <v:fill o:detectmouseclick="t"/>
              <v:path o:extrusionok="t" o:connecttype="none"/>
              <o:lock v:ext="edit" text="t"/>
            </v:shape>
            <v:line id="_x0000_s1064" style="position:absolute" from="5055,9688" to="10313,9689" strokecolor="gray" strokeweight=".5pt">
              <v:stroke dashstyle="dash"/>
            </v:line>
            <v:line id="_x0000_s1065" style="position:absolute" from="5055,10344" to="10313,10345" strokecolor="gray" strokeweight=".5pt">
              <v:stroke dashstyle="dash"/>
            </v:line>
            <v:line id="_x0000_s1066" style="position:absolute" from="5055,11000" to="10313,11001" strokecolor="gray" strokeweight=".5pt">
              <v:stroke dashstyle="dash"/>
            </v:line>
            <v:shape id="_x0000_s1067" type="#_x0000_t202" style="position:absolute;left:4783;top:8697;width:5736;height:2952" filled="f" strokecolor="gray" strokeweight=".5pt">
              <v:textbox style="mso-next-textbox:#_x0000_s1067" inset="5.85pt,.7pt,5.85pt,.7pt">
                <w:txbxContent>
                  <w:p w:rsidR="00337075" w:rsidRDefault="00337075" w:rsidP="0027683C">
                    <w:pPr>
                      <w:rPr>
                        <w:sz w:val="22"/>
                      </w:rPr>
                    </w:pPr>
                    <w:r>
                      <w:rPr>
                        <w:rFonts w:hint="eastAsia"/>
                        <w:sz w:val="22"/>
                      </w:rPr>
                      <w:t>（その詳細）</w:t>
                    </w:r>
                  </w:p>
                  <w:p w:rsidR="00337075" w:rsidRDefault="00337075" w:rsidP="0027683C">
                    <w:pPr>
                      <w:rPr>
                        <w:sz w:val="22"/>
                      </w:rPr>
                    </w:pPr>
                  </w:p>
                  <w:p w:rsidR="00337075" w:rsidRDefault="00337075" w:rsidP="0027683C">
                    <w:pPr>
                      <w:rPr>
                        <w:sz w:val="22"/>
                      </w:rPr>
                    </w:pPr>
                  </w:p>
                  <w:p w:rsidR="00337075" w:rsidRDefault="00337075" w:rsidP="0027683C">
                    <w:pPr>
                      <w:rPr>
                        <w:sz w:val="22"/>
                      </w:rPr>
                    </w:pPr>
                  </w:p>
                  <w:p w:rsidR="00337075" w:rsidRDefault="00337075" w:rsidP="0027683C">
                    <w:pPr>
                      <w:rPr>
                        <w:sz w:val="22"/>
                      </w:rPr>
                    </w:pPr>
                  </w:p>
                  <w:p w:rsidR="00337075" w:rsidRDefault="00337075" w:rsidP="0027683C">
                    <w:pPr>
                      <w:rPr>
                        <w:sz w:val="22"/>
                      </w:rPr>
                    </w:pPr>
                  </w:p>
                  <w:p w:rsidR="00337075" w:rsidRDefault="00337075" w:rsidP="0027683C">
                    <w:pPr>
                      <w:rPr>
                        <w:sz w:val="22"/>
                      </w:rPr>
                    </w:pPr>
                  </w:p>
                  <w:p w:rsidR="00337075" w:rsidRDefault="00337075" w:rsidP="0027683C">
                    <w:pPr>
                      <w:rPr>
                        <w:sz w:val="22"/>
                      </w:rPr>
                    </w:pPr>
                  </w:p>
                  <w:p w:rsidR="00337075" w:rsidRDefault="00337075" w:rsidP="0027683C">
                    <w:pPr>
                      <w:rPr>
                        <w:sz w:val="22"/>
                      </w:rPr>
                    </w:pPr>
                  </w:p>
                  <w:p w:rsidR="00337075" w:rsidRPr="00AF50D4" w:rsidRDefault="00337075" w:rsidP="0027683C">
                    <w:pPr>
                      <w:rPr>
                        <w:sz w:val="22"/>
                      </w:rPr>
                    </w:pPr>
                  </w:p>
                </w:txbxContent>
              </v:textbox>
            </v:shape>
            <w10:wrap type="none" side="left"/>
            <w10:anchorlock/>
          </v:group>
        </w:pict>
      </w:r>
    </w:p>
    <w:p w:rsidR="0027683C" w:rsidRDefault="00433091" w:rsidP="0027683C">
      <w:pPr>
        <w:tabs>
          <w:tab w:val="center" w:pos="4535"/>
        </w:tabs>
        <w:textAlignment w:val="baseline"/>
        <w:rPr>
          <w:rFonts w:ascii="ＭＳ 明朝" w:hAnsi="ＭＳ 明朝" w:cs="ＭＳ Ｐゴシック"/>
          <w:b/>
          <w:bCs/>
          <w:color w:val="808080"/>
          <w:kern w:val="0"/>
          <w:sz w:val="18"/>
          <w:szCs w:val="18"/>
        </w:rPr>
      </w:pPr>
      <w:r w:rsidRPr="00433091">
        <w:rPr>
          <w:rFonts w:ascii="ＭＳ 明朝" w:hAnsi="ＭＳ 明朝" w:cs="ＭＳ Ｐゴシック"/>
          <w:b/>
          <w:bCs/>
          <w:noProof/>
          <w:color w:val="000000"/>
          <w:kern w:val="0"/>
        </w:rPr>
        <w:pict>
          <v:line id="_x0000_s1130" style="position:absolute;left:0;text-align:left;z-index:251714560" from="0,0" to="0,147.6pt" strokeweight="1.25pt">
            <w10:wrap side="left"/>
          </v:line>
        </w:pict>
      </w:r>
      <w:r w:rsidRPr="00433091">
        <w:rPr>
          <w:rFonts w:ascii="ＭＳ 明朝" w:hAnsi="ＭＳ 明朝" w:cs="ＭＳ Ｐゴシック"/>
          <w:b/>
          <w:bCs/>
          <w:noProof/>
          <w:color w:val="000000"/>
          <w:kern w:val="0"/>
        </w:rPr>
        <w:pict>
          <v:line id="_x0000_s1131" style="position:absolute;left:0;text-align:left;z-index:251715584" from="442.15pt,0" to="442.15pt,147.6pt" strokeweight="1.25pt">
            <w10:wrap side="left"/>
          </v:line>
        </w:pict>
      </w:r>
      <w:r w:rsidRPr="00433091">
        <w:rPr>
          <w:rFonts w:ascii="ＭＳ 明朝" w:hAnsi="ＭＳ 明朝" w:cs="ＭＳ Ｐゴシック"/>
          <w:b/>
          <w:bCs/>
          <w:noProof/>
          <w:color w:val="000000"/>
          <w:kern w:val="0"/>
        </w:rPr>
        <w:pict>
          <v:line id="_x0000_s1129" style="position:absolute;left:0;text-align:left;z-index:251713536" from="0,0" to="442.15pt,0" strokeweight="1.25pt">
            <w10:wrap side="left"/>
          </v:line>
        </w:pict>
      </w:r>
      <w:r>
        <w:rPr>
          <w:rFonts w:ascii="ＭＳ 明朝" w:hAnsi="ＭＳ 明朝" w:cs="ＭＳ Ｐゴシック"/>
          <w:b/>
          <w:bCs/>
          <w:noProof/>
          <w:color w:val="808080"/>
          <w:kern w:val="0"/>
          <w:sz w:val="18"/>
          <w:szCs w:val="18"/>
        </w:rPr>
        <w:pict>
          <v:shape id="_x0000_s1117" type="#_x0000_t202" style="position:absolute;left:0;text-align:left;margin-left:35.7pt;margin-top:0;width:47.8pt;height:32.8pt;z-index:251701248" strokecolor="gray" strokeweight=".5pt">
            <v:textbox style="mso-next-textbox:#_x0000_s1117" inset="5.85pt,.7pt,5.85pt,.7pt">
              <w:txbxContent>
                <w:p w:rsidR="00337075" w:rsidRPr="006B73D9" w:rsidRDefault="00337075" w:rsidP="0027683C">
                  <w:pPr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本</w:t>
                  </w:r>
                  <w:r>
                    <w:rPr>
                      <w:rFonts w:hint="eastAsia"/>
                      <w:sz w:val="22"/>
                    </w:rPr>
                    <w:t xml:space="preserve"> </w:t>
                  </w:r>
                  <w:r>
                    <w:rPr>
                      <w:rFonts w:hint="eastAsia"/>
                      <w:sz w:val="22"/>
                    </w:rPr>
                    <w:t>籍</w:t>
                  </w:r>
                </w:p>
              </w:txbxContent>
            </v:textbox>
            <w10:wrap side="left"/>
          </v:shape>
        </w:pict>
      </w:r>
      <w:r>
        <w:rPr>
          <w:rFonts w:ascii="ＭＳ 明朝" w:hAnsi="ＭＳ 明朝" w:cs="ＭＳ Ｐゴシック"/>
          <w:b/>
          <w:bCs/>
          <w:noProof/>
          <w:color w:val="808080"/>
          <w:kern w:val="0"/>
          <w:sz w:val="18"/>
          <w:szCs w:val="18"/>
        </w:rPr>
        <w:pict>
          <v:shape id="_x0000_s1118" type="#_x0000_t202" style="position:absolute;left:0;text-align:left;margin-left:83.65pt;margin-top:0;width:358.5pt;height:32.8pt;z-index:251702272" strokecolor="gray" strokeweight=".5pt">
            <v:textbox style="mso-next-textbox:#_x0000_s1118" inset="5.85pt,.7pt,5.85pt,.7pt">
              <w:txbxContent>
                <w:p w:rsidR="00337075" w:rsidRPr="00397C54" w:rsidRDefault="00337075" w:rsidP="0027683C">
                  <w:pPr>
                    <w:rPr>
                      <w:sz w:val="22"/>
                    </w:rPr>
                  </w:pPr>
                  <w:r w:rsidRPr="00397C54">
                    <w:rPr>
                      <w:rFonts w:hint="eastAsia"/>
                      <w:sz w:val="22"/>
                    </w:rPr>
                    <w:t xml:space="preserve">　　</w:t>
                  </w:r>
                </w:p>
                <w:p w:rsidR="00337075" w:rsidRPr="00397C54" w:rsidRDefault="00337075" w:rsidP="0027683C">
                  <w:pPr>
                    <w:rPr>
                      <w:sz w:val="22"/>
                    </w:rPr>
                  </w:pPr>
                  <w:r w:rsidRPr="00397C54">
                    <w:rPr>
                      <w:rFonts w:hint="eastAsia"/>
                      <w:sz w:val="22"/>
                    </w:rPr>
                    <w:t xml:space="preserve">　　</w:t>
                  </w:r>
                </w:p>
              </w:txbxContent>
            </v:textbox>
            <w10:wrap side="left"/>
          </v:shape>
        </w:pict>
      </w:r>
      <w:r>
        <w:rPr>
          <w:rFonts w:ascii="ＭＳ 明朝" w:hAnsi="ＭＳ 明朝" w:cs="ＭＳ Ｐゴシック"/>
          <w:b/>
          <w:bCs/>
          <w:noProof/>
          <w:color w:val="808080"/>
          <w:kern w:val="0"/>
          <w:sz w:val="18"/>
          <w:szCs w:val="18"/>
        </w:rPr>
        <w:pict>
          <v:shape id="_x0000_s1101" type="#_x0000_t202" style="position:absolute;left:0;text-align:left;margin-left:0;margin-top:0;width:35.85pt;height:147.6pt;z-index:251684864" strokecolor="gray" strokeweight=".5pt">
            <v:textbox style="mso-next-textbox:#_x0000_s1101" inset="5.85pt,.7pt,5.85pt,.7pt">
              <w:txbxContent>
                <w:p w:rsidR="00337075" w:rsidRDefault="00337075" w:rsidP="0027683C">
                  <w:pPr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 xml:space="preserve"> </w:t>
                  </w:r>
                  <w:r>
                    <w:rPr>
                      <w:rFonts w:hint="eastAsia"/>
                      <w:sz w:val="22"/>
                    </w:rPr>
                    <w:t>特</w:t>
                  </w:r>
                </w:p>
                <w:p w:rsidR="00337075" w:rsidRDefault="00337075" w:rsidP="0027683C">
                  <w:pPr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 xml:space="preserve"> </w:t>
                  </w:r>
                  <w:r>
                    <w:rPr>
                      <w:rFonts w:hint="eastAsia"/>
                      <w:sz w:val="22"/>
                    </w:rPr>
                    <w:t>別</w:t>
                  </w:r>
                </w:p>
                <w:p w:rsidR="00337075" w:rsidRDefault="00337075" w:rsidP="0027683C">
                  <w:pPr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 xml:space="preserve"> </w:t>
                  </w:r>
                  <w:r>
                    <w:rPr>
                      <w:rFonts w:hint="eastAsia"/>
                      <w:sz w:val="22"/>
                    </w:rPr>
                    <w:t>代</w:t>
                  </w:r>
                </w:p>
                <w:p w:rsidR="00337075" w:rsidRDefault="00337075" w:rsidP="0027683C">
                  <w:pPr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 xml:space="preserve"> </w:t>
                  </w:r>
                  <w:r>
                    <w:rPr>
                      <w:rFonts w:hint="eastAsia"/>
                      <w:sz w:val="22"/>
                    </w:rPr>
                    <w:t>理</w:t>
                  </w:r>
                </w:p>
                <w:p w:rsidR="00337075" w:rsidRDefault="00337075" w:rsidP="0027683C">
                  <w:pPr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 xml:space="preserve"> </w:t>
                  </w:r>
                  <w:r>
                    <w:rPr>
                      <w:rFonts w:hint="eastAsia"/>
                      <w:sz w:val="22"/>
                    </w:rPr>
                    <w:t>人</w:t>
                  </w:r>
                </w:p>
                <w:p w:rsidR="00337075" w:rsidRDefault="00337075" w:rsidP="0027683C">
                  <w:pPr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 xml:space="preserve"> </w:t>
                  </w:r>
                  <w:r w:rsidRPr="00651432">
                    <w:rPr>
                      <w:rFonts w:hint="eastAsia"/>
                      <w:sz w:val="22"/>
                    </w:rPr>
                    <w:t>候</w:t>
                  </w:r>
                </w:p>
                <w:p w:rsidR="00337075" w:rsidRDefault="00337075" w:rsidP="0027683C">
                  <w:pPr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 xml:space="preserve"> </w:t>
                  </w:r>
                  <w:r w:rsidRPr="00651432">
                    <w:rPr>
                      <w:rFonts w:hint="eastAsia"/>
                      <w:sz w:val="22"/>
                    </w:rPr>
                    <w:t>補</w:t>
                  </w:r>
                </w:p>
                <w:p w:rsidR="00337075" w:rsidRPr="00651432" w:rsidRDefault="00337075" w:rsidP="0027683C">
                  <w:pPr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 xml:space="preserve"> </w:t>
                  </w:r>
                  <w:r w:rsidRPr="00651432">
                    <w:rPr>
                      <w:rFonts w:hint="eastAsia"/>
                      <w:sz w:val="22"/>
                    </w:rPr>
                    <w:t>者</w:t>
                  </w:r>
                </w:p>
              </w:txbxContent>
            </v:textbox>
            <w10:wrap side="left"/>
          </v:shape>
        </w:pict>
      </w:r>
    </w:p>
    <w:p w:rsidR="0027683C" w:rsidRDefault="0027683C" w:rsidP="0027683C">
      <w:pPr>
        <w:tabs>
          <w:tab w:val="center" w:pos="4535"/>
        </w:tabs>
        <w:textAlignment w:val="baseline"/>
        <w:rPr>
          <w:rFonts w:ascii="ＭＳ 明朝" w:hAnsi="ＭＳ 明朝" w:cs="ＭＳ Ｐゴシック"/>
          <w:b/>
          <w:bCs/>
          <w:color w:val="808080"/>
          <w:kern w:val="0"/>
          <w:sz w:val="18"/>
          <w:szCs w:val="18"/>
        </w:rPr>
      </w:pPr>
    </w:p>
    <w:p w:rsidR="0027683C" w:rsidRDefault="00433091" w:rsidP="0027683C">
      <w:pPr>
        <w:tabs>
          <w:tab w:val="center" w:pos="4535"/>
        </w:tabs>
        <w:textAlignment w:val="baseline"/>
        <w:rPr>
          <w:rFonts w:ascii="ＭＳ 明朝" w:hAnsi="ＭＳ 明朝" w:cs="ＭＳ Ｐゴシック"/>
          <w:b/>
          <w:bCs/>
          <w:color w:val="808080"/>
          <w:kern w:val="0"/>
          <w:sz w:val="18"/>
          <w:szCs w:val="18"/>
        </w:rPr>
      </w:pPr>
      <w:r>
        <w:rPr>
          <w:rFonts w:ascii="ＭＳ 明朝" w:hAnsi="ＭＳ 明朝" w:cs="ＭＳ Ｐゴシック"/>
          <w:b/>
          <w:bCs/>
          <w:noProof/>
          <w:color w:val="808080"/>
          <w:kern w:val="0"/>
          <w:sz w:val="18"/>
          <w:szCs w:val="18"/>
        </w:rPr>
        <w:pict>
          <v:shape id="_x0000_s1105" type="#_x0000_t202" style="position:absolute;left:0;text-align:left;margin-left:83.65pt;margin-top:0;width:358.5pt;height:49.15pt;z-index:251688960" strokecolor="gray" strokeweight=".5pt">
            <v:textbox style="mso-next-textbox:#_x0000_s1105" inset="5.85pt,.7pt,5.85pt,.7pt">
              <w:txbxContent>
                <w:p w:rsidR="00337075" w:rsidRPr="0089680E" w:rsidRDefault="00337075" w:rsidP="0027683C">
                  <w:pPr>
                    <w:rPr>
                      <w:sz w:val="22"/>
                    </w:rPr>
                  </w:pPr>
                  <w:r w:rsidRPr="0089680E">
                    <w:rPr>
                      <w:rFonts w:hint="eastAsia"/>
                      <w:sz w:val="22"/>
                    </w:rPr>
                    <w:t>〒</w:t>
                  </w:r>
                  <w:r w:rsidRPr="0089680E">
                    <w:rPr>
                      <w:rFonts w:hint="eastAsia"/>
                      <w:sz w:val="22"/>
                    </w:rPr>
                    <w:t xml:space="preserve">   </w:t>
                  </w:r>
                  <w:r>
                    <w:rPr>
                      <w:rFonts w:hint="eastAsia"/>
                      <w:sz w:val="22"/>
                    </w:rPr>
                    <w:t xml:space="preserve">　</w:t>
                  </w:r>
                  <w:r w:rsidRPr="0089680E">
                    <w:rPr>
                      <w:rFonts w:hint="eastAsia"/>
                      <w:sz w:val="22"/>
                    </w:rPr>
                    <w:t xml:space="preserve">－　　</w:t>
                  </w:r>
                </w:p>
                <w:p w:rsidR="00337075" w:rsidRPr="0089680E" w:rsidRDefault="00337075" w:rsidP="0027683C">
                  <w:pPr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 xml:space="preserve">　　</w:t>
                  </w:r>
                </w:p>
                <w:p w:rsidR="00337075" w:rsidRDefault="00337075" w:rsidP="0027683C">
                  <w:r w:rsidRPr="0089680E">
                    <w:rPr>
                      <w:rFonts w:hint="eastAsia"/>
                      <w:sz w:val="22"/>
                    </w:rPr>
                    <w:t>電話番号　　（　　　）　　　　携帯電話　　（　　　）</w:t>
                  </w:r>
                  <w:r>
                    <w:rPr>
                      <w:rFonts w:hint="eastAsia"/>
                      <w:sz w:val="22"/>
                    </w:rPr>
                    <w:t xml:space="preserve">　</w:t>
                  </w:r>
                  <w:r w:rsidRPr="00397C54">
                    <w:rPr>
                      <w:rFonts w:hint="eastAsia"/>
                      <w:sz w:val="22"/>
                    </w:rPr>
                    <w:t xml:space="preserve">　　　　</w:t>
                  </w:r>
                  <w:r w:rsidRPr="00651432">
                    <w:rPr>
                      <w:rFonts w:hint="eastAsia"/>
                      <w:sz w:val="22"/>
                    </w:rPr>
                    <w:t xml:space="preserve">　　</w:t>
                  </w:r>
                  <w:r>
                    <w:rPr>
                      <w:rFonts w:hint="eastAsia"/>
                    </w:rPr>
                    <w:t xml:space="preserve">　　　　　　　　　　　　　　　　　　　　　　　　　　</w:t>
                  </w:r>
                </w:p>
              </w:txbxContent>
            </v:textbox>
            <w10:wrap side="left"/>
          </v:shape>
        </w:pict>
      </w:r>
      <w:r>
        <w:rPr>
          <w:rFonts w:ascii="ＭＳ 明朝" w:hAnsi="ＭＳ 明朝" w:cs="ＭＳ Ｐゴシック"/>
          <w:b/>
          <w:bCs/>
          <w:noProof/>
          <w:color w:val="808080"/>
          <w:kern w:val="0"/>
          <w:sz w:val="18"/>
          <w:szCs w:val="18"/>
        </w:rPr>
        <w:pict>
          <v:shape id="_x0000_s1102" type="#_x0000_t202" style="position:absolute;left:0;text-align:left;margin-left:35.7pt;margin-top:0;width:47.8pt;height:49.2pt;z-index:251685888" strokecolor="gray" strokeweight=".5pt">
            <v:textbox style="mso-next-textbox:#_x0000_s1102" inset="5.85pt,.7pt,5.85pt,.7pt">
              <w:txbxContent>
                <w:p w:rsidR="00337075" w:rsidRDefault="00337075" w:rsidP="0027683C">
                  <w:pPr>
                    <w:rPr>
                      <w:sz w:val="22"/>
                    </w:rPr>
                  </w:pPr>
                </w:p>
                <w:p w:rsidR="00337075" w:rsidRPr="006B73D9" w:rsidRDefault="00337075" w:rsidP="0027683C">
                  <w:pPr>
                    <w:rPr>
                      <w:sz w:val="22"/>
                    </w:rPr>
                  </w:pPr>
                  <w:r w:rsidRPr="006B73D9">
                    <w:rPr>
                      <w:rFonts w:hint="eastAsia"/>
                      <w:sz w:val="22"/>
                    </w:rPr>
                    <w:t>住</w:t>
                  </w:r>
                  <w:r w:rsidRPr="006B73D9">
                    <w:rPr>
                      <w:rFonts w:hint="eastAsia"/>
                      <w:sz w:val="22"/>
                    </w:rPr>
                    <w:t xml:space="preserve"> </w:t>
                  </w:r>
                  <w:r w:rsidRPr="006B73D9">
                    <w:rPr>
                      <w:rFonts w:hint="eastAsia"/>
                      <w:sz w:val="22"/>
                    </w:rPr>
                    <w:t>所</w:t>
                  </w:r>
                </w:p>
              </w:txbxContent>
            </v:textbox>
            <w10:wrap side="left"/>
          </v:shape>
        </w:pict>
      </w:r>
    </w:p>
    <w:p w:rsidR="0027683C" w:rsidRDefault="0027683C" w:rsidP="0027683C">
      <w:pPr>
        <w:tabs>
          <w:tab w:val="center" w:pos="4535"/>
        </w:tabs>
        <w:textAlignment w:val="baseline"/>
        <w:rPr>
          <w:rFonts w:ascii="ＭＳ 明朝" w:hAnsi="ＭＳ 明朝" w:cs="ＭＳ Ｐゴシック"/>
          <w:b/>
          <w:bCs/>
          <w:color w:val="808080"/>
          <w:kern w:val="0"/>
          <w:sz w:val="18"/>
          <w:szCs w:val="18"/>
        </w:rPr>
      </w:pPr>
    </w:p>
    <w:p w:rsidR="0027683C" w:rsidRDefault="0027683C" w:rsidP="0027683C">
      <w:pPr>
        <w:tabs>
          <w:tab w:val="center" w:pos="4535"/>
        </w:tabs>
        <w:textAlignment w:val="baseline"/>
        <w:rPr>
          <w:rFonts w:ascii="ＭＳ 明朝" w:hAnsi="ＭＳ 明朝" w:cs="ＭＳ Ｐゴシック"/>
          <w:b/>
          <w:bCs/>
          <w:color w:val="808080"/>
          <w:kern w:val="0"/>
          <w:sz w:val="18"/>
          <w:szCs w:val="18"/>
        </w:rPr>
      </w:pPr>
    </w:p>
    <w:p w:rsidR="0027683C" w:rsidRDefault="00433091" w:rsidP="0027683C">
      <w:pPr>
        <w:tabs>
          <w:tab w:val="center" w:pos="4535"/>
        </w:tabs>
        <w:textAlignment w:val="baseline"/>
        <w:rPr>
          <w:rFonts w:ascii="ＭＳ 明朝" w:hAnsi="ＭＳ 明朝" w:cs="ＭＳ Ｐゴシック"/>
          <w:b/>
          <w:bCs/>
          <w:color w:val="808080"/>
          <w:kern w:val="0"/>
          <w:sz w:val="18"/>
          <w:szCs w:val="18"/>
        </w:rPr>
      </w:pPr>
      <w:r>
        <w:rPr>
          <w:rFonts w:ascii="ＭＳ 明朝" w:hAnsi="ＭＳ 明朝" w:cs="ＭＳ Ｐゴシック"/>
          <w:b/>
          <w:bCs/>
          <w:noProof/>
          <w:color w:val="808080"/>
          <w:kern w:val="0"/>
          <w:sz w:val="18"/>
          <w:szCs w:val="18"/>
        </w:rPr>
        <w:pict>
          <v:shape id="_x0000_s1119" type="#_x0000_t202" style="position:absolute;left:0;text-align:left;margin-left:298.75pt;margin-top:0;width:143.4pt;height:32.8pt;z-index:251703296" strokecolor="gray" strokeweight=".5pt">
            <v:textbox style="mso-next-textbox:#_x0000_s1119" inset="5.85pt,.7pt,5.85pt,.7pt">
              <w:txbxContent>
                <w:p w:rsidR="00337075" w:rsidRPr="00651432" w:rsidRDefault="00337075" w:rsidP="0027683C">
                  <w:pPr>
                    <w:rPr>
                      <w:sz w:val="22"/>
                    </w:rPr>
                  </w:pPr>
                  <w:r w:rsidRPr="00651432">
                    <w:rPr>
                      <w:rFonts w:hint="eastAsia"/>
                      <w:sz w:val="22"/>
                    </w:rPr>
                    <w:t>大正・昭和・平成</w:t>
                  </w:r>
                </w:p>
                <w:p w:rsidR="00337075" w:rsidRDefault="00337075" w:rsidP="0027683C">
                  <w:r>
                    <w:rPr>
                      <w:rFonts w:hint="eastAsia"/>
                      <w:sz w:val="22"/>
                    </w:rPr>
                    <w:t xml:space="preserve">　</w:t>
                  </w:r>
                  <w:r w:rsidRPr="00651432">
                    <w:rPr>
                      <w:rFonts w:hint="eastAsia"/>
                      <w:sz w:val="22"/>
                    </w:rPr>
                    <w:t xml:space="preserve">　</w:t>
                  </w:r>
                  <w:r>
                    <w:rPr>
                      <w:rFonts w:hint="eastAsia"/>
                      <w:sz w:val="22"/>
                    </w:rPr>
                    <w:t xml:space="preserve">　</w:t>
                  </w:r>
                  <w:r>
                    <w:rPr>
                      <w:rFonts w:hint="eastAsia"/>
                      <w:sz w:val="22"/>
                    </w:rPr>
                    <w:t xml:space="preserve"> </w:t>
                  </w:r>
                  <w:r w:rsidRPr="00651432">
                    <w:rPr>
                      <w:rFonts w:hint="eastAsia"/>
                      <w:sz w:val="22"/>
                    </w:rPr>
                    <w:t>年　　月　　日</w:t>
                  </w:r>
                  <w:r>
                    <w:rPr>
                      <w:rFonts w:hint="eastAsia"/>
                      <w:sz w:val="22"/>
                    </w:rPr>
                    <w:t>生</w:t>
                  </w:r>
                  <w:r>
                    <w:rPr>
                      <w:rFonts w:hint="eastAsia"/>
                    </w:rPr>
                    <w:t xml:space="preserve">　　　　　　　　　　　　　　　　　　　　　　　　　</w:t>
                  </w:r>
                </w:p>
                <w:p w:rsidR="00337075" w:rsidRDefault="00337075" w:rsidP="0027683C">
                  <w:r>
                    <w:rPr>
                      <w:rFonts w:hint="eastAsia"/>
                    </w:rPr>
                    <w:t xml:space="preserve">　　　　　　　　　　　　　　　　　　　　　　　　　　　　　</w:t>
                  </w:r>
                </w:p>
              </w:txbxContent>
            </v:textbox>
            <w10:wrap side="left"/>
          </v:shape>
        </w:pict>
      </w:r>
      <w:r>
        <w:rPr>
          <w:rFonts w:ascii="ＭＳ 明朝" w:hAnsi="ＭＳ 明朝" w:cs="ＭＳ Ｐゴシック"/>
          <w:b/>
          <w:bCs/>
          <w:noProof/>
          <w:color w:val="808080"/>
          <w:kern w:val="0"/>
          <w:sz w:val="18"/>
          <w:szCs w:val="18"/>
        </w:rPr>
        <w:pict>
          <v:shape id="_x0000_s1103" type="#_x0000_t202" style="position:absolute;left:0;text-align:left;margin-left:35.7pt;margin-top:0;width:47.8pt;height:32.8pt;z-index:251686912" strokecolor="gray" strokeweight=".5pt">
            <v:textbox style="mso-next-textbox:#_x0000_s1103" inset="5.85pt,.7pt,5.85pt,.7pt">
              <w:txbxContent>
                <w:p w:rsidR="00337075" w:rsidRPr="006B73D9" w:rsidRDefault="00337075" w:rsidP="0027683C">
                  <w:pPr>
                    <w:rPr>
                      <w:sz w:val="22"/>
                    </w:rPr>
                  </w:pPr>
                  <w:r w:rsidRPr="006B73D9">
                    <w:rPr>
                      <w:rFonts w:hint="eastAsia"/>
                      <w:sz w:val="22"/>
                    </w:rPr>
                    <w:t>ﾌﾘｶﾞﾅ</w:t>
                  </w:r>
                </w:p>
                <w:p w:rsidR="00337075" w:rsidRPr="006B73D9" w:rsidRDefault="00337075" w:rsidP="0027683C">
                  <w:pPr>
                    <w:rPr>
                      <w:sz w:val="22"/>
                    </w:rPr>
                  </w:pPr>
                  <w:r w:rsidRPr="006B73D9">
                    <w:rPr>
                      <w:rFonts w:hint="eastAsia"/>
                      <w:sz w:val="22"/>
                    </w:rPr>
                    <w:t>氏</w:t>
                  </w:r>
                  <w:r w:rsidRPr="006B73D9">
                    <w:rPr>
                      <w:rFonts w:hint="eastAsia"/>
                      <w:sz w:val="22"/>
                    </w:rPr>
                    <w:t xml:space="preserve"> </w:t>
                  </w:r>
                  <w:r w:rsidRPr="006B73D9">
                    <w:rPr>
                      <w:rFonts w:hint="eastAsia"/>
                      <w:sz w:val="22"/>
                    </w:rPr>
                    <w:t>名</w:t>
                  </w:r>
                </w:p>
              </w:txbxContent>
            </v:textbox>
            <w10:wrap side="left"/>
          </v:shape>
        </w:pict>
      </w:r>
      <w:r>
        <w:rPr>
          <w:rFonts w:ascii="ＭＳ 明朝" w:hAnsi="ＭＳ 明朝" w:cs="ＭＳ Ｐゴシック"/>
          <w:b/>
          <w:bCs/>
          <w:noProof/>
          <w:color w:val="808080"/>
          <w:kern w:val="0"/>
          <w:sz w:val="18"/>
          <w:szCs w:val="18"/>
        </w:rPr>
        <w:pict>
          <v:shape id="_x0000_s1106" type="#_x0000_t202" style="position:absolute;left:0;text-align:left;margin-left:83.65pt;margin-top:0;width:215.1pt;height:32.8pt;z-index:251689984" strokecolor="gray" strokeweight=".5pt">
            <v:textbox style="mso-next-textbox:#_x0000_s1106" inset="5.85pt,.7pt,5.85pt,.7pt">
              <w:txbxContent>
                <w:p w:rsidR="00337075" w:rsidRPr="00397C54" w:rsidRDefault="00337075" w:rsidP="0027683C">
                  <w:pPr>
                    <w:rPr>
                      <w:sz w:val="22"/>
                    </w:rPr>
                  </w:pPr>
                  <w:r w:rsidRPr="00397C54">
                    <w:rPr>
                      <w:rFonts w:hint="eastAsia"/>
                      <w:sz w:val="22"/>
                    </w:rPr>
                    <w:t xml:space="preserve">　　　　　　　　　　　　　　　　　　　　　　　　　　　　　</w:t>
                  </w:r>
                </w:p>
                <w:p w:rsidR="00337075" w:rsidRPr="00397C54" w:rsidRDefault="00337075" w:rsidP="0027683C">
                  <w:pPr>
                    <w:rPr>
                      <w:sz w:val="22"/>
                    </w:rPr>
                  </w:pPr>
                  <w:r w:rsidRPr="00397C54">
                    <w:rPr>
                      <w:rFonts w:hint="eastAsia"/>
                      <w:sz w:val="22"/>
                    </w:rPr>
                    <w:t xml:space="preserve">　　　　　　　　　　　　　　　　　　　　　　　　　　</w:t>
                  </w:r>
                </w:p>
              </w:txbxContent>
            </v:textbox>
            <w10:wrap side="left"/>
          </v:shape>
        </w:pict>
      </w:r>
    </w:p>
    <w:p w:rsidR="0027683C" w:rsidRDefault="0027683C" w:rsidP="0027683C">
      <w:pPr>
        <w:tabs>
          <w:tab w:val="center" w:pos="4535"/>
        </w:tabs>
        <w:textAlignment w:val="baseline"/>
        <w:rPr>
          <w:rFonts w:ascii="ＭＳ 明朝" w:hAnsi="ＭＳ 明朝" w:cs="ＭＳ Ｐゴシック"/>
          <w:b/>
          <w:bCs/>
          <w:color w:val="808080"/>
          <w:kern w:val="0"/>
          <w:sz w:val="18"/>
          <w:szCs w:val="18"/>
        </w:rPr>
      </w:pPr>
    </w:p>
    <w:p w:rsidR="0027683C" w:rsidRDefault="00433091" w:rsidP="0027683C">
      <w:pPr>
        <w:tabs>
          <w:tab w:val="center" w:pos="4535"/>
        </w:tabs>
        <w:textAlignment w:val="baseline"/>
        <w:rPr>
          <w:rFonts w:ascii="ＭＳ 明朝" w:hAnsi="ＭＳ 明朝" w:cs="ＭＳ Ｐゴシック"/>
          <w:b/>
          <w:bCs/>
          <w:color w:val="808080"/>
          <w:kern w:val="0"/>
          <w:sz w:val="18"/>
          <w:szCs w:val="18"/>
        </w:rPr>
      </w:pPr>
      <w:r>
        <w:rPr>
          <w:rFonts w:ascii="ＭＳ 明朝" w:hAnsi="ＭＳ 明朝" w:cs="ＭＳ Ｐゴシック"/>
          <w:b/>
          <w:bCs/>
          <w:noProof/>
          <w:color w:val="808080"/>
          <w:kern w:val="0"/>
          <w:sz w:val="18"/>
          <w:szCs w:val="18"/>
        </w:rPr>
        <w:pict>
          <v:shape id="_x0000_s1120" type="#_x0000_t202" style="position:absolute;left:0;text-align:left;margin-left:298.75pt;margin-top:0;width:143.4pt;height:32.8pt;z-index:251704320" strokecolor="gray" strokeweight=".5pt">
            <v:textbox style="mso-next-textbox:#_x0000_s1120" inset="5.85pt,.7pt,5.85pt,.7pt">
              <w:txbxContent>
                <w:p w:rsidR="00337075" w:rsidRPr="00C22850" w:rsidRDefault="00337075" w:rsidP="0027683C">
                  <w:pPr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職</w:t>
                  </w:r>
                  <w:r w:rsidRPr="00C22850">
                    <w:rPr>
                      <w:rFonts w:hint="eastAsia"/>
                      <w:sz w:val="22"/>
                    </w:rPr>
                    <w:t xml:space="preserve">業　　　　　　　　　　　　　　　　　　　　　　　　　</w:t>
                  </w:r>
                </w:p>
                <w:p w:rsidR="00337075" w:rsidRPr="00C22850" w:rsidRDefault="00337075" w:rsidP="0027683C">
                  <w:pPr>
                    <w:rPr>
                      <w:sz w:val="22"/>
                    </w:rPr>
                  </w:pPr>
                  <w:r w:rsidRPr="00C22850">
                    <w:rPr>
                      <w:rFonts w:hint="eastAsia"/>
                      <w:sz w:val="22"/>
                    </w:rPr>
                    <w:t xml:space="preserve">　　　　　　　　　　　　　　　　　　　　　　　　　　　　　</w:t>
                  </w:r>
                </w:p>
              </w:txbxContent>
            </v:textbox>
            <w10:wrap side="left"/>
          </v:shape>
        </w:pict>
      </w:r>
      <w:r>
        <w:rPr>
          <w:rFonts w:ascii="ＭＳ 明朝" w:hAnsi="ＭＳ 明朝" w:cs="ＭＳ Ｐゴシック"/>
          <w:b/>
          <w:bCs/>
          <w:noProof/>
          <w:color w:val="808080"/>
          <w:kern w:val="0"/>
          <w:sz w:val="18"/>
          <w:szCs w:val="18"/>
        </w:rPr>
        <w:pict>
          <v:shape id="_x0000_s1107" type="#_x0000_t202" style="position:absolute;left:0;text-align:left;margin-left:83.65pt;margin-top:0;width:215.1pt;height:32.8pt;z-index:251691008" strokecolor="gray" strokeweight=".5pt">
            <v:textbox style="mso-next-textbox:#_x0000_s1107" inset="5.85pt,.7pt,5.85pt,.7pt">
              <w:txbxContent>
                <w:p w:rsidR="00337075" w:rsidRPr="00397C54" w:rsidRDefault="00337075" w:rsidP="0027683C">
                  <w:pPr>
                    <w:rPr>
                      <w:sz w:val="22"/>
                    </w:rPr>
                  </w:pPr>
                  <w:r w:rsidRPr="00397C54">
                    <w:rPr>
                      <w:rFonts w:hint="eastAsia"/>
                      <w:sz w:val="22"/>
                    </w:rPr>
                    <w:t xml:space="preserve">　　　　　　　　　　　　　　　　　　　　　　　　　　　　　</w:t>
                  </w:r>
                </w:p>
                <w:p w:rsidR="00337075" w:rsidRDefault="00337075" w:rsidP="0027683C">
                  <w:r>
                    <w:rPr>
                      <w:rFonts w:hint="eastAsia"/>
                    </w:rPr>
                    <w:t xml:space="preserve">　　　　　　　　　　　　　　　　　　　　　　　　　　</w:t>
                  </w:r>
                </w:p>
              </w:txbxContent>
            </v:textbox>
            <w10:wrap side="left"/>
          </v:shape>
        </w:pict>
      </w:r>
      <w:r>
        <w:rPr>
          <w:rFonts w:ascii="ＭＳ 明朝" w:hAnsi="ＭＳ 明朝" w:cs="ＭＳ Ｐゴシック"/>
          <w:b/>
          <w:bCs/>
          <w:noProof/>
          <w:color w:val="808080"/>
          <w:kern w:val="0"/>
          <w:sz w:val="18"/>
          <w:szCs w:val="18"/>
        </w:rPr>
        <w:pict>
          <v:shape id="_x0000_s1104" type="#_x0000_t202" style="position:absolute;left:0;text-align:left;margin-left:35.7pt;margin-top:0;width:47.8pt;height:32.8pt;z-index:251687936" strokecolor="gray" strokeweight=".5pt">
            <v:textbox style="mso-next-textbox:#_x0000_s1104" inset="5.85pt,.7pt,5.85pt,.7pt">
              <w:txbxContent>
                <w:p w:rsidR="00337075" w:rsidRPr="008D11AE" w:rsidRDefault="00337075" w:rsidP="0027683C">
                  <w:pPr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被後見人との関係</w:t>
                  </w:r>
                </w:p>
              </w:txbxContent>
            </v:textbox>
            <w10:wrap side="left"/>
          </v:shape>
        </w:pict>
      </w:r>
    </w:p>
    <w:p w:rsidR="0027683C" w:rsidRDefault="0027683C" w:rsidP="0027683C">
      <w:pPr>
        <w:tabs>
          <w:tab w:val="center" w:pos="4535"/>
        </w:tabs>
        <w:textAlignment w:val="baseline"/>
        <w:rPr>
          <w:rFonts w:ascii="ＭＳ 明朝" w:hAnsi="ＭＳ 明朝" w:cs="ＭＳ Ｐゴシック"/>
          <w:b/>
          <w:bCs/>
          <w:color w:val="808080"/>
          <w:kern w:val="0"/>
          <w:sz w:val="18"/>
          <w:szCs w:val="18"/>
        </w:rPr>
      </w:pPr>
    </w:p>
    <w:p w:rsidR="0027683C" w:rsidRDefault="00433091" w:rsidP="0027683C">
      <w:pPr>
        <w:tabs>
          <w:tab w:val="center" w:pos="4535"/>
        </w:tabs>
        <w:textAlignment w:val="baseline"/>
        <w:rPr>
          <w:rFonts w:ascii="ＭＳ 明朝" w:hAnsi="ＭＳ 明朝" w:cs="ＭＳ Ｐゴシック"/>
          <w:b/>
          <w:bCs/>
          <w:color w:val="808080"/>
          <w:kern w:val="0"/>
          <w:sz w:val="18"/>
          <w:szCs w:val="18"/>
        </w:rPr>
        <w:sectPr w:rsidR="0027683C" w:rsidSect="006B2612">
          <w:footerReference w:type="even" r:id="rId11"/>
          <w:footerReference w:type="default" r:id="rId12"/>
          <w:pgSz w:w="11906" w:h="16838" w:code="9"/>
          <w:pgMar w:top="1985" w:right="1134" w:bottom="1701" w:left="1701" w:header="851" w:footer="992" w:gutter="0"/>
          <w:cols w:space="425"/>
          <w:docGrid w:type="linesAndChars" w:linePitch="328" w:charSpace="-265"/>
        </w:sectPr>
      </w:pPr>
      <w:r w:rsidRPr="00433091">
        <w:rPr>
          <w:rFonts w:ascii="ＭＳ 明朝" w:hAnsi="ＭＳ 明朝" w:cs="ＭＳ Ｐゴシック"/>
          <w:b/>
          <w:bCs/>
          <w:noProof/>
          <w:color w:val="000000"/>
          <w:kern w:val="0"/>
        </w:rPr>
        <w:pict>
          <v:line id="_x0000_s1124" style="position:absolute;left:0;text-align:left;z-index:251708416" from="0,0" to="442.15pt,0" strokeweight="1.25pt">
            <w10:wrap side="left"/>
          </v:line>
        </w:pict>
      </w:r>
      <w:r w:rsidR="0027683C" w:rsidRPr="00F121B8">
        <w:rPr>
          <w:rFonts w:ascii="ＭＳ 明朝" w:hAnsi="ＭＳ 明朝" w:cs="ＭＳ Ｐゴシック" w:hint="eastAsia"/>
          <w:b/>
          <w:bCs/>
          <w:color w:val="000000"/>
          <w:kern w:val="0"/>
          <w:sz w:val="18"/>
          <w:szCs w:val="18"/>
        </w:rPr>
        <w:t>（注）太枠の中だけ記入してください。</w:t>
      </w:r>
    </w:p>
    <w:p w:rsidR="0027683C" w:rsidRDefault="00433091" w:rsidP="0027683C">
      <w:pPr>
        <w:tabs>
          <w:tab w:val="center" w:pos="4535"/>
        </w:tabs>
        <w:textAlignment w:val="baseline"/>
        <w:rPr>
          <w:rFonts w:ascii="ＭＳ 明朝" w:eastAsia="ＭＳ Ｐゴシック" w:hAnsi="Times New Roman" w:cs="ＭＳ Ｐゴシック"/>
          <w:b/>
          <w:bCs/>
          <w:color w:val="000000"/>
          <w:kern w:val="0"/>
        </w:rPr>
      </w:pPr>
      <w:r>
        <w:rPr>
          <w:rFonts w:ascii="ＭＳ 明朝" w:eastAsia="ＭＳ Ｐゴシック" w:hAnsi="Times New Roman" w:cs="ＭＳ Ｐゴシック"/>
          <w:b/>
          <w:bCs/>
          <w:noProof/>
          <w:color w:val="000000"/>
          <w:kern w:val="0"/>
        </w:rPr>
        <w:lastRenderedPageBreak/>
        <w:pict>
          <v:shape id="_x0000_s1146" type="#_x0000_t202" style="position:absolute;left:0;text-align:left;margin-left:203.15pt;margin-top:-.05pt;width:239pt;height:32.85pt;z-index:251722752" strokecolor="gray" strokeweight=".5pt">
            <v:textbox style="mso-next-textbox:#_x0000_s1146" inset="5.85pt,.7pt,5.85pt,.7pt">
              <w:txbxContent>
                <w:p w:rsidR="00337075" w:rsidRDefault="00337075" w:rsidP="0027683C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rFonts w:hint="eastAsia"/>
                      <w:sz w:val="32"/>
                      <w:szCs w:val="32"/>
                    </w:rPr>
                    <w:t>居住用不動産処分許可</w:t>
                  </w:r>
                  <w:r w:rsidRPr="00E71952">
                    <w:rPr>
                      <w:rFonts w:hint="eastAsia"/>
                      <w:sz w:val="32"/>
                      <w:szCs w:val="32"/>
                    </w:rPr>
                    <w:t>申立書</w:t>
                  </w:r>
                </w:p>
                <w:p w:rsidR="00337075" w:rsidRPr="00FA6D61" w:rsidRDefault="00337075" w:rsidP="0027683C">
                  <w:pPr>
                    <w:jc w:val="right"/>
                    <w:rPr>
                      <w:szCs w:val="21"/>
                    </w:rPr>
                  </w:pPr>
                </w:p>
              </w:txbxContent>
            </v:textbox>
          </v:shape>
        </w:pict>
      </w:r>
      <w:r>
        <w:rPr>
          <w:rFonts w:ascii="ＭＳ 明朝" w:eastAsia="ＭＳ Ｐゴシック" w:hAnsi="Times New Roman" w:cs="ＭＳ Ｐゴシック"/>
          <w:b/>
          <w:bCs/>
          <w:noProof/>
          <w:color w:val="000000"/>
          <w:kern w:val="0"/>
        </w:rPr>
        <w:pict>
          <v:shape id="_x0000_s1145" type="#_x0000_t202" style="position:absolute;left:0;text-align:left;margin-left:0;margin-top:0;width:191.2pt;height:98.4pt;z-index:251721728" strokecolor="gray" strokeweight=".5pt">
            <v:textbox style="mso-next-textbox:#_x0000_s1145" inset="5.85pt,.7pt,5.85pt,.7pt">
              <w:txbxContent>
                <w:p w:rsidR="00337075" w:rsidRPr="00E71952" w:rsidRDefault="00337075" w:rsidP="0027683C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 xml:space="preserve">　　　　　　　　　　　　　　　　　</w:t>
                  </w:r>
                  <w:r w:rsidRPr="00E71952">
                    <w:rPr>
                      <w:rFonts w:hint="eastAsia"/>
                      <w:sz w:val="18"/>
                      <w:szCs w:val="18"/>
                    </w:rPr>
                    <w:t>受付印</w:t>
                  </w:r>
                </w:p>
              </w:txbxContent>
            </v:textbox>
          </v:shape>
        </w:pict>
      </w:r>
    </w:p>
    <w:p w:rsidR="0027683C" w:rsidRDefault="0027683C" w:rsidP="0027683C">
      <w:pPr>
        <w:tabs>
          <w:tab w:val="center" w:pos="4535"/>
        </w:tabs>
        <w:textAlignment w:val="baseline"/>
        <w:rPr>
          <w:rFonts w:ascii="ＭＳ 明朝" w:eastAsia="ＭＳ Ｐゴシック" w:hAnsi="Times New Roman" w:cs="ＭＳ Ｐゴシック"/>
          <w:b/>
          <w:bCs/>
          <w:color w:val="000000"/>
          <w:kern w:val="0"/>
        </w:rPr>
      </w:pPr>
    </w:p>
    <w:p w:rsidR="0027683C" w:rsidRDefault="00433091" w:rsidP="0027683C">
      <w:pPr>
        <w:tabs>
          <w:tab w:val="center" w:pos="4535"/>
        </w:tabs>
        <w:textAlignment w:val="baseline"/>
        <w:rPr>
          <w:rFonts w:ascii="ＭＳ 明朝" w:eastAsia="ＭＳ Ｐゴシック" w:hAnsi="Times New Roman" w:cs="ＭＳ Ｐゴシック"/>
          <w:b/>
          <w:bCs/>
          <w:color w:val="000000"/>
          <w:kern w:val="0"/>
        </w:rPr>
      </w:pPr>
      <w:r w:rsidRPr="00433091">
        <w:rPr>
          <w:rFonts w:ascii="ＭＳ 明朝" w:hAnsi="ＭＳ 明朝" w:cs="ＭＳ Ｐゴシック"/>
          <w:bCs/>
          <w:noProof/>
          <w:color w:val="000000"/>
          <w:kern w:val="0"/>
        </w:rPr>
        <w:pict>
          <v:shape id="_x0000_s1151" type="#_x0000_t202" style="position:absolute;left:0;text-align:left;margin-left:203.15pt;margin-top:0;width:239pt;height:98.4pt;z-index:251727872" strokecolor="gray" strokeweight=".5pt">
            <v:textbox style="mso-next-textbox:#_x0000_s1151" inset="5.85pt,.7pt,5.85pt,.7pt">
              <w:txbxContent>
                <w:p w:rsidR="00337075" w:rsidRPr="00E71952" w:rsidRDefault="00337075" w:rsidP="0027683C">
                  <w:pPr>
                    <w:rPr>
                      <w:sz w:val="18"/>
                      <w:szCs w:val="18"/>
                    </w:rPr>
                  </w:pPr>
                  <w:r w:rsidRPr="00E71952">
                    <w:rPr>
                      <w:rFonts w:hint="eastAsia"/>
                      <w:sz w:val="18"/>
                      <w:szCs w:val="18"/>
                    </w:rPr>
                    <w:t>この欄に収入印紙８００円分をはる。</w:t>
                  </w:r>
                </w:p>
                <w:p w:rsidR="00337075" w:rsidRDefault="00337075" w:rsidP="0027683C">
                  <w:pPr>
                    <w:rPr>
                      <w:sz w:val="18"/>
                      <w:szCs w:val="18"/>
                    </w:rPr>
                  </w:pPr>
                </w:p>
                <w:p w:rsidR="00337075" w:rsidRDefault="00337075" w:rsidP="0027683C">
                  <w:pPr>
                    <w:rPr>
                      <w:sz w:val="18"/>
                      <w:szCs w:val="18"/>
                    </w:rPr>
                  </w:pPr>
                </w:p>
                <w:p w:rsidR="00337075" w:rsidRDefault="00337075" w:rsidP="0027683C">
                  <w:pPr>
                    <w:rPr>
                      <w:sz w:val="18"/>
                      <w:szCs w:val="18"/>
                    </w:rPr>
                  </w:pPr>
                </w:p>
                <w:p w:rsidR="00337075" w:rsidRPr="00B353B3" w:rsidRDefault="00337075" w:rsidP="0027683C">
                  <w:pPr>
                    <w:rPr>
                      <w:sz w:val="18"/>
                      <w:szCs w:val="18"/>
                    </w:rPr>
                  </w:pPr>
                </w:p>
                <w:p w:rsidR="00337075" w:rsidRPr="00B353B3" w:rsidRDefault="00337075" w:rsidP="0027683C">
                  <w:pPr>
                    <w:ind w:firstLineChars="694" w:firstLine="1240"/>
                    <w:rPr>
                      <w:sz w:val="18"/>
                      <w:szCs w:val="18"/>
                    </w:rPr>
                  </w:pPr>
                  <w:r w:rsidRPr="00B353B3">
                    <w:rPr>
                      <w:rFonts w:hint="eastAsia"/>
                      <w:sz w:val="18"/>
                      <w:szCs w:val="18"/>
                    </w:rPr>
                    <w:t>はった印紙に押印しないでください。</w:t>
                  </w:r>
                </w:p>
                <w:p w:rsidR="00337075" w:rsidRDefault="00337075" w:rsidP="0027683C">
                  <w:pPr>
                    <w:rPr>
                      <w:sz w:val="18"/>
                      <w:szCs w:val="18"/>
                    </w:rPr>
                  </w:pPr>
                </w:p>
                <w:p w:rsidR="00337075" w:rsidRPr="00E71952" w:rsidRDefault="00337075" w:rsidP="0027683C">
                  <w:pPr>
                    <w:rPr>
                      <w:sz w:val="18"/>
                      <w:szCs w:val="18"/>
                    </w:rPr>
                  </w:pPr>
                </w:p>
                <w:p w:rsidR="00337075" w:rsidRPr="00E71952" w:rsidRDefault="00337075" w:rsidP="0027683C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 xml:space="preserve">　　　　　　　　</w:t>
                  </w:r>
                  <w:r w:rsidRPr="00E71952">
                    <w:rPr>
                      <w:rFonts w:hint="eastAsia"/>
                      <w:sz w:val="18"/>
                      <w:szCs w:val="18"/>
                    </w:rPr>
                    <w:t>はった印紙に押印しないでください。</w:t>
                  </w:r>
                </w:p>
              </w:txbxContent>
            </v:textbox>
          </v:shape>
        </w:pict>
      </w:r>
    </w:p>
    <w:p w:rsidR="0027683C" w:rsidRPr="00E71952" w:rsidRDefault="0027683C" w:rsidP="0027683C">
      <w:pPr>
        <w:tabs>
          <w:tab w:val="center" w:pos="4535"/>
        </w:tabs>
        <w:textAlignment w:val="baseline"/>
        <w:rPr>
          <w:rFonts w:ascii="ＭＳ 明朝" w:hAnsi="ＭＳ 明朝" w:cs="ＭＳ Ｐゴシック"/>
          <w:b/>
          <w:bCs/>
          <w:color w:val="000000"/>
          <w:kern w:val="0"/>
        </w:rPr>
      </w:pPr>
    </w:p>
    <w:p w:rsidR="0027683C" w:rsidRPr="00E71952" w:rsidRDefault="0027683C" w:rsidP="0027683C">
      <w:pPr>
        <w:tabs>
          <w:tab w:val="center" w:pos="4535"/>
        </w:tabs>
        <w:textAlignment w:val="baseline"/>
        <w:rPr>
          <w:rFonts w:ascii="ＭＳ 明朝" w:hAnsi="ＭＳ 明朝" w:cs="ＭＳ Ｐゴシック"/>
          <w:b/>
          <w:bCs/>
          <w:color w:val="000000"/>
          <w:kern w:val="0"/>
        </w:rPr>
      </w:pPr>
    </w:p>
    <w:p w:rsidR="0027683C" w:rsidRPr="00E71952" w:rsidRDefault="0027683C" w:rsidP="0027683C">
      <w:pPr>
        <w:tabs>
          <w:tab w:val="center" w:pos="4535"/>
        </w:tabs>
        <w:textAlignment w:val="baseline"/>
        <w:rPr>
          <w:rFonts w:ascii="ＭＳ 明朝" w:hAnsi="ＭＳ 明朝" w:cs="ＭＳ Ｐゴシック"/>
          <w:b/>
          <w:bCs/>
          <w:color w:val="000000"/>
          <w:kern w:val="0"/>
        </w:rPr>
      </w:pPr>
    </w:p>
    <w:p w:rsidR="0027683C" w:rsidRPr="00E71952" w:rsidRDefault="0027683C" w:rsidP="0027683C">
      <w:pPr>
        <w:tabs>
          <w:tab w:val="center" w:pos="4535"/>
        </w:tabs>
        <w:ind w:firstLineChars="49" w:firstLine="102"/>
        <w:textAlignment w:val="baseline"/>
        <w:rPr>
          <w:rFonts w:ascii="ＭＳ 明朝" w:hAnsi="ＭＳ 明朝" w:cs="ＭＳ Ｐゴシック"/>
          <w:b/>
          <w:bCs/>
          <w:color w:val="000000"/>
          <w:kern w:val="0"/>
        </w:rPr>
      </w:pPr>
      <w:r w:rsidRPr="00E71952">
        <w:rPr>
          <w:rFonts w:ascii="ＭＳ 明朝" w:hAnsi="ＭＳ 明朝" w:cs="ＭＳ Ｐゴシック" w:hint="eastAsia"/>
          <w:bCs/>
          <w:color w:val="000000"/>
          <w:kern w:val="0"/>
          <w:szCs w:val="21"/>
        </w:rPr>
        <w:t xml:space="preserve">収入印紙　　　</w:t>
      </w:r>
      <w:r>
        <w:rPr>
          <w:rFonts w:ascii="ＭＳ 明朝" w:hAnsi="ＭＳ 明朝" w:cs="ＭＳ Ｐゴシック" w:hint="eastAsia"/>
          <w:bCs/>
          <w:color w:val="000000"/>
          <w:kern w:val="0"/>
          <w:szCs w:val="21"/>
        </w:rPr>
        <w:t xml:space="preserve">　　</w:t>
      </w:r>
      <w:r w:rsidRPr="00E71952">
        <w:rPr>
          <w:rFonts w:ascii="ＭＳ 明朝" w:hAnsi="ＭＳ 明朝" w:cs="ＭＳ Ｐゴシック" w:hint="eastAsia"/>
          <w:bCs/>
          <w:color w:val="000000"/>
          <w:kern w:val="0"/>
          <w:szCs w:val="21"/>
        </w:rPr>
        <w:t xml:space="preserve">　８００円</w:t>
      </w:r>
      <w:r w:rsidR="00433091" w:rsidRPr="00433091">
        <w:rPr>
          <w:rFonts w:ascii="ＭＳ 明朝" w:hAnsi="ＭＳ 明朝" w:cs="ＭＳ Ｐゴシック"/>
          <w:bCs/>
          <w:noProof/>
          <w:color w:val="000000"/>
          <w:kern w:val="0"/>
        </w:rPr>
        <w:pict>
          <v:line id="_x0000_s1165" style="position:absolute;left:0;text-align:left;z-index:251742208;mso-position-horizontal-relative:text;mso-position-vertical-relative:text" from="191.2pt,0" to="191.2pt,32.8pt" strokecolor="gray" strokeweight=".5pt"/>
        </w:pict>
      </w:r>
      <w:r w:rsidR="00433091" w:rsidRPr="00433091">
        <w:rPr>
          <w:rFonts w:ascii="ＭＳ 明朝" w:hAnsi="ＭＳ 明朝" w:cs="ＭＳ Ｐゴシック"/>
          <w:bCs/>
          <w:noProof/>
          <w:color w:val="000000"/>
          <w:kern w:val="0"/>
        </w:rPr>
        <w:pict>
          <v:line id="_x0000_s1147" style="position:absolute;left:0;text-align:left;z-index:251723776;mso-position-horizontal-relative:text;mso-position-vertical-relative:text" from="155.35pt,0" to="155.35pt,32.8pt" strokecolor="gray" strokeweight=".5pt"/>
        </w:pict>
      </w:r>
      <w:r w:rsidR="00433091" w:rsidRPr="00433091">
        <w:rPr>
          <w:rFonts w:ascii="ＭＳ 明朝" w:hAnsi="ＭＳ 明朝" w:cs="ＭＳ Ｐゴシック"/>
          <w:bCs/>
          <w:noProof/>
          <w:color w:val="000000"/>
          <w:kern w:val="0"/>
        </w:rPr>
        <w:pict>
          <v:line id="_x0000_s1148" style="position:absolute;left:0;text-align:left;z-index:251724800;mso-position-horizontal-relative:text;mso-position-vertical-relative:text" from="0,0" to="0,32.8pt" strokecolor="gray" strokeweight=".5pt"/>
        </w:pict>
      </w:r>
    </w:p>
    <w:p w:rsidR="0027683C" w:rsidRPr="00E71952" w:rsidRDefault="00433091" w:rsidP="0027683C">
      <w:pPr>
        <w:tabs>
          <w:tab w:val="center" w:pos="4535"/>
        </w:tabs>
        <w:ind w:firstLineChars="49" w:firstLine="102"/>
        <w:textAlignment w:val="baseline"/>
        <w:rPr>
          <w:rFonts w:ascii="ＭＳ 明朝" w:hAnsi="ＭＳ 明朝" w:cs="ＭＳ Ｐゴシック"/>
          <w:bCs/>
          <w:color w:val="000000"/>
          <w:kern w:val="0"/>
          <w:szCs w:val="21"/>
        </w:rPr>
      </w:pPr>
      <w:r>
        <w:rPr>
          <w:rFonts w:ascii="ＭＳ 明朝" w:hAnsi="ＭＳ 明朝" w:cs="ＭＳ Ｐゴシック"/>
          <w:bCs/>
          <w:noProof/>
          <w:color w:val="000000"/>
          <w:kern w:val="0"/>
          <w:szCs w:val="21"/>
        </w:rPr>
        <w:pict>
          <v:line id="_x0000_s1150" style="position:absolute;left:0;text-align:left;flip:x;z-index:251726848" from="0,0" to="155.35pt,0" strokecolor="gray" strokeweight=".5pt"/>
        </w:pict>
      </w:r>
      <w:r w:rsidR="0027683C" w:rsidRPr="00E71952">
        <w:rPr>
          <w:rFonts w:ascii="ＭＳ 明朝" w:hAnsi="ＭＳ 明朝" w:cs="ＭＳ Ｐゴシック" w:hint="eastAsia"/>
          <w:bCs/>
          <w:color w:val="000000"/>
          <w:kern w:val="0"/>
          <w:szCs w:val="21"/>
        </w:rPr>
        <w:t xml:space="preserve">予納郵便切手　　　</w:t>
      </w:r>
      <w:r w:rsidR="0027683C">
        <w:rPr>
          <w:rFonts w:ascii="ＭＳ 明朝" w:hAnsi="ＭＳ 明朝" w:cs="ＭＳ Ｐゴシック" w:hint="eastAsia"/>
          <w:bCs/>
          <w:color w:val="000000"/>
          <w:kern w:val="0"/>
          <w:szCs w:val="21"/>
        </w:rPr>
        <w:t xml:space="preserve">　　　　</w:t>
      </w:r>
      <w:r w:rsidR="0027683C" w:rsidRPr="00E71952">
        <w:rPr>
          <w:rFonts w:ascii="ＭＳ 明朝" w:hAnsi="ＭＳ 明朝" w:cs="ＭＳ Ｐゴシック" w:hint="eastAsia"/>
          <w:bCs/>
          <w:color w:val="000000"/>
          <w:kern w:val="0"/>
          <w:szCs w:val="21"/>
        </w:rPr>
        <w:t>円</w:t>
      </w:r>
    </w:p>
    <w:p w:rsidR="0027683C" w:rsidRPr="00E71952" w:rsidRDefault="00433091" w:rsidP="0027683C">
      <w:pPr>
        <w:tabs>
          <w:tab w:val="center" w:pos="4535"/>
        </w:tabs>
        <w:textAlignment w:val="baseline"/>
        <w:rPr>
          <w:rFonts w:ascii="ＭＳ 明朝" w:hAnsi="ＭＳ 明朝" w:cs="ＭＳ Ｐゴシック"/>
          <w:bCs/>
          <w:color w:val="000000"/>
          <w:kern w:val="0"/>
          <w:szCs w:val="21"/>
        </w:rPr>
      </w:pPr>
      <w:r w:rsidRPr="00433091">
        <w:rPr>
          <w:rFonts w:ascii="ＭＳ 明朝" w:hAnsi="ＭＳ 明朝" w:cs="ＭＳ Ｐゴシック"/>
          <w:bCs/>
          <w:noProof/>
          <w:color w:val="000000"/>
          <w:kern w:val="0"/>
        </w:rPr>
        <w:pict>
          <v:line id="_x0000_s1149" style="position:absolute;left:0;text-align:left;flip:x;z-index:251725824" from="0,0" to="191.2pt,0" strokecolor="gray" strokeweight=".5pt"/>
        </w:pict>
      </w:r>
      <w:r w:rsidRPr="00433091">
        <w:rPr>
          <w:rFonts w:ascii="ＭＳ 明朝" w:eastAsia="ＭＳ Ｐゴシック" w:hAnsi="Times New Roman" w:cs="ＭＳ Ｐゴシック"/>
          <w:b/>
          <w:bCs/>
          <w:noProof/>
          <w:color w:val="000000"/>
          <w:kern w:val="0"/>
        </w:rPr>
        <w:pict>
          <v:line id="_x0000_s1158" style="position:absolute;left:0;text-align:left;z-index:251735040" from="95.6pt,8.2pt" to="95.6pt,41pt" strokecolor="gray" strokeweight=".5pt">
            <w10:wrap side="left"/>
          </v:line>
        </w:pict>
      </w:r>
      <w:r w:rsidRPr="00433091">
        <w:rPr>
          <w:rFonts w:ascii="ＭＳ 明朝" w:eastAsia="ＭＳ Ｐゴシック" w:hAnsi="Times New Roman" w:cs="ＭＳ Ｐゴシック"/>
          <w:b/>
          <w:bCs/>
          <w:noProof/>
          <w:color w:val="000000"/>
          <w:kern w:val="0"/>
        </w:rPr>
        <w:pict>
          <v:line id="_x0000_s1157" style="position:absolute;left:0;text-align:left;z-index:251734016" from="47.8pt,8.2pt" to="47.8pt,41pt" strokecolor="gray" strokeweight=".5pt">
            <w10:wrap side="left"/>
          </v:line>
        </w:pict>
      </w:r>
      <w:r w:rsidRPr="00433091">
        <w:rPr>
          <w:rFonts w:ascii="ＭＳ 明朝" w:eastAsia="ＭＳ Ｐゴシック" w:hAnsi="Times New Roman" w:cs="ＭＳ Ｐゴシック"/>
          <w:b/>
          <w:bCs/>
          <w:noProof/>
          <w:color w:val="000000"/>
          <w:kern w:val="0"/>
        </w:rPr>
        <w:pict>
          <v:shape id="_x0000_s1152" type="#_x0000_t202" style="position:absolute;left:0;text-align:left;margin-left:0;margin-top:8.2pt;width:442.15pt;height:32.8pt;z-index:251728896" strokecolor="gray" strokeweight=".5pt">
            <v:textbox style="mso-next-textbox:#_x0000_s1152" inset="5.85pt,.7pt,5.85pt,.7pt">
              <w:txbxContent>
                <w:p w:rsidR="00337075" w:rsidRPr="00D25978" w:rsidRDefault="00337075" w:rsidP="0027683C">
                  <w:pPr>
                    <w:rPr>
                      <w:sz w:val="22"/>
                    </w:rPr>
                  </w:pPr>
                  <w:r w:rsidRPr="00D25978">
                    <w:rPr>
                      <w:rFonts w:hint="eastAsia"/>
                      <w:sz w:val="22"/>
                    </w:rPr>
                    <w:t>準口頭　　　　　　　基本事件番号　　平成　　　年（家）第　　　　　　号</w:t>
                  </w:r>
                </w:p>
              </w:txbxContent>
            </v:textbox>
          </v:shape>
        </w:pict>
      </w:r>
      <w:r w:rsidR="0027683C">
        <w:rPr>
          <w:rFonts w:ascii="ＭＳ 明朝" w:hAnsi="ＭＳ 明朝" w:cs="ＭＳ Ｐゴシック" w:hint="eastAsia"/>
          <w:bCs/>
          <w:color w:val="000000"/>
          <w:kern w:val="0"/>
          <w:szCs w:val="21"/>
        </w:rPr>
        <w:t xml:space="preserve"> </w:t>
      </w:r>
    </w:p>
    <w:p w:rsidR="0027683C" w:rsidRPr="00E71952" w:rsidRDefault="0027683C" w:rsidP="0027683C">
      <w:pPr>
        <w:tabs>
          <w:tab w:val="center" w:pos="4535"/>
        </w:tabs>
        <w:textAlignment w:val="baseline"/>
        <w:rPr>
          <w:rFonts w:ascii="ＭＳ 明朝" w:hAnsi="ＭＳ 明朝" w:cs="ＭＳ Ｐゴシック"/>
          <w:bCs/>
          <w:color w:val="000000"/>
          <w:kern w:val="0"/>
        </w:rPr>
      </w:pPr>
    </w:p>
    <w:p w:rsidR="0027683C" w:rsidRPr="00E71952" w:rsidRDefault="0027683C" w:rsidP="0027683C">
      <w:pPr>
        <w:tabs>
          <w:tab w:val="center" w:pos="4535"/>
        </w:tabs>
        <w:textAlignment w:val="baseline"/>
        <w:rPr>
          <w:rFonts w:ascii="ＭＳ 明朝" w:hAnsi="ＭＳ 明朝" w:cs="ＭＳ Ｐゴシック"/>
          <w:b/>
          <w:bCs/>
          <w:color w:val="000000"/>
          <w:kern w:val="0"/>
        </w:rPr>
      </w:pPr>
    </w:p>
    <w:p w:rsidR="0027683C" w:rsidRPr="00E71952" w:rsidRDefault="00433091" w:rsidP="0027683C">
      <w:pPr>
        <w:tabs>
          <w:tab w:val="center" w:pos="4535"/>
        </w:tabs>
        <w:textAlignment w:val="baseline"/>
        <w:rPr>
          <w:rFonts w:ascii="ＭＳ 明朝" w:hAnsi="ＭＳ 明朝" w:cs="ＭＳ Ｐゴシック"/>
          <w:b/>
          <w:bCs/>
          <w:color w:val="000000"/>
          <w:kern w:val="0"/>
        </w:rPr>
      </w:pPr>
      <w:r w:rsidRPr="00433091">
        <w:rPr>
          <w:rFonts w:ascii="ＭＳ 明朝" w:eastAsia="ＭＳ Ｐゴシック" w:hAnsi="Times New Roman" w:cs="ＭＳ Ｐゴシック"/>
          <w:b/>
          <w:bCs/>
          <w:noProof/>
          <w:color w:val="000000"/>
          <w:kern w:val="0"/>
        </w:rPr>
        <w:pict>
          <v:line id="_x0000_s1159" style="position:absolute;left:0;text-align:left;z-index:251736064" from="262.9pt,0" to="262.9pt,49.2pt">
            <v:stroke dashstyle="1 1" endcap="round"/>
            <w10:wrap side="left"/>
          </v:line>
        </w:pict>
      </w:r>
      <w:r w:rsidRPr="00433091">
        <w:rPr>
          <w:rFonts w:ascii="ＭＳ 明朝" w:eastAsia="ＭＳ Ｐゴシック" w:hAnsi="Times New Roman" w:cs="ＭＳ Ｐゴシック"/>
          <w:b/>
          <w:bCs/>
          <w:noProof/>
          <w:color w:val="000000"/>
          <w:kern w:val="0"/>
        </w:rPr>
        <w:pict>
          <v:line id="_x0000_s1156" style="position:absolute;left:0;text-align:left;z-index:251732992" from="191.2pt,0" to="191.2pt,49.2pt" strokeweight="1.25pt">
            <w10:wrap side="left"/>
          </v:line>
        </w:pict>
      </w:r>
      <w:r w:rsidRPr="00433091">
        <w:rPr>
          <w:rFonts w:ascii="ＭＳ 明朝" w:eastAsia="ＭＳ Ｐゴシック" w:hAnsi="Times New Roman" w:cs="ＭＳ Ｐゴシック"/>
          <w:b/>
          <w:bCs/>
          <w:noProof/>
          <w:color w:val="000000"/>
          <w:kern w:val="0"/>
        </w:rPr>
        <w:pict>
          <v:shape id="_x0000_s1155" type="#_x0000_t202" style="position:absolute;left:0;text-align:left;margin-left:0;margin-top:0;width:442.15pt;height:49.2pt;z-index:251731968" strokeweight="1.25pt">
            <v:textbox style="mso-next-textbox:#_x0000_s1155" inset="5.85pt,.7pt,5.85pt,.7pt">
              <w:txbxContent>
                <w:p w:rsidR="00337075" w:rsidRPr="00D25978" w:rsidRDefault="00337075" w:rsidP="0027683C">
                  <w:pPr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岐阜</w:t>
                  </w:r>
                  <w:r w:rsidRPr="00D25978">
                    <w:rPr>
                      <w:rFonts w:hint="eastAsia"/>
                      <w:sz w:val="22"/>
                    </w:rPr>
                    <w:t xml:space="preserve">家庭裁判所　　</w:t>
                  </w:r>
                  <w:r>
                    <w:rPr>
                      <w:rFonts w:hint="eastAsia"/>
                      <w:sz w:val="22"/>
                    </w:rPr>
                    <w:t xml:space="preserve">　</w:t>
                  </w:r>
                  <w:r w:rsidRPr="00D25978">
                    <w:rPr>
                      <w:rFonts w:hint="eastAsia"/>
                      <w:sz w:val="22"/>
                    </w:rPr>
                    <w:t xml:space="preserve">　　　</w:t>
                  </w:r>
                  <w:r>
                    <w:rPr>
                      <w:rFonts w:hint="eastAsia"/>
                      <w:sz w:val="22"/>
                    </w:rPr>
                    <w:t xml:space="preserve">　</w:t>
                  </w:r>
                  <w:r w:rsidRPr="00D25978">
                    <w:rPr>
                      <w:rFonts w:hint="eastAsia"/>
                      <w:sz w:val="22"/>
                    </w:rPr>
                    <w:t>御中</w:t>
                  </w:r>
                  <w:r>
                    <w:rPr>
                      <w:rFonts w:hint="eastAsia"/>
                      <w:sz w:val="22"/>
                    </w:rPr>
                    <w:t xml:space="preserve">   </w:t>
                  </w:r>
                  <w:r w:rsidRPr="00D25978">
                    <w:rPr>
                      <w:rFonts w:hint="eastAsia"/>
                      <w:sz w:val="22"/>
                    </w:rPr>
                    <w:t>申</w:t>
                  </w:r>
                  <w:r w:rsidRPr="00D25978">
                    <w:rPr>
                      <w:rFonts w:hint="eastAsia"/>
                      <w:sz w:val="22"/>
                    </w:rPr>
                    <w:t xml:space="preserve"> </w:t>
                  </w:r>
                  <w:r w:rsidRPr="00D25978">
                    <w:rPr>
                      <w:rFonts w:hint="eastAsia"/>
                      <w:sz w:val="22"/>
                    </w:rPr>
                    <w:t>立</w:t>
                  </w:r>
                  <w:r w:rsidRPr="00D25978">
                    <w:rPr>
                      <w:rFonts w:hint="eastAsia"/>
                      <w:sz w:val="22"/>
                    </w:rPr>
                    <w:t xml:space="preserve"> </w:t>
                  </w:r>
                  <w:r w:rsidRPr="00D25978">
                    <w:rPr>
                      <w:rFonts w:hint="eastAsia"/>
                      <w:sz w:val="22"/>
                    </w:rPr>
                    <w:t>人</w:t>
                  </w:r>
                  <w:r w:rsidRPr="00D25978">
                    <w:rPr>
                      <w:rFonts w:hint="eastAsia"/>
                      <w:sz w:val="22"/>
                    </w:rPr>
                    <w:t xml:space="preserve"> </w:t>
                  </w:r>
                  <w:r w:rsidRPr="00D25978">
                    <w:rPr>
                      <w:rFonts w:hint="eastAsia"/>
                      <w:sz w:val="22"/>
                    </w:rPr>
                    <w:t xml:space="preserve">の　　　　　　　　　　　　　　</w:t>
                  </w:r>
                </w:p>
                <w:p w:rsidR="00337075" w:rsidRPr="00D25978" w:rsidRDefault="00337075" w:rsidP="0027683C">
                  <w:pPr>
                    <w:rPr>
                      <w:sz w:val="22"/>
                    </w:rPr>
                  </w:pPr>
                  <w:r w:rsidRPr="00D25978">
                    <w:rPr>
                      <w:rFonts w:hint="eastAsia"/>
                      <w:sz w:val="22"/>
                    </w:rPr>
                    <w:t xml:space="preserve">　　　　　　　　　　　　　　　</w:t>
                  </w:r>
                  <w:r w:rsidRPr="00D25978">
                    <w:rPr>
                      <w:rFonts w:hint="eastAsia"/>
                      <w:sz w:val="22"/>
                    </w:rPr>
                    <w:t xml:space="preserve"> </w:t>
                  </w:r>
                  <w:r>
                    <w:rPr>
                      <w:rFonts w:hint="eastAsia"/>
                      <w:sz w:val="22"/>
                    </w:rPr>
                    <w:t xml:space="preserve">    </w:t>
                  </w:r>
                  <w:r w:rsidRPr="00D25978">
                    <w:rPr>
                      <w:rFonts w:hint="eastAsia"/>
                      <w:sz w:val="22"/>
                    </w:rPr>
                    <w:t>署</w:t>
                  </w:r>
                  <w:r w:rsidRPr="00D25978">
                    <w:rPr>
                      <w:rFonts w:hint="eastAsia"/>
                      <w:sz w:val="22"/>
                    </w:rPr>
                    <w:t xml:space="preserve"> </w:t>
                  </w:r>
                  <w:r w:rsidRPr="00D25978">
                    <w:rPr>
                      <w:rFonts w:hint="eastAsia"/>
                      <w:sz w:val="22"/>
                    </w:rPr>
                    <w:t>名</w:t>
                  </w:r>
                  <w:r w:rsidRPr="00D25978">
                    <w:rPr>
                      <w:rFonts w:hint="eastAsia"/>
                      <w:sz w:val="22"/>
                    </w:rPr>
                    <w:t xml:space="preserve"> </w:t>
                  </w:r>
                  <w:r w:rsidRPr="00D25978">
                    <w:rPr>
                      <w:rFonts w:hint="eastAsia"/>
                      <w:sz w:val="22"/>
                    </w:rPr>
                    <w:t>押</w:t>
                  </w:r>
                  <w:r w:rsidRPr="00D25978">
                    <w:rPr>
                      <w:rFonts w:hint="eastAsia"/>
                      <w:sz w:val="22"/>
                    </w:rPr>
                    <w:t xml:space="preserve"> </w:t>
                  </w:r>
                  <w:r w:rsidRPr="00D25978">
                    <w:rPr>
                      <w:rFonts w:hint="eastAsia"/>
                      <w:sz w:val="22"/>
                    </w:rPr>
                    <w:t xml:space="preserve">印　　　　　　　　　　</w:t>
                  </w:r>
                  <w:r>
                    <w:rPr>
                      <w:rFonts w:hint="eastAsia"/>
                      <w:sz w:val="22"/>
                    </w:rPr>
                    <w:t xml:space="preserve">　</w:t>
                  </w:r>
                  <w:r w:rsidRPr="00D25978">
                    <w:rPr>
                      <w:rFonts w:hint="eastAsia"/>
                      <w:sz w:val="22"/>
                    </w:rPr>
                    <w:t xml:space="preserve">　　　　</w:t>
                  </w:r>
                  <w:r w:rsidR="00433091">
                    <w:rPr>
                      <w:sz w:val="22"/>
                    </w:rPr>
                    <w:fldChar w:fldCharType="begin"/>
                  </w:r>
                  <w:r>
                    <w:rPr>
                      <w:sz w:val="22"/>
                    </w:rPr>
                    <w:instrText xml:space="preserve"> </w:instrText>
                  </w:r>
                  <w:r>
                    <w:rPr>
                      <w:rFonts w:hint="eastAsia"/>
                      <w:sz w:val="22"/>
                    </w:rPr>
                    <w:instrText>eq \o\ac(</w:instrText>
                  </w:r>
                  <w:r>
                    <w:rPr>
                      <w:rFonts w:hint="eastAsia"/>
                      <w:sz w:val="22"/>
                    </w:rPr>
                    <w:instrText>○</w:instrText>
                  </w:r>
                  <w:r>
                    <w:rPr>
                      <w:rFonts w:hint="eastAsia"/>
                      <w:sz w:val="22"/>
                    </w:rPr>
                    <w:instrText>,</w:instrText>
                  </w:r>
                  <w:r w:rsidRPr="007E4EF7">
                    <w:rPr>
                      <w:rFonts w:ascii="ＭＳ 明朝" w:hint="eastAsia"/>
                      <w:position w:val="3"/>
                      <w:sz w:val="15"/>
                    </w:rPr>
                    <w:instrText>印</w:instrText>
                  </w:r>
                  <w:r>
                    <w:rPr>
                      <w:rFonts w:hint="eastAsia"/>
                      <w:sz w:val="22"/>
                    </w:rPr>
                    <w:instrText>)</w:instrText>
                  </w:r>
                  <w:r w:rsidR="00433091">
                    <w:rPr>
                      <w:sz w:val="22"/>
                    </w:rPr>
                    <w:fldChar w:fldCharType="end"/>
                  </w:r>
                </w:p>
                <w:p w:rsidR="00337075" w:rsidRPr="00E71952" w:rsidRDefault="00337075" w:rsidP="0027683C">
                  <w:r w:rsidRPr="00D25978">
                    <w:rPr>
                      <w:rFonts w:hint="eastAsia"/>
                      <w:sz w:val="22"/>
                    </w:rPr>
                    <w:t xml:space="preserve">　平成　　年　　月　　日　</w:t>
                  </w:r>
                  <w:r>
                    <w:rPr>
                      <w:rFonts w:hint="eastAsia"/>
                    </w:rPr>
                    <w:t xml:space="preserve">　　</w:t>
                  </w:r>
                  <w:r>
                    <w:rPr>
                      <w:rFonts w:hint="eastAsia"/>
                    </w:rPr>
                    <w:t xml:space="preserve">     </w:t>
                  </w:r>
                  <w:r w:rsidRPr="00BA06AB">
                    <w:rPr>
                      <w:rFonts w:hint="eastAsia"/>
                      <w:szCs w:val="21"/>
                    </w:rPr>
                    <w:t>又は記名押印</w:t>
                  </w:r>
                  <w:r>
                    <w:rPr>
                      <w:rFonts w:hint="eastAsia"/>
                    </w:rPr>
                    <w:t xml:space="preserve">　　　　　　　　　　　　　　</w:t>
                  </w:r>
                </w:p>
              </w:txbxContent>
            </v:textbox>
          </v:shape>
        </w:pict>
      </w:r>
    </w:p>
    <w:p w:rsidR="0027683C" w:rsidRPr="00E71952" w:rsidRDefault="0027683C" w:rsidP="0027683C">
      <w:pPr>
        <w:tabs>
          <w:tab w:val="center" w:pos="4535"/>
        </w:tabs>
        <w:textAlignment w:val="baseline"/>
        <w:rPr>
          <w:rFonts w:ascii="ＭＳ 明朝" w:hAnsi="ＭＳ 明朝" w:cs="ＭＳ Ｐゴシック"/>
          <w:b/>
          <w:bCs/>
          <w:color w:val="000000"/>
          <w:kern w:val="0"/>
        </w:rPr>
      </w:pPr>
    </w:p>
    <w:p w:rsidR="0027683C" w:rsidRPr="00E71952" w:rsidRDefault="0027683C" w:rsidP="0027683C">
      <w:pPr>
        <w:tabs>
          <w:tab w:val="center" w:pos="4535"/>
        </w:tabs>
        <w:textAlignment w:val="baseline"/>
        <w:rPr>
          <w:rFonts w:ascii="ＭＳ 明朝" w:hAnsi="ＭＳ 明朝" w:cs="ＭＳ Ｐゴシック"/>
          <w:b/>
          <w:bCs/>
          <w:color w:val="000000"/>
          <w:kern w:val="0"/>
        </w:rPr>
      </w:pPr>
    </w:p>
    <w:p w:rsidR="0027683C" w:rsidRDefault="00433091" w:rsidP="0027683C">
      <w:pPr>
        <w:tabs>
          <w:tab w:val="center" w:pos="4535"/>
        </w:tabs>
        <w:textAlignment w:val="baseline"/>
        <w:rPr>
          <w:rFonts w:ascii="ＭＳ 明朝" w:hAnsi="ＭＳ 明朝" w:cs="ＭＳ Ｐゴシック"/>
          <w:b/>
          <w:bCs/>
          <w:color w:val="000000"/>
          <w:kern w:val="0"/>
        </w:rPr>
      </w:pPr>
      <w:r w:rsidRPr="00433091">
        <w:rPr>
          <w:rFonts w:ascii="ＭＳ 明朝" w:eastAsia="ＭＳ Ｐゴシック" w:hAnsi="Times New Roman" w:cs="ＭＳ Ｐゴシック"/>
          <w:b/>
          <w:bCs/>
          <w:noProof/>
          <w:color w:val="000000"/>
          <w:kern w:val="0"/>
        </w:rPr>
        <w:pict>
          <v:shape id="_x0000_s1170" type="#_x0000_t202" style="position:absolute;left:0;text-align:left;margin-left:35.7pt;margin-top:8.2pt;width:406.3pt;height:131.2pt;z-index:251747328" strokecolor="gray" strokeweight=".5pt">
            <v:textbox style="mso-next-textbox:#_x0000_s1170" inset="5.85pt,.7pt,5.85pt,.7pt">
              <w:txbxContent>
                <w:p w:rsidR="00337075" w:rsidRPr="00A8751F" w:rsidRDefault="00337075" w:rsidP="0027683C">
                  <w:pPr>
                    <w:rPr>
                      <w:sz w:val="18"/>
                      <w:szCs w:val="18"/>
                    </w:rPr>
                  </w:pPr>
                  <w:r w:rsidRPr="00A8751F">
                    <w:rPr>
                      <w:rFonts w:hint="eastAsia"/>
                      <w:sz w:val="18"/>
                      <w:szCs w:val="18"/>
                    </w:rPr>
                    <w:t>申立人・本人の住民票写し（本籍地の記載のあるもの）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　　　　　　　　　　　　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  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　各１通</w:t>
                  </w:r>
                </w:p>
                <w:p w:rsidR="00337075" w:rsidRPr="00A8751F" w:rsidRDefault="00EB4754" w:rsidP="0027683C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ascii="ＭＳ 明朝" w:hAnsi="ＭＳ 明朝" w:cs="ＭＳ 明朝" w:hint="eastAsia"/>
                      <w:color w:val="000000"/>
                      <w:kern w:val="0"/>
                      <w:sz w:val="18"/>
                      <w:szCs w:val="18"/>
                    </w:rPr>
                    <w:t>不動産登記事項証明書</w:t>
                  </w:r>
                  <w:r w:rsidR="00337075">
                    <w:rPr>
                      <w:rFonts w:ascii="ＭＳ 明朝" w:hAnsi="ＭＳ 明朝" w:cs="ＭＳ 明朝" w:hint="eastAsia"/>
                      <w:color w:val="000000"/>
                      <w:kern w:val="0"/>
                      <w:sz w:val="18"/>
                      <w:szCs w:val="18"/>
                    </w:rPr>
                    <w:t xml:space="preserve">　 　　　　　　　　　　　　　　　　　　　　　　　　　　　　 １</w:t>
                  </w:r>
                  <w:r w:rsidR="00337075" w:rsidRPr="00A8751F">
                    <w:rPr>
                      <w:rFonts w:ascii="ＭＳ 明朝" w:hAnsi="ＭＳ 明朝" w:cs="ＭＳ 明朝" w:hint="eastAsia"/>
                      <w:color w:val="000000"/>
                      <w:kern w:val="0"/>
                      <w:sz w:val="18"/>
                      <w:szCs w:val="18"/>
                    </w:rPr>
                    <w:t>通</w:t>
                  </w:r>
                </w:p>
                <w:p w:rsidR="00337075" w:rsidRPr="00A8751F" w:rsidRDefault="00337075" w:rsidP="0027683C">
                  <w:pPr>
                    <w:suppressAutoHyphens/>
                    <w:wordWrap w:val="0"/>
                    <w:jc w:val="left"/>
                    <w:textAlignment w:val="baseline"/>
                    <w:rPr>
                      <w:rFonts w:ascii="ＭＳ 明朝" w:hAnsi="ＭＳ 明朝" w:cs="ＭＳ 明朝"/>
                      <w:color w:val="000000"/>
                      <w:kern w:val="0"/>
                      <w:sz w:val="18"/>
                      <w:szCs w:val="18"/>
                    </w:rPr>
                  </w:pPr>
                  <w:r w:rsidRPr="00A8751F">
                    <w:rPr>
                      <w:rFonts w:ascii="ＭＳ 明朝" w:hAnsi="ＭＳ 明朝" w:cs="ＭＳ 明朝" w:hint="eastAsia"/>
                      <w:color w:val="000000"/>
                      <w:kern w:val="0"/>
                      <w:sz w:val="18"/>
                      <w:szCs w:val="18"/>
                    </w:rPr>
                    <w:t>（</w:t>
                  </w:r>
                  <w:r>
                    <w:rPr>
                      <w:rFonts w:ascii="ＭＳ 明朝" w:hAnsi="ＭＳ 明朝" w:cs="ＭＳ 明朝" w:hint="eastAsia"/>
                      <w:color w:val="000000"/>
                      <w:kern w:val="0"/>
                      <w:sz w:val="18"/>
                      <w:szCs w:val="18"/>
                    </w:rPr>
                    <w:t>売却の</w:t>
                  </w:r>
                  <w:r w:rsidRPr="00A8751F">
                    <w:rPr>
                      <w:rFonts w:ascii="ＭＳ 明朝" w:hAnsi="ＭＳ 明朝" w:cs="ＭＳ 明朝" w:hint="eastAsia"/>
                      <w:color w:val="000000"/>
                      <w:kern w:val="0"/>
                      <w:sz w:val="18"/>
                      <w:szCs w:val="18"/>
                    </w:rPr>
                    <w:t>場合）</w:t>
                  </w:r>
                  <w:r>
                    <w:rPr>
                      <w:rFonts w:ascii="ＭＳ 明朝" w:hAnsi="ＭＳ 明朝" w:cs="ＭＳ 明朝" w:hint="eastAsia"/>
                      <w:color w:val="000000"/>
                      <w:kern w:val="0"/>
                      <w:sz w:val="18"/>
                      <w:szCs w:val="18"/>
                    </w:rPr>
                    <w:t>不動産売買契約書案，処分する不動産の評価証明書，査定書　　　　　各１通</w:t>
                  </w:r>
                </w:p>
                <w:p w:rsidR="00337075" w:rsidRDefault="00337075" w:rsidP="0027683C">
                  <w:pPr>
                    <w:suppressAutoHyphens/>
                    <w:wordWrap w:val="0"/>
                    <w:jc w:val="left"/>
                    <w:textAlignment w:val="baseline"/>
                    <w:rPr>
                      <w:rFonts w:ascii="ＭＳ 明朝" w:hAnsi="ＭＳ 明朝" w:cs="ＭＳ 明朝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ＭＳ 明朝" w:hAnsi="ＭＳ 明朝" w:cs="ＭＳ 明朝" w:hint="eastAsia"/>
                      <w:color w:val="000000"/>
                      <w:kern w:val="0"/>
                      <w:sz w:val="18"/>
                      <w:szCs w:val="18"/>
                    </w:rPr>
                    <w:t>（抵当権設定の場合）抵当権設定契約書案，金銭消費貸借契約書案</w:t>
                  </w:r>
                </w:p>
                <w:p w:rsidR="00337075" w:rsidRDefault="00337075" w:rsidP="0027683C">
                  <w:pPr>
                    <w:suppressAutoHyphens/>
                    <w:wordWrap w:val="0"/>
                    <w:jc w:val="left"/>
                    <w:textAlignment w:val="baseline"/>
                    <w:rPr>
                      <w:rFonts w:ascii="ＭＳ 明朝" w:hAnsi="ＭＳ 明朝" w:cs="ＭＳ 明朝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ＭＳ 明朝" w:hAnsi="ＭＳ 明朝" w:cs="ＭＳ 明朝" w:hint="eastAsia"/>
                      <w:color w:val="000000"/>
                      <w:kern w:val="0"/>
                      <w:sz w:val="18"/>
                      <w:szCs w:val="18"/>
                    </w:rPr>
                    <w:t xml:space="preserve">　　　　　　　　　　保証委託の場合は保証委託契約書案                       　 各１</w:t>
                  </w:r>
                  <w:r w:rsidRPr="00A8751F">
                    <w:rPr>
                      <w:rFonts w:ascii="ＭＳ 明朝" w:hAnsi="ＭＳ 明朝" w:cs="ＭＳ 明朝" w:hint="eastAsia"/>
                      <w:color w:val="000000"/>
                      <w:kern w:val="0"/>
                      <w:sz w:val="18"/>
                      <w:szCs w:val="18"/>
                    </w:rPr>
                    <w:t>通</w:t>
                  </w:r>
                </w:p>
                <w:p w:rsidR="00337075" w:rsidRDefault="00337075" w:rsidP="0027683C">
                  <w:pPr>
                    <w:suppressAutoHyphens/>
                    <w:wordWrap w:val="0"/>
                    <w:jc w:val="left"/>
                    <w:textAlignment w:val="baseline"/>
                    <w:rPr>
                      <w:rFonts w:ascii="ＭＳ 明朝" w:hAnsi="ＭＳ 明朝" w:cs="ＭＳ 明朝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ＭＳ 明朝" w:hAnsi="ＭＳ 明朝" w:cs="ＭＳ 明朝" w:hint="eastAsia"/>
                      <w:color w:val="000000"/>
                      <w:kern w:val="0"/>
                      <w:sz w:val="18"/>
                      <w:szCs w:val="18"/>
                    </w:rPr>
                    <w:t>（建物を取り壊す場合）取壊費用の見積書など　　　　　　　　　　　　　　　　　　　１通</w:t>
                  </w:r>
                </w:p>
                <w:p w:rsidR="00337075" w:rsidRPr="005C1AA0" w:rsidRDefault="00337075" w:rsidP="0027683C">
                  <w:pPr>
                    <w:suppressAutoHyphens/>
                    <w:wordWrap w:val="0"/>
                    <w:jc w:val="left"/>
                    <w:textAlignment w:val="baseline"/>
                    <w:rPr>
                      <w:b/>
                      <w:sz w:val="18"/>
                      <w:szCs w:val="18"/>
                    </w:rPr>
                  </w:pPr>
                  <w:r w:rsidRPr="005C1AA0">
                    <w:rPr>
                      <w:rFonts w:ascii="ＭＳ 明朝" w:hAnsi="ＭＳ 明朝" w:cs="ＭＳ 明朝" w:hint="eastAsia"/>
                      <w:b/>
                      <w:color w:val="000000"/>
                      <w:kern w:val="0"/>
                      <w:sz w:val="18"/>
                      <w:szCs w:val="18"/>
                    </w:rPr>
                    <w:t>※住民票や不動産</w:t>
                  </w:r>
                  <w:r w:rsidR="00EB4754">
                    <w:rPr>
                      <w:rFonts w:ascii="ＭＳ 明朝" w:hAnsi="ＭＳ 明朝" w:cs="ＭＳ 明朝" w:hint="eastAsia"/>
                      <w:b/>
                      <w:color w:val="000000"/>
                      <w:kern w:val="0"/>
                      <w:sz w:val="18"/>
                      <w:szCs w:val="18"/>
                    </w:rPr>
                    <w:t>登記事項証明書</w:t>
                  </w:r>
                  <w:r w:rsidRPr="005C1AA0">
                    <w:rPr>
                      <w:rFonts w:ascii="ＭＳ 明朝" w:hAnsi="ＭＳ 明朝" w:cs="ＭＳ 明朝" w:hint="eastAsia"/>
                      <w:b/>
                      <w:color w:val="000000"/>
                      <w:kern w:val="0"/>
                      <w:sz w:val="18"/>
                      <w:szCs w:val="18"/>
                    </w:rPr>
                    <w:t>については，</w:t>
                  </w:r>
                  <w:r w:rsidRPr="005C1AA0">
                    <w:rPr>
                      <w:rFonts w:hint="eastAsia"/>
                      <w:b/>
                      <w:sz w:val="18"/>
                      <w:szCs w:val="18"/>
                    </w:rPr>
                    <w:t>すでに提出され，変更がない場合は添付不要</w:t>
                  </w:r>
                  <w:r>
                    <w:rPr>
                      <w:rFonts w:hint="eastAsia"/>
                      <w:b/>
                      <w:sz w:val="18"/>
                      <w:szCs w:val="18"/>
                    </w:rPr>
                    <w:t>です。</w:t>
                  </w:r>
                </w:p>
                <w:p w:rsidR="00337075" w:rsidRPr="00A8751F" w:rsidRDefault="00337075" w:rsidP="0027683C">
                  <w:pPr>
                    <w:suppressAutoHyphens/>
                    <w:wordWrap w:val="0"/>
                    <w:jc w:val="left"/>
                    <w:textAlignment w:val="baseline"/>
                    <w:rPr>
                      <w:rFonts w:ascii="ＭＳ 明朝" w:hAnsi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5C1AA0">
                    <w:rPr>
                      <w:rFonts w:hint="eastAsia"/>
                      <w:b/>
                      <w:sz w:val="18"/>
                      <w:szCs w:val="18"/>
                    </w:rPr>
                    <w:t>※このほかの資料の提出をお願いすることがあります。</w:t>
                  </w:r>
                  <w:r w:rsidRPr="005C1AA0">
                    <w:rPr>
                      <w:rFonts w:ascii="ＭＳ 明朝" w:hAnsi="ＭＳ 明朝" w:cs="ＭＳ 明朝"/>
                      <w:b/>
                      <w:color w:val="000000"/>
                      <w:kern w:val="0"/>
                      <w:sz w:val="18"/>
                      <w:szCs w:val="18"/>
                    </w:rPr>
                    <w:t xml:space="preserve">          </w:t>
                  </w:r>
                  <w:r w:rsidRPr="00A8751F">
                    <w:rPr>
                      <w:rFonts w:ascii="ＭＳ 明朝" w:hAnsi="ＭＳ 明朝" w:cs="ＭＳ 明朝"/>
                      <w:color w:val="000000"/>
                      <w:kern w:val="0"/>
                      <w:sz w:val="18"/>
                      <w:szCs w:val="18"/>
                    </w:rPr>
                    <w:t xml:space="preserve">       </w:t>
                  </w:r>
                </w:p>
                <w:p w:rsidR="00337075" w:rsidRPr="00A8751F" w:rsidRDefault="00337075" w:rsidP="0027683C">
                  <w:pPr>
                    <w:rPr>
                      <w:sz w:val="20"/>
                      <w:szCs w:val="20"/>
                    </w:rPr>
                  </w:pPr>
                  <w:r w:rsidRPr="00A8751F">
                    <w:rPr>
                      <w:rFonts w:ascii="ＭＳ 明朝" w:hAnsi="ＭＳ 明朝" w:cs="ＭＳ 明朝"/>
                      <w:color w:val="000000"/>
                      <w:kern w:val="0"/>
                      <w:sz w:val="20"/>
                      <w:szCs w:val="20"/>
                    </w:rPr>
                    <w:t xml:space="preserve">  </w:t>
                  </w:r>
                </w:p>
              </w:txbxContent>
            </v:textbox>
          </v:shape>
        </w:pict>
      </w:r>
      <w:r w:rsidRPr="00433091">
        <w:rPr>
          <w:rFonts w:ascii="ＭＳ 明朝" w:eastAsia="ＭＳ Ｐゴシック" w:hAnsi="Times New Roman" w:cs="ＭＳ Ｐゴシック"/>
          <w:b/>
          <w:bCs/>
          <w:noProof/>
          <w:color w:val="000000"/>
          <w:kern w:val="0"/>
        </w:rPr>
        <w:pict>
          <v:shape id="_x0000_s1171" type="#_x0000_t202" style="position:absolute;left:0;text-align:left;margin-left:0;margin-top:8.2pt;width:35.85pt;height:131.2pt;z-index:251748352" strokecolor="gray" strokeweight=".5pt">
            <v:textbox style="mso-next-textbox:#_x0000_s1171" inset="5.85pt,.7pt,5.85pt,.7pt">
              <w:txbxContent>
                <w:p w:rsidR="00337075" w:rsidRDefault="00337075" w:rsidP="0027683C">
                  <w:pPr>
                    <w:rPr>
                      <w:szCs w:val="32"/>
                    </w:rPr>
                  </w:pPr>
                </w:p>
                <w:p w:rsidR="00337075" w:rsidRDefault="00337075" w:rsidP="0027683C">
                  <w:pPr>
                    <w:rPr>
                      <w:szCs w:val="32"/>
                    </w:rPr>
                  </w:pPr>
                </w:p>
                <w:p w:rsidR="00337075" w:rsidRDefault="00337075" w:rsidP="0027683C">
                  <w:pPr>
                    <w:rPr>
                      <w:szCs w:val="32"/>
                    </w:rPr>
                  </w:pPr>
                  <w:r>
                    <w:rPr>
                      <w:rFonts w:hint="eastAsia"/>
                      <w:szCs w:val="32"/>
                    </w:rPr>
                    <w:t xml:space="preserve"> </w:t>
                  </w:r>
                  <w:r>
                    <w:rPr>
                      <w:rFonts w:hint="eastAsia"/>
                      <w:szCs w:val="32"/>
                    </w:rPr>
                    <w:t>添</w:t>
                  </w:r>
                  <w:r>
                    <w:rPr>
                      <w:rFonts w:hint="eastAsia"/>
                      <w:szCs w:val="32"/>
                    </w:rPr>
                    <w:t xml:space="preserve"> </w:t>
                  </w:r>
                </w:p>
                <w:p w:rsidR="00337075" w:rsidRDefault="00337075" w:rsidP="0027683C">
                  <w:pPr>
                    <w:rPr>
                      <w:szCs w:val="32"/>
                    </w:rPr>
                  </w:pPr>
                  <w:r>
                    <w:rPr>
                      <w:rFonts w:hint="eastAsia"/>
                      <w:szCs w:val="32"/>
                    </w:rPr>
                    <w:t xml:space="preserve"> </w:t>
                  </w:r>
                  <w:r>
                    <w:rPr>
                      <w:rFonts w:hint="eastAsia"/>
                      <w:szCs w:val="32"/>
                    </w:rPr>
                    <w:t>付</w:t>
                  </w:r>
                  <w:r>
                    <w:rPr>
                      <w:rFonts w:hint="eastAsia"/>
                      <w:szCs w:val="32"/>
                    </w:rPr>
                    <w:t xml:space="preserve"> </w:t>
                  </w:r>
                </w:p>
                <w:p w:rsidR="00337075" w:rsidRDefault="00337075" w:rsidP="0027683C">
                  <w:pPr>
                    <w:rPr>
                      <w:szCs w:val="32"/>
                    </w:rPr>
                  </w:pPr>
                  <w:r>
                    <w:rPr>
                      <w:rFonts w:hint="eastAsia"/>
                      <w:szCs w:val="32"/>
                    </w:rPr>
                    <w:t xml:space="preserve"> </w:t>
                  </w:r>
                  <w:r>
                    <w:rPr>
                      <w:rFonts w:hint="eastAsia"/>
                      <w:szCs w:val="32"/>
                    </w:rPr>
                    <w:t>資</w:t>
                  </w:r>
                </w:p>
                <w:p w:rsidR="00337075" w:rsidRPr="00211C30" w:rsidRDefault="00337075" w:rsidP="0027683C">
                  <w:pPr>
                    <w:rPr>
                      <w:szCs w:val="32"/>
                    </w:rPr>
                  </w:pPr>
                  <w:r>
                    <w:rPr>
                      <w:rFonts w:hint="eastAsia"/>
                      <w:szCs w:val="32"/>
                    </w:rPr>
                    <w:t xml:space="preserve"> </w:t>
                  </w:r>
                  <w:r>
                    <w:rPr>
                      <w:rFonts w:hint="eastAsia"/>
                      <w:szCs w:val="32"/>
                    </w:rPr>
                    <w:t>料</w:t>
                  </w:r>
                </w:p>
              </w:txbxContent>
            </v:textbox>
          </v:shape>
        </w:pict>
      </w:r>
    </w:p>
    <w:p w:rsidR="0027683C" w:rsidRDefault="0027683C" w:rsidP="0027683C">
      <w:pPr>
        <w:tabs>
          <w:tab w:val="center" w:pos="4535"/>
        </w:tabs>
        <w:textAlignment w:val="baseline"/>
        <w:rPr>
          <w:rFonts w:ascii="ＭＳ 明朝" w:hAnsi="ＭＳ 明朝" w:cs="ＭＳ Ｐゴシック"/>
          <w:b/>
          <w:bCs/>
          <w:color w:val="000000"/>
          <w:kern w:val="0"/>
        </w:rPr>
      </w:pPr>
    </w:p>
    <w:p w:rsidR="0027683C" w:rsidRDefault="00433091" w:rsidP="0027683C">
      <w:pPr>
        <w:tabs>
          <w:tab w:val="center" w:pos="4535"/>
        </w:tabs>
        <w:textAlignment w:val="baseline"/>
        <w:rPr>
          <w:rFonts w:ascii="ＭＳ 明朝" w:hAnsi="ＭＳ 明朝" w:cs="ＭＳ Ｐゴシック"/>
          <w:b/>
          <w:bCs/>
          <w:color w:val="000000"/>
          <w:kern w:val="0"/>
        </w:rPr>
      </w:pPr>
      <w:r>
        <w:rPr>
          <w:rFonts w:ascii="ＭＳ 明朝" w:hAnsi="ＭＳ 明朝" w:cs="ＭＳ Ｐゴシック"/>
          <w:b/>
          <w:bCs/>
          <w:noProof/>
          <w:color w:val="000000"/>
          <w:kern w:val="0"/>
        </w:rPr>
        <w:pict>
          <v:shape id="_x0000_s1169" type="#_x0000_t202" style="position:absolute;left:0;text-align:left;margin-left:83.3pt;margin-top:254.2pt;width:358.5pt;height:32.8pt;z-index:251746304" strokecolor="gray" strokeweight=".5pt">
            <v:textbox style="mso-next-textbox:#_x0000_s1169" inset="5.85pt,.7pt,5.85pt,.7pt">
              <w:txbxContent>
                <w:p w:rsidR="00337075" w:rsidRDefault="00337075" w:rsidP="0027683C">
                  <w:pPr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 xml:space="preserve">　　　</w:t>
                  </w:r>
                </w:p>
                <w:p w:rsidR="00337075" w:rsidRDefault="00337075" w:rsidP="0027683C">
                  <w:pPr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 xml:space="preserve">　　　</w:t>
                  </w:r>
                </w:p>
                <w:p w:rsidR="00337075" w:rsidRPr="00397C54" w:rsidRDefault="00337075" w:rsidP="0027683C">
                  <w:pPr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 xml:space="preserve">　　　</w:t>
                  </w:r>
                  <w:r w:rsidRPr="00397C54">
                    <w:rPr>
                      <w:rFonts w:hint="eastAsia"/>
                      <w:sz w:val="22"/>
                    </w:rPr>
                    <w:t xml:space="preserve">　　　　　　　　　　　　　　　　　　　　　　　　　　　　　　</w:t>
                  </w:r>
                </w:p>
                <w:p w:rsidR="00337075" w:rsidRDefault="00337075" w:rsidP="0027683C">
                  <w:r w:rsidRPr="00397C54">
                    <w:rPr>
                      <w:rFonts w:hint="eastAsia"/>
                      <w:sz w:val="22"/>
                    </w:rPr>
                    <w:t xml:space="preserve">　　　　　　　　　　　　　　　　　　　　　　　　　　　　</w:t>
                  </w:r>
                  <w:r>
                    <w:rPr>
                      <w:rFonts w:hint="eastAsia"/>
                    </w:rPr>
                    <w:t xml:space="preserve">　</w:t>
                  </w:r>
                </w:p>
              </w:txbxContent>
            </v:textbox>
            <w10:wrap side="left"/>
          </v:shape>
        </w:pict>
      </w:r>
      <w:r>
        <w:rPr>
          <w:rFonts w:ascii="ＭＳ 明朝" w:hAnsi="ＭＳ 明朝" w:cs="ＭＳ Ｐゴシック"/>
          <w:b/>
          <w:bCs/>
          <w:noProof/>
          <w:color w:val="000000"/>
          <w:kern w:val="0"/>
        </w:rPr>
        <w:pict>
          <v:shape id="_x0000_s1168" type="#_x0000_t202" style="position:absolute;left:0;text-align:left;margin-left:35.55pt;margin-top:254.2pt;width:47.8pt;height:32.8pt;z-index:251745280" strokecolor="gray" strokeweight=".5pt">
            <v:textbox style="mso-next-textbox:#_x0000_s1168" inset="5.85pt,.7pt,5.85pt,.7pt">
              <w:txbxContent>
                <w:p w:rsidR="00337075" w:rsidRPr="0014276A" w:rsidRDefault="00337075" w:rsidP="0027683C">
                  <w:pPr>
                    <w:rPr>
                      <w:sz w:val="22"/>
                    </w:rPr>
                  </w:pPr>
                  <w:r w:rsidRPr="0014276A">
                    <w:rPr>
                      <w:rFonts w:hint="eastAsia"/>
                      <w:sz w:val="22"/>
                    </w:rPr>
                    <w:t>本</w:t>
                  </w:r>
                  <w:r w:rsidRPr="0014276A">
                    <w:rPr>
                      <w:rFonts w:hint="eastAsia"/>
                      <w:sz w:val="22"/>
                    </w:rPr>
                    <w:t xml:space="preserve"> </w:t>
                  </w:r>
                  <w:r w:rsidRPr="0014276A">
                    <w:rPr>
                      <w:rFonts w:hint="eastAsia"/>
                      <w:sz w:val="22"/>
                    </w:rPr>
                    <w:t>籍</w:t>
                  </w:r>
                </w:p>
              </w:txbxContent>
            </v:textbox>
            <w10:wrap side="left"/>
          </v:shape>
        </w:pict>
      </w:r>
      <w:r>
        <w:rPr>
          <w:rFonts w:ascii="ＭＳ 明朝" w:hAnsi="ＭＳ 明朝" w:cs="ＭＳ Ｐゴシック"/>
          <w:b/>
          <w:bCs/>
          <w:noProof/>
          <w:color w:val="000000"/>
          <w:kern w:val="0"/>
        </w:rPr>
        <w:pict>
          <v:shape id="_x0000_s1154" type="#_x0000_t202" style="position:absolute;left:0;text-align:left;margin-left:-.35pt;margin-top:254.2pt;width:35.85pt;height:123.05pt;z-index:251730944" strokecolor="gray" strokeweight=".5pt">
            <v:textbox style="mso-next-textbox:#_x0000_s1154" inset="5.85pt,.7pt,5.85pt,.7pt">
              <w:txbxContent>
                <w:p w:rsidR="00337075" w:rsidRDefault="00337075" w:rsidP="0027683C">
                  <w:r>
                    <w:rPr>
                      <w:rFonts w:hint="eastAsia"/>
                    </w:rPr>
                    <w:t xml:space="preserve"> </w:t>
                  </w:r>
                  <w:r w:rsidRPr="0017130B">
                    <w:rPr>
                      <w:rFonts w:hint="eastAsia"/>
                    </w:rPr>
                    <w:t>成</w:t>
                  </w:r>
                </w:p>
                <w:p w:rsidR="00337075" w:rsidRDefault="00337075" w:rsidP="0027683C">
                  <w:r>
                    <w:rPr>
                      <w:rFonts w:hint="eastAsia"/>
                    </w:rPr>
                    <w:t xml:space="preserve"> </w:t>
                  </w:r>
                  <w:r w:rsidRPr="0017130B">
                    <w:rPr>
                      <w:rFonts w:hint="eastAsia"/>
                    </w:rPr>
                    <w:t>年</w:t>
                  </w:r>
                </w:p>
                <w:p w:rsidR="00337075" w:rsidRDefault="00337075" w:rsidP="0027683C">
                  <w:r>
                    <w:rPr>
                      <w:rFonts w:hint="eastAsia"/>
                    </w:rPr>
                    <w:t xml:space="preserve"> </w:t>
                  </w:r>
                  <w:r w:rsidRPr="0017130B">
                    <w:rPr>
                      <w:rFonts w:hint="eastAsia"/>
                    </w:rPr>
                    <w:t>被</w:t>
                  </w:r>
                </w:p>
                <w:p w:rsidR="00337075" w:rsidRDefault="00337075" w:rsidP="0027683C">
                  <w:r>
                    <w:rPr>
                      <w:rFonts w:hint="eastAsia"/>
                    </w:rPr>
                    <w:t xml:space="preserve"> </w:t>
                  </w:r>
                  <w:r w:rsidRPr="0017130B">
                    <w:rPr>
                      <w:rFonts w:hint="eastAsia"/>
                    </w:rPr>
                    <w:t>後</w:t>
                  </w:r>
                </w:p>
                <w:p w:rsidR="00337075" w:rsidRDefault="00337075" w:rsidP="0027683C">
                  <w:r>
                    <w:rPr>
                      <w:rFonts w:hint="eastAsia"/>
                    </w:rPr>
                    <w:t xml:space="preserve"> </w:t>
                  </w:r>
                  <w:r w:rsidRPr="0017130B">
                    <w:rPr>
                      <w:rFonts w:hint="eastAsia"/>
                    </w:rPr>
                    <w:t>見</w:t>
                  </w:r>
                </w:p>
                <w:p w:rsidR="00337075" w:rsidRPr="0017130B" w:rsidRDefault="00337075" w:rsidP="0027683C">
                  <w:r>
                    <w:rPr>
                      <w:rFonts w:hint="eastAsia"/>
                    </w:rPr>
                    <w:t xml:space="preserve"> </w:t>
                  </w:r>
                  <w:r w:rsidRPr="0017130B">
                    <w:rPr>
                      <w:rFonts w:hint="eastAsia"/>
                    </w:rPr>
                    <w:t>人</w:t>
                  </w:r>
                </w:p>
              </w:txbxContent>
            </v:textbox>
          </v:shape>
        </w:pict>
      </w:r>
      <w:r>
        <w:rPr>
          <w:rFonts w:ascii="ＭＳ 明朝" w:hAnsi="ＭＳ 明朝" w:cs="ＭＳ Ｐゴシック"/>
          <w:b/>
          <w:bCs/>
          <w:noProof/>
          <w:color w:val="000000"/>
          <w:kern w:val="0"/>
        </w:rPr>
        <w:pict>
          <v:shape id="_x0000_s1153" type="#_x0000_t202" style="position:absolute;left:0;text-align:left;margin-left:-.3pt;margin-top:115.3pt;width:35.85pt;height:138.9pt;z-index:251729920" strokecolor="gray" strokeweight=".5pt">
            <v:textbox style="mso-next-textbox:#_x0000_s1153" inset="5.85pt,.7pt,5.85pt,.7pt">
              <w:txbxContent>
                <w:p w:rsidR="00337075" w:rsidRDefault="00337075" w:rsidP="0027683C">
                  <w:pPr>
                    <w:rPr>
                      <w:sz w:val="32"/>
                      <w:szCs w:val="32"/>
                    </w:rPr>
                  </w:pPr>
                </w:p>
                <w:p w:rsidR="00337075" w:rsidRPr="0017130B" w:rsidRDefault="00337075" w:rsidP="0027683C">
                  <w:r>
                    <w:rPr>
                      <w:rFonts w:hint="eastAsia"/>
                    </w:rPr>
                    <w:t xml:space="preserve"> </w:t>
                  </w:r>
                  <w:r w:rsidRPr="0017130B">
                    <w:rPr>
                      <w:rFonts w:hint="eastAsia"/>
                    </w:rPr>
                    <w:t>申</w:t>
                  </w:r>
                </w:p>
                <w:p w:rsidR="00337075" w:rsidRDefault="00337075" w:rsidP="0027683C"/>
                <w:p w:rsidR="00337075" w:rsidRPr="0017130B" w:rsidRDefault="00337075" w:rsidP="0027683C">
                  <w:r>
                    <w:rPr>
                      <w:rFonts w:hint="eastAsia"/>
                    </w:rPr>
                    <w:t xml:space="preserve"> </w:t>
                  </w:r>
                  <w:r w:rsidRPr="0017130B">
                    <w:rPr>
                      <w:rFonts w:hint="eastAsia"/>
                    </w:rPr>
                    <w:t>立</w:t>
                  </w:r>
                </w:p>
                <w:p w:rsidR="00337075" w:rsidRDefault="00337075" w:rsidP="0027683C"/>
                <w:p w:rsidR="00337075" w:rsidRPr="0017130B" w:rsidRDefault="00337075" w:rsidP="0027683C">
                  <w:r>
                    <w:rPr>
                      <w:rFonts w:hint="eastAsia"/>
                    </w:rPr>
                    <w:t xml:space="preserve"> </w:t>
                  </w:r>
                  <w:r w:rsidRPr="0017130B">
                    <w:rPr>
                      <w:rFonts w:hint="eastAsia"/>
                    </w:rPr>
                    <w:t>人</w:t>
                  </w:r>
                </w:p>
              </w:txbxContent>
            </v:textbox>
          </v:shape>
        </w:pict>
      </w:r>
      <w:r>
        <w:rPr>
          <w:rFonts w:ascii="ＭＳ 明朝" w:hAnsi="ＭＳ 明朝" w:cs="ＭＳ Ｐゴシック"/>
          <w:b/>
          <w:bCs/>
          <w:noProof/>
          <w:color w:val="000000"/>
          <w:kern w:val="0"/>
        </w:rPr>
        <w:pict>
          <v:line id="_x0000_s1189" style="position:absolute;left:0;text-align:left;z-index:251766784" from="0,115.2pt" to="442.15pt,115.2pt" strokeweight="1.25pt">
            <w10:wrap side="left"/>
          </v:line>
        </w:pict>
      </w:r>
      <w:r>
        <w:rPr>
          <w:rFonts w:ascii="ＭＳ 明朝" w:hAnsi="ＭＳ 明朝" w:cs="ＭＳ Ｐゴシック"/>
          <w:b/>
          <w:bCs/>
          <w:noProof/>
          <w:color w:val="000000"/>
          <w:kern w:val="0"/>
        </w:rPr>
        <w:pict>
          <v:line id="_x0000_s1188" style="position:absolute;left:0;text-align:left;flip:y;z-index:251765760" from="442.15pt,114.8pt" to="442.15pt,377.1pt" strokeweight="1.25pt">
            <w10:wrap side="left"/>
          </v:line>
        </w:pict>
      </w:r>
      <w:r>
        <w:rPr>
          <w:rFonts w:ascii="ＭＳ 明朝" w:hAnsi="ＭＳ 明朝" w:cs="ＭＳ Ｐゴシック"/>
          <w:b/>
          <w:bCs/>
          <w:noProof/>
          <w:color w:val="000000"/>
          <w:kern w:val="0"/>
        </w:rPr>
        <w:pict>
          <v:line id="_x0000_s1187" style="position:absolute;left:0;text-align:left;flip:y;z-index:251764736" from="0,114.8pt" to="0,377.1pt" strokeweight="1.25pt">
            <w10:wrap side="left"/>
          </v:line>
        </w:pict>
      </w:r>
      <w:r>
        <w:rPr>
          <w:rFonts w:ascii="ＭＳ 明朝" w:hAnsi="ＭＳ 明朝" w:cs="ＭＳ Ｐゴシック"/>
          <w:b/>
          <w:bCs/>
          <w:color w:val="000000"/>
          <w:kern w:val="0"/>
        </w:rPr>
      </w:r>
      <w:r>
        <w:rPr>
          <w:rFonts w:ascii="ＭＳ 明朝" w:hAnsi="ＭＳ 明朝" w:cs="ＭＳ Ｐゴシック"/>
          <w:b/>
          <w:bCs/>
          <w:color w:val="000000"/>
          <w:kern w:val="0"/>
        </w:rPr>
        <w:pict>
          <v:group id="_x0000_s1036" editas="canvas" style="width:442.15pt;height:262.4pt;mso-position-horizontal-relative:char;mso-position-vertical-relative:line" coordorigin="1701,7728" coordsize="8843,5248">
            <o:lock v:ext="edit" aspectratio="t"/>
            <v:shape id="_x0000_s1037" type="#_x0000_t75" style="position:absolute;left:1701;top:7728;width:8843;height:5248" o:preferrelative="f" stroked="t" strokecolor="white">
              <v:fill o:detectmouseclick="t"/>
              <v:stroke dashstyle="1 1" endcap="round"/>
              <v:path o:extrusionok="t" o:connecttype="none"/>
              <o:lock v:ext="edit" text="t"/>
            </v:shape>
            <v:shape id="_x0000_s1038" type="#_x0000_t202" style="position:absolute;left:2376;top:9860;width:956;height:1312" strokecolor="gray" strokeweight=".5pt">
              <v:textbox style="mso-next-textbox:#_x0000_s1038" inset="5.85pt,.7pt,5.85pt,.7pt">
                <w:txbxContent>
                  <w:p w:rsidR="00337075" w:rsidRDefault="00337075" w:rsidP="0027683C"/>
                  <w:p w:rsidR="00337075" w:rsidRPr="0088780B" w:rsidRDefault="00337075" w:rsidP="0027683C">
                    <w:pPr>
                      <w:rPr>
                        <w:sz w:val="22"/>
                      </w:rPr>
                    </w:pPr>
                    <w:r w:rsidRPr="0088780B">
                      <w:rPr>
                        <w:rFonts w:hint="eastAsia"/>
                        <w:sz w:val="22"/>
                      </w:rPr>
                      <w:t>住</w:t>
                    </w:r>
                    <w:r w:rsidRPr="0088780B">
                      <w:rPr>
                        <w:rFonts w:hint="eastAsia"/>
                        <w:sz w:val="22"/>
                      </w:rPr>
                      <w:t xml:space="preserve"> </w:t>
                    </w:r>
                    <w:r w:rsidRPr="0088780B">
                      <w:rPr>
                        <w:rFonts w:hint="eastAsia"/>
                        <w:sz w:val="22"/>
                      </w:rPr>
                      <w:t>所</w:t>
                    </w:r>
                  </w:p>
                </w:txbxContent>
              </v:textbox>
            </v:shape>
            <v:shape id="_x0000_s1039" type="#_x0000_t202" style="position:absolute;left:2376;top:11172;width:956;height:820" strokecolor="gray" strokeweight=".5pt">
              <v:textbox style="mso-next-textbox:#_x0000_s1039" inset="5.85pt,.7pt,5.85pt,.7pt">
                <w:txbxContent>
                  <w:p w:rsidR="00337075" w:rsidRPr="0088780B" w:rsidRDefault="00337075" w:rsidP="0027683C">
                    <w:pPr>
                      <w:rPr>
                        <w:sz w:val="22"/>
                      </w:rPr>
                    </w:pPr>
                    <w:r w:rsidRPr="0088780B">
                      <w:rPr>
                        <w:rFonts w:hint="eastAsia"/>
                        <w:sz w:val="22"/>
                      </w:rPr>
                      <w:t>ﾌﾘｶﾞﾅ</w:t>
                    </w:r>
                  </w:p>
                  <w:p w:rsidR="00337075" w:rsidRPr="0088780B" w:rsidRDefault="00337075" w:rsidP="0027683C">
                    <w:pPr>
                      <w:rPr>
                        <w:sz w:val="22"/>
                      </w:rPr>
                    </w:pPr>
                    <w:r w:rsidRPr="0088780B">
                      <w:rPr>
                        <w:rFonts w:hint="eastAsia"/>
                        <w:sz w:val="22"/>
                      </w:rPr>
                      <w:t>氏</w:t>
                    </w:r>
                    <w:r w:rsidRPr="0088780B">
                      <w:rPr>
                        <w:rFonts w:hint="eastAsia"/>
                        <w:sz w:val="22"/>
                      </w:rPr>
                      <w:t xml:space="preserve"> </w:t>
                    </w:r>
                    <w:r w:rsidRPr="0088780B">
                      <w:rPr>
                        <w:rFonts w:hint="eastAsia"/>
                        <w:sz w:val="22"/>
                      </w:rPr>
                      <w:t>名</w:t>
                    </w:r>
                  </w:p>
                </w:txbxContent>
              </v:textbox>
            </v:shape>
            <v:shape id="_x0000_s1040" type="#_x0000_t202" style="position:absolute;left:3332;top:9860;width:7170;height:1312" strokecolor="gray" strokeweight=".5pt">
              <v:textbox style="mso-next-textbox:#_x0000_s1040" inset="5.85pt,.7pt,5.85pt,.7pt">
                <w:txbxContent>
                  <w:p w:rsidR="00337075" w:rsidRPr="00651432" w:rsidRDefault="00337075" w:rsidP="0027683C">
                    <w:pPr>
                      <w:rPr>
                        <w:sz w:val="22"/>
                      </w:rPr>
                    </w:pPr>
                    <w:r w:rsidRPr="00651432">
                      <w:rPr>
                        <w:rFonts w:hint="eastAsia"/>
                        <w:sz w:val="22"/>
                      </w:rPr>
                      <w:t>〒</w:t>
                    </w:r>
                    <w:r w:rsidRPr="00651432">
                      <w:rPr>
                        <w:rFonts w:hint="eastAsia"/>
                        <w:sz w:val="22"/>
                      </w:rPr>
                      <w:t xml:space="preserve">   </w:t>
                    </w:r>
                    <w:r>
                      <w:rPr>
                        <w:rFonts w:hint="eastAsia"/>
                        <w:sz w:val="22"/>
                      </w:rPr>
                      <w:t xml:space="preserve">　</w:t>
                    </w:r>
                    <w:r w:rsidRPr="00651432">
                      <w:rPr>
                        <w:rFonts w:hint="eastAsia"/>
                        <w:sz w:val="22"/>
                      </w:rPr>
                      <w:t>－</w:t>
                    </w:r>
                    <w:r>
                      <w:rPr>
                        <w:rFonts w:hint="eastAsia"/>
                        <w:sz w:val="22"/>
                      </w:rPr>
                      <w:t xml:space="preserve">　</w:t>
                    </w:r>
                    <w:r w:rsidRPr="00651432">
                      <w:rPr>
                        <w:rFonts w:hint="eastAsia"/>
                        <w:sz w:val="22"/>
                      </w:rPr>
                      <w:t xml:space="preserve">　</w:t>
                    </w:r>
                  </w:p>
                  <w:p w:rsidR="00337075" w:rsidRDefault="00337075" w:rsidP="0027683C">
                    <w:pPr>
                      <w:rPr>
                        <w:sz w:val="22"/>
                      </w:rPr>
                    </w:pPr>
                    <w:r>
                      <w:rPr>
                        <w:rFonts w:hint="eastAsia"/>
                        <w:sz w:val="22"/>
                      </w:rPr>
                      <w:t xml:space="preserve">　　</w:t>
                    </w:r>
                  </w:p>
                  <w:p w:rsidR="00337075" w:rsidRPr="00651432" w:rsidRDefault="00337075" w:rsidP="0027683C">
                    <w:pPr>
                      <w:rPr>
                        <w:sz w:val="22"/>
                      </w:rPr>
                    </w:pPr>
                    <w:r>
                      <w:rPr>
                        <w:rFonts w:hint="eastAsia"/>
                        <w:sz w:val="22"/>
                      </w:rPr>
                      <w:t xml:space="preserve">　　</w:t>
                    </w:r>
                  </w:p>
                  <w:p w:rsidR="00337075" w:rsidRPr="00F1330F" w:rsidRDefault="00337075" w:rsidP="0027683C">
                    <w:pPr>
                      <w:rPr>
                        <w:szCs w:val="21"/>
                      </w:rPr>
                    </w:pPr>
                    <w:r w:rsidRPr="00651432">
                      <w:rPr>
                        <w:rFonts w:hint="eastAsia"/>
                        <w:sz w:val="22"/>
                      </w:rPr>
                      <w:t>電話番号　　（　　　）　　　　携帯電話　　（　　　）</w:t>
                    </w:r>
                    <w:r w:rsidRPr="00F1330F">
                      <w:rPr>
                        <w:rFonts w:hint="eastAsia"/>
                        <w:szCs w:val="21"/>
                      </w:rPr>
                      <w:t xml:space="preserve">　　　</w:t>
                    </w:r>
                  </w:p>
                </w:txbxContent>
              </v:textbox>
            </v:shape>
            <v:shape id="_x0000_s1041" type="#_x0000_t202" style="position:absolute;left:7634;top:11172;width:2868;height:820" strokecolor="gray" strokeweight=".5pt">
              <v:textbox style="mso-next-textbox:#_x0000_s1041" inset="5.85pt,.7pt,5.85pt,.7pt">
                <w:txbxContent>
                  <w:p w:rsidR="00337075" w:rsidRPr="00651432" w:rsidRDefault="00337075" w:rsidP="0027683C">
                    <w:pPr>
                      <w:rPr>
                        <w:sz w:val="22"/>
                      </w:rPr>
                    </w:pPr>
                    <w:r w:rsidRPr="00651432">
                      <w:rPr>
                        <w:rFonts w:hint="eastAsia"/>
                        <w:sz w:val="22"/>
                      </w:rPr>
                      <w:t>大正・昭和・平成</w:t>
                    </w:r>
                  </w:p>
                  <w:p w:rsidR="00337075" w:rsidRDefault="00337075" w:rsidP="0027683C">
                    <w:r>
                      <w:rPr>
                        <w:rFonts w:hint="eastAsia"/>
                        <w:sz w:val="22"/>
                      </w:rPr>
                      <w:t xml:space="preserve">　　　</w:t>
                    </w:r>
                    <w:r>
                      <w:rPr>
                        <w:rFonts w:hint="eastAsia"/>
                        <w:sz w:val="22"/>
                      </w:rPr>
                      <w:t xml:space="preserve"> </w:t>
                    </w:r>
                    <w:r w:rsidRPr="00651432">
                      <w:rPr>
                        <w:rFonts w:hint="eastAsia"/>
                        <w:sz w:val="22"/>
                      </w:rPr>
                      <w:t>年　　月　　日</w:t>
                    </w:r>
                    <w:r>
                      <w:rPr>
                        <w:rFonts w:hint="eastAsia"/>
                        <w:sz w:val="22"/>
                      </w:rPr>
                      <w:t>生</w:t>
                    </w:r>
                    <w:r>
                      <w:rPr>
                        <w:rFonts w:hint="eastAsia"/>
                      </w:rPr>
                      <w:t xml:space="preserve">　　　　　　　　　　　　　　　　　　　　　　　　　　　</w:t>
                    </w:r>
                  </w:p>
                  <w:p w:rsidR="00337075" w:rsidRDefault="00337075" w:rsidP="0027683C">
                    <w:r>
                      <w:rPr>
                        <w:rFonts w:hint="eastAsia"/>
                      </w:rPr>
                      <w:t xml:space="preserve">　　　　　　　　　　　　　　　　　　　　　　　　　　　　　</w:t>
                    </w:r>
                  </w:p>
                </w:txbxContent>
              </v:textbox>
            </v:shape>
            <v:shape id="_x0000_s1042" type="#_x0000_t202" style="position:absolute;left:3332;top:11172;width:4302;height:820" strokecolor="gray" strokeweight=".5pt">
              <v:textbox style="mso-next-textbox:#_x0000_s1042" inset="5.85pt,.7pt,5.85pt,.7pt">
                <w:txbxContent>
                  <w:p w:rsidR="00337075" w:rsidRDefault="00337075" w:rsidP="0027683C">
                    <w:pPr>
                      <w:rPr>
                        <w:sz w:val="22"/>
                      </w:rPr>
                    </w:pPr>
                    <w:r>
                      <w:rPr>
                        <w:rFonts w:hint="eastAsia"/>
                        <w:sz w:val="22"/>
                      </w:rPr>
                      <w:t xml:space="preserve">　　　</w:t>
                    </w:r>
                  </w:p>
                  <w:p w:rsidR="00337075" w:rsidRPr="00397C54" w:rsidRDefault="00337075" w:rsidP="0027683C">
                    <w:pPr>
                      <w:rPr>
                        <w:sz w:val="22"/>
                      </w:rPr>
                    </w:pPr>
                    <w:r>
                      <w:rPr>
                        <w:rFonts w:hint="eastAsia"/>
                        <w:sz w:val="22"/>
                      </w:rPr>
                      <w:t xml:space="preserve">　　　</w:t>
                    </w:r>
                  </w:p>
                </w:txbxContent>
              </v:textbox>
            </v:shape>
            <v:shape id="_x0000_s1043" type="#_x0000_t202" style="position:absolute;left:3332;top:11992;width:7170;height:656" strokecolor="gray" strokeweight=".5pt">
              <v:textbox style="mso-next-textbox:#_x0000_s1043" inset="5.85pt,.7pt,5.85pt,.7pt">
                <w:txbxContent>
                  <w:p w:rsidR="00337075" w:rsidRDefault="00337075" w:rsidP="0027683C">
                    <w:pPr>
                      <w:rPr>
                        <w:sz w:val="22"/>
                      </w:rPr>
                    </w:pPr>
                    <w:r>
                      <w:rPr>
                        <w:rFonts w:hint="eastAsia"/>
                        <w:sz w:val="22"/>
                      </w:rPr>
                      <w:t xml:space="preserve">　　　</w:t>
                    </w:r>
                  </w:p>
                  <w:p w:rsidR="00337075" w:rsidRDefault="00337075" w:rsidP="0027683C">
                    <w:r>
                      <w:rPr>
                        <w:rFonts w:hint="eastAsia"/>
                        <w:sz w:val="22"/>
                      </w:rPr>
                      <w:t xml:space="preserve">　　　</w:t>
                    </w:r>
                  </w:p>
                </w:txbxContent>
              </v:textbox>
            </v:shape>
            <v:shape id="_x0000_s1044" type="#_x0000_t202" style="position:absolute;left:2376;top:11992;width:956;height:656" strokecolor="gray" strokeweight=".5pt">
              <v:textbox style="mso-next-textbox:#_x0000_s1044" inset="5.85pt,.7pt,5.85pt,.7pt">
                <w:txbxContent>
                  <w:p w:rsidR="00337075" w:rsidRPr="00773AC4" w:rsidRDefault="00337075" w:rsidP="0027683C">
                    <w:pPr>
                      <w:rPr>
                        <w:sz w:val="22"/>
                      </w:rPr>
                    </w:pPr>
                    <w:r w:rsidRPr="00773AC4">
                      <w:rPr>
                        <w:rFonts w:hint="eastAsia"/>
                        <w:sz w:val="22"/>
                      </w:rPr>
                      <w:t>職</w:t>
                    </w:r>
                    <w:r>
                      <w:rPr>
                        <w:rFonts w:hint="eastAsia"/>
                        <w:sz w:val="22"/>
                      </w:rPr>
                      <w:t xml:space="preserve"> </w:t>
                    </w:r>
                    <w:r w:rsidRPr="00773AC4">
                      <w:rPr>
                        <w:rFonts w:hint="eastAsia"/>
                        <w:sz w:val="22"/>
                      </w:rPr>
                      <w:t>業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27683C" w:rsidRPr="00E71952" w:rsidRDefault="00433091" w:rsidP="0027683C">
      <w:pPr>
        <w:tabs>
          <w:tab w:val="center" w:pos="4535"/>
        </w:tabs>
        <w:textAlignment w:val="baseline"/>
        <w:rPr>
          <w:rFonts w:ascii="ＭＳ 明朝" w:hAnsi="ＭＳ 明朝" w:cs="ＭＳ Ｐゴシック"/>
          <w:b/>
          <w:bCs/>
          <w:color w:val="000000"/>
          <w:kern w:val="0"/>
        </w:rPr>
      </w:pPr>
      <w:r>
        <w:rPr>
          <w:rFonts w:ascii="ＭＳ 明朝" w:hAnsi="ＭＳ 明朝" w:cs="ＭＳ Ｐゴシック"/>
          <w:b/>
          <w:bCs/>
          <w:noProof/>
          <w:color w:val="000000"/>
          <w:kern w:val="0"/>
        </w:rPr>
        <w:pict>
          <v:shape id="_x0000_s1167" type="#_x0000_t202" style="position:absolute;left:0;text-align:left;margin-left:83.3pt;margin-top:8.2pt;width:358.5pt;height:49.2pt;z-index:251744256" strokecolor="gray" strokeweight=".5pt">
            <v:textbox style="mso-next-textbox:#_x0000_s1167" inset="5.85pt,.7pt,5.85pt,.7pt">
              <w:txbxContent>
                <w:p w:rsidR="00337075" w:rsidRPr="0089680E" w:rsidRDefault="00337075" w:rsidP="0027683C">
                  <w:pPr>
                    <w:rPr>
                      <w:sz w:val="22"/>
                    </w:rPr>
                  </w:pPr>
                  <w:r w:rsidRPr="0089680E">
                    <w:rPr>
                      <w:rFonts w:hint="eastAsia"/>
                      <w:sz w:val="22"/>
                    </w:rPr>
                    <w:t>〒</w:t>
                  </w:r>
                  <w:r w:rsidRPr="0089680E">
                    <w:rPr>
                      <w:rFonts w:hint="eastAsia"/>
                      <w:sz w:val="22"/>
                    </w:rPr>
                    <w:t xml:space="preserve">   </w:t>
                  </w:r>
                  <w:r>
                    <w:rPr>
                      <w:rFonts w:hint="eastAsia"/>
                      <w:sz w:val="22"/>
                    </w:rPr>
                    <w:t xml:space="preserve">　</w:t>
                  </w:r>
                  <w:r w:rsidRPr="0089680E">
                    <w:rPr>
                      <w:rFonts w:hint="eastAsia"/>
                      <w:sz w:val="22"/>
                    </w:rPr>
                    <w:t xml:space="preserve">－　　</w:t>
                  </w:r>
                </w:p>
                <w:p w:rsidR="00337075" w:rsidRDefault="00337075" w:rsidP="0027683C">
                  <w:pPr>
                    <w:rPr>
                      <w:sz w:val="22"/>
                    </w:rPr>
                  </w:pPr>
                  <w:r w:rsidRPr="0089680E">
                    <w:rPr>
                      <w:rFonts w:hint="eastAsia"/>
                      <w:sz w:val="22"/>
                    </w:rPr>
                    <w:t xml:space="preserve">　</w:t>
                  </w:r>
                  <w:r>
                    <w:rPr>
                      <w:rFonts w:hint="eastAsia"/>
                      <w:sz w:val="22"/>
                    </w:rPr>
                    <w:t xml:space="preserve">　　</w:t>
                  </w:r>
                </w:p>
                <w:p w:rsidR="00337075" w:rsidRPr="0089680E" w:rsidRDefault="00337075" w:rsidP="0027683C">
                  <w:pPr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 xml:space="preserve">　　　</w:t>
                  </w:r>
                </w:p>
              </w:txbxContent>
            </v:textbox>
            <w10:wrap side="left"/>
          </v:shape>
        </w:pict>
      </w:r>
      <w:r>
        <w:rPr>
          <w:rFonts w:ascii="ＭＳ 明朝" w:hAnsi="ＭＳ 明朝" w:cs="ＭＳ Ｐゴシック"/>
          <w:b/>
          <w:bCs/>
          <w:noProof/>
          <w:color w:val="000000"/>
          <w:kern w:val="0"/>
        </w:rPr>
        <w:pict>
          <v:shape id="_x0000_s1166" type="#_x0000_t202" style="position:absolute;left:0;text-align:left;margin-left:35.55pt;margin-top:8.2pt;width:47.8pt;height:49.2pt;z-index:251743232" strokecolor="gray" strokeweight=".5pt">
            <v:textbox style="mso-next-textbox:#_x0000_s1166" inset="5.85pt,.7pt,5.85pt,.7pt">
              <w:txbxContent>
                <w:p w:rsidR="00337075" w:rsidRDefault="00337075" w:rsidP="0027683C"/>
                <w:p w:rsidR="00337075" w:rsidRPr="0014276A" w:rsidRDefault="00337075" w:rsidP="0027683C">
                  <w:pPr>
                    <w:rPr>
                      <w:sz w:val="22"/>
                    </w:rPr>
                  </w:pPr>
                  <w:r w:rsidRPr="0014276A">
                    <w:rPr>
                      <w:rFonts w:hint="eastAsia"/>
                      <w:sz w:val="22"/>
                    </w:rPr>
                    <w:t>住</w:t>
                  </w:r>
                  <w:r w:rsidRPr="0014276A">
                    <w:rPr>
                      <w:rFonts w:hint="eastAsia"/>
                      <w:sz w:val="22"/>
                    </w:rPr>
                    <w:t xml:space="preserve"> </w:t>
                  </w:r>
                  <w:r w:rsidRPr="0014276A">
                    <w:rPr>
                      <w:rFonts w:hint="eastAsia"/>
                      <w:sz w:val="22"/>
                    </w:rPr>
                    <w:t>所</w:t>
                  </w:r>
                </w:p>
              </w:txbxContent>
            </v:textbox>
            <w10:wrap side="left"/>
          </v:shape>
        </w:pict>
      </w:r>
    </w:p>
    <w:p w:rsidR="0027683C" w:rsidRPr="00E71952" w:rsidRDefault="0027683C" w:rsidP="0027683C">
      <w:pPr>
        <w:tabs>
          <w:tab w:val="center" w:pos="4535"/>
        </w:tabs>
        <w:textAlignment w:val="baseline"/>
        <w:rPr>
          <w:rFonts w:ascii="ＭＳ 明朝" w:hAnsi="ＭＳ 明朝" w:cs="ＭＳ Ｐゴシック"/>
          <w:b/>
          <w:bCs/>
          <w:color w:val="000000"/>
          <w:kern w:val="0"/>
        </w:rPr>
      </w:pPr>
    </w:p>
    <w:p w:rsidR="0027683C" w:rsidRPr="00E71952" w:rsidRDefault="0027683C" w:rsidP="0027683C">
      <w:pPr>
        <w:tabs>
          <w:tab w:val="center" w:pos="4535"/>
        </w:tabs>
        <w:textAlignment w:val="baseline"/>
        <w:rPr>
          <w:rFonts w:ascii="ＭＳ 明朝" w:hAnsi="ＭＳ 明朝" w:cs="ＭＳ Ｐゴシック"/>
          <w:b/>
          <w:bCs/>
          <w:color w:val="000000"/>
          <w:kern w:val="0"/>
        </w:rPr>
      </w:pPr>
    </w:p>
    <w:p w:rsidR="0027683C" w:rsidRDefault="00433091" w:rsidP="0027683C">
      <w:pPr>
        <w:tabs>
          <w:tab w:val="center" w:pos="4535"/>
        </w:tabs>
        <w:textAlignment w:val="baseline"/>
        <w:rPr>
          <w:rFonts w:ascii="ＭＳ 明朝" w:hAnsi="ＭＳ 明朝" w:cs="ＭＳ Ｐゴシック"/>
          <w:b/>
          <w:bCs/>
          <w:color w:val="808080"/>
          <w:kern w:val="0"/>
          <w:sz w:val="18"/>
          <w:szCs w:val="18"/>
        </w:rPr>
      </w:pPr>
      <w:r w:rsidRPr="00433091">
        <w:rPr>
          <w:rFonts w:ascii="ＭＳ 明朝" w:hAnsi="ＭＳ 明朝" w:cs="ＭＳ Ｐゴシック"/>
          <w:b/>
          <w:bCs/>
          <w:noProof/>
          <w:color w:val="000000"/>
          <w:kern w:val="0"/>
        </w:rPr>
        <w:pict>
          <v:shape id="_x0000_s1160" type="#_x0000_t202" style="position:absolute;left:0;text-align:left;margin-left:298.1pt;margin-top:8.2pt;width:143.4pt;height:41pt;z-index:251737088" strokecolor="gray" strokeweight=".5pt">
            <v:textbox style="mso-next-textbox:#_x0000_s1160" inset="5.85pt,.7pt,5.85pt,.7pt">
              <w:txbxContent>
                <w:p w:rsidR="00337075" w:rsidRPr="00651432" w:rsidRDefault="00337075" w:rsidP="0027683C">
                  <w:pPr>
                    <w:rPr>
                      <w:sz w:val="22"/>
                    </w:rPr>
                  </w:pPr>
                  <w:r w:rsidRPr="00651432">
                    <w:rPr>
                      <w:rFonts w:hint="eastAsia"/>
                      <w:sz w:val="22"/>
                    </w:rPr>
                    <w:t>大正・昭和・平成</w:t>
                  </w:r>
                </w:p>
                <w:p w:rsidR="00337075" w:rsidRDefault="00337075" w:rsidP="0027683C">
                  <w:r>
                    <w:rPr>
                      <w:rFonts w:hint="eastAsia"/>
                      <w:sz w:val="22"/>
                    </w:rPr>
                    <w:t xml:space="preserve">　</w:t>
                  </w:r>
                  <w:r w:rsidRPr="00651432">
                    <w:rPr>
                      <w:rFonts w:hint="eastAsia"/>
                      <w:sz w:val="22"/>
                    </w:rPr>
                    <w:t xml:space="preserve">　</w:t>
                  </w:r>
                  <w:r>
                    <w:rPr>
                      <w:rFonts w:hint="eastAsia"/>
                      <w:sz w:val="22"/>
                    </w:rPr>
                    <w:t xml:space="preserve">　</w:t>
                  </w:r>
                  <w:r>
                    <w:rPr>
                      <w:rFonts w:hint="eastAsia"/>
                      <w:sz w:val="22"/>
                    </w:rPr>
                    <w:t xml:space="preserve"> </w:t>
                  </w:r>
                  <w:r w:rsidRPr="00651432">
                    <w:rPr>
                      <w:rFonts w:hint="eastAsia"/>
                      <w:sz w:val="22"/>
                    </w:rPr>
                    <w:t>年　　月　　日</w:t>
                  </w:r>
                  <w:r>
                    <w:rPr>
                      <w:rFonts w:hint="eastAsia"/>
                      <w:sz w:val="22"/>
                    </w:rPr>
                    <w:t>生</w:t>
                  </w:r>
                  <w:r>
                    <w:rPr>
                      <w:rFonts w:hint="eastAsia"/>
                    </w:rPr>
                    <w:t xml:space="preserve">　　　　　　　　　　　　　　　　　　　　　　　　　</w:t>
                  </w:r>
                </w:p>
                <w:p w:rsidR="00337075" w:rsidRDefault="00337075" w:rsidP="0027683C">
                  <w:r>
                    <w:rPr>
                      <w:rFonts w:hint="eastAsia"/>
                    </w:rPr>
                    <w:t xml:space="preserve">　　　　　　　　　　　　　　　　　　　　　　　　　　　　　</w:t>
                  </w:r>
                </w:p>
              </w:txbxContent>
            </v:textbox>
            <w10:wrap side="left"/>
          </v:shape>
        </w:pict>
      </w:r>
      <w:r w:rsidRPr="00433091">
        <w:rPr>
          <w:rFonts w:ascii="ＭＳ 明朝" w:hAnsi="ＭＳ 明朝" w:cs="ＭＳ Ｐゴシック"/>
          <w:b/>
          <w:bCs/>
          <w:noProof/>
          <w:color w:val="000000"/>
          <w:kern w:val="0"/>
        </w:rPr>
        <w:pict>
          <v:shape id="_x0000_s1162" type="#_x0000_t202" style="position:absolute;left:0;text-align:left;margin-left:83.3pt;margin-top:8.2pt;width:215.1pt;height:41pt;z-index:251739136" strokecolor="gray" strokeweight=".5pt">
            <v:textbox inset="5.85pt,.7pt,5.85pt,.7pt">
              <w:txbxContent>
                <w:p w:rsidR="00337075" w:rsidRPr="00397C54" w:rsidRDefault="00337075" w:rsidP="0027683C">
                  <w:pPr>
                    <w:rPr>
                      <w:sz w:val="22"/>
                    </w:rPr>
                  </w:pPr>
                  <w:r w:rsidRPr="00397C54">
                    <w:rPr>
                      <w:rFonts w:hint="eastAsia"/>
                      <w:sz w:val="22"/>
                    </w:rPr>
                    <w:t xml:space="preserve">　　　</w:t>
                  </w:r>
                </w:p>
                <w:p w:rsidR="00337075" w:rsidRDefault="00337075" w:rsidP="0027683C">
                  <w:r>
                    <w:rPr>
                      <w:rFonts w:hint="eastAsia"/>
                    </w:rPr>
                    <w:t xml:space="preserve">　　　</w:t>
                  </w:r>
                </w:p>
              </w:txbxContent>
            </v:textbox>
            <w10:wrap side="left"/>
          </v:shape>
        </w:pict>
      </w:r>
      <w:r w:rsidRPr="00433091">
        <w:rPr>
          <w:rFonts w:ascii="ＭＳ 明朝" w:hAnsi="ＭＳ 明朝" w:cs="ＭＳ Ｐゴシック"/>
          <w:b/>
          <w:bCs/>
          <w:noProof/>
          <w:color w:val="000000"/>
          <w:kern w:val="0"/>
        </w:rPr>
        <w:pict>
          <v:shape id="_x0000_s1161" type="#_x0000_t202" style="position:absolute;left:0;text-align:left;margin-left:35.55pt;margin-top:8.2pt;width:47.8pt;height:41pt;z-index:251738112" strokecolor="gray" strokeweight=".5pt">
            <v:textbox style="mso-next-textbox:#_x0000_s1161" inset="5.85pt,.7pt,5.85pt,.7pt">
              <w:txbxContent>
                <w:p w:rsidR="00337075" w:rsidRPr="0014276A" w:rsidRDefault="00337075" w:rsidP="0027683C">
                  <w:pPr>
                    <w:rPr>
                      <w:sz w:val="22"/>
                    </w:rPr>
                  </w:pPr>
                  <w:r w:rsidRPr="0014276A">
                    <w:rPr>
                      <w:rFonts w:hint="eastAsia"/>
                      <w:sz w:val="22"/>
                    </w:rPr>
                    <w:t>ﾌﾘｶﾞﾅ</w:t>
                  </w:r>
                </w:p>
                <w:p w:rsidR="00337075" w:rsidRPr="0014276A" w:rsidRDefault="00337075" w:rsidP="0027683C">
                  <w:pPr>
                    <w:rPr>
                      <w:sz w:val="22"/>
                    </w:rPr>
                  </w:pPr>
                  <w:r w:rsidRPr="0014276A">
                    <w:rPr>
                      <w:rFonts w:hint="eastAsia"/>
                      <w:sz w:val="22"/>
                    </w:rPr>
                    <w:t>氏</w:t>
                  </w:r>
                  <w:r w:rsidRPr="0014276A">
                    <w:rPr>
                      <w:rFonts w:hint="eastAsia"/>
                      <w:sz w:val="22"/>
                    </w:rPr>
                    <w:t xml:space="preserve"> </w:t>
                  </w:r>
                  <w:r w:rsidRPr="0014276A">
                    <w:rPr>
                      <w:rFonts w:hint="eastAsia"/>
                      <w:sz w:val="22"/>
                    </w:rPr>
                    <w:t>名</w:t>
                  </w:r>
                </w:p>
              </w:txbxContent>
            </v:textbox>
            <w10:wrap side="left"/>
          </v:shape>
        </w:pict>
      </w:r>
    </w:p>
    <w:p w:rsidR="0027683C" w:rsidRDefault="0027683C" w:rsidP="0027683C">
      <w:pPr>
        <w:tabs>
          <w:tab w:val="center" w:pos="4535"/>
        </w:tabs>
        <w:textAlignment w:val="baseline"/>
        <w:rPr>
          <w:rFonts w:ascii="ＭＳ 明朝" w:hAnsi="ＭＳ 明朝" w:cs="ＭＳ Ｐゴシック"/>
          <w:b/>
          <w:bCs/>
          <w:color w:val="808080"/>
          <w:kern w:val="0"/>
          <w:sz w:val="18"/>
          <w:szCs w:val="18"/>
        </w:rPr>
      </w:pPr>
    </w:p>
    <w:p w:rsidR="0027683C" w:rsidRDefault="0027683C" w:rsidP="0027683C">
      <w:pPr>
        <w:tabs>
          <w:tab w:val="center" w:pos="4535"/>
        </w:tabs>
        <w:textAlignment w:val="baseline"/>
        <w:rPr>
          <w:rFonts w:ascii="ＭＳ 明朝" w:hAnsi="ＭＳ 明朝" w:cs="ＭＳ Ｐゴシック"/>
          <w:b/>
          <w:bCs/>
          <w:color w:val="808080"/>
          <w:kern w:val="0"/>
          <w:sz w:val="18"/>
          <w:szCs w:val="18"/>
        </w:rPr>
      </w:pPr>
    </w:p>
    <w:p w:rsidR="0027683C" w:rsidRPr="00F121B8" w:rsidRDefault="00433091" w:rsidP="0027683C">
      <w:pPr>
        <w:tabs>
          <w:tab w:val="center" w:pos="4535"/>
        </w:tabs>
        <w:textAlignment w:val="baseline"/>
        <w:rPr>
          <w:rFonts w:ascii="ＭＳ 明朝" w:hAnsi="ＭＳ 明朝" w:cs="ＭＳ Ｐゴシック"/>
          <w:b/>
          <w:bCs/>
          <w:color w:val="000000"/>
          <w:kern w:val="0"/>
          <w:sz w:val="18"/>
          <w:szCs w:val="18"/>
        </w:rPr>
      </w:pPr>
      <w:r w:rsidRPr="00433091">
        <w:rPr>
          <w:rFonts w:ascii="ＭＳ 明朝" w:hAnsi="ＭＳ 明朝" w:cs="ＭＳ Ｐゴシック"/>
          <w:b/>
          <w:bCs/>
          <w:noProof/>
          <w:color w:val="000000"/>
          <w:kern w:val="0"/>
        </w:rPr>
        <w:pict>
          <v:line id="_x0000_s1190" style="position:absolute;left:0;text-align:left;z-index:251767808" from="0,0" to="442.15pt,0" strokeweight="1.25pt">
            <w10:wrap side="left"/>
          </v:line>
        </w:pict>
      </w:r>
      <w:r w:rsidR="0027683C" w:rsidRPr="00F121B8">
        <w:rPr>
          <w:rFonts w:ascii="ＭＳ 明朝" w:hAnsi="ＭＳ 明朝" w:cs="ＭＳ Ｐゴシック" w:hint="eastAsia"/>
          <w:b/>
          <w:bCs/>
          <w:color w:val="000000"/>
          <w:kern w:val="0"/>
          <w:sz w:val="18"/>
          <w:szCs w:val="18"/>
        </w:rPr>
        <w:t>（注）太枠の中だけ記入してください。</w:t>
      </w:r>
    </w:p>
    <w:p w:rsidR="0027683C" w:rsidRDefault="00433091" w:rsidP="0027683C">
      <w:pPr>
        <w:tabs>
          <w:tab w:val="center" w:pos="4535"/>
        </w:tabs>
        <w:textAlignment w:val="baseline"/>
        <w:rPr>
          <w:rFonts w:ascii="ＭＳ 明朝" w:hAnsi="ＭＳ 明朝" w:cs="ＭＳ Ｐゴシック"/>
          <w:b/>
          <w:bCs/>
          <w:color w:val="808080"/>
          <w:kern w:val="0"/>
          <w:sz w:val="18"/>
          <w:szCs w:val="18"/>
        </w:rPr>
      </w:pPr>
      <w:r>
        <w:rPr>
          <w:rFonts w:ascii="ＭＳ 明朝" w:hAnsi="ＭＳ 明朝" w:cs="ＭＳ Ｐゴシック"/>
          <w:b/>
          <w:bCs/>
          <w:noProof/>
          <w:color w:val="808080"/>
          <w:kern w:val="0"/>
          <w:sz w:val="18"/>
          <w:szCs w:val="18"/>
        </w:rPr>
        <w:lastRenderedPageBreak/>
        <w:pict>
          <v:line id="_x0000_s1195" style="position:absolute;left:0;text-align:left;z-index:251772928" from="0,0" to="0,188.6pt" strokeweight="1.25pt">
            <w10:wrap side="left"/>
          </v:line>
        </w:pict>
      </w:r>
      <w:r>
        <w:rPr>
          <w:rFonts w:ascii="ＭＳ 明朝" w:hAnsi="ＭＳ 明朝" w:cs="ＭＳ Ｐゴシック"/>
          <w:b/>
          <w:bCs/>
          <w:noProof/>
          <w:color w:val="808080"/>
          <w:kern w:val="0"/>
          <w:sz w:val="18"/>
          <w:szCs w:val="18"/>
        </w:rPr>
        <w:pict>
          <v:line id="_x0000_s1196" style="position:absolute;left:0;text-align:left;z-index:251773952" from="442.15pt,0" to="442.15pt,188.6pt" strokeweight="1.25pt">
            <w10:wrap side="left"/>
          </v:line>
        </w:pict>
      </w:r>
      <w:r>
        <w:rPr>
          <w:rFonts w:ascii="ＭＳ 明朝" w:hAnsi="ＭＳ 明朝" w:cs="ＭＳ Ｐゴシック"/>
          <w:b/>
          <w:bCs/>
          <w:noProof/>
          <w:color w:val="808080"/>
          <w:kern w:val="0"/>
          <w:sz w:val="18"/>
          <w:szCs w:val="18"/>
        </w:rPr>
        <w:pict>
          <v:shape id="_x0000_s1163" type="#_x0000_t202" style="position:absolute;left:0;text-align:left;margin-left:0;margin-top:0;width:442.15pt;height:32.8pt;z-index:251740160" strokecolor="gray" strokeweight=".5pt">
            <v:textbox style="mso-next-textbox:#_x0000_s1163" inset="5.85pt,.7pt,5.85pt,.7pt">
              <w:txbxContent>
                <w:p w:rsidR="00337075" w:rsidRPr="001A56B7" w:rsidRDefault="00337075" w:rsidP="0027683C">
                  <w:pPr>
                    <w:jc w:val="center"/>
                    <w:rPr>
                      <w:sz w:val="32"/>
                      <w:szCs w:val="32"/>
                    </w:rPr>
                  </w:pPr>
                  <w:r w:rsidRPr="001A56B7">
                    <w:rPr>
                      <w:rFonts w:hint="eastAsia"/>
                      <w:sz w:val="32"/>
                      <w:szCs w:val="32"/>
                    </w:rPr>
                    <w:t>申</w:t>
                  </w:r>
                  <w:r>
                    <w:rPr>
                      <w:rFonts w:hint="eastAsia"/>
                      <w:sz w:val="32"/>
                      <w:szCs w:val="32"/>
                    </w:rPr>
                    <w:t xml:space="preserve">　</w:t>
                  </w:r>
                  <w:r w:rsidRPr="001A56B7">
                    <w:rPr>
                      <w:rFonts w:hint="eastAsia"/>
                      <w:sz w:val="32"/>
                      <w:szCs w:val="32"/>
                    </w:rPr>
                    <w:t xml:space="preserve"> </w:t>
                  </w:r>
                  <w:r w:rsidRPr="001A56B7">
                    <w:rPr>
                      <w:rFonts w:hint="eastAsia"/>
                      <w:sz w:val="32"/>
                      <w:szCs w:val="32"/>
                    </w:rPr>
                    <w:t>立</w:t>
                  </w:r>
                  <w:r>
                    <w:rPr>
                      <w:rFonts w:hint="eastAsia"/>
                      <w:sz w:val="32"/>
                      <w:szCs w:val="32"/>
                    </w:rPr>
                    <w:t xml:space="preserve">　</w:t>
                  </w:r>
                  <w:r w:rsidRPr="001A56B7">
                    <w:rPr>
                      <w:rFonts w:hint="eastAsia"/>
                      <w:sz w:val="32"/>
                      <w:szCs w:val="32"/>
                    </w:rPr>
                    <w:t xml:space="preserve"> </w:t>
                  </w:r>
                  <w:r w:rsidRPr="001A56B7">
                    <w:rPr>
                      <w:rFonts w:hint="eastAsia"/>
                      <w:sz w:val="32"/>
                      <w:szCs w:val="32"/>
                    </w:rPr>
                    <w:t>て</w:t>
                  </w:r>
                  <w:r>
                    <w:rPr>
                      <w:rFonts w:hint="eastAsia"/>
                      <w:sz w:val="32"/>
                      <w:szCs w:val="32"/>
                    </w:rPr>
                    <w:t xml:space="preserve">　</w:t>
                  </w:r>
                  <w:r w:rsidRPr="001A56B7">
                    <w:rPr>
                      <w:rFonts w:hint="eastAsia"/>
                      <w:sz w:val="32"/>
                      <w:szCs w:val="32"/>
                    </w:rPr>
                    <w:t xml:space="preserve"> </w:t>
                  </w:r>
                  <w:r w:rsidRPr="001A56B7">
                    <w:rPr>
                      <w:rFonts w:hint="eastAsia"/>
                      <w:sz w:val="32"/>
                      <w:szCs w:val="32"/>
                    </w:rPr>
                    <w:t>の</w:t>
                  </w:r>
                  <w:r>
                    <w:rPr>
                      <w:rFonts w:hint="eastAsia"/>
                      <w:sz w:val="32"/>
                      <w:szCs w:val="32"/>
                    </w:rPr>
                    <w:t xml:space="preserve">　</w:t>
                  </w:r>
                  <w:r w:rsidRPr="001A56B7">
                    <w:rPr>
                      <w:rFonts w:hint="eastAsia"/>
                      <w:sz w:val="32"/>
                      <w:szCs w:val="32"/>
                    </w:rPr>
                    <w:t xml:space="preserve"> </w:t>
                  </w:r>
                  <w:r w:rsidRPr="001A56B7">
                    <w:rPr>
                      <w:rFonts w:hint="eastAsia"/>
                      <w:sz w:val="32"/>
                      <w:szCs w:val="32"/>
                    </w:rPr>
                    <w:t>趣</w:t>
                  </w:r>
                  <w:r>
                    <w:rPr>
                      <w:rFonts w:hint="eastAsia"/>
                      <w:sz w:val="32"/>
                      <w:szCs w:val="32"/>
                    </w:rPr>
                    <w:t xml:space="preserve">　</w:t>
                  </w:r>
                  <w:r w:rsidRPr="001A56B7">
                    <w:rPr>
                      <w:rFonts w:hint="eastAsia"/>
                      <w:sz w:val="32"/>
                      <w:szCs w:val="32"/>
                    </w:rPr>
                    <w:t xml:space="preserve"> </w:t>
                  </w:r>
                  <w:r w:rsidRPr="001A56B7">
                    <w:rPr>
                      <w:rFonts w:hint="eastAsia"/>
                      <w:sz w:val="32"/>
                      <w:szCs w:val="32"/>
                    </w:rPr>
                    <w:t>旨</w:t>
                  </w:r>
                </w:p>
              </w:txbxContent>
            </v:textbox>
            <w10:wrap side="left"/>
          </v:shape>
        </w:pict>
      </w:r>
    </w:p>
    <w:p w:rsidR="0027683C" w:rsidRDefault="0027683C" w:rsidP="0027683C">
      <w:pPr>
        <w:tabs>
          <w:tab w:val="center" w:pos="4535"/>
        </w:tabs>
        <w:textAlignment w:val="baseline"/>
        <w:rPr>
          <w:rFonts w:ascii="ＭＳ 明朝" w:hAnsi="ＭＳ 明朝" w:cs="ＭＳ Ｐゴシック"/>
          <w:b/>
          <w:bCs/>
          <w:color w:val="808080"/>
          <w:kern w:val="0"/>
          <w:sz w:val="18"/>
          <w:szCs w:val="18"/>
        </w:rPr>
      </w:pPr>
    </w:p>
    <w:p w:rsidR="0027683C" w:rsidRDefault="00433091" w:rsidP="0027683C">
      <w:pPr>
        <w:tabs>
          <w:tab w:val="center" w:pos="4535"/>
        </w:tabs>
        <w:textAlignment w:val="baseline"/>
        <w:rPr>
          <w:rFonts w:ascii="ＭＳ 明朝" w:hAnsi="ＭＳ 明朝" w:cs="ＭＳ Ｐゴシック"/>
          <w:b/>
          <w:bCs/>
          <w:color w:val="808080"/>
          <w:kern w:val="0"/>
          <w:sz w:val="18"/>
          <w:szCs w:val="18"/>
        </w:rPr>
      </w:pPr>
      <w:r>
        <w:rPr>
          <w:rFonts w:ascii="ＭＳ 明朝" w:hAnsi="ＭＳ 明朝" w:cs="ＭＳ Ｐゴシック"/>
          <w:b/>
          <w:bCs/>
          <w:noProof/>
          <w:color w:val="808080"/>
          <w:kern w:val="0"/>
          <w:sz w:val="18"/>
          <w:szCs w:val="18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179" type="#_x0000_t87" style="position:absolute;left:0;text-align:left;margin-left:427.2pt;margin-top:0;width:11.95pt;height:65.6pt;flip:x;z-index:251756544">
            <v:textbox inset="5.85pt,.7pt,5.85pt,.7pt"/>
          </v:shape>
        </w:pict>
      </w:r>
      <w:r>
        <w:rPr>
          <w:rFonts w:ascii="ＭＳ 明朝" w:hAnsi="ＭＳ 明朝" w:cs="ＭＳ Ｐゴシック"/>
          <w:b/>
          <w:bCs/>
          <w:noProof/>
          <w:color w:val="808080"/>
          <w:kern w:val="0"/>
          <w:sz w:val="18"/>
          <w:szCs w:val="18"/>
        </w:rPr>
        <w:pict>
          <v:shape id="_x0000_s1176" type="#_x0000_t87" style="position:absolute;left:0;text-align:left;margin-left:292.05pt;margin-top:0;width:11.95pt;height:65.6pt;z-index:251753472">
            <v:textbox inset="5.85pt,.7pt,5.85pt,.7pt"/>
          </v:shape>
        </w:pict>
      </w:r>
      <w:r>
        <w:rPr>
          <w:rFonts w:ascii="ＭＳ 明朝" w:hAnsi="ＭＳ 明朝" w:cs="ＭＳ Ｐゴシック"/>
          <w:b/>
          <w:bCs/>
          <w:noProof/>
          <w:color w:val="808080"/>
          <w:kern w:val="0"/>
          <w:sz w:val="18"/>
          <w:szCs w:val="18"/>
        </w:rPr>
        <w:pict>
          <v:shape id="_x0000_s1185" type="#_x0000_t87" style="position:absolute;left:0;text-align:left;margin-left:163.6pt;margin-top:0;width:11.95pt;height:65.6pt;z-index:251762688">
            <v:textbox inset="5.85pt,.7pt,5.85pt,.7pt"/>
          </v:shape>
        </w:pict>
      </w:r>
      <w:r>
        <w:rPr>
          <w:rFonts w:ascii="ＭＳ 明朝" w:hAnsi="ＭＳ 明朝" w:cs="ＭＳ Ｐゴシック"/>
          <w:b/>
          <w:bCs/>
          <w:noProof/>
          <w:color w:val="808080"/>
          <w:kern w:val="0"/>
          <w:sz w:val="18"/>
          <w:szCs w:val="18"/>
        </w:rPr>
        <w:pict>
          <v:shape id="_x0000_s1186" type="#_x0000_t87" style="position:absolute;left:0;text-align:left;margin-left:242pt;margin-top:0;width:11.95pt;height:65.6pt;flip:x;z-index:251763712">
            <v:textbox inset="5.85pt,.7pt,5.85pt,.7pt"/>
          </v:shape>
        </w:pict>
      </w:r>
      <w:r>
        <w:rPr>
          <w:rFonts w:ascii="ＭＳ 明朝" w:hAnsi="ＭＳ 明朝" w:cs="ＭＳ Ｐゴシック"/>
          <w:b/>
          <w:bCs/>
          <w:noProof/>
          <w:color w:val="808080"/>
          <w:kern w:val="0"/>
          <w:sz w:val="18"/>
          <w:szCs w:val="18"/>
        </w:rPr>
        <w:pict>
          <v:shape id="_x0000_s1180" type="#_x0000_t87" style="position:absolute;left:0;text-align:left;margin-left:103.05pt;margin-top:0;width:11.95pt;height:57.4pt;flip:x;z-index:251757568">
            <v:textbox inset="5.85pt,.7pt,5.85pt,.7pt"/>
          </v:shape>
        </w:pict>
      </w:r>
      <w:r>
        <w:rPr>
          <w:rFonts w:ascii="ＭＳ 明朝" w:hAnsi="ＭＳ 明朝" w:cs="ＭＳ Ｐゴシック"/>
          <w:b/>
          <w:bCs/>
          <w:noProof/>
          <w:color w:val="808080"/>
          <w:kern w:val="0"/>
          <w:sz w:val="18"/>
          <w:szCs w:val="18"/>
        </w:rPr>
        <w:pict>
          <v:shape id="_x0000_s1175" type="#_x0000_t87" style="position:absolute;left:0;text-align:left;margin-left:47.8pt;margin-top:0;width:11.95pt;height:57.4pt;z-index:251752448">
            <v:textbox inset="5.85pt,.7pt,5.85pt,.7pt"/>
          </v:shape>
        </w:pict>
      </w:r>
      <w:r>
        <w:rPr>
          <w:rFonts w:ascii="ＭＳ 明朝" w:hAnsi="ＭＳ 明朝" w:cs="ＭＳ Ｐゴシック"/>
          <w:b/>
          <w:bCs/>
          <w:noProof/>
          <w:color w:val="808080"/>
          <w:kern w:val="0"/>
          <w:sz w:val="18"/>
          <w:szCs w:val="18"/>
        </w:rPr>
        <w:pict>
          <v:shape id="_x0000_s1164" type="#_x0000_t202" style="position:absolute;left:0;text-align:left;margin-left:0;margin-top:0;width:442.15pt;height:155.8pt;z-index:251741184" filled="f" strokecolor="gray" strokeweight=".5pt">
            <v:textbox style="mso-next-textbox:#_x0000_s1164" inset="5.85pt,.7pt,5.85pt,.7pt">
              <w:txbxContent>
                <w:p w:rsidR="00337075" w:rsidRPr="006E5E03" w:rsidRDefault="00337075" w:rsidP="0027683C">
                  <w:pPr>
                    <w:rPr>
                      <w:sz w:val="20"/>
                      <w:szCs w:val="20"/>
                    </w:rPr>
                  </w:pPr>
                  <w:r w:rsidRPr="00872F4D">
                    <w:rPr>
                      <w:rFonts w:hint="eastAsia"/>
                      <w:sz w:val="20"/>
                      <w:szCs w:val="20"/>
                    </w:rPr>
                    <w:t xml:space="preserve">　　　　</w:t>
                  </w:r>
                  <w:r w:rsidRPr="006E5E03">
                    <w:rPr>
                      <w:rFonts w:hint="eastAsia"/>
                      <w:sz w:val="20"/>
                      <w:szCs w:val="20"/>
                    </w:rPr>
                    <w:t xml:space="preserve">　□被後見人　　　　　　　</w:t>
                  </w:r>
                  <w:r>
                    <w:rPr>
                      <w:rFonts w:hint="eastAsia"/>
                      <w:sz w:val="20"/>
                      <w:szCs w:val="20"/>
                    </w:rPr>
                    <w:t xml:space="preserve">□建物　　　　　　　　　　</w:t>
                  </w:r>
                  <w:r w:rsidRPr="006E5E03">
                    <w:rPr>
                      <w:rFonts w:hint="eastAsia"/>
                      <w:sz w:val="20"/>
                      <w:szCs w:val="20"/>
                    </w:rPr>
                    <w:t>□別紙売買契約書案</w:t>
                  </w:r>
                </w:p>
                <w:p w:rsidR="00337075" w:rsidRPr="006E5E03" w:rsidRDefault="00337075" w:rsidP="0027683C">
                  <w:pPr>
                    <w:rPr>
                      <w:sz w:val="20"/>
                      <w:szCs w:val="20"/>
                    </w:rPr>
                  </w:pPr>
                  <w:r w:rsidRPr="006E5E03">
                    <w:rPr>
                      <w:rFonts w:hint="eastAsia"/>
                      <w:sz w:val="20"/>
                      <w:szCs w:val="20"/>
                    </w:rPr>
                    <w:t xml:space="preserve">申立人が　□被保佐人　</w:t>
                  </w:r>
                  <w:r>
                    <w:rPr>
                      <w:rFonts w:hint="eastAsia"/>
                      <w:sz w:val="20"/>
                      <w:szCs w:val="20"/>
                    </w:rPr>
                    <w:t xml:space="preserve"> </w:t>
                  </w:r>
                  <w:r w:rsidRPr="006E5E03">
                    <w:rPr>
                      <w:rFonts w:hint="eastAsia"/>
                      <w:sz w:val="20"/>
                      <w:szCs w:val="20"/>
                    </w:rPr>
                    <w:t>の</w:t>
                  </w:r>
                  <w:r>
                    <w:rPr>
                      <w:rFonts w:hint="eastAsia"/>
                      <w:sz w:val="20"/>
                      <w:szCs w:val="20"/>
                    </w:rPr>
                    <w:t>居住用</w:t>
                  </w:r>
                  <w:r>
                    <w:rPr>
                      <w:rFonts w:hint="eastAsia"/>
                      <w:sz w:val="20"/>
                      <w:szCs w:val="20"/>
                    </w:rPr>
                    <w:t xml:space="preserve">   </w:t>
                  </w:r>
                  <w:r w:rsidRPr="006E5E03">
                    <w:rPr>
                      <w:rFonts w:hint="eastAsia"/>
                      <w:sz w:val="20"/>
                      <w:szCs w:val="20"/>
                    </w:rPr>
                    <w:t>□</w:t>
                  </w:r>
                  <w:r>
                    <w:rPr>
                      <w:rFonts w:hint="eastAsia"/>
                      <w:sz w:val="20"/>
                      <w:szCs w:val="20"/>
                    </w:rPr>
                    <w:t>敷地　　　　　につき，　□</w:t>
                  </w:r>
                  <w:r w:rsidRPr="009479AE">
                    <w:rPr>
                      <w:rFonts w:hint="eastAsia"/>
                      <w:sz w:val="18"/>
                      <w:szCs w:val="18"/>
                    </w:rPr>
                    <w:t>別紙</w:t>
                  </w:r>
                  <w:r w:rsidRPr="009479AE">
                    <w:rPr>
                      <w:rFonts w:hint="eastAsia"/>
                      <w:sz w:val="18"/>
                      <w:szCs w:val="18"/>
                    </w:rPr>
                    <w:t>(</w:t>
                  </w:r>
                  <w:r w:rsidRPr="009479AE">
                    <w:rPr>
                      <w:rFonts w:hint="eastAsia"/>
                      <w:sz w:val="18"/>
                      <w:szCs w:val="18"/>
                    </w:rPr>
                    <w:t>根</w:t>
                  </w:r>
                  <w:r w:rsidRPr="009479AE">
                    <w:rPr>
                      <w:rFonts w:hint="eastAsia"/>
                      <w:sz w:val="18"/>
                      <w:szCs w:val="18"/>
                    </w:rPr>
                    <w:t>)</w:t>
                  </w:r>
                  <w:r w:rsidRPr="009479AE">
                    <w:rPr>
                      <w:rFonts w:hint="eastAsia"/>
                      <w:sz w:val="18"/>
                      <w:szCs w:val="18"/>
                    </w:rPr>
                    <w:t>抵当権設定契約書案</w:t>
                  </w:r>
                </w:p>
                <w:p w:rsidR="00337075" w:rsidRPr="006E5E03" w:rsidRDefault="00337075" w:rsidP="0027683C">
                  <w:pPr>
                    <w:rPr>
                      <w:sz w:val="20"/>
                      <w:szCs w:val="20"/>
                    </w:rPr>
                  </w:pPr>
                  <w:r w:rsidRPr="006E5E03">
                    <w:rPr>
                      <w:rFonts w:hint="eastAsia"/>
                      <w:sz w:val="20"/>
                      <w:szCs w:val="20"/>
                    </w:rPr>
                    <w:t xml:space="preserve">　　　　　□被補助人　　　　　　　</w:t>
                  </w:r>
                  <w:r>
                    <w:rPr>
                      <w:rFonts w:hint="eastAsia"/>
                      <w:sz w:val="20"/>
                      <w:szCs w:val="20"/>
                    </w:rPr>
                    <w:t xml:space="preserve">□建物及び敷地　　　　　　</w:t>
                  </w:r>
                  <w:r w:rsidRPr="006E5E03">
                    <w:rPr>
                      <w:rFonts w:hint="eastAsia"/>
                      <w:sz w:val="20"/>
                      <w:szCs w:val="20"/>
                    </w:rPr>
                    <w:t>□別紙賃貸借契約書案</w:t>
                  </w:r>
                </w:p>
                <w:p w:rsidR="00337075" w:rsidRPr="00464E1D" w:rsidRDefault="00337075" w:rsidP="0027683C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 xml:space="preserve">　　　　　　　　　　　　　　　　　□区分建物</w:t>
                  </w:r>
                  <w:r>
                    <w:rPr>
                      <w:rFonts w:hint="eastAsia"/>
                      <w:sz w:val="20"/>
                      <w:szCs w:val="20"/>
                    </w:rPr>
                    <w:tab/>
                  </w:r>
                  <w:r>
                    <w:rPr>
                      <w:rFonts w:hint="eastAsia"/>
                      <w:sz w:val="20"/>
                      <w:szCs w:val="20"/>
                    </w:rPr>
                    <w:tab/>
                    <w:t xml:space="preserve"> </w:t>
                  </w:r>
                  <w:r w:rsidRPr="00464E1D">
                    <w:rPr>
                      <w:rFonts w:hint="eastAsia"/>
                      <w:sz w:val="20"/>
                      <w:szCs w:val="20"/>
                    </w:rPr>
                    <w:t>□その他（　　　　　　）</w:t>
                  </w:r>
                </w:p>
                <w:p w:rsidR="00337075" w:rsidRPr="009479AE" w:rsidRDefault="00337075" w:rsidP="0027683C">
                  <w:pPr>
                    <w:rPr>
                      <w:sz w:val="20"/>
                      <w:szCs w:val="20"/>
                    </w:rPr>
                  </w:pPr>
                </w:p>
                <w:p w:rsidR="00337075" w:rsidRPr="006E5E03" w:rsidRDefault="00337075" w:rsidP="0027683C">
                  <w:pPr>
                    <w:rPr>
                      <w:sz w:val="20"/>
                      <w:szCs w:val="20"/>
                    </w:rPr>
                  </w:pPr>
                  <w:r w:rsidRPr="006E5E03">
                    <w:rPr>
                      <w:rFonts w:hint="eastAsia"/>
                      <w:sz w:val="20"/>
                      <w:szCs w:val="20"/>
                    </w:rPr>
                    <w:t xml:space="preserve">　　　　　□売却　　□</w:t>
                  </w:r>
                  <w:r w:rsidRPr="006E5E03">
                    <w:rPr>
                      <w:rFonts w:hint="eastAsia"/>
                      <w:sz w:val="20"/>
                      <w:szCs w:val="20"/>
                    </w:rPr>
                    <w:t>(</w:t>
                  </w:r>
                  <w:r w:rsidRPr="006E5E03">
                    <w:rPr>
                      <w:rFonts w:hint="eastAsia"/>
                      <w:sz w:val="20"/>
                      <w:szCs w:val="20"/>
                    </w:rPr>
                    <w:t>根</w:t>
                  </w:r>
                  <w:r w:rsidRPr="006E5E03">
                    <w:rPr>
                      <w:rFonts w:hint="eastAsia"/>
                      <w:sz w:val="20"/>
                      <w:szCs w:val="20"/>
                    </w:rPr>
                    <w:t>)</w:t>
                  </w:r>
                  <w:r w:rsidRPr="006E5E03">
                    <w:rPr>
                      <w:rFonts w:hint="eastAsia"/>
                      <w:sz w:val="20"/>
                      <w:szCs w:val="20"/>
                    </w:rPr>
                    <w:t>抵当権設定</w:t>
                  </w:r>
                </w:p>
                <w:p w:rsidR="00337075" w:rsidRPr="006E5E03" w:rsidRDefault="00337075" w:rsidP="0027683C">
                  <w:pPr>
                    <w:rPr>
                      <w:sz w:val="20"/>
                      <w:szCs w:val="20"/>
                    </w:rPr>
                  </w:pPr>
                  <w:r w:rsidRPr="006E5E03">
                    <w:rPr>
                      <w:rFonts w:hint="eastAsia"/>
                      <w:sz w:val="20"/>
                      <w:szCs w:val="20"/>
                    </w:rPr>
                    <w:t xml:space="preserve">のとおり　□賃貸　　□賃貸借契約の解除　　　</w:t>
                  </w:r>
                  <w:r>
                    <w:rPr>
                      <w:rFonts w:hint="eastAsia"/>
                      <w:sz w:val="20"/>
                      <w:szCs w:val="20"/>
                    </w:rPr>
                    <w:t xml:space="preserve">　</w:t>
                  </w:r>
                  <w:r w:rsidRPr="006E5E03">
                    <w:rPr>
                      <w:rFonts w:hint="eastAsia"/>
                      <w:sz w:val="20"/>
                      <w:szCs w:val="20"/>
                    </w:rPr>
                    <w:t>をすることを許可する旨の審判を求める。</w:t>
                  </w:r>
                </w:p>
                <w:p w:rsidR="00337075" w:rsidRPr="006E5E03" w:rsidRDefault="00337075" w:rsidP="0027683C">
                  <w:pPr>
                    <w:rPr>
                      <w:sz w:val="20"/>
                      <w:szCs w:val="20"/>
                    </w:rPr>
                  </w:pPr>
                  <w:r w:rsidRPr="006E5E03">
                    <w:rPr>
                      <w:rFonts w:hint="eastAsia"/>
                      <w:sz w:val="20"/>
                      <w:szCs w:val="20"/>
                    </w:rPr>
                    <w:t xml:space="preserve">　　　　　□取り壊し</w:t>
                  </w:r>
                </w:p>
                <w:p w:rsidR="00337075" w:rsidRPr="006E5E03" w:rsidRDefault="00337075" w:rsidP="0027683C">
                  <w:pPr>
                    <w:rPr>
                      <w:sz w:val="20"/>
                      <w:szCs w:val="20"/>
                    </w:rPr>
                  </w:pPr>
                  <w:r w:rsidRPr="006E5E03">
                    <w:rPr>
                      <w:rFonts w:hint="eastAsia"/>
                      <w:sz w:val="20"/>
                      <w:szCs w:val="20"/>
                    </w:rPr>
                    <w:t xml:space="preserve">　　　　　□その他（　　　　　　　　　）</w:t>
                  </w:r>
                </w:p>
                <w:p w:rsidR="00337075" w:rsidRPr="0017130B" w:rsidRDefault="00337075" w:rsidP="0027683C">
                  <w:pPr>
                    <w:rPr>
                      <w:sz w:val="22"/>
                    </w:rPr>
                  </w:pPr>
                </w:p>
              </w:txbxContent>
            </v:textbox>
            <w10:wrap side="left"/>
          </v:shape>
        </w:pict>
      </w:r>
    </w:p>
    <w:p w:rsidR="0027683C" w:rsidRDefault="0027683C" w:rsidP="0027683C">
      <w:pPr>
        <w:tabs>
          <w:tab w:val="center" w:pos="4535"/>
        </w:tabs>
        <w:textAlignment w:val="baseline"/>
        <w:rPr>
          <w:rFonts w:ascii="ＭＳ 明朝" w:hAnsi="ＭＳ 明朝" w:cs="ＭＳ Ｐゴシック"/>
          <w:b/>
          <w:bCs/>
          <w:color w:val="808080"/>
          <w:kern w:val="0"/>
          <w:sz w:val="18"/>
          <w:szCs w:val="18"/>
        </w:rPr>
      </w:pPr>
    </w:p>
    <w:p w:rsidR="0027683C" w:rsidRDefault="0027683C" w:rsidP="0027683C">
      <w:pPr>
        <w:tabs>
          <w:tab w:val="center" w:pos="4535"/>
        </w:tabs>
        <w:textAlignment w:val="baseline"/>
        <w:rPr>
          <w:rFonts w:ascii="ＭＳ 明朝" w:hAnsi="ＭＳ 明朝" w:cs="ＭＳ Ｐゴシック"/>
          <w:b/>
          <w:bCs/>
          <w:color w:val="808080"/>
          <w:kern w:val="0"/>
          <w:sz w:val="18"/>
          <w:szCs w:val="18"/>
        </w:rPr>
      </w:pPr>
    </w:p>
    <w:p w:rsidR="0027683C" w:rsidRDefault="0027683C" w:rsidP="0027683C">
      <w:pPr>
        <w:tabs>
          <w:tab w:val="center" w:pos="4535"/>
        </w:tabs>
        <w:textAlignment w:val="baseline"/>
        <w:rPr>
          <w:rFonts w:ascii="ＭＳ 明朝" w:hAnsi="ＭＳ 明朝" w:cs="ＭＳ Ｐゴシック"/>
          <w:b/>
          <w:bCs/>
          <w:color w:val="808080"/>
          <w:kern w:val="0"/>
          <w:sz w:val="18"/>
          <w:szCs w:val="18"/>
        </w:rPr>
      </w:pPr>
    </w:p>
    <w:p w:rsidR="0027683C" w:rsidRDefault="00433091" w:rsidP="0027683C">
      <w:pPr>
        <w:tabs>
          <w:tab w:val="center" w:pos="4535"/>
        </w:tabs>
        <w:textAlignment w:val="baseline"/>
        <w:rPr>
          <w:rFonts w:ascii="ＭＳ 明朝" w:hAnsi="ＭＳ 明朝" w:cs="ＭＳ Ｐゴシック"/>
          <w:b/>
          <w:bCs/>
          <w:color w:val="808080"/>
          <w:kern w:val="0"/>
          <w:sz w:val="18"/>
          <w:szCs w:val="18"/>
        </w:rPr>
      </w:pPr>
      <w:r>
        <w:rPr>
          <w:rFonts w:ascii="ＭＳ 明朝" w:hAnsi="ＭＳ 明朝" w:cs="ＭＳ Ｐゴシック"/>
          <w:b/>
          <w:bCs/>
          <w:noProof/>
          <w:color w:val="808080"/>
          <w:kern w:val="0"/>
          <w:sz w:val="18"/>
          <w:szCs w:val="18"/>
        </w:rPr>
        <w:pict>
          <v:line id="_x0000_s1173" style="position:absolute;left:0;text-align:left;flip:x;z-index:251750400" from="11.95pt,8.2pt" to="430.2pt,8.2pt" strokecolor="gray" strokeweight=".5pt">
            <v:stroke dashstyle="dash"/>
            <w10:wrap side="left"/>
          </v:line>
        </w:pict>
      </w:r>
    </w:p>
    <w:p w:rsidR="0027683C" w:rsidRDefault="00433091" w:rsidP="0027683C">
      <w:pPr>
        <w:tabs>
          <w:tab w:val="center" w:pos="4535"/>
        </w:tabs>
        <w:textAlignment w:val="baseline"/>
        <w:rPr>
          <w:rFonts w:ascii="ＭＳ 明朝" w:hAnsi="ＭＳ 明朝" w:cs="ＭＳ Ｐゴシック"/>
          <w:b/>
          <w:bCs/>
          <w:color w:val="808080"/>
          <w:kern w:val="0"/>
          <w:sz w:val="18"/>
          <w:szCs w:val="18"/>
        </w:rPr>
      </w:pPr>
      <w:r>
        <w:rPr>
          <w:rFonts w:ascii="ＭＳ 明朝" w:hAnsi="ＭＳ 明朝" w:cs="ＭＳ Ｐゴシック"/>
          <w:b/>
          <w:bCs/>
          <w:noProof/>
          <w:color w:val="808080"/>
          <w:kern w:val="0"/>
          <w:sz w:val="18"/>
          <w:szCs w:val="18"/>
        </w:rPr>
        <w:pict>
          <v:shape id="_x0000_s1178" type="#_x0000_t87" style="position:absolute;left:0;text-align:left;margin-left:215.1pt;margin-top:0;width:11.95pt;height:65.6pt;flip:x;z-index:251755520">
            <v:textbox inset="5.85pt,.7pt,5.85pt,.7pt"/>
          </v:shape>
        </w:pict>
      </w:r>
      <w:r>
        <w:rPr>
          <w:rFonts w:ascii="ＭＳ 明朝" w:hAnsi="ＭＳ 明朝" w:cs="ＭＳ Ｐゴシック"/>
          <w:b/>
          <w:bCs/>
          <w:noProof/>
          <w:color w:val="808080"/>
          <w:kern w:val="0"/>
          <w:sz w:val="18"/>
          <w:szCs w:val="18"/>
        </w:rPr>
        <w:pict>
          <v:shape id="_x0000_s1177" type="#_x0000_t87" style="position:absolute;left:0;text-align:left;margin-left:47.8pt;margin-top:0;width:11.95pt;height:65.6pt;z-index:251754496">
            <v:textbox inset="5.85pt,.7pt,5.85pt,.7pt"/>
          </v:shape>
        </w:pict>
      </w:r>
    </w:p>
    <w:p w:rsidR="0027683C" w:rsidRDefault="00433091" w:rsidP="0027683C">
      <w:pPr>
        <w:tabs>
          <w:tab w:val="center" w:pos="4535"/>
        </w:tabs>
        <w:textAlignment w:val="baseline"/>
        <w:rPr>
          <w:rFonts w:ascii="ＭＳ 明朝" w:hAnsi="ＭＳ 明朝" w:cs="ＭＳ Ｐゴシック"/>
          <w:b/>
          <w:bCs/>
          <w:color w:val="808080"/>
          <w:kern w:val="0"/>
          <w:sz w:val="18"/>
          <w:szCs w:val="18"/>
        </w:rPr>
      </w:pPr>
      <w:r>
        <w:rPr>
          <w:rFonts w:ascii="ＭＳ 明朝" w:hAnsi="ＭＳ 明朝" w:cs="ＭＳ Ｐゴシック"/>
          <w:b/>
          <w:bCs/>
          <w:noProof/>
          <w:color w:val="808080"/>
          <w:kern w:val="0"/>
          <w:sz w:val="18"/>
          <w:szCs w:val="18"/>
        </w:rPr>
        <w:pict>
          <v:line id="_x0000_s1191" style="position:absolute;left:0;text-align:left;z-index:251768832" from="0,-131.3pt" to="442.15pt,-131.3pt" strokeweight="1.25pt">
            <w10:wrap side="left"/>
          </v:line>
        </w:pict>
      </w:r>
    </w:p>
    <w:p w:rsidR="0027683C" w:rsidRDefault="0027683C" w:rsidP="0027683C">
      <w:pPr>
        <w:tabs>
          <w:tab w:val="center" w:pos="4535"/>
        </w:tabs>
        <w:textAlignment w:val="baseline"/>
        <w:rPr>
          <w:rFonts w:ascii="ＭＳ 明朝" w:hAnsi="ＭＳ 明朝" w:cs="ＭＳ Ｐゴシック"/>
          <w:b/>
          <w:bCs/>
          <w:color w:val="808080"/>
          <w:kern w:val="0"/>
          <w:sz w:val="18"/>
          <w:szCs w:val="18"/>
        </w:rPr>
      </w:pPr>
    </w:p>
    <w:p w:rsidR="0027683C" w:rsidRDefault="0027683C" w:rsidP="0027683C">
      <w:pPr>
        <w:tabs>
          <w:tab w:val="center" w:pos="4535"/>
        </w:tabs>
        <w:textAlignment w:val="baseline"/>
        <w:rPr>
          <w:rFonts w:ascii="ＭＳ 明朝" w:hAnsi="ＭＳ 明朝" w:cs="ＭＳ Ｐゴシック"/>
          <w:b/>
          <w:bCs/>
          <w:color w:val="808080"/>
          <w:kern w:val="0"/>
          <w:sz w:val="18"/>
          <w:szCs w:val="18"/>
        </w:rPr>
      </w:pPr>
    </w:p>
    <w:p w:rsidR="0027683C" w:rsidRDefault="00433091" w:rsidP="0027683C">
      <w:pPr>
        <w:tabs>
          <w:tab w:val="center" w:pos="4535"/>
        </w:tabs>
        <w:textAlignment w:val="baseline"/>
        <w:rPr>
          <w:rFonts w:ascii="ＭＳ 明朝" w:hAnsi="ＭＳ 明朝" w:cs="ＭＳ Ｐゴシック"/>
          <w:b/>
          <w:bCs/>
          <w:color w:val="808080"/>
          <w:kern w:val="0"/>
          <w:sz w:val="18"/>
          <w:szCs w:val="18"/>
        </w:rPr>
      </w:pPr>
      <w:r>
        <w:rPr>
          <w:rFonts w:ascii="ＭＳ 明朝" w:hAnsi="ＭＳ 明朝" w:cs="ＭＳ Ｐゴシック"/>
          <w:b/>
          <w:bCs/>
          <w:noProof/>
          <w:color w:val="808080"/>
          <w:kern w:val="0"/>
          <w:sz w:val="18"/>
          <w:szCs w:val="18"/>
        </w:rPr>
        <w:pict>
          <v:line id="_x0000_s1192" style="position:absolute;left:0;text-align:left;z-index:251769856" from="0,8.2pt" to="442.15pt,8.2pt" strokeweight="1.25pt">
            <w10:wrap side="left"/>
          </v:line>
        </w:pict>
      </w:r>
    </w:p>
    <w:p w:rsidR="0027683C" w:rsidRDefault="00433091" w:rsidP="0027683C">
      <w:pPr>
        <w:tabs>
          <w:tab w:val="center" w:pos="4535"/>
        </w:tabs>
        <w:textAlignment w:val="baseline"/>
        <w:rPr>
          <w:rFonts w:ascii="ＭＳ 明朝" w:hAnsi="ＭＳ 明朝" w:cs="ＭＳ Ｐゴシック"/>
          <w:b/>
          <w:bCs/>
          <w:color w:val="808080"/>
          <w:kern w:val="0"/>
          <w:sz w:val="18"/>
          <w:szCs w:val="18"/>
        </w:rPr>
      </w:pPr>
      <w:r>
        <w:rPr>
          <w:rFonts w:ascii="ＭＳ 明朝" w:hAnsi="ＭＳ 明朝" w:cs="ＭＳ Ｐゴシック"/>
          <w:b/>
          <w:bCs/>
          <w:noProof/>
          <w:color w:val="808080"/>
          <w:kern w:val="0"/>
          <w:sz w:val="18"/>
          <w:szCs w:val="18"/>
        </w:rPr>
        <w:pict>
          <v:line id="_x0000_s1198" style="position:absolute;left:0;text-align:left;z-index:251776000" from="442.15pt,8.2pt" to="442.15pt,434.6pt" strokeweight="1.25pt">
            <w10:wrap side="left"/>
          </v:line>
        </w:pict>
      </w:r>
      <w:r>
        <w:rPr>
          <w:rFonts w:ascii="ＭＳ 明朝" w:hAnsi="ＭＳ 明朝" w:cs="ＭＳ Ｐゴシック"/>
          <w:b/>
          <w:bCs/>
          <w:noProof/>
          <w:color w:val="808080"/>
          <w:kern w:val="0"/>
          <w:sz w:val="18"/>
          <w:szCs w:val="18"/>
        </w:rPr>
        <w:pict>
          <v:line id="_x0000_s1197" style="position:absolute;left:0;text-align:left;z-index:251774976" from="0,8.2pt" to="0,434.6pt" strokeweight="1.25pt">
            <w10:wrap side="left"/>
          </v:line>
        </w:pict>
      </w:r>
      <w:r>
        <w:rPr>
          <w:rFonts w:ascii="ＭＳ 明朝" w:hAnsi="ＭＳ 明朝" w:cs="ＭＳ Ｐゴシック"/>
          <w:b/>
          <w:bCs/>
          <w:noProof/>
          <w:color w:val="808080"/>
          <w:kern w:val="0"/>
          <w:sz w:val="18"/>
          <w:szCs w:val="18"/>
        </w:rPr>
        <w:pict>
          <v:line id="_x0000_s1193" style="position:absolute;left:0;text-align:left;z-index:251770880" from="0,8.2pt" to="442.15pt,8.2pt" strokeweight="1.25pt">
            <w10:wrap side="left"/>
          </v:line>
        </w:pict>
      </w:r>
      <w:r>
        <w:rPr>
          <w:rFonts w:ascii="ＭＳ 明朝" w:hAnsi="ＭＳ 明朝" w:cs="ＭＳ Ｐゴシック"/>
          <w:b/>
          <w:bCs/>
          <w:noProof/>
          <w:color w:val="808080"/>
          <w:kern w:val="0"/>
          <w:sz w:val="18"/>
          <w:szCs w:val="18"/>
        </w:rPr>
        <w:pict>
          <v:shape id="_x0000_s1174" type="#_x0000_t202" style="position:absolute;left:0;text-align:left;margin-left:0;margin-top:8.2pt;width:442.15pt;height:32.8pt;z-index:251751424" strokecolor="gray" strokeweight=".5pt">
            <v:textbox style="mso-next-textbox:#_x0000_s1174" inset="5.85pt,.7pt,5.85pt,.7pt">
              <w:txbxContent>
                <w:p w:rsidR="00337075" w:rsidRPr="001A56B7" w:rsidRDefault="00337075" w:rsidP="0027683C">
                  <w:pPr>
                    <w:jc w:val="center"/>
                    <w:rPr>
                      <w:sz w:val="32"/>
                      <w:szCs w:val="32"/>
                    </w:rPr>
                  </w:pPr>
                  <w:r w:rsidRPr="001A56B7">
                    <w:rPr>
                      <w:rFonts w:hint="eastAsia"/>
                      <w:sz w:val="32"/>
                      <w:szCs w:val="32"/>
                    </w:rPr>
                    <w:t>申</w:t>
                  </w:r>
                  <w:r>
                    <w:rPr>
                      <w:rFonts w:hint="eastAsia"/>
                      <w:sz w:val="32"/>
                      <w:szCs w:val="32"/>
                    </w:rPr>
                    <w:t xml:space="preserve">　</w:t>
                  </w:r>
                  <w:r w:rsidRPr="001A56B7">
                    <w:rPr>
                      <w:rFonts w:hint="eastAsia"/>
                      <w:sz w:val="32"/>
                      <w:szCs w:val="32"/>
                    </w:rPr>
                    <w:t xml:space="preserve"> </w:t>
                  </w:r>
                  <w:r w:rsidRPr="001A56B7">
                    <w:rPr>
                      <w:rFonts w:hint="eastAsia"/>
                      <w:sz w:val="32"/>
                      <w:szCs w:val="32"/>
                    </w:rPr>
                    <w:t>立</w:t>
                  </w:r>
                  <w:r w:rsidRPr="001A56B7">
                    <w:rPr>
                      <w:rFonts w:hint="eastAsia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hint="eastAsia"/>
                      <w:sz w:val="32"/>
                      <w:szCs w:val="32"/>
                    </w:rPr>
                    <w:t xml:space="preserve">　</w:t>
                  </w:r>
                  <w:r w:rsidRPr="001A56B7">
                    <w:rPr>
                      <w:rFonts w:hint="eastAsia"/>
                      <w:sz w:val="32"/>
                      <w:szCs w:val="32"/>
                    </w:rPr>
                    <w:t>て</w:t>
                  </w:r>
                  <w:r w:rsidRPr="001A56B7">
                    <w:rPr>
                      <w:rFonts w:hint="eastAsia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hint="eastAsia"/>
                      <w:sz w:val="32"/>
                      <w:szCs w:val="32"/>
                    </w:rPr>
                    <w:t xml:space="preserve">　</w:t>
                  </w:r>
                  <w:r w:rsidRPr="001A56B7">
                    <w:rPr>
                      <w:rFonts w:hint="eastAsia"/>
                      <w:sz w:val="32"/>
                      <w:szCs w:val="32"/>
                    </w:rPr>
                    <w:t>の</w:t>
                  </w:r>
                  <w:r w:rsidRPr="001A56B7">
                    <w:rPr>
                      <w:rFonts w:hint="eastAsia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hint="eastAsia"/>
                      <w:sz w:val="32"/>
                      <w:szCs w:val="32"/>
                    </w:rPr>
                    <w:t xml:space="preserve">　理　</w:t>
                  </w:r>
                  <w:r w:rsidRPr="001A56B7">
                    <w:rPr>
                      <w:rFonts w:hint="eastAsia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hint="eastAsia"/>
                      <w:sz w:val="32"/>
                      <w:szCs w:val="32"/>
                    </w:rPr>
                    <w:t>由</w:t>
                  </w:r>
                </w:p>
              </w:txbxContent>
            </v:textbox>
            <w10:wrap side="left"/>
          </v:shape>
        </w:pict>
      </w:r>
    </w:p>
    <w:p w:rsidR="0027683C" w:rsidRDefault="00433091" w:rsidP="0027683C">
      <w:pPr>
        <w:tabs>
          <w:tab w:val="center" w:pos="4535"/>
        </w:tabs>
        <w:textAlignment w:val="baseline"/>
        <w:rPr>
          <w:rFonts w:ascii="ＭＳ 明朝" w:hAnsi="ＭＳ 明朝" w:cs="ＭＳ Ｐゴシック"/>
          <w:b/>
          <w:bCs/>
          <w:color w:val="808080"/>
          <w:kern w:val="0"/>
          <w:sz w:val="18"/>
          <w:szCs w:val="18"/>
        </w:rPr>
      </w:pPr>
      <w:r>
        <w:rPr>
          <w:rFonts w:ascii="ＭＳ 明朝" w:hAnsi="ＭＳ 明朝" w:cs="ＭＳ Ｐゴシック"/>
          <w:b/>
          <w:bCs/>
          <w:noProof/>
          <w:color w:val="808080"/>
          <w:kern w:val="0"/>
          <w:sz w:val="18"/>
          <w:szCs w:val="18"/>
        </w:rPr>
        <w:pict>
          <v:shape id="_x0000_s1172" type="#_x0000_t202" style="position:absolute;left:0;text-align:left;margin-left:0;margin-top:24.6pt;width:442.15pt;height:393.6pt;z-index:251749376" filled="f" strokecolor="black [3213]" strokeweight="1.25pt">
            <v:textbox style="mso-next-textbox:#_x0000_s1172" inset="5.85pt,.7pt,5.85pt,.7pt">
              <w:txbxContent>
                <w:p w:rsidR="00337075" w:rsidRDefault="00337075" w:rsidP="0027683C">
                  <w:pPr>
                    <w:rPr>
                      <w:sz w:val="22"/>
                    </w:rPr>
                  </w:pPr>
                </w:p>
                <w:p w:rsidR="00337075" w:rsidRDefault="00337075" w:rsidP="0027683C">
                  <w:pPr>
                    <w:rPr>
                      <w:sz w:val="22"/>
                    </w:rPr>
                  </w:pPr>
                </w:p>
                <w:p w:rsidR="00337075" w:rsidRDefault="00337075" w:rsidP="0027683C">
                  <w:pPr>
                    <w:rPr>
                      <w:sz w:val="22"/>
                    </w:rPr>
                  </w:pPr>
                </w:p>
                <w:p w:rsidR="00337075" w:rsidRDefault="00337075" w:rsidP="0027683C">
                  <w:pPr>
                    <w:rPr>
                      <w:sz w:val="22"/>
                    </w:rPr>
                  </w:pPr>
                </w:p>
                <w:p w:rsidR="00337075" w:rsidRDefault="00337075" w:rsidP="0027683C">
                  <w:pPr>
                    <w:rPr>
                      <w:sz w:val="22"/>
                    </w:rPr>
                  </w:pPr>
                </w:p>
                <w:p w:rsidR="00337075" w:rsidRDefault="00337075" w:rsidP="0027683C">
                  <w:pPr>
                    <w:rPr>
                      <w:sz w:val="22"/>
                    </w:rPr>
                  </w:pPr>
                </w:p>
                <w:p w:rsidR="00337075" w:rsidRDefault="00337075" w:rsidP="0027683C">
                  <w:pPr>
                    <w:rPr>
                      <w:sz w:val="22"/>
                    </w:rPr>
                  </w:pPr>
                </w:p>
                <w:p w:rsidR="00337075" w:rsidRDefault="00337075" w:rsidP="0027683C">
                  <w:pPr>
                    <w:rPr>
                      <w:sz w:val="22"/>
                    </w:rPr>
                  </w:pPr>
                </w:p>
                <w:p w:rsidR="00337075" w:rsidRDefault="00337075" w:rsidP="0027683C">
                  <w:pPr>
                    <w:rPr>
                      <w:sz w:val="22"/>
                    </w:rPr>
                  </w:pPr>
                </w:p>
                <w:p w:rsidR="00337075" w:rsidRDefault="00337075" w:rsidP="0027683C">
                  <w:pPr>
                    <w:rPr>
                      <w:sz w:val="22"/>
                    </w:rPr>
                  </w:pPr>
                </w:p>
                <w:p w:rsidR="00337075" w:rsidRDefault="00337075" w:rsidP="0027683C">
                  <w:pPr>
                    <w:rPr>
                      <w:sz w:val="22"/>
                    </w:rPr>
                  </w:pPr>
                </w:p>
                <w:p w:rsidR="00337075" w:rsidRDefault="00337075" w:rsidP="0027683C">
                  <w:pPr>
                    <w:rPr>
                      <w:sz w:val="22"/>
                    </w:rPr>
                  </w:pPr>
                </w:p>
                <w:p w:rsidR="00337075" w:rsidRDefault="00337075" w:rsidP="0027683C">
                  <w:pPr>
                    <w:rPr>
                      <w:sz w:val="22"/>
                    </w:rPr>
                  </w:pPr>
                </w:p>
                <w:p w:rsidR="00337075" w:rsidRDefault="00337075" w:rsidP="0027683C">
                  <w:pPr>
                    <w:rPr>
                      <w:sz w:val="22"/>
                    </w:rPr>
                  </w:pPr>
                </w:p>
                <w:p w:rsidR="001411C3" w:rsidRDefault="001411C3" w:rsidP="0027683C">
                  <w:pPr>
                    <w:rPr>
                      <w:sz w:val="22"/>
                    </w:rPr>
                  </w:pPr>
                </w:p>
                <w:p w:rsidR="00337075" w:rsidRDefault="00337075" w:rsidP="0027683C">
                  <w:pPr>
                    <w:rPr>
                      <w:sz w:val="22"/>
                    </w:rPr>
                  </w:pPr>
                </w:p>
                <w:p w:rsidR="00337075" w:rsidRDefault="00337075" w:rsidP="0027683C">
                  <w:pPr>
                    <w:rPr>
                      <w:sz w:val="22"/>
                    </w:rPr>
                  </w:pPr>
                </w:p>
                <w:p w:rsidR="00337075" w:rsidRDefault="00337075" w:rsidP="0027683C">
                  <w:pPr>
                    <w:rPr>
                      <w:sz w:val="22"/>
                    </w:rPr>
                  </w:pPr>
                </w:p>
                <w:p w:rsidR="00337075" w:rsidRDefault="00337075" w:rsidP="0027683C">
                  <w:pPr>
                    <w:rPr>
                      <w:sz w:val="22"/>
                    </w:rPr>
                  </w:pPr>
                </w:p>
                <w:p w:rsidR="00337075" w:rsidRDefault="00BE4222" w:rsidP="0027683C">
                  <w:pPr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 xml:space="preserve">　</w:t>
                  </w:r>
                </w:p>
                <w:p w:rsidR="00BE4222" w:rsidRDefault="00BE4222" w:rsidP="0027683C">
                  <w:pPr>
                    <w:rPr>
                      <w:sz w:val="22"/>
                    </w:rPr>
                  </w:pPr>
                </w:p>
                <w:p w:rsidR="00BE4222" w:rsidRDefault="00BE4222" w:rsidP="0027683C">
                  <w:pPr>
                    <w:rPr>
                      <w:sz w:val="22"/>
                    </w:rPr>
                  </w:pPr>
                </w:p>
                <w:p w:rsidR="00BE4222" w:rsidRDefault="00BE4222" w:rsidP="00BE4222">
                  <w:pPr>
                    <w:spacing w:line="480" w:lineRule="auto"/>
                    <w:ind w:firstLineChars="100" w:firstLine="210"/>
                    <w:rPr>
                      <w:sz w:val="22"/>
                    </w:rPr>
                  </w:pPr>
                  <w:r w:rsidRPr="00E1422B">
                    <w:rPr>
                      <w:rFonts w:ascii="ＭＳ 明朝" w:hAnsi="ＭＳ 明朝" w:cs="ＭＳ Ｐゴシック" w:hint="eastAsia"/>
                      <w:b/>
                      <w:bCs/>
                      <w:kern w:val="0"/>
                      <w:szCs w:val="21"/>
                    </w:rPr>
                    <w:t>※注意：別紙を引用する場合は，必ず別紙を添付してください。</w:t>
                  </w:r>
                </w:p>
                <w:p w:rsidR="00BE4222" w:rsidRPr="00AF50D4" w:rsidRDefault="00BE4222" w:rsidP="00BE4222">
                  <w:pPr>
                    <w:spacing w:line="480" w:lineRule="auto"/>
                    <w:rPr>
                      <w:sz w:val="22"/>
                    </w:rPr>
                  </w:pPr>
                </w:p>
              </w:txbxContent>
            </v:textbox>
            <w10:wrap side="left"/>
          </v:shape>
        </w:pict>
      </w:r>
      <w:r>
        <w:rPr>
          <w:rFonts w:ascii="ＭＳ 明朝" w:hAnsi="ＭＳ 明朝" w:cs="ＭＳ Ｐゴシック"/>
          <w:b/>
          <w:bCs/>
          <w:noProof/>
          <w:color w:val="808080"/>
          <w:kern w:val="0"/>
          <w:sz w:val="18"/>
          <w:szCs w:val="18"/>
        </w:rPr>
        <w:pict>
          <v:group id="_x0000_s1136" editas="canvas" style="position:absolute;margin-left:0;margin-top:0;width:442.15pt;height:262.4pt;z-index:251720704;mso-position-horizontal-relative:char;mso-position-vertical-relative:line" coordorigin="1709,6408" coordsize="8843,5248">
            <o:lock v:ext="edit" aspectratio="t"/>
            <v:shape id="_x0000_s1137" type="#_x0000_t75" style="position:absolute;left:1709;top:6408;width:8843;height:5248" o:preferrelative="f" stroked="t" strokecolor="white">
              <v:fill o:detectmouseclick="t"/>
              <v:path o:extrusionok="t" o:connecttype="none"/>
              <o:lock v:ext="edit" text="t"/>
            </v:shape>
            <v:line id="_x0000_s1138" style="position:absolute" from="1948,7556" to="10313,7557" strokecolor="gray" strokeweight=".5pt">
              <v:stroke dashstyle="dash"/>
            </v:line>
            <v:line id="_x0000_s1139" style="position:absolute" from="1948,8212" to="10313,8213" strokecolor="gray" strokeweight=".5pt">
              <v:stroke dashstyle="dash"/>
            </v:line>
            <v:line id="_x0000_s1140" style="position:absolute" from="1948,8868" to="10313,8869" strokecolor="gray" strokeweight=".5pt">
              <v:stroke dashstyle="dash"/>
            </v:line>
            <v:line id="_x0000_s1141" style="position:absolute" from="1948,9524" to="10313,9525" strokecolor="gray" strokeweight=".5pt">
              <v:stroke dashstyle="dash"/>
            </v:line>
            <v:line id="_x0000_s1142" style="position:absolute" from="1948,10180" to="10313,10181" strokecolor="gray" strokeweight=".5pt">
              <v:stroke dashstyle="dash"/>
            </v:line>
            <v:line id="_x0000_s1143" style="position:absolute" from="1948,10836" to="10313,10837" strokecolor="gray" strokeweight=".5pt">
              <v:stroke dashstyle="dash"/>
            </v:line>
            <v:line id="_x0000_s1144" style="position:absolute" from="1948,11492" to="10313,11493" strokecolor="gray" strokeweight=".5pt">
              <v:stroke dashstyle="dash"/>
            </v:line>
          </v:group>
        </w:pict>
      </w:r>
      <w:r w:rsidRPr="00433091">
        <w:rPr>
          <w:rFonts w:ascii="ＭＳ 明朝" w:hAnsi="ＭＳ 明朝" w:cs="ＭＳ Ｐゴシック"/>
          <w:b/>
          <w:bCs/>
          <w:color w:val="808080"/>
          <w:kern w:val="0"/>
          <w:sz w:val="18"/>
          <w:szCs w:val="18"/>
        </w:rPr>
        <w:pict>
          <v:shape id="_x0000_i1029" type="#_x0000_t75" style="width:441.5pt;height:262.2pt">
            <v:imagedata croptop="-65520f" cropbottom="65520f"/>
          </v:shape>
        </w:pict>
      </w:r>
    </w:p>
    <w:p w:rsidR="0027683C" w:rsidRDefault="0027683C" w:rsidP="0027683C">
      <w:pPr>
        <w:tabs>
          <w:tab w:val="center" w:pos="4535"/>
        </w:tabs>
        <w:textAlignment w:val="baseline"/>
        <w:rPr>
          <w:rFonts w:ascii="ＭＳ 明朝" w:hAnsi="ＭＳ 明朝" w:cs="ＭＳ Ｐゴシック"/>
          <w:b/>
          <w:bCs/>
          <w:color w:val="808080"/>
          <w:kern w:val="0"/>
          <w:sz w:val="18"/>
          <w:szCs w:val="18"/>
        </w:rPr>
      </w:pPr>
    </w:p>
    <w:p w:rsidR="0027683C" w:rsidRDefault="00433091" w:rsidP="0027683C">
      <w:pPr>
        <w:tabs>
          <w:tab w:val="center" w:pos="4535"/>
        </w:tabs>
        <w:textAlignment w:val="baseline"/>
        <w:rPr>
          <w:rFonts w:ascii="ＭＳ 明朝" w:hAnsi="ＭＳ 明朝" w:cs="ＭＳ Ｐゴシック"/>
          <w:b/>
          <w:bCs/>
          <w:color w:val="808080"/>
          <w:kern w:val="0"/>
          <w:sz w:val="18"/>
          <w:szCs w:val="18"/>
        </w:rPr>
      </w:pPr>
      <w:r>
        <w:rPr>
          <w:rFonts w:ascii="ＭＳ 明朝" w:hAnsi="ＭＳ 明朝" w:cs="ＭＳ Ｐゴシック"/>
          <w:b/>
          <w:bCs/>
          <w:noProof/>
          <w:color w:val="808080"/>
          <w:kern w:val="0"/>
          <w:sz w:val="18"/>
          <w:szCs w:val="18"/>
        </w:rPr>
        <w:pict>
          <v:line id="_x0000_s1182" style="position:absolute;left:0;text-align:left;z-index:251759616" from="8.95pt,6.5pt" to="427.2pt,6.55pt" strokecolor="gray" strokeweight=".5pt">
            <v:stroke dashstyle="dash"/>
          </v:line>
        </w:pict>
      </w:r>
    </w:p>
    <w:p w:rsidR="0027683C" w:rsidRDefault="0027683C" w:rsidP="0027683C">
      <w:pPr>
        <w:tabs>
          <w:tab w:val="center" w:pos="4535"/>
        </w:tabs>
        <w:textAlignment w:val="baseline"/>
        <w:rPr>
          <w:rFonts w:ascii="ＭＳ 明朝" w:hAnsi="ＭＳ 明朝" w:cs="ＭＳ Ｐゴシック"/>
          <w:b/>
          <w:bCs/>
          <w:color w:val="808080"/>
          <w:kern w:val="0"/>
          <w:sz w:val="18"/>
          <w:szCs w:val="18"/>
        </w:rPr>
      </w:pPr>
    </w:p>
    <w:p w:rsidR="0027683C" w:rsidRDefault="00433091" w:rsidP="0027683C">
      <w:pPr>
        <w:tabs>
          <w:tab w:val="center" w:pos="4535"/>
        </w:tabs>
        <w:textAlignment w:val="baseline"/>
        <w:rPr>
          <w:rFonts w:ascii="ＭＳ 明朝" w:hAnsi="ＭＳ 明朝" w:cs="ＭＳ Ｐゴシック"/>
          <w:b/>
          <w:bCs/>
          <w:color w:val="808080"/>
          <w:kern w:val="0"/>
          <w:sz w:val="18"/>
          <w:szCs w:val="18"/>
        </w:rPr>
      </w:pPr>
      <w:r>
        <w:rPr>
          <w:rFonts w:ascii="ＭＳ 明朝" w:hAnsi="ＭＳ 明朝" w:cs="ＭＳ Ｐゴシック"/>
          <w:b/>
          <w:bCs/>
          <w:noProof/>
          <w:color w:val="808080"/>
          <w:kern w:val="0"/>
          <w:sz w:val="18"/>
          <w:szCs w:val="18"/>
        </w:rPr>
        <w:pict>
          <v:line id="_x0000_s1183" style="position:absolute;left:0;text-align:left;z-index:251760640" from="11.95pt,7.6pt" to="430.2pt,7.65pt" strokecolor="gray" strokeweight=".5pt">
            <v:stroke dashstyle="dash"/>
          </v:line>
        </w:pict>
      </w:r>
    </w:p>
    <w:p w:rsidR="0027683C" w:rsidRDefault="0027683C" w:rsidP="0027683C">
      <w:pPr>
        <w:tabs>
          <w:tab w:val="center" w:pos="4535"/>
        </w:tabs>
        <w:textAlignment w:val="baseline"/>
        <w:rPr>
          <w:rFonts w:ascii="ＭＳ 明朝" w:hAnsi="ＭＳ 明朝" w:cs="ＭＳ Ｐゴシック"/>
          <w:b/>
          <w:bCs/>
          <w:color w:val="808080"/>
          <w:kern w:val="0"/>
          <w:sz w:val="18"/>
          <w:szCs w:val="18"/>
        </w:rPr>
      </w:pPr>
    </w:p>
    <w:p w:rsidR="0027683C" w:rsidRDefault="00433091" w:rsidP="0027683C">
      <w:pPr>
        <w:tabs>
          <w:tab w:val="center" w:pos="4535"/>
        </w:tabs>
        <w:textAlignment w:val="baseline"/>
        <w:rPr>
          <w:rFonts w:ascii="ＭＳ 明朝" w:hAnsi="ＭＳ 明朝" w:cs="ＭＳ Ｐゴシック"/>
          <w:b/>
          <w:bCs/>
          <w:color w:val="808080"/>
          <w:kern w:val="0"/>
          <w:sz w:val="18"/>
          <w:szCs w:val="18"/>
        </w:rPr>
      </w:pPr>
      <w:r>
        <w:rPr>
          <w:rFonts w:ascii="ＭＳ 明朝" w:hAnsi="ＭＳ 明朝" w:cs="ＭＳ Ｐゴシック"/>
          <w:b/>
          <w:bCs/>
          <w:noProof/>
          <w:color w:val="808080"/>
          <w:kern w:val="0"/>
          <w:sz w:val="18"/>
          <w:szCs w:val="18"/>
        </w:rPr>
        <w:pict>
          <v:line id="_x0000_s1184" style="position:absolute;left:0;text-align:left;z-index:251761664" from="11.95pt,6.1pt" to="430.2pt,6.15pt" strokecolor="gray" strokeweight=".5pt">
            <v:stroke dashstyle="dash"/>
          </v:line>
        </w:pict>
      </w:r>
    </w:p>
    <w:p w:rsidR="0027683C" w:rsidRDefault="0027683C" w:rsidP="0027683C">
      <w:pPr>
        <w:tabs>
          <w:tab w:val="center" w:pos="4535"/>
        </w:tabs>
        <w:textAlignment w:val="baseline"/>
        <w:rPr>
          <w:rFonts w:ascii="ＭＳ 明朝" w:hAnsi="ＭＳ 明朝" w:cs="ＭＳ Ｐゴシック"/>
          <w:b/>
          <w:bCs/>
          <w:color w:val="808080"/>
          <w:kern w:val="0"/>
          <w:sz w:val="18"/>
          <w:szCs w:val="18"/>
        </w:rPr>
      </w:pPr>
    </w:p>
    <w:p w:rsidR="0027683C" w:rsidRDefault="00433091" w:rsidP="0027683C">
      <w:pPr>
        <w:tabs>
          <w:tab w:val="center" w:pos="4535"/>
        </w:tabs>
        <w:textAlignment w:val="baseline"/>
        <w:rPr>
          <w:rFonts w:ascii="ＭＳ 明朝" w:hAnsi="ＭＳ 明朝" w:cs="ＭＳ Ｐゴシック"/>
          <w:b/>
          <w:bCs/>
          <w:color w:val="808080"/>
          <w:kern w:val="0"/>
          <w:sz w:val="18"/>
          <w:szCs w:val="18"/>
        </w:rPr>
      </w:pPr>
      <w:r w:rsidRPr="00433091">
        <w:rPr>
          <w:rFonts w:ascii="ＭＳ 明朝" w:hAnsi="ＭＳ 明朝" w:cs="ＭＳ Ｐゴシック"/>
          <w:b/>
          <w:bCs/>
          <w:noProof/>
          <w:color w:val="000000"/>
          <w:kern w:val="0"/>
        </w:rPr>
        <w:pict>
          <v:line id="_x0000_s1194" style="position:absolute;left:0;text-align:left;z-index:251771904" from="0,7.25pt" to="442.15pt,7.25pt" strokeweight="1.25pt">
            <w10:wrap side="left"/>
          </v:line>
        </w:pict>
      </w:r>
    </w:p>
    <w:p w:rsidR="0027683C" w:rsidRDefault="0027683C" w:rsidP="0027683C">
      <w:pPr>
        <w:tabs>
          <w:tab w:val="center" w:pos="4535"/>
        </w:tabs>
        <w:textAlignment w:val="baseline"/>
        <w:rPr>
          <w:rFonts w:ascii="ＭＳ 明朝" w:hAnsi="ＭＳ 明朝" w:cs="ＭＳ Ｐゴシック"/>
          <w:b/>
          <w:bCs/>
          <w:color w:val="808080"/>
          <w:kern w:val="0"/>
          <w:sz w:val="18"/>
          <w:szCs w:val="18"/>
        </w:rPr>
      </w:pPr>
    </w:p>
    <w:p w:rsidR="00111DF2" w:rsidRDefault="00111DF2" w:rsidP="0027683C">
      <w:pPr>
        <w:tabs>
          <w:tab w:val="center" w:pos="4535"/>
        </w:tabs>
        <w:textAlignment w:val="baseline"/>
        <w:rPr>
          <w:rFonts w:ascii="ＭＳ 明朝" w:hAnsi="ＭＳ 明朝" w:cs="ＭＳ Ｐゴシック"/>
          <w:b/>
          <w:bCs/>
          <w:color w:val="000000"/>
          <w:kern w:val="0"/>
          <w:sz w:val="18"/>
          <w:szCs w:val="18"/>
        </w:rPr>
      </w:pPr>
    </w:p>
    <w:p w:rsidR="0027683C" w:rsidRDefault="0027683C" w:rsidP="0027683C">
      <w:pPr>
        <w:tabs>
          <w:tab w:val="center" w:pos="4535"/>
        </w:tabs>
        <w:textAlignment w:val="baseline"/>
        <w:rPr>
          <w:rFonts w:ascii="ＭＳ 明朝" w:hAnsi="ＭＳ 明朝" w:cs="ＭＳ Ｐゴシック"/>
          <w:b/>
          <w:bCs/>
          <w:color w:val="000000"/>
          <w:kern w:val="0"/>
          <w:sz w:val="18"/>
          <w:szCs w:val="18"/>
        </w:rPr>
      </w:pPr>
      <w:r w:rsidRPr="00F121B8">
        <w:rPr>
          <w:rFonts w:ascii="ＭＳ 明朝" w:hAnsi="ＭＳ 明朝" w:cs="ＭＳ Ｐゴシック" w:hint="eastAsia"/>
          <w:b/>
          <w:bCs/>
          <w:color w:val="000000"/>
          <w:kern w:val="0"/>
          <w:sz w:val="18"/>
          <w:szCs w:val="18"/>
        </w:rPr>
        <w:t>（注）太枠の中だけ記入してください。</w:t>
      </w:r>
    </w:p>
    <w:p w:rsidR="00391F6E" w:rsidRDefault="00391F6E" w:rsidP="0027683C">
      <w:pPr>
        <w:tabs>
          <w:tab w:val="center" w:pos="4535"/>
        </w:tabs>
        <w:textAlignment w:val="baseline"/>
        <w:rPr>
          <w:rFonts w:ascii="ＭＳ 明朝" w:hAnsi="ＭＳ 明朝" w:cs="ＭＳ Ｐゴシック"/>
          <w:b/>
          <w:bCs/>
          <w:color w:val="000000"/>
          <w:kern w:val="0"/>
          <w:sz w:val="18"/>
          <w:szCs w:val="18"/>
        </w:rPr>
        <w:sectPr w:rsidR="00391F6E" w:rsidSect="006B2612">
          <w:footerReference w:type="even" r:id="rId13"/>
          <w:footerReference w:type="default" r:id="rId14"/>
          <w:pgSz w:w="11906" w:h="16838" w:code="9"/>
          <w:pgMar w:top="1985" w:right="1134" w:bottom="1701" w:left="1701" w:header="851" w:footer="992" w:gutter="0"/>
          <w:cols w:space="425"/>
          <w:docGrid w:type="linesAndChars" w:linePitch="328" w:charSpace="-265"/>
        </w:sectPr>
      </w:pPr>
    </w:p>
    <w:p w:rsidR="00650855" w:rsidRDefault="00433091" w:rsidP="00650855">
      <w:pPr>
        <w:tabs>
          <w:tab w:val="center" w:pos="4535"/>
        </w:tabs>
        <w:textAlignment w:val="baseline"/>
        <w:rPr>
          <w:rFonts w:ascii="ＭＳ 明朝" w:eastAsia="ＭＳ Ｐゴシック" w:hAnsi="Times New Roman" w:cs="ＭＳ Ｐゴシック"/>
          <w:b/>
          <w:bCs/>
          <w:color w:val="000000"/>
          <w:kern w:val="0"/>
        </w:rPr>
      </w:pPr>
      <w:r>
        <w:rPr>
          <w:rFonts w:ascii="ＭＳ 明朝" w:eastAsia="ＭＳ Ｐゴシック" w:hAnsi="Times New Roman" w:cs="ＭＳ Ｐゴシック"/>
          <w:b/>
          <w:bCs/>
          <w:noProof/>
          <w:color w:val="000000"/>
          <w:kern w:val="0"/>
        </w:rPr>
        <w:lastRenderedPageBreak/>
        <w:pict>
          <v:shape id="_x0000_s1441" type="#_x0000_t202" style="position:absolute;left:0;text-align:left;margin-left:203.15pt;margin-top:-.05pt;width:239pt;height:32.85pt;z-index:251984896" strokecolor="gray" strokeweight=".5pt">
            <v:textbox style="mso-next-textbox:#_x0000_s1441" inset="5.85pt,.7pt,5.85pt,.7pt">
              <w:txbxContent>
                <w:p w:rsidR="00337075" w:rsidRPr="00650855" w:rsidRDefault="00337075" w:rsidP="00650855">
                  <w:pPr>
                    <w:jc w:val="center"/>
                    <w:rPr>
                      <w:sz w:val="26"/>
                      <w:szCs w:val="26"/>
                    </w:rPr>
                  </w:pPr>
                  <w:r w:rsidRPr="00650855">
                    <w:rPr>
                      <w:rFonts w:hint="eastAsia"/>
                      <w:sz w:val="26"/>
                      <w:szCs w:val="26"/>
                    </w:rPr>
                    <w:t>成年後見人等に対する報酬付与申立書</w:t>
                  </w:r>
                </w:p>
              </w:txbxContent>
            </v:textbox>
          </v:shape>
        </w:pict>
      </w:r>
      <w:r>
        <w:rPr>
          <w:rFonts w:ascii="ＭＳ 明朝" w:eastAsia="ＭＳ Ｐゴシック" w:hAnsi="Times New Roman" w:cs="ＭＳ Ｐゴシック"/>
          <w:b/>
          <w:bCs/>
          <w:noProof/>
          <w:color w:val="000000"/>
          <w:kern w:val="0"/>
        </w:rPr>
        <w:pict>
          <v:shape id="_x0000_s1440" type="#_x0000_t202" style="position:absolute;left:0;text-align:left;margin-left:0;margin-top:0;width:191.2pt;height:98.4pt;z-index:251983872" strokecolor="gray" strokeweight=".5pt">
            <v:textbox style="mso-next-textbox:#_x0000_s1440" inset="5.85pt,.7pt,5.85pt,.7pt">
              <w:txbxContent>
                <w:p w:rsidR="00337075" w:rsidRPr="00E71952" w:rsidRDefault="00337075" w:rsidP="00650855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 xml:space="preserve">　　　　　　　　　　　　　　　　　</w:t>
                  </w:r>
                  <w:r w:rsidRPr="00E71952">
                    <w:rPr>
                      <w:rFonts w:hint="eastAsia"/>
                      <w:sz w:val="18"/>
                      <w:szCs w:val="18"/>
                    </w:rPr>
                    <w:t>受付印</w:t>
                  </w:r>
                </w:p>
              </w:txbxContent>
            </v:textbox>
          </v:shape>
        </w:pict>
      </w:r>
    </w:p>
    <w:p w:rsidR="00650855" w:rsidRDefault="00650855" w:rsidP="00650855">
      <w:pPr>
        <w:tabs>
          <w:tab w:val="center" w:pos="4535"/>
        </w:tabs>
        <w:textAlignment w:val="baseline"/>
        <w:rPr>
          <w:rFonts w:ascii="ＭＳ 明朝" w:eastAsia="ＭＳ Ｐゴシック" w:hAnsi="Times New Roman" w:cs="ＭＳ Ｐゴシック"/>
          <w:b/>
          <w:bCs/>
          <w:color w:val="000000"/>
          <w:kern w:val="0"/>
        </w:rPr>
      </w:pPr>
    </w:p>
    <w:p w:rsidR="00650855" w:rsidRDefault="00433091" w:rsidP="00650855">
      <w:pPr>
        <w:tabs>
          <w:tab w:val="center" w:pos="4535"/>
        </w:tabs>
        <w:textAlignment w:val="baseline"/>
        <w:rPr>
          <w:rFonts w:ascii="ＭＳ 明朝" w:eastAsia="ＭＳ Ｐゴシック" w:hAnsi="Times New Roman" w:cs="ＭＳ Ｐゴシック"/>
          <w:b/>
          <w:bCs/>
          <w:color w:val="000000"/>
          <w:kern w:val="0"/>
        </w:rPr>
      </w:pPr>
      <w:r w:rsidRPr="00433091">
        <w:rPr>
          <w:rFonts w:ascii="ＭＳ 明朝" w:hAnsi="ＭＳ 明朝" w:cs="ＭＳ Ｐゴシック"/>
          <w:bCs/>
          <w:noProof/>
          <w:color w:val="000000"/>
          <w:kern w:val="0"/>
        </w:rPr>
        <w:pict>
          <v:shape id="_x0000_s1446" type="#_x0000_t202" style="position:absolute;left:0;text-align:left;margin-left:203.15pt;margin-top:0;width:239pt;height:98.4pt;z-index:251990016" strokecolor="gray" strokeweight=".5pt">
            <v:textbox style="mso-next-textbox:#_x0000_s1446" inset="5.85pt,.7pt,5.85pt,.7pt">
              <w:txbxContent>
                <w:p w:rsidR="00337075" w:rsidRPr="00E71952" w:rsidRDefault="00337075" w:rsidP="00650855">
                  <w:pPr>
                    <w:rPr>
                      <w:sz w:val="18"/>
                      <w:szCs w:val="18"/>
                    </w:rPr>
                  </w:pPr>
                  <w:r w:rsidRPr="00E71952">
                    <w:rPr>
                      <w:rFonts w:hint="eastAsia"/>
                      <w:sz w:val="18"/>
                      <w:szCs w:val="18"/>
                    </w:rPr>
                    <w:t>この欄に収入印紙８００円分をはる。</w:t>
                  </w:r>
                </w:p>
                <w:p w:rsidR="00337075" w:rsidRDefault="00337075" w:rsidP="00650855">
                  <w:pPr>
                    <w:rPr>
                      <w:sz w:val="18"/>
                      <w:szCs w:val="18"/>
                    </w:rPr>
                  </w:pPr>
                </w:p>
                <w:p w:rsidR="00337075" w:rsidRDefault="00337075" w:rsidP="00650855">
                  <w:pPr>
                    <w:rPr>
                      <w:sz w:val="18"/>
                      <w:szCs w:val="18"/>
                    </w:rPr>
                  </w:pPr>
                </w:p>
                <w:p w:rsidR="00337075" w:rsidRDefault="00337075" w:rsidP="00650855">
                  <w:pPr>
                    <w:rPr>
                      <w:sz w:val="18"/>
                      <w:szCs w:val="18"/>
                    </w:rPr>
                  </w:pPr>
                </w:p>
                <w:p w:rsidR="00337075" w:rsidRPr="00B353B3" w:rsidRDefault="00337075" w:rsidP="00650855">
                  <w:pPr>
                    <w:rPr>
                      <w:sz w:val="18"/>
                      <w:szCs w:val="18"/>
                    </w:rPr>
                  </w:pPr>
                </w:p>
                <w:p w:rsidR="00337075" w:rsidRPr="00B353B3" w:rsidRDefault="00337075" w:rsidP="00650855">
                  <w:pPr>
                    <w:ind w:firstLineChars="694" w:firstLine="1240"/>
                    <w:rPr>
                      <w:sz w:val="18"/>
                      <w:szCs w:val="18"/>
                    </w:rPr>
                  </w:pPr>
                  <w:r w:rsidRPr="00B353B3">
                    <w:rPr>
                      <w:rFonts w:hint="eastAsia"/>
                      <w:sz w:val="18"/>
                      <w:szCs w:val="18"/>
                    </w:rPr>
                    <w:t>はった印紙に押印しないでください。</w:t>
                  </w:r>
                </w:p>
                <w:p w:rsidR="00337075" w:rsidRDefault="00337075" w:rsidP="00650855">
                  <w:pPr>
                    <w:rPr>
                      <w:sz w:val="18"/>
                      <w:szCs w:val="18"/>
                    </w:rPr>
                  </w:pPr>
                </w:p>
                <w:p w:rsidR="00337075" w:rsidRPr="00E71952" w:rsidRDefault="00337075" w:rsidP="00650855">
                  <w:pPr>
                    <w:rPr>
                      <w:sz w:val="18"/>
                      <w:szCs w:val="18"/>
                    </w:rPr>
                  </w:pPr>
                </w:p>
                <w:p w:rsidR="00337075" w:rsidRPr="00E71952" w:rsidRDefault="00337075" w:rsidP="00650855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 xml:space="preserve">　　　　　　　　</w:t>
                  </w:r>
                  <w:r w:rsidRPr="00E71952">
                    <w:rPr>
                      <w:rFonts w:hint="eastAsia"/>
                      <w:sz w:val="18"/>
                      <w:szCs w:val="18"/>
                    </w:rPr>
                    <w:t>はった印紙に押印しないでください。</w:t>
                  </w:r>
                </w:p>
              </w:txbxContent>
            </v:textbox>
          </v:shape>
        </w:pict>
      </w:r>
    </w:p>
    <w:p w:rsidR="00650855" w:rsidRPr="00E71952" w:rsidRDefault="00650855" w:rsidP="00650855">
      <w:pPr>
        <w:tabs>
          <w:tab w:val="center" w:pos="4535"/>
        </w:tabs>
        <w:textAlignment w:val="baseline"/>
        <w:rPr>
          <w:rFonts w:ascii="ＭＳ 明朝" w:hAnsi="ＭＳ 明朝" w:cs="ＭＳ Ｐゴシック"/>
          <w:b/>
          <w:bCs/>
          <w:color w:val="000000"/>
          <w:kern w:val="0"/>
        </w:rPr>
      </w:pPr>
    </w:p>
    <w:p w:rsidR="00650855" w:rsidRPr="00E71952" w:rsidRDefault="00650855" w:rsidP="00650855">
      <w:pPr>
        <w:tabs>
          <w:tab w:val="center" w:pos="4535"/>
        </w:tabs>
        <w:textAlignment w:val="baseline"/>
        <w:rPr>
          <w:rFonts w:ascii="ＭＳ 明朝" w:hAnsi="ＭＳ 明朝" w:cs="ＭＳ Ｐゴシック"/>
          <w:b/>
          <w:bCs/>
          <w:color w:val="000000"/>
          <w:kern w:val="0"/>
        </w:rPr>
      </w:pPr>
    </w:p>
    <w:p w:rsidR="00650855" w:rsidRPr="00E71952" w:rsidRDefault="00650855" w:rsidP="00650855">
      <w:pPr>
        <w:tabs>
          <w:tab w:val="center" w:pos="4535"/>
        </w:tabs>
        <w:textAlignment w:val="baseline"/>
        <w:rPr>
          <w:rFonts w:ascii="ＭＳ 明朝" w:hAnsi="ＭＳ 明朝" w:cs="ＭＳ Ｐゴシック"/>
          <w:b/>
          <w:bCs/>
          <w:color w:val="000000"/>
          <w:kern w:val="0"/>
        </w:rPr>
      </w:pPr>
    </w:p>
    <w:p w:rsidR="00650855" w:rsidRPr="00E71952" w:rsidRDefault="00650855" w:rsidP="00650855">
      <w:pPr>
        <w:tabs>
          <w:tab w:val="center" w:pos="4535"/>
        </w:tabs>
        <w:ind w:firstLineChars="49" w:firstLine="102"/>
        <w:textAlignment w:val="baseline"/>
        <w:rPr>
          <w:rFonts w:ascii="ＭＳ 明朝" w:hAnsi="ＭＳ 明朝" w:cs="ＭＳ Ｐゴシック"/>
          <w:b/>
          <w:bCs/>
          <w:color w:val="000000"/>
          <w:kern w:val="0"/>
        </w:rPr>
      </w:pPr>
      <w:r w:rsidRPr="00E71952">
        <w:rPr>
          <w:rFonts w:ascii="ＭＳ 明朝" w:hAnsi="ＭＳ 明朝" w:cs="ＭＳ Ｐゴシック" w:hint="eastAsia"/>
          <w:bCs/>
          <w:color w:val="000000"/>
          <w:kern w:val="0"/>
          <w:szCs w:val="21"/>
        </w:rPr>
        <w:t xml:space="preserve">収入印紙　　　</w:t>
      </w:r>
      <w:r>
        <w:rPr>
          <w:rFonts w:ascii="ＭＳ 明朝" w:hAnsi="ＭＳ 明朝" w:cs="ＭＳ Ｐゴシック" w:hint="eastAsia"/>
          <w:bCs/>
          <w:color w:val="000000"/>
          <w:kern w:val="0"/>
          <w:szCs w:val="21"/>
        </w:rPr>
        <w:t xml:space="preserve">　　</w:t>
      </w:r>
      <w:r w:rsidRPr="00E71952">
        <w:rPr>
          <w:rFonts w:ascii="ＭＳ 明朝" w:hAnsi="ＭＳ 明朝" w:cs="ＭＳ Ｐゴシック" w:hint="eastAsia"/>
          <w:bCs/>
          <w:color w:val="000000"/>
          <w:kern w:val="0"/>
          <w:szCs w:val="21"/>
        </w:rPr>
        <w:t xml:space="preserve">　８００円</w:t>
      </w:r>
      <w:r w:rsidR="00433091" w:rsidRPr="00433091">
        <w:rPr>
          <w:rFonts w:ascii="ＭＳ 明朝" w:hAnsi="ＭＳ 明朝" w:cs="ＭＳ Ｐゴシック"/>
          <w:bCs/>
          <w:noProof/>
          <w:color w:val="000000"/>
          <w:kern w:val="0"/>
        </w:rPr>
        <w:pict>
          <v:line id="_x0000_s1460" style="position:absolute;left:0;text-align:left;z-index:252004352;mso-position-horizontal-relative:text;mso-position-vertical-relative:text" from="191.2pt,0" to="191.2pt,32.8pt" strokecolor="gray" strokeweight=".5pt"/>
        </w:pict>
      </w:r>
      <w:r w:rsidR="00433091" w:rsidRPr="00433091">
        <w:rPr>
          <w:rFonts w:ascii="ＭＳ 明朝" w:hAnsi="ＭＳ 明朝" w:cs="ＭＳ Ｐゴシック"/>
          <w:bCs/>
          <w:noProof/>
          <w:color w:val="000000"/>
          <w:kern w:val="0"/>
        </w:rPr>
        <w:pict>
          <v:line id="_x0000_s1442" style="position:absolute;left:0;text-align:left;z-index:251985920;mso-position-horizontal-relative:text;mso-position-vertical-relative:text" from="155.35pt,0" to="155.35pt,32.8pt" strokecolor="gray" strokeweight=".5pt"/>
        </w:pict>
      </w:r>
      <w:r w:rsidR="00433091" w:rsidRPr="00433091">
        <w:rPr>
          <w:rFonts w:ascii="ＭＳ 明朝" w:hAnsi="ＭＳ 明朝" w:cs="ＭＳ Ｐゴシック"/>
          <w:bCs/>
          <w:noProof/>
          <w:color w:val="000000"/>
          <w:kern w:val="0"/>
        </w:rPr>
        <w:pict>
          <v:line id="_x0000_s1443" style="position:absolute;left:0;text-align:left;z-index:251986944;mso-position-horizontal-relative:text;mso-position-vertical-relative:text" from="0,0" to="0,32.8pt" strokecolor="gray" strokeweight=".5pt"/>
        </w:pict>
      </w:r>
    </w:p>
    <w:p w:rsidR="00650855" w:rsidRPr="00E71952" w:rsidRDefault="00433091" w:rsidP="00650855">
      <w:pPr>
        <w:tabs>
          <w:tab w:val="center" w:pos="4535"/>
        </w:tabs>
        <w:ind w:firstLineChars="49" w:firstLine="102"/>
        <w:textAlignment w:val="baseline"/>
        <w:rPr>
          <w:rFonts w:ascii="ＭＳ 明朝" w:hAnsi="ＭＳ 明朝" w:cs="ＭＳ Ｐゴシック"/>
          <w:bCs/>
          <w:color w:val="000000"/>
          <w:kern w:val="0"/>
          <w:szCs w:val="21"/>
        </w:rPr>
      </w:pPr>
      <w:r>
        <w:rPr>
          <w:rFonts w:ascii="ＭＳ 明朝" w:hAnsi="ＭＳ 明朝" w:cs="ＭＳ Ｐゴシック"/>
          <w:bCs/>
          <w:noProof/>
          <w:color w:val="000000"/>
          <w:kern w:val="0"/>
          <w:szCs w:val="21"/>
        </w:rPr>
        <w:pict>
          <v:line id="_x0000_s1445" style="position:absolute;left:0;text-align:left;flip:x;z-index:251988992" from="0,0" to="155.35pt,0" strokecolor="gray" strokeweight=".5pt"/>
        </w:pict>
      </w:r>
      <w:r w:rsidR="00650855" w:rsidRPr="00E71952">
        <w:rPr>
          <w:rFonts w:ascii="ＭＳ 明朝" w:hAnsi="ＭＳ 明朝" w:cs="ＭＳ Ｐゴシック" w:hint="eastAsia"/>
          <w:bCs/>
          <w:color w:val="000000"/>
          <w:kern w:val="0"/>
          <w:szCs w:val="21"/>
        </w:rPr>
        <w:t xml:space="preserve">予納郵便切手　　　</w:t>
      </w:r>
      <w:r w:rsidR="00650855">
        <w:rPr>
          <w:rFonts w:ascii="ＭＳ 明朝" w:hAnsi="ＭＳ 明朝" w:cs="ＭＳ Ｐゴシック" w:hint="eastAsia"/>
          <w:bCs/>
          <w:color w:val="000000"/>
          <w:kern w:val="0"/>
          <w:szCs w:val="21"/>
        </w:rPr>
        <w:t xml:space="preserve">　　　　</w:t>
      </w:r>
      <w:r w:rsidR="00650855" w:rsidRPr="00E71952">
        <w:rPr>
          <w:rFonts w:ascii="ＭＳ 明朝" w:hAnsi="ＭＳ 明朝" w:cs="ＭＳ Ｐゴシック" w:hint="eastAsia"/>
          <w:bCs/>
          <w:color w:val="000000"/>
          <w:kern w:val="0"/>
          <w:szCs w:val="21"/>
        </w:rPr>
        <w:t>円</w:t>
      </w:r>
    </w:p>
    <w:p w:rsidR="00650855" w:rsidRPr="00E71952" w:rsidRDefault="00433091" w:rsidP="00650855">
      <w:pPr>
        <w:tabs>
          <w:tab w:val="center" w:pos="4535"/>
        </w:tabs>
        <w:textAlignment w:val="baseline"/>
        <w:rPr>
          <w:rFonts w:ascii="ＭＳ 明朝" w:hAnsi="ＭＳ 明朝" w:cs="ＭＳ Ｐゴシック"/>
          <w:bCs/>
          <w:color w:val="000000"/>
          <w:kern w:val="0"/>
          <w:szCs w:val="21"/>
        </w:rPr>
      </w:pPr>
      <w:r w:rsidRPr="00433091">
        <w:rPr>
          <w:rFonts w:ascii="ＭＳ 明朝" w:hAnsi="ＭＳ 明朝" w:cs="ＭＳ Ｐゴシック"/>
          <w:bCs/>
          <w:noProof/>
          <w:color w:val="000000"/>
          <w:kern w:val="0"/>
        </w:rPr>
        <w:pict>
          <v:line id="_x0000_s1444" style="position:absolute;left:0;text-align:left;flip:x;z-index:251987968" from="0,0" to="191.2pt,0" strokecolor="gray" strokeweight=".5pt"/>
        </w:pict>
      </w:r>
      <w:r w:rsidRPr="00433091">
        <w:rPr>
          <w:rFonts w:ascii="ＭＳ 明朝" w:eastAsia="ＭＳ Ｐゴシック" w:hAnsi="Times New Roman" w:cs="ＭＳ Ｐゴシック"/>
          <w:b/>
          <w:bCs/>
          <w:noProof/>
          <w:color w:val="000000"/>
          <w:kern w:val="0"/>
        </w:rPr>
        <w:pict>
          <v:line id="_x0000_s1453" style="position:absolute;left:0;text-align:left;z-index:251997184" from="95.6pt,8.2pt" to="95.6pt,41pt" strokecolor="gray" strokeweight=".5pt">
            <w10:wrap side="left"/>
          </v:line>
        </w:pict>
      </w:r>
      <w:r w:rsidRPr="00433091">
        <w:rPr>
          <w:rFonts w:ascii="ＭＳ 明朝" w:eastAsia="ＭＳ Ｐゴシック" w:hAnsi="Times New Roman" w:cs="ＭＳ Ｐゴシック"/>
          <w:b/>
          <w:bCs/>
          <w:noProof/>
          <w:color w:val="000000"/>
          <w:kern w:val="0"/>
        </w:rPr>
        <w:pict>
          <v:line id="_x0000_s1452" style="position:absolute;left:0;text-align:left;z-index:251996160" from="47.8pt,8.2pt" to="47.8pt,41pt" strokecolor="gray" strokeweight=".5pt">
            <w10:wrap side="left"/>
          </v:line>
        </w:pict>
      </w:r>
      <w:r w:rsidRPr="00433091">
        <w:rPr>
          <w:rFonts w:ascii="ＭＳ 明朝" w:eastAsia="ＭＳ Ｐゴシック" w:hAnsi="Times New Roman" w:cs="ＭＳ Ｐゴシック"/>
          <w:b/>
          <w:bCs/>
          <w:noProof/>
          <w:color w:val="000000"/>
          <w:kern w:val="0"/>
        </w:rPr>
        <w:pict>
          <v:shape id="_x0000_s1447" type="#_x0000_t202" style="position:absolute;left:0;text-align:left;margin-left:0;margin-top:8.2pt;width:442.15pt;height:32.8pt;z-index:251991040" strokecolor="gray" strokeweight=".5pt">
            <v:textbox style="mso-next-textbox:#_x0000_s1447" inset="5.85pt,.7pt,5.85pt,.7pt">
              <w:txbxContent>
                <w:p w:rsidR="00337075" w:rsidRPr="00D25978" w:rsidRDefault="00337075" w:rsidP="00650855">
                  <w:pPr>
                    <w:rPr>
                      <w:sz w:val="22"/>
                    </w:rPr>
                  </w:pPr>
                  <w:r w:rsidRPr="00D25978">
                    <w:rPr>
                      <w:rFonts w:hint="eastAsia"/>
                      <w:sz w:val="22"/>
                    </w:rPr>
                    <w:t>準口頭　　　　　　　基本事件番号　　平成　　　年（家）第　　　　　　号</w:t>
                  </w:r>
                </w:p>
              </w:txbxContent>
            </v:textbox>
          </v:shape>
        </w:pict>
      </w:r>
      <w:r w:rsidR="00650855">
        <w:rPr>
          <w:rFonts w:ascii="ＭＳ 明朝" w:hAnsi="ＭＳ 明朝" w:cs="ＭＳ Ｐゴシック" w:hint="eastAsia"/>
          <w:bCs/>
          <w:color w:val="000000"/>
          <w:kern w:val="0"/>
          <w:szCs w:val="21"/>
        </w:rPr>
        <w:t xml:space="preserve"> </w:t>
      </w:r>
    </w:p>
    <w:p w:rsidR="00650855" w:rsidRPr="00E71952" w:rsidRDefault="00650855" w:rsidP="00650855">
      <w:pPr>
        <w:tabs>
          <w:tab w:val="center" w:pos="4535"/>
        </w:tabs>
        <w:textAlignment w:val="baseline"/>
        <w:rPr>
          <w:rFonts w:ascii="ＭＳ 明朝" w:hAnsi="ＭＳ 明朝" w:cs="ＭＳ Ｐゴシック"/>
          <w:bCs/>
          <w:color w:val="000000"/>
          <w:kern w:val="0"/>
        </w:rPr>
      </w:pPr>
    </w:p>
    <w:p w:rsidR="00650855" w:rsidRPr="00E71952" w:rsidRDefault="00650855" w:rsidP="00650855">
      <w:pPr>
        <w:tabs>
          <w:tab w:val="center" w:pos="4535"/>
        </w:tabs>
        <w:textAlignment w:val="baseline"/>
        <w:rPr>
          <w:rFonts w:ascii="ＭＳ 明朝" w:hAnsi="ＭＳ 明朝" w:cs="ＭＳ Ｐゴシック"/>
          <w:b/>
          <w:bCs/>
          <w:color w:val="000000"/>
          <w:kern w:val="0"/>
        </w:rPr>
      </w:pPr>
    </w:p>
    <w:p w:rsidR="00650855" w:rsidRPr="00E71952" w:rsidRDefault="00433091" w:rsidP="00650855">
      <w:pPr>
        <w:tabs>
          <w:tab w:val="center" w:pos="4535"/>
        </w:tabs>
        <w:textAlignment w:val="baseline"/>
        <w:rPr>
          <w:rFonts w:ascii="ＭＳ 明朝" w:hAnsi="ＭＳ 明朝" w:cs="ＭＳ Ｐゴシック"/>
          <w:b/>
          <w:bCs/>
          <w:color w:val="000000"/>
          <w:kern w:val="0"/>
        </w:rPr>
      </w:pPr>
      <w:r w:rsidRPr="00433091">
        <w:rPr>
          <w:rFonts w:ascii="ＭＳ 明朝" w:eastAsia="ＭＳ Ｐゴシック" w:hAnsi="Times New Roman" w:cs="ＭＳ Ｐゴシック"/>
          <w:b/>
          <w:bCs/>
          <w:noProof/>
          <w:color w:val="000000"/>
          <w:kern w:val="0"/>
        </w:rPr>
        <w:pict>
          <v:line id="_x0000_s1454" style="position:absolute;left:0;text-align:left;z-index:251998208" from="262.9pt,0" to="262.9pt,49.2pt">
            <v:stroke dashstyle="1 1" endcap="round"/>
            <w10:wrap side="left"/>
          </v:line>
        </w:pict>
      </w:r>
      <w:r w:rsidRPr="00433091">
        <w:rPr>
          <w:rFonts w:ascii="ＭＳ 明朝" w:eastAsia="ＭＳ Ｐゴシック" w:hAnsi="Times New Roman" w:cs="ＭＳ Ｐゴシック"/>
          <w:b/>
          <w:bCs/>
          <w:noProof/>
          <w:color w:val="000000"/>
          <w:kern w:val="0"/>
        </w:rPr>
        <w:pict>
          <v:line id="_x0000_s1451" style="position:absolute;left:0;text-align:left;z-index:251995136" from="191.2pt,0" to="191.2pt,49.2pt" strokeweight="1.25pt">
            <w10:wrap side="left"/>
          </v:line>
        </w:pict>
      </w:r>
      <w:r w:rsidRPr="00433091">
        <w:rPr>
          <w:rFonts w:ascii="ＭＳ 明朝" w:eastAsia="ＭＳ Ｐゴシック" w:hAnsi="Times New Roman" w:cs="ＭＳ Ｐゴシック"/>
          <w:b/>
          <w:bCs/>
          <w:noProof/>
          <w:color w:val="000000"/>
          <w:kern w:val="0"/>
        </w:rPr>
        <w:pict>
          <v:shape id="_x0000_s1450" type="#_x0000_t202" style="position:absolute;left:0;text-align:left;margin-left:0;margin-top:0;width:442.15pt;height:49.2pt;z-index:251994112" strokeweight="1.25pt">
            <v:textbox style="mso-next-textbox:#_x0000_s1450" inset="5.85pt,.7pt,5.85pt,.7pt">
              <w:txbxContent>
                <w:p w:rsidR="00337075" w:rsidRPr="00D25978" w:rsidRDefault="00337075" w:rsidP="00650855">
                  <w:pPr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岐阜</w:t>
                  </w:r>
                  <w:r w:rsidRPr="00D25978">
                    <w:rPr>
                      <w:rFonts w:hint="eastAsia"/>
                      <w:sz w:val="22"/>
                    </w:rPr>
                    <w:t xml:space="preserve">家庭裁判所　　</w:t>
                  </w:r>
                  <w:r>
                    <w:rPr>
                      <w:rFonts w:hint="eastAsia"/>
                      <w:sz w:val="22"/>
                    </w:rPr>
                    <w:t xml:space="preserve">　</w:t>
                  </w:r>
                  <w:r w:rsidRPr="00D25978">
                    <w:rPr>
                      <w:rFonts w:hint="eastAsia"/>
                      <w:sz w:val="22"/>
                    </w:rPr>
                    <w:t xml:space="preserve">　　　</w:t>
                  </w:r>
                  <w:r>
                    <w:rPr>
                      <w:rFonts w:hint="eastAsia"/>
                      <w:sz w:val="22"/>
                    </w:rPr>
                    <w:t xml:space="preserve">　</w:t>
                  </w:r>
                  <w:r w:rsidRPr="00D25978">
                    <w:rPr>
                      <w:rFonts w:hint="eastAsia"/>
                      <w:sz w:val="22"/>
                    </w:rPr>
                    <w:t>御中</w:t>
                  </w:r>
                  <w:r>
                    <w:rPr>
                      <w:rFonts w:hint="eastAsia"/>
                      <w:sz w:val="22"/>
                    </w:rPr>
                    <w:t xml:space="preserve">   </w:t>
                  </w:r>
                  <w:r w:rsidRPr="00D25978">
                    <w:rPr>
                      <w:rFonts w:hint="eastAsia"/>
                      <w:sz w:val="22"/>
                    </w:rPr>
                    <w:t>申</w:t>
                  </w:r>
                  <w:r w:rsidRPr="00D25978">
                    <w:rPr>
                      <w:rFonts w:hint="eastAsia"/>
                      <w:sz w:val="22"/>
                    </w:rPr>
                    <w:t xml:space="preserve"> </w:t>
                  </w:r>
                  <w:r w:rsidRPr="00D25978">
                    <w:rPr>
                      <w:rFonts w:hint="eastAsia"/>
                      <w:sz w:val="22"/>
                    </w:rPr>
                    <w:t>立</w:t>
                  </w:r>
                  <w:r w:rsidRPr="00D25978">
                    <w:rPr>
                      <w:rFonts w:hint="eastAsia"/>
                      <w:sz w:val="22"/>
                    </w:rPr>
                    <w:t xml:space="preserve"> </w:t>
                  </w:r>
                  <w:r w:rsidRPr="00D25978">
                    <w:rPr>
                      <w:rFonts w:hint="eastAsia"/>
                      <w:sz w:val="22"/>
                    </w:rPr>
                    <w:t>人</w:t>
                  </w:r>
                  <w:r w:rsidRPr="00D25978">
                    <w:rPr>
                      <w:rFonts w:hint="eastAsia"/>
                      <w:sz w:val="22"/>
                    </w:rPr>
                    <w:t xml:space="preserve"> </w:t>
                  </w:r>
                  <w:r w:rsidRPr="00D25978">
                    <w:rPr>
                      <w:rFonts w:hint="eastAsia"/>
                      <w:sz w:val="22"/>
                    </w:rPr>
                    <w:t xml:space="preserve">の　　　　　　　　　　　　　　</w:t>
                  </w:r>
                </w:p>
                <w:p w:rsidR="00337075" w:rsidRPr="00D25978" w:rsidRDefault="00337075" w:rsidP="00650855">
                  <w:pPr>
                    <w:rPr>
                      <w:sz w:val="22"/>
                    </w:rPr>
                  </w:pPr>
                  <w:r w:rsidRPr="00D25978">
                    <w:rPr>
                      <w:rFonts w:hint="eastAsia"/>
                      <w:sz w:val="22"/>
                    </w:rPr>
                    <w:t xml:space="preserve">　　　　　　　　　　　　　　　</w:t>
                  </w:r>
                  <w:r w:rsidRPr="00D25978">
                    <w:rPr>
                      <w:rFonts w:hint="eastAsia"/>
                      <w:sz w:val="22"/>
                    </w:rPr>
                    <w:t xml:space="preserve"> </w:t>
                  </w:r>
                  <w:r>
                    <w:rPr>
                      <w:rFonts w:hint="eastAsia"/>
                      <w:sz w:val="22"/>
                    </w:rPr>
                    <w:t xml:space="preserve">    </w:t>
                  </w:r>
                  <w:r w:rsidRPr="00D25978">
                    <w:rPr>
                      <w:rFonts w:hint="eastAsia"/>
                      <w:sz w:val="22"/>
                    </w:rPr>
                    <w:t>署</w:t>
                  </w:r>
                  <w:r w:rsidRPr="00D25978">
                    <w:rPr>
                      <w:rFonts w:hint="eastAsia"/>
                      <w:sz w:val="22"/>
                    </w:rPr>
                    <w:t xml:space="preserve"> </w:t>
                  </w:r>
                  <w:r w:rsidRPr="00D25978">
                    <w:rPr>
                      <w:rFonts w:hint="eastAsia"/>
                      <w:sz w:val="22"/>
                    </w:rPr>
                    <w:t>名</w:t>
                  </w:r>
                  <w:r w:rsidRPr="00D25978">
                    <w:rPr>
                      <w:rFonts w:hint="eastAsia"/>
                      <w:sz w:val="22"/>
                    </w:rPr>
                    <w:t xml:space="preserve"> </w:t>
                  </w:r>
                  <w:r w:rsidRPr="00D25978">
                    <w:rPr>
                      <w:rFonts w:hint="eastAsia"/>
                      <w:sz w:val="22"/>
                    </w:rPr>
                    <w:t>押</w:t>
                  </w:r>
                  <w:r w:rsidRPr="00D25978">
                    <w:rPr>
                      <w:rFonts w:hint="eastAsia"/>
                      <w:sz w:val="22"/>
                    </w:rPr>
                    <w:t xml:space="preserve"> </w:t>
                  </w:r>
                  <w:r w:rsidRPr="00D25978">
                    <w:rPr>
                      <w:rFonts w:hint="eastAsia"/>
                      <w:sz w:val="22"/>
                    </w:rPr>
                    <w:t xml:space="preserve">印　　　　　　　　　　</w:t>
                  </w:r>
                  <w:r>
                    <w:rPr>
                      <w:rFonts w:hint="eastAsia"/>
                      <w:sz w:val="22"/>
                    </w:rPr>
                    <w:t xml:space="preserve">　</w:t>
                  </w:r>
                  <w:r w:rsidRPr="00D25978">
                    <w:rPr>
                      <w:rFonts w:hint="eastAsia"/>
                      <w:sz w:val="22"/>
                    </w:rPr>
                    <w:t xml:space="preserve">　　　　</w:t>
                  </w:r>
                  <w:r w:rsidR="00433091">
                    <w:rPr>
                      <w:sz w:val="22"/>
                    </w:rPr>
                    <w:fldChar w:fldCharType="begin"/>
                  </w:r>
                  <w:r>
                    <w:rPr>
                      <w:sz w:val="22"/>
                    </w:rPr>
                    <w:instrText xml:space="preserve"> </w:instrText>
                  </w:r>
                  <w:r>
                    <w:rPr>
                      <w:rFonts w:hint="eastAsia"/>
                      <w:sz w:val="22"/>
                    </w:rPr>
                    <w:instrText>eq \o\ac(</w:instrText>
                  </w:r>
                  <w:r>
                    <w:rPr>
                      <w:rFonts w:hint="eastAsia"/>
                      <w:sz w:val="22"/>
                    </w:rPr>
                    <w:instrText>○</w:instrText>
                  </w:r>
                  <w:r>
                    <w:rPr>
                      <w:rFonts w:hint="eastAsia"/>
                      <w:sz w:val="22"/>
                    </w:rPr>
                    <w:instrText>,</w:instrText>
                  </w:r>
                  <w:r w:rsidRPr="007E4EF7">
                    <w:rPr>
                      <w:rFonts w:ascii="ＭＳ 明朝" w:hint="eastAsia"/>
                      <w:position w:val="3"/>
                      <w:sz w:val="15"/>
                    </w:rPr>
                    <w:instrText>印</w:instrText>
                  </w:r>
                  <w:r>
                    <w:rPr>
                      <w:rFonts w:hint="eastAsia"/>
                      <w:sz w:val="22"/>
                    </w:rPr>
                    <w:instrText>)</w:instrText>
                  </w:r>
                  <w:r w:rsidR="00433091">
                    <w:rPr>
                      <w:sz w:val="22"/>
                    </w:rPr>
                    <w:fldChar w:fldCharType="end"/>
                  </w:r>
                </w:p>
                <w:p w:rsidR="00337075" w:rsidRPr="00E71952" w:rsidRDefault="00337075" w:rsidP="00650855">
                  <w:r w:rsidRPr="00D25978">
                    <w:rPr>
                      <w:rFonts w:hint="eastAsia"/>
                      <w:sz w:val="22"/>
                    </w:rPr>
                    <w:t xml:space="preserve">　平成　　年　　月　　日　</w:t>
                  </w:r>
                  <w:r>
                    <w:rPr>
                      <w:rFonts w:hint="eastAsia"/>
                    </w:rPr>
                    <w:t xml:space="preserve">　　</w:t>
                  </w:r>
                  <w:r>
                    <w:rPr>
                      <w:rFonts w:hint="eastAsia"/>
                    </w:rPr>
                    <w:t xml:space="preserve">     </w:t>
                  </w:r>
                  <w:r w:rsidRPr="00BA06AB">
                    <w:rPr>
                      <w:rFonts w:hint="eastAsia"/>
                      <w:szCs w:val="21"/>
                    </w:rPr>
                    <w:t>又は記名押印</w:t>
                  </w:r>
                  <w:r>
                    <w:rPr>
                      <w:rFonts w:hint="eastAsia"/>
                    </w:rPr>
                    <w:t xml:space="preserve">　　　　　　　　　　　　　　</w:t>
                  </w:r>
                </w:p>
              </w:txbxContent>
            </v:textbox>
          </v:shape>
        </w:pict>
      </w:r>
    </w:p>
    <w:p w:rsidR="00650855" w:rsidRPr="00E71952" w:rsidRDefault="00650855" w:rsidP="00650855">
      <w:pPr>
        <w:tabs>
          <w:tab w:val="center" w:pos="4535"/>
        </w:tabs>
        <w:textAlignment w:val="baseline"/>
        <w:rPr>
          <w:rFonts w:ascii="ＭＳ 明朝" w:hAnsi="ＭＳ 明朝" w:cs="ＭＳ Ｐゴシック"/>
          <w:b/>
          <w:bCs/>
          <w:color w:val="000000"/>
          <w:kern w:val="0"/>
        </w:rPr>
      </w:pPr>
    </w:p>
    <w:p w:rsidR="00650855" w:rsidRPr="00E71952" w:rsidRDefault="00650855" w:rsidP="00650855">
      <w:pPr>
        <w:tabs>
          <w:tab w:val="center" w:pos="4535"/>
        </w:tabs>
        <w:textAlignment w:val="baseline"/>
        <w:rPr>
          <w:rFonts w:ascii="ＭＳ 明朝" w:hAnsi="ＭＳ 明朝" w:cs="ＭＳ Ｐゴシック"/>
          <w:b/>
          <w:bCs/>
          <w:color w:val="000000"/>
          <w:kern w:val="0"/>
        </w:rPr>
      </w:pPr>
    </w:p>
    <w:p w:rsidR="00650855" w:rsidRDefault="00433091" w:rsidP="00650855">
      <w:pPr>
        <w:tabs>
          <w:tab w:val="center" w:pos="4535"/>
        </w:tabs>
        <w:textAlignment w:val="baseline"/>
        <w:rPr>
          <w:rFonts w:ascii="ＭＳ 明朝" w:hAnsi="ＭＳ 明朝" w:cs="ＭＳ Ｐゴシック"/>
          <w:b/>
          <w:bCs/>
          <w:color w:val="000000"/>
          <w:kern w:val="0"/>
        </w:rPr>
      </w:pPr>
      <w:r w:rsidRPr="00433091">
        <w:rPr>
          <w:rFonts w:ascii="ＭＳ 明朝" w:eastAsia="ＭＳ Ｐゴシック" w:hAnsi="Times New Roman" w:cs="ＭＳ Ｐゴシック"/>
          <w:b/>
          <w:bCs/>
          <w:noProof/>
          <w:color w:val="000000"/>
          <w:kern w:val="0"/>
        </w:rPr>
        <w:pict>
          <v:shape id="_x0000_s1466" type="#_x0000_t202" style="position:absolute;left:0;text-align:left;margin-left:0;margin-top:8.2pt;width:75.7pt;height:36.55pt;z-index:252010496" strokecolor="gray" strokeweight=".5pt">
            <v:textbox style="mso-next-textbox:#_x0000_s1466" inset="5.85pt,.7pt,5.85pt,.7pt">
              <w:txbxContent>
                <w:p w:rsidR="00337075" w:rsidRDefault="00337075" w:rsidP="00650855">
                  <w:pPr>
                    <w:rPr>
                      <w:szCs w:val="32"/>
                    </w:rPr>
                  </w:pPr>
                  <w:r>
                    <w:rPr>
                      <w:rFonts w:hint="eastAsia"/>
                      <w:szCs w:val="32"/>
                    </w:rPr>
                    <w:t>添</w:t>
                  </w:r>
                  <w:r>
                    <w:rPr>
                      <w:rFonts w:hint="eastAsia"/>
                      <w:szCs w:val="32"/>
                    </w:rPr>
                    <w:t xml:space="preserve"> </w:t>
                  </w:r>
                  <w:r>
                    <w:rPr>
                      <w:rFonts w:hint="eastAsia"/>
                      <w:szCs w:val="32"/>
                    </w:rPr>
                    <w:t>付</w:t>
                  </w:r>
                  <w:r>
                    <w:rPr>
                      <w:rFonts w:hint="eastAsia"/>
                      <w:szCs w:val="32"/>
                    </w:rPr>
                    <w:t xml:space="preserve"> </w:t>
                  </w:r>
                  <w:r>
                    <w:rPr>
                      <w:rFonts w:hint="eastAsia"/>
                      <w:szCs w:val="32"/>
                    </w:rPr>
                    <w:t>書</w:t>
                  </w:r>
                  <w:r>
                    <w:rPr>
                      <w:rFonts w:hint="eastAsia"/>
                      <w:szCs w:val="32"/>
                    </w:rPr>
                    <w:t xml:space="preserve"> </w:t>
                  </w:r>
                  <w:r>
                    <w:rPr>
                      <w:rFonts w:hint="eastAsia"/>
                      <w:szCs w:val="32"/>
                    </w:rPr>
                    <w:t>類</w:t>
                  </w:r>
                </w:p>
                <w:p w:rsidR="00337075" w:rsidRDefault="00337075" w:rsidP="00650855">
                  <w:pPr>
                    <w:rPr>
                      <w:szCs w:val="32"/>
                    </w:rPr>
                  </w:pPr>
                </w:p>
                <w:p w:rsidR="00337075" w:rsidRDefault="00337075" w:rsidP="00650855">
                  <w:pPr>
                    <w:rPr>
                      <w:szCs w:val="32"/>
                    </w:rPr>
                  </w:pPr>
                  <w:r>
                    <w:rPr>
                      <w:rFonts w:hint="eastAsia"/>
                      <w:szCs w:val="32"/>
                    </w:rPr>
                    <w:t xml:space="preserve"> </w:t>
                  </w:r>
                  <w:r>
                    <w:rPr>
                      <w:rFonts w:hint="eastAsia"/>
                      <w:szCs w:val="32"/>
                    </w:rPr>
                    <w:t>添</w:t>
                  </w:r>
                  <w:r>
                    <w:rPr>
                      <w:rFonts w:hint="eastAsia"/>
                      <w:szCs w:val="32"/>
                    </w:rPr>
                    <w:t xml:space="preserve"> </w:t>
                  </w:r>
                </w:p>
                <w:p w:rsidR="00337075" w:rsidRDefault="00337075" w:rsidP="00650855">
                  <w:pPr>
                    <w:rPr>
                      <w:szCs w:val="32"/>
                    </w:rPr>
                  </w:pPr>
                  <w:r>
                    <w:rPr>
                      <w:rFonts w:hint="eastAsia"/>
                      <w:szCs w:val="32"/>
                    </w:rPr>
                    <w:t xml:space="preserve"> </w:t>
                  </w:r>
                  <w:r>
                    <w:rPr>
                      <w:rFonts w:hint="eastAsia"/>
                      <w:szCs w:val="32"/>
                    </w:rPr>
                    <w:t>付</w:t>
                  </w:r>
                  <w:r>
                    <w:rPr>
                      <w:rFonts w:hint="eastAsia"/>
                      <w:szCs w:val="32"/>
                    </w:rPr>
                    <w:t xml:space="preserve"> </w:t>
                  </w:r>
                </w:p>
                <w:p w:rsidR="00337075" w:rsidRDefault="00337075" w:rsidP="00650855">
                  <w:pPr>
                    <w:rPr>
                      <w:szCs w:val="32"/>
                    </w:rPr>
                  </w:pPr>
                  <w:r>
                    <w:rPr>
                      <w:rFonts w:hint="eastAsia"/>
                      <w:szCs w:val="32"/>
                    </w:rPr>
                    <w:t xml:space="preserve"> </w:t>
                  </w:r>
                  <w:r>
                    <w:rPr>
                      <w:rFonts w:hint="eastAsia"/>
                      <w:szCs w:val="32"/>
                    </w:rPr>
                    <w:t>資</w:t>
                  </w:r>
                </w:p>
                <w:p w:rsidR="00337075" w:rsidRPr="00211C30" w:rsidRDefault="00337075" w:rsidP="00650855">
                  <w:pPr>
                    <w:rPr>
                      <w:szCs w:val="32"/>
                    </w:rPr>
                  </w:pPr>
                  <w:r>
                    <w:rPr>
                      <w:rFonts w:hint="eastAsia"/>
                      <w:szCs w:val="32"/>
                    </w:rPr>
                    <w:t xml:space="preserve"> </w:t>
                  </w:r>
                  <w:r>
                    <w:rPr>
                      <w:rFonts w:hint="eastAsia"/>
                      <w:szCs w:val="32"/>
                    </w:rPr>
                    <w:t>料</w:t>
                  </w:r>
                </w:p>
              </w:txbxContent>
            </v:textbox>
          </v:shape>
        </w:pict>
      </w:r>
      <w:r w:rsidRPr="00433091">
        <w:rPr>
          <w:rFonts w:ascii="ＭＳ 明朝" w:eastAsia="ＭＳ Ｐゴシック" w:hAnsi="Times New Roman" w:cs="ＭＳ Ｐゴシック"/>
          <w:b/>
          <w:bCs/>
          <w:noProof/>
          <w:color w:val="000000"/>
          <w:kern w:val="0"/>
        </w:rPr>
        <w:pict>
          <v:shape id="_x0000_s1465" type="#_x0000_t202" style="position:absolute;left:0;text-align:left;margin-left:75.7pt;margin-top:8.2pt;width:366.3pt;height:36.55pt;z-index:252009472" strokecolor="gray" strokeweight=".5pt">
            <v:textbox style="mso-next-textbox:#_x0000_s1465" inset="5.85pt,.7pt,5.85pt,.7pt">
              <w:txbxContent>
                <w:p w:rsidR="00337075" w:rsidRDefault="00337075" w:rsidP="00FD0896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後見等事務報告書・財産目録・年間収支状況報告書・財産に関する資料の写し</w:t>
                  </w:r>
                </w:p>
                <w:p w:rsidR="00337075" w:rsidRDefault="00337075" w:rsidP="00FD0896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※必要に応じて書類の提出を求めることがあります。</w:t>
                  </w:r>
                </w:p>
              </w:txbxContent>
            </v:textbox>
          </v:shape>
        </w:pict>
      </w:r>
    </w:p>
    <w:p w:rsidR="00650855" w:rsidRDefault="00650855" w:rsidP="00650855">
      <w:pPr>
        <w:tabs>
          <w:tab w:val="center" w:pos="4535"/>
        </w:tabs>
        <w:textAlignment w:val="baseline"/>
        <w:rPr>
          <w:rFonts w:ascii="ＭＳ 明朝" w:hAnsi="ＭＳ 明朝" w:cs="ＭＳ Ｐゴシック"/>
          <w:b/>
          <w:bCs/>
          <w:color w:val="000000"/>
          <w:kern w:val="0"/>
        </w:rPr>
      </w:pPr>
    </w:p>
    <w:p w:rsidR="00650855" w:rsidRPr="002E5071" w:rsidRDefault="00433091" w:rsidP="00650855">
      <w:pPr>
        <w:tabs>
          <w:tab w:val="center" w:pos="4535"/>
        </w:tabs>
        <w:textAlignment w:val="baseline"/>
        <w:rPr>
          <w:rFonts w:ascii="ＭＳ 明朝" w:hAnsi="ＭＳ 明朝" w:cs="ＭＳ Ｐゴシック"/>
          <w:b/>
          <w:bCs/>
          <w:color w:val="000000"/>
          <w:kern w:val="0"/>
        </w:rPr>
      </w:pPr>
      <w:r>
        <w:rPr>
          <w:rFonts w:ascii="ＭＳ 明朝" w:hAnsi="ＭＳ 明朝" w:cs="ＭＳ Ｐゴシック"/>
          <w:b/>
          <w:bCs/>
          <w:color w:val="000000"/>
          <w:kern w:val="0"/>
        </w:rPr>
      </w:r>
      <w:r>
        <w:rPr>
          <w:rFonts w:ascii="ＭＳ 明朝" w:hAnsi="ＭＳ 明朝" w:cs="ＭＳ Ｐゴシック"/>
          <w:b/>
          <w:bCs/>
          <w:color w:val="000000"/>
          <w:kern w:val="0"/>
        </w:rPr>
        <w:pict>
          <v:group id="_x0000_s1422" editas="canvas" style="width:442.95pt;height:371.2pt;mso-position-horizontal-relative:char;mso-position-vertical-relative:line" coordorigin="1685,7728" coordsize="8859,7424">
            <o:lock v:ext="edit" aspectratio="t"/>
            <v:shape id="_x0000_s1423" type="#_x0000_t75" style="position:absolute;left:1685;top:7728;width:8859;height:7424" o:preferrelative="f" stroked="t" strokecolor="white">
              <v:fill o:detectmouseclick="t"/>
              <v:stroke dashstyle="1 1" endcap="round"/>
              <v:path o:extrusionok="t" o:connecttype="none"/>
              <o:lock v:ext="edit" text="t"/>
            </v:shape>
            <v:shape id="_x0000_s1424" type="#_x0000_t202" style="position:absolute;left:2418;top:8264;width:956;height:747" strokecolor="gray" strokeweight=".5pt">
              <v:textbox style="mso-next-textbox:#_x0000_s1424" inset="5.85pt,.7pt,5.85pt,.7pt">
                <w:txbxContent>
                  <w:p w:rsidR="00337075" w:rsidRPr="0088780B" w:rsidRDefault="00337075" w:rsidP="00650855">
                    <w:pPr>
                      <w:rPr>
                        <w:sz w:val="22"/>
                      </w:rPr>
                    </w:pPr>
                    <w:r>
                      <w:rPr>
                        <w:rFonts w:hint="eastAsia"/>
                      </w:rPr>
                      <w:t>本人との関係</w:t>
                    </w:r>
                  </w:p>
                </w:txbxContent>
              </v:textbox>
            </v:shape>
            <v:shape id="_x0000_s1425" type="#_x0000_t202" style="position:absolute;left:2419;top:10470;width:956;height:820" strokecolor="gray" strokeweight=".5pt">
              <v:textbox style="mso-next-textbox:#_x0000_s1425" inset="5.85pt,.7pt,5.85pt,.7pt">
                <w:txbxContent>
                  <w:p w:rsidR="00337075" w:rsidRPr="0088780B" w:rsidRDefault="00337075" w:rsidP="00650855">
                    <w:pPr>
                      <w:rPr>
                        <w:sz w:val="22"/>
                      </w:rPr>
                    </w:pPr>
                    <w:r w:rsidRPr="0088780B">
                      <w:rPr>
                        <w:rFonts w:hint="eastAsia"/>
                        <w:sz w:val="22"/>
                      </w:rPr>
                      <w:t>ﾌﾘｶﾞﾅ</w:t>
                    </w:r>
                  </w:p>
                  <w:p w:rsidR="00337075" w:rsidRPr="0088780B" w:rsidRDefault="00337075" w:rsidP="00650855">
                    <w:pPr>
                      <w:rPr>
                        <w:sz w:val="22"/>
                      </w:rPr>
                    </w:pPr>
                    <w:r w:rsidRPr="0088780B">
                      <w:rPr>
                        <w:rFonts w:hint="eastAsia"/>
                        <w:sz w:val="22"/>
                      </w:rPr>
                      <w:t>氏</w:t>
                    </w:r>
                    <w:r w:rsidRPr="0088780B">
                      <w:rPr>
                        <w:rFonts w:hint="eastAsia"/>
                        <w:sz w:val="22"/>
                      </w:rPr>
                      <w:t xml:space="preserve"> </w:t>
                    </w:r>
                    <w:r w:rsidRPr="0088780B">
                      <w:rPr>
                        <w:rFonts w:hint="eastAsia"/>
                        <w:sz w:val="22"/>
                      </w:rPr>
                      <w:t>名</w:t>
                    </w:r>
                  </w:p>
                </w:txbxContent>
              </v:textbox>
            </v:shape>
            <v:shape id="_x0000_s1426" type="#_x0000_t202" style="position:absolute;left:3332;top:8264;width:7170;height:747" strokecolor="gray" strokeweight=".5pt">
              <v:textbox style="mso-next-textbox:#_x0000_s1426" inset="5.85pt,.7pt,5.85pt,.7pt">
                <w:txbxContent>
                  <w:p w:rsidR="00337075" w:rsidRDefault="00337075" w:rsidP="00650855">
                    <w:pPr>
                      <w:rPr>
                        <w:sz w:val="22"/>
                      </w:rPr>
                    </w:pPr>
                    <w:r>
                      <w:rPr>
                        <w:rFonts w:hint="eastAsia"/>
                        <w:sz w:val="22"/>
                      </w:rPr>
                      <w:t>□　成年後見人　　□　保佐人　　□　補助人　□未成年後見人</w:t>
                    </w:r>
                  </w:p>
                  <w:p w:rsidR="00337075" w:rsidRPr="00F1330F" w:rsidRDefault="00337075" w:rsidP="00650855">
                    <w:pPr>
                      <w:rPr>
                        <w:szCs w:val="21"/>
                      </w:rPr>
                    </w:pPr>
                    <w:r>
                      <w:rPr>
                        <w:rFonts w:hint="eastAsia"/>
                        <w:sz w:val="22"/>
                      </w:rPr>
                      <w:t>□　成年後見監督人　　□任意後見監督人　□</w:t>
                    </w:r>
                    <w:r w:rsidRPr="00F1330F">
                      <w:rPr>
                        <w:rFonts w:hint="eastAsia"/>
                        <w:szCs w:val="21"/>
                      </w:rPr>
                      <w:t xml:space="preserve">　　</w:t>
                    </w:r>
                  </w:p>
                </w:txbxContent>
              </v:textbox>
            </v:shape>
            <v:shape id="_x0000_s1427" type="#_x0000_t202" style="position:absolute;left:7634;top:10323;width:2868;height:967" strokecolor="gray" strokeweight=".5pt">
              <v:textbox style="mso-next-textbox:#_x0000_s1427" inset="5.85pt,.7pt,5.85pt,.7pt">
                <w:txbxContent>
                  <w:p w:rsidR="00337075" w:rsidRDefault="00337075" w:rsidP="00650855">
                    <w:pPr>
                      <w:rPr>
                        <w:sz w:val="22"/>
                      </w:rPr>
                    </w:pPr>
                  </w:p>
                  <w:p w:rsidR="00337075" w:rsidRPr="00651432" w:rsidRDefault="00337075" w:rsidP="00650855">
                    <w:pPr>
                      <w:rPr>
                        <w:sz w:val="22"/>
                      </w:rPr>
                    </w:pPr>
                    <w:r w:rsidRPr="00651432">
                      <w:rPr>
                        <w:rFonts w:hint="eastAsia"/>
                        <w:sz w:val="22"/>
                      </w:rPr>
                      <w:t>大正・昭和・平成</w:t>
                    </w:r>
                  </w:p>
                  <w:p w:rsidR="00337075" w:rsidRDefault="00337075" w:rsidP="00650855">
                    <w:r>
                      <w:rPr>
                        <w:rFonts w:hint="eastAsia"/>
                        <w:sz w:val="22"/>
                      </w:rPr>
                      <w:t xml:space="preserve">　　　</w:t>
                    </w:r>
                    <w:r>
                      <w:rPr>
                        <w:rFonts w:hint="eastAsia"/>
                        <w:sz w:val="22"/>
                      </w:rPr>
                      <w:t xml:space="preserve"> </w:t>
                    </w:r>
                    <w:r w:rsidRPr="00651432">
                      <w:rPr>
                        <w:rFonts w:hint="eastAsia"/>
                        <w:sz w:val="22"/>
                      </w:rPr>
                      <w:t>年　　月　　日</w:t>
                    </w:r>
                    <w:r>
                      <w:rPr>
                        <w:rFonts w:hint="eastAsia"/>
                        <w:sz w:val="22"/>
                      </w:rPr>
                      <w:t>生</w:t>
                    </w:r>
                    <w:r>
                      <w:rPr>
                        <w:rFonts w:hint="eastAsia"/>
                      </w:rPr>
                      <w:t xml:space="preserve">　　　　　　　　　　　　　　　　　　　　　　　　　　　</w:t>
                    </w:r>
                  </w:p>
                  <w:p w:rsidR="00337075" w:rsidRDefault="00337075" w:rsidP="00650855">
                    <w:r>
                      <w:rPr>
                        <w:rFonts w:hint="eastAsia"/>
                      </w:rPr>
                      <w:t xml:space="preserve">　　　　　　　　　　　　　　　　　　　　　　　　　　　　　</w:t>
                    </w:r>
                  </w:p>
                </w:txbxContent>
              </v:textbox>
            </v:shape>
            <v:shape id="_x0000_s1428" type="#_x0000_t202" style="position:absolute;left:3332;top:10323;width:4302;height:967" strokecolor="gray" strokeweight=".5pt">
              <v:textbox style="mso-next-textbox:#_x0000_s1428" inset="5.85pt,.7pt,5.85pt,.7pt">
                <w:txbxContent>
                  <w:p w:rsidR="00337075" w:rsidRDefault="00337075" w:rsidP="00650855">
                    <w:pPr>
                      <w:rPr>
                        <w:sz w:val="22"/>
                      </w:rPr>
                    </w:pPr>
                    <w:r>
                      <w:rPr>
                        <w:rFonts w:hint="eastAsia"/>
                        <w:sz w:val="22"/>
                      </w:rPr>
                      <w:t xml:space="preserve">　　　</w:t>
                    </w:r>
                  </w:p>
                  <w:p w:rsidR="00337075" w:rsidRPr="00397C54" w:rsidRDefault="00337075" w:rsidP="00650855">
                    <w:pPr>
                      <w:rPr>
                        <w:sz w:val="22"/>
                      </w:rPr>
                    </w:pPr>
                    <w:r>
                      <w:rPr>
                        <w:rFonts w:hint="eastAsia"/>
                        <w:sz w:val="22"/>
                      </w:rPr>
                      <w:t xml:space="preserve">　　　</w:t>
                    </w:r>
                  </w:p>
                </w:txbxContent>
              </v:textbox>
            </v:shape>
            <v:shape id="_x0000_s1429" type="#_x0000_t202" style="position:absolute;left:3332;top:11290;width:7170;height:702" strokecolor="gray" strokeweight=".5pt">
              <v:textbox style="mso-next-textbox:#_x0000_s1429" inset="5.85pt,.7pt,5.85pt,.7pt">
                <w:txbxContent>
                  <w:p w:rsidR="00337075" w:rsidRDefault="00337075" w:rsidP="00650855">
                    <w:pPr>
                      <w:rPr>
                        <w:sz w:val="22"/>
                      </w:rPr>
                    </w:pPr>
                    <w:r>
                      <w:rPr>
                        <w:rFonts w:hint="eastAsia"/>
                        <w:sz w:val="22"/>
                      </w:rPr>
                      <w:t xml:space="preserve">　　　</w:t>
                    </w:r>
                  </w:p>
                  <w:p w:rsidR="00337075" w:rsidRDefault="00337075" w:rsidP="00650855">
                    <w:r>
                      <w:rPr>
                        <w:rFonts w:hint="eastAsia"/>
                        <w:sz w:val="22"/>
                      </w:rPr>
                      <w:t xml:space="preserve">　　　</w:t>
                    </w:r>
                  </w:p>
                </w:txbxContent>
              </v:textbox>
            </v:shape>
            <v:shape id="_x0000_s1430" type="#_x0000_t202" style="position:absolute;left:2418;top:11290;width:914;height:863" strokecolor="gray" strokeweight=".5pt">
              <v:textbox style="mso-next-textbox:#_x0000_s1430" inset="5.85pt,.7pt,5.85pt,.7pt">
                <w:txbxContent>
                  <w:p w:rsidR="00337075" w:rsidRPr="00773AC4" w:rsidRDefault="00337075" w:rsidP="00186849">
                    <w:pPr>
                      <w:rPr>
                        <w:sz w:val="22"/>
                      </w:rPr>
                    </w:pPr>
                    <w:r w:rsidRPr="00773AC4">
                      <w:rPr>
                        <w:rFonts w:hint="eastAsia"/>
                        <w:sz w:val="22"/>
                      </w:rPr>
                      <w:t>職</w:t>
                    </w:r>
                    <w:r>
                      <w:rPr>
                        <w:rFonts w:hint="eastAsia"/>
                        <w:sz w:val="22"/>
                      </w:rPr>
                      <w:t xml:space="preserve"> </w:t>
                    </w:r>
                    <w:r w:rsidRPr="00773AC4">
                      <w:rPr>
                        <w:rFonts w:hint="eastAsia"/>
                        <w:sz w:val="22"/>
                      </w:rPr>
                      <w:t>業</w:t>
                    </w:r>
                  </w:p>
                </w:txbxContent>
              </v:textbox>
            </v:shape>
            <v:shape id="_x0000_s1448" type="#_x0000_t202" style="position:absolute;left:1702;top:8264;width:717;height:3728" strokecolor="gray" strokeweight=".5pt">
              <v:textbox style="mso-next-textbox:#_x0000_s1448" inset="5.85pt,.7pt,5.85pt,.7pt">
                <w:txbxContent>
                  <w:p w:rsidR="00337075" w:rsidRDefault="00337075" w:rsidP="00650855">
                    <w:pPr>
                      <w:rPr>
                        <w:sz w:val="32"/>
                        <w:szCs w:val="32"/>
                      </w:rPr>
                    </w:pPr>
                  </w:p>
                  <w:p w:rsidR="00337075" w:rsidRPr="0017130B" w:rsidRDefault="00337075" w:rsidP="00650855">
                    <w:r>
                      <w:rPr>
                        <w:rFonts w:hint="eastAsia"/>
                      </w:rPr>
                      <w:t xml:space="preserve"> </w:t>
                    </w:r>
                    <w:r w:rsidRPr="0017130B">
                      <w:rPr>
                        <w:rFonts w:hint="eastAsia"/>
                      </w:rPr>
                      <w:t>申</w:t>
                    </w:r>
                  </w:p>
                  <w:p w:rsidR="00337075" w:rsidRDefault="00337075" w:rsidP="00650855"/>
                  <w:p w:rsidR="00337075" w:rsidRDefault="00337075" w:rsidP="00650855"/>
                  <w:p w:rsidR="00337075" w:rsidRPr="0017130B" w:rsidRDefault="00337075" w:rsidP="00650855">
                    <w:r>
                      <w:rPr>
                        <w:rFonts w:hint="eastAsia"/>
                      </w:rPr>
                      <w:t xml:space="preserve"> </w:t>
                    </w:r>
                    <w:r w:rsidRPr="0017130B">
                      <w:rPr>
                        <w:rFonts w:hint="eastAsia"/>
                      </w:rPr>
                      <w:t>立</w:t>
                    </w:r>
                  </w:p>
                  <w:p w:rsidR="00337075" w:rsidRDefault="00337075" w:rsidP="00650855"/>
                  <w:p w:rsidR="00337075" w:rsidRDefault="00337075" w:rsidP="00650855"/>
                  <w:p w:rsidR="00337075" w:rsidRPr="0017130B" w:rsidRDefault="00337075" w:rsidP="00650855">
                    <w:r>
                      <w:rPr>
                        <w:rFonts w:hint="eastAsia"/>
                      </w:rPr>
                      <w:t xml:space="preserve"> </w:t>
                    </w:r>
                    <w:r w:rsidRPr="0017130B">
                      <w:rPr>
                        <w:rFonts w:hint="eastAsia"/>
                      </w:rPr>
                      <w:t>人</w:t>
                    </w:r>
                  </w:p>
                </w:txbxContent>
              </v:textbox>
            </v:shape>
            <v:shape id="_x0000_s1497" type="#_x0000_t202" style="position:absolute;left:2418;top:9011;width:914;height:1519" strokecolor="gray" strokeweight=".5pt">
              <v:textbox style="mso-next-textbox:#_x0000_s1497" inset="5.85pt,.7pt,5.85pt,.7pt">
                <w:txbxContent>
                  <w:p w:rsidR="00337075" w:rsidRDefault="00337075" w:rsidP="00650855">
                    <w:pPr>
                      <w:rPr>
                        <w:sz w:val="22"/>
                      </w:rPr>
                    </w:pPr>
                  </w:p>
                  <w:p w:rsidR="00337075" w:rsidRDefault="00337075" w:rsidP="00650855">
                    <w:pPr>
                      <w:rPr>
                        <w:sz w:val="22"/>
                      </w:rPr>
                    </w:pPr>
                    <w:r w:rsidRPr="0088780B">
                      <w:rPr>
                        <w:rFonts w:hint="eastAsia"/>
                        <w:sz w:val="22"/>
                      </w:rPr>
                      <w:t>住</w:t>
                    </w:r>
                    <w:r w:rsidRPr="0088780B">
                      <w:rPr>
                        <w:rFonts w:hint="eastAsia"/>
                        <w:sz w:val="22"/>
                      </w:rPr>
                      <w:t xml:space="preserve"> </w:t>
                    </w:r>
                    <w:r w:rsidRPr="0088780B">
                      <w:rPr>
                        <w:rFonts w:hint="eastAsia"/>
                        <w:sz w:val="22"/>
                      </w:rPr>
                      <w:t>所</w:t>
                    </w:r>
                  </w:p>
                  <w:p w:rsidR="00337075" w:rsidRDefault="00337075" w:rsidP="00650855">
                    <w:pPr>
                      <w:rPr>
                        <w:sz w:val="22"/>
                      </w:rPr>
                    </w:pPr>
                    <w:r>
                      <w:rPr>
                        <w:rFonts w:hint="eastAsia"/>
                        <w:sz w:val="22"/>
                      </w:rPr>
                      <w:t>または</w:t>
                    </w:r>
                  </w:p>
                  <w:p w:rsidR="00337075" w:rsidRPr="0088780B" w:rsidRDefault="00337075" w:rsidP="00650855">
                    <w:pPr>
                      <w:rPr>
                        <w:sz w:val="22"/>
                      </w:rPr>
                    </w:pPr>
                    <w:r>
                      <w:rPr>
                        <w:rFonts w:hint="eastAsia"/>
                        <w:sz w:val="22"/>
                      </w:rPr>
                      <w:t>事務所</w:t>
                    </w:r>
                  </w:p>
                </w:txbxContent>
              </v:textbox>
            </v:shape>
            <v:shape id="_x0000_s1498" type="#_x0000_t202" style="position:absolute;left:3332;top:9011;width:7170;height:1519" strokecolor="gray" strokeweight=".5pt">
              <v:textbox style="mso-next-textbox:#_x0000_s1498" inset="5.85pt,.7pt,5.85pt,.7pt">
                <w:txbxContent>
                  <w:p w:rsidR="00337075" w:rsidRDefault="00337075" w:rsidP="00650855">
                    <w:pPr>
                      <w:rPr>
                        <w:sz w:val="22"/>
                      </w:rPr>
                    </w:pPr>
                    <w:r>
                      <w:rPr>
                        <w:rFonts w:hint="eastAsia"/>
                        <w:sz w:val="22"/>
                      </w:rPr>
                      <w:t>〒　　　　－</w:t>
                    </w:r>
                  </w:p>
                  <w:p w:rsidR="00337075" w:rsidRDefault="00337075" w:rsidP="00650855">
                    <w:pPr>
                      <w:rPr>
                        <w:sz w:val="22"/>
                      </w:rPr>
                    </w:pPr>
                  </w:p>
                  <w:p w:rsidR="00337075" w:rsidRDefault="00337075" w:rsidP="00650855">
                    <w:pPr>
                      <w:rPr>
                        <w:sz w:val="22"/>
                      </w:rPr>
                    </w:pPr>
                  </w:p>
                  <w:p w:rsidR="00337075" w:rsidRDefault="00337075" w:rsidP="00650855">
                    <w:pPr>
                      <w:rPr>
                        <w:sz w:val="22"/>
                      </w:rPr>
                    </w:pPr>
                    <w:r>
                      <w:rPr>
                        <w:rFonts w:hint="eastAsia"/>
                        <w:sz w:val="22"/>
                      </w:rPr>
                      <w:t xml:space="preserve">　　　　　　　　　　　電話番号　　　　（　　　　）</w:t>
                    </w:r>
                  </w:p>
                </w:txbxContent>
              </v:textbox>
            </v:shape>
            <v:shape id="_x0000_s1449" type="#_x0000_t202" style="position:absolute;left:1701;top:11992;width:717;height:2653" strokecolor="gray" strokeweight=".5pt">
              <v:textbox style="mso-next-textbox:#_x0000_s1449" inset="5.85pt,.7pt,5.85pt,.7pt">
                <w:txbxContent>
                  <w:p w:rsidR="00337075" w:rsidRDefault="00337075" w:rsidP="002E5071">
                    <w:pPr>
                      <w:ind w:left="209" w:hangingChars="100" w:hanging="209"/>
                    </w:pPr>
                    <w:r>
                      <w:rPr>
                        <w:rFonts w:hint="eastAsia"/>
                      </w:rPr>
                      <w:t xml:space="preserve"> </w:t>
                    </w:r>
                  </w:p>
                  <w:p w:rsidR="00337075" w:rsidRDefault="00337075" w:rsidP="002E5071">
                    <w:pPr>
                      <w:ind w:left="209" w:hangingChars="100" w:hanging="209"/>
                    </w:pPr>
                  </w:p>
                  <w:p w:rsidR="00337075" w:rsidRDefault="00337075" w:rsidP="002E5071">
                    <w:pPr>
                      <w:ind w:left="209" w:hangingChars="100" w:hanging="209"/>
                    </w:pP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本</w:t>
                    </w:r>
                  </w:p>
                  <w:p w:rsidR="00337075" w:rsidRDefault="00337075" w:rsidP="002E5071">
                    <w:pPr>
                      <w:ind w:left="209" w:hangingChars="100" w:hanging="209"/>
                    </w:pPr>
                  </w:p>
                  <w:p w:rsidR="00337075" w:rsidRDefault="00337075" w:rsidP="002E5071">
                    <w:pPr>
                      <w:ind w:left="209" w:hangingChars="100" w:hanging="209"/>
                    </w:pPr>
                  </w:p>
                  <w:p w:rsidR="00337075" w:rsidRPr="0017130B" w:rsidRDefault="00337075" w:rsidP="002E5071">
                    <w:pPr>
                      <w:ind w:left="209" w:hangingChars="100" w:hanging="209"/>
                    </w:pP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人</w:t>
                    </w:r>
                  </w:p>
                </w:txbxContent>
              </v:textbox>
            </v:shape>
            <v:shape id="_x0000_s1463" type="#_x0000_t202" style="position:absolute;left:2418;top:11992;width:956;height:806" strokecolor="gray" strokeweight=".5pt">
              <v:textbox style="mso-next-textbox:#_x0000_s1463" inset="5.85pt,.7pt,5.85pt,.7pt">
                <w:txbxContent>
                  <w:p w:rsidR="00337075" w:rsidRDefault="00337075" w:rsidP="00650855">
                    <w:pPr>
                      <w:rPr>
                        <w:sz w:val="22"/>
                      </w:rPr>
                    </w:pPr>
                  </w:p>
                  <w:p w:rsidR="00337075" w:rsidRPr="0014276A" w:rsidRDefault="00337075" w:rsidP="00650855">
                    <w:pPr>
                      <w:rPr>
                        <w:sz w:val="22"/>
                      </w:rPr>
                    </w:pPr>
                    <w:r w:rsidRPr="0014276A">
                      <w:rPr>
                        <w:rFonts w:hint="eastAsia"/>
                        <w:sz w:val="22"/>
                      </w:rPr>
                      <w:t>本</w:t>
                    </w:r>
                    <w:r w:rsidRPr="0014276A">
                      <w:rPr>
                        <w:rFonts w:hint="eastAsia"/>
                        <w:sz w:val="22"/>
                      </w:rPr>
                      <w:t xml:space="preserve"> </w:t>
                    </w:r>
                    <w:r w:rsidRPr="0014276A">
                      <w:rPr>
                        <w:rFonts w:hint="eastAsia"/>
                        <w:sz w:val="22"/>
                      </w:rPr>
                      <w:t>籍</w:t>
                    </w:r>
                  </w:p>
                </w:txbxContent>
              </v:textbox>
            </v:shape>
            <v:shape id="_x0000_s1464" type="#_x0000_t202" style="position:absolute;left:3332;top:11992;width:7170;height:806" strokecolor="gray" strokeweight=".5pt">
              <v:textbox style="mso-next-textbox:#_x0000_s1464" inset="5.85pt,.7pt,5.85pt,.7pt">
                <w:txbxContent>
                  <w:p w:rsidR="00337075" w:rsidRDefault="00337075" w:rsidP="00650855">
                    <w:pPr>
                      <w:rPr>
                        <w:sz w:val="22"/>
                      </w:rPr>
                    </w:pPr>
                    <w:r>
                      <w:rPr>
                        <w:rFonts w:hint="eastAsia"/>
                        <w:sz w:val="22"/>
                      </w:rPr>
                      <w:t xml:space="preserve">　　　</w:t>
                    </w:r>
                  </w:p>
                  <w:p w:rsidR="00337075" w:rsidRDefault="00337075" w:rsidP="00650855">
                    <w:pPr>
                      <w:rPr>
                        <w:sz w:val="22"/>
                      </w:rPr>
                    </w:pPr>
                    <w:r>
                      <w:rPr>
                        <w:rFonts w:hint="eastAsia"/>
                        <w:sz w:val="22"/>
                      </w:rPr>
                      <w:t xml:space="preserve">　　　</w:t>
                    </w:r>
                  </w:p>
                  <w:p w:rsidR="00337075" w:rsidRPr="00397C54" w:rsidRDefault="00337075" w:rsidP="00650855">
                    <w:pPr>
                      <w:rPr>
                        <w:sz w:val="22"/>
                      </w:rPr>
                    </w:pPr>
                    <w:r>
                      <w:rPr>
                        <w:rFonts w:hint="eastAsia"/>
                        <w:sz w:val="22"/>
                      </w:rPr>
                      <w:t xml:space="preserve">　　　</w:t>
                    </w:r>
                    <w:r w:rsidRPr="00397C54">
                      <w:rPr>
                        <w:rFonts w:hint="eastAsia"/>
                        <w:sz w:val="22"/>
                      </w:rPr>
                      <w:t xml:space="preserve">　　　　　　　　　　　　　　　　　　　　　　　　　　　　　　</w:t>
                    </w:r>
                  </w:p>
                  <w:p w:rsidR="00337075" w:rsidRDefault="00337075" w:rsidP="00650855">
                    <w:r w:rsidRPr="00397C54">
                      <w:rPr>
                        <w:rFonts w:hint="eastAsia"/>
                        <w:sz w:val="22"/>
                      </w:rPr>
                      <w:t xml:space="preserve">　　　　　　　　　　　　　　　　　　　　　　　　　　　　</w:t>
                    </w:r>
                    <w:r>
                      <w:rPr>
                        <w:rFonts w:hint="eastAsia"/>
                      </w:rPr>
                      <w:t xml:space="preserve">　</w:t>
                    </w:r>
                  </w:p>
                </w:txbxContent>
              </v:textbox>
            </v:shape>
            <v:shape id="_x0000_s1462" type="#_x0000_t202" style="position:absolute;left:3332;top:12798;width:7170;height:1007" strokecolor="gray" strokeweight=".5pt">
              <v:textbox style="mso-next-textbox:#_x0000_s1462" inset="5.85pt,.7pt,5.85pt,.7pt">
                <w:txbxContent>
                  <w:p w:rsidR="00337075" w:rsidRPr="0089680E" w:rsidRDefault="00337075" w:rsidP="00650855">
                    <w:pPr>
                      <w:rPr>
                        <w:sz w:val="22"/>
                      </w:rPr>
                    </w:pPr>
                    <w:r w:rsidRPr="0089680E">
                      <w:rPr>
                        <w:rFonts w:hint="eastAsia"/>
                        <w:sz w:val="22"/>
                      </w:rPr>
                      <w:t>〒</w:t>
                    </w:r>
                    <w:r w:rsidRPr="0089680E">
                      <w:rPr>
                        <w:rFonts w:hint="eastAsia"/>
                        <w:sz w:val="22"/>
                      </w:rPr>
                      <w:t xml:space="preserve">   </w:t>
                    </w:r>
                    <w:r>
                      <w:rPr>
                        <w:rFonts w:hint="eastAsia"/>
                        <w:sz w:val="22"/>
                      </w:rPr>
                      <w:t xml:space="preserve">　</w:t>
                    </w:r>
                    <w:r w:rsidRPr="0089680E">
                      <w:rPr>
                        <w:rFonts w:hint="eastAsia"/>
                        <w:sz w:val="22"/>
                      </w:rPr>
                      <w:t xml:space="preserve">－　　</w:t>
                    </w:r>
                  </w:p>
                  <w:p w:rsidR="00337075" w:rsidRDefault="00337075" w:rsidP="00650855">
                    <w:pPr>
                      <w:rPr>
                        <w:sz w:val="22"/>
                      </w:rPr>
                    </w:pPr>
                    <w:r w:rsidRPr="0089680E">
                      <w:rPr>
                        <w:rFonts w:hint="eastAsia"/>
                        <w:sz w:val="22"/>
                      </w:rPr>
                      <w:t xml:space="preserve">　</w:t>
                    </w:r>
                    <w:r>
                      <w:rPr>
                        <w:rFonts w:hint="eastAsia"/>
                        <w:sz w:val="22"/>
                      </w:rPr>
                      <w:t xml:space="preserve">　　</w:t>
                    </w:r>
                  </w:p>
                  <w:p w:rsidR="00337075" w:rsidRPr="0089680E" w:rsidRDefault="00337075" w:rsidP="00650855">
                    <w:pPr>
                      <w:rPr>
                        <w:sz w:val="22"/>
                      </w:rPr>
                    </w:pPr>
                    <w:r>
                      <w:rPr>
                        <w:rFonts w:hint="eastAsia"/>
                        <w:sz w:val="22"/>
                      </w:rPr>
                      <w:t xml:space="preserve">　　　</w:t>
                    </w:r>
                  </w:p>
                </w:txbxContent>
              </v:textbox>
            </v:shape>
            <v:shape id="_x0000_s1461" type="#_x0000_t202" style="position:absolute;left:2418;top:12798;width:914;height:1007" strokecolor="gray" strokeweight=".5pt">
              <v:textbox style="mso-next-textbox:#_x0000_s1461" inset="5.85pt,.7pt,5.85pt,.7pt">
                <w:txbxContent>
                  <w:p w:rsidR="00337075" w:rsidRDefault="00337075" w:rsidP="00650855"/>
                  <w:p w:rsidR="00337075" w:rsidRPr="0014276A" w:rsidRDefault="00337075" w:rsidP="00650855">
                    <w:pPr>
                      <w:rPr>
                        <w:sz w:val="22"/>
                      </w:rPr>
                    </w:pPr>
                    <w:r w:rsidRPr="0014276A">
                      <w:rPr>
                        <w:rFonts w:hint="eastAsia"/>
                        <w:sz w:val="22"/>
                      </w:rPr>
                      <w:t>住</w:t>
                    </w:r>
                    <w:r w:rsidRPr="0014276A">
                      <w:rPr>
                        <w:rFonts w:hint="eastAsia"/>
                        <w:sz w:val="22"/>
                      </w:rPr>
                      <w:t xml:space="preserve"> </w:t>
                    </w:r>
                    <w:r w:rsidRPr="0014276A">
                      <w:rPr>
                        <w:rFonts w:hint="eastAsia"/>
                        <w:sz w:val="22"/>
                      </w:rPr>
                      <w:t>所</w:t>
                    </w:r>
                  </w:p>
                </w:txbxContent>
              </v:textbox>
            </v:shape>
            <v:shape id="_x0000_s1456" type="#_x0000_t202" style="position:absolute;left:2418;top:13805;width:914;height:841" strokecolor="gray" strokeweight=".5pt">
              <v:textbox style="mso-next-textbox:#_x0000_s1456" inset="5.85pt,.7pt,5.85pt,.7pt">
                <w:txbxContent>
                  <w:p w:rsidR="00337075" w:rsidRPr="0014276A" w:rsidRDefault="00337075" w:rsidP="00650855">
                    <w:pPr>
                      <w:rPr>
                        <w:sz w:val="22"/>
                      </w:rPr>
                    </w:pPr>
                    <w:r w:rsidRPr="0014276A">
                      <w:rPr>
                        <w:rFonts w:hint="eastAsia"/>
                        <w:sz w:val="22"/>
                      </w:rPr>
                      <w:t>ﾌﾘｶﾞﾅ</w:t>
                    </w:r>
                  </w:p>
                  <w:p w:rsidR="00337075" w:rsidRPr="0014276A" w:rsidRDefault="00337075" w:rsidP="00650855">
                    <w:pPr>
                      <w:rPr>
                        <w:sz w:val="22"/>
                      </w:rPr>
                    </w:pPr>
                    <w:r w:rsidRPr="0014276A">
                      <w:rPr>
                        <w:rFonts w:hint="eastAsia"/>
                        <w:sz w:val="22"/>
                      </w:rPr>
                      <w:t>氏</w:t>
                    </w:r>
                    <w:r w:rsidRPr="0014276A">
                      <w:rPr>
                        <w:rFonts w:hint="eastAsia"/>
                        <w:sz w:val="22"/>
                      </w:rPr>
                      <w:t xml:space="preserve"> </w:t>
                    </w:r>
                    <w:r w:rsidRPr="0014276A">
                      <w:rPr>
                        <w:rFonts w:hint="eastAsia"/>
                        <w:sz w:val="22"/>
                      </w:rPr>
                      <w:t>名</w:t>
                    </w:r>
                  </w:p>
                </w:txbxContent>
              </v:textbox>
            </v:shape>
            <v:shape id="_x0000_s1457" type="#_x0000_t202" style="position:absolute;left:3332;top:13805;width:4344;height:840" strokecolor="gray" strokeweight=".5pt">
              <v:textbox style="mso-next-textbox:#_x0000_s1457" inset="5.85pt,.7pt,5.85pt,.7pt">
                <w:txbxContent>
                  <w:p w:rsidR="00337075" w:rsidRPr="00397C54" w:rsidRDefault="00337075" w:rsidP="00650855">
                    <w:pPr>
                      <w:rPr>
                        <w:sz w:val="22"/>
                      </w:rPr>
                    </w:pPr>
                    <w:r w:rsidRPr="00397C54">
                      <w:rPr>
                        <w:rFonts w:hint="eastAsia"/>
                        <w:sz w:val="22"/>
                      </w:rPr>
                      <w:t xml:space="preserve">　　　</w:t>
                    </w:r>
                  </w:p>
                  <w:p w:rsidR="00337075" w:rsidRDefault="00337075" w:rsidP="00650855">
                    <w:r>
                      <w:rPr>
                        <w:rFonts w:hint="eastAsia"/>
                      </w:rPr>
                      <w:t xml:space="preserve">　　　</w:t>
                    </w:r>
                  </w:p>
                </w:txbxContent>
              </v:textbox>
            </v:shape>
            <v:shape id="_x0000_s1455" type="#_x0000_t202" style="position:absolute;left:7676;top:13805;width:2826;height:840" strokecolor="gray" strokeweight=".5pt">
              <v:textbox style="mso-next-textbox:#_x0000_s1455" inset="5.85pt,.7pt,5.85pt,.7pt">
                <w:txbxContent>
                  <w:p w:rsidR="00337075" w:rsidRPr="00651432" w:rsidRDefault="00337075" w:rsidP="00186849">
                    <w:pPr>
                      <w:ind w:leftChars="100" w:left="209"/>
                      <w:rPr>
                        <w:sz w:val="22"/>
                      </w:rPr>
                    </w:pPr>
                    <w:r w:rsidRPr="00651432">
                      <w:rPr>
                        <w:rFonts w:hint="eastAsia"/>
                        <w:sz w:val="22"/>
                      </w:rPr>
                      <w:t>大正・昭和・平成</w:t>
                    </w:r>
                  </w:p>
                  <w:p w:rsidR="00337075" w:rsidRDefault="00337075" w:rsidP="00650855">
                    <w:r>
                      <w:rPr>
                        <w:rFonts w:hint="eastAsia"/>
                        <w:sz w:val="22"/>
                      </w:rPr>
                      <w:t xml:space="preserve">　</w:t>
                    </w:r>
                    <w:r w:rsidRPr="00651432">
                      <w:rPr>
                        <w:rFonts w:hint="eastAsia"/>
                        <w:sz w:val="22"/>
                      </w:rPr>
                      <w:t xml:space="preserve">　</w:t>
                    </w:r>
                    <w:r>
                      <w:rPr>
                        <w:rFonts w:hint="eastAsia"/>
                        <w:sz w:val="22"/>
                      </w:rPr>
                      <w:t xml:space="preserve">　</w:t>
                    </w:r>
                    <w:r>
                      <w:rPr>
                        <w:rFonts w:hint="eastAsia"/>
                        <w:sz w:val="22"/>
                      </w:rPr>
                      <w:t xml:space="preserve"> </w:t>
                    </w:r>
                    <w:r w:rsidRPr="00651432">
                      <w:rPr>
                        <w:rFonts w:hint="eastAsia"/>
                        <w:sz w:val="22"/>
                      </w:rPr>
                      <w:t>年　　月　　日</w:t>
                    </w:r>
                    <w:r>
                      <w:rPr>
                        <w:rFonts w:hint="eastAsia"/>
                        <w:sz w:val="22"/>
                      </w:rPr>
                      <w:t>生</w:t>
                    </w:r>
                    <w:r>
                      <w:rPr>
                        <w:rFonts w:hint="eastAsia"/>
                      </w:rPr>
                      <w:t xml:space="preserve">　　　　　　　　　　　　　　　　　　　　　　　　　</w:t>
                    </w:r>
                  </w:p>
                  <w:p w:rsidR="00337075" w:rsidRDefault="00337075" w:rsidP="00650855">
                    <w:r>
                      <w:rPr>
                        <w:rFonts w:hint="eastAsia"/>
                      </w:rPr>
                      <w:t xml:space="preserve">　　　　　　　　　　　　　　　　　　　　　　　　　　　　　</w:t>
                    </w:r>
                  </w:p>
                </w:txbxContent>
              </v:textbox>
            </v:shape>
            <v:line id="_x0000_s1482" style="position:absolute;flip:y" from="1685,8264" to="1704,14646" strokeweight="1.25pt"/>
            <v:line id="_x0000_s1499" style="position:absolute;flip:y" from="10503,8264" to="10504,14646" strokeweight="1.25pt"/>
            <v:line id="_x0000_s1485" style="position:absolute" from="1685,14644" to="10504,14645" strokeweight="1.25pt"/>
            <v:line id="_x0000_s1484" style="position:absolute" from="1701,8264" to="10544,8264" strokeweight="1.25pt"/>
            <w10:wrap type="none"/>
            <w10:anchorlock/>
          </v:group>
        </w:pict>
      </w:r>
    </w:p>
    <w:p w:rsidR="00650855" w:rsidRDefault="00650855" w:rsidP="00650855">
      <w:pPr>
        <w:tabs>
          <w:tab w:val="center" w:pos="4535"/>
        </w:tabs>
        <w:textAlignment w:val="baseline"/>
        <w:rPr>
          <w:rFonts w:ascii="ＭＳ 明朝" w:hAnsi="ＭＳ 明朝" w:cs="ＭＳ Ｐゴシック"/>
          <w:b/>
          <w:bCs/>
          <w:color w:val="000000"/>
          <w:kern w:val="0"/>
          <w:sz w:val="18"/>
          <w:szCs w:val="18"/>
        </w:rPr>
      </w:pPr>
      <w:r w:rsidRPr="00F121B8">
        <w:rPr>
          <w:rFonts w:ascii="ＭＳ 明朝" w:hAnsi="ＭＳ 明朝" w:cs="ＭＳ Ｐゴシック" w:hint="eastAsia"/>
          <w:b/>
          <w:bCs/>
          <w:color w:val="000000"/>
          <w:kern w:val="0"/>
          <w:sz w:val="18"/>
          <w:szCs w:val="18"/>
        </w:rPr>
        <w:t>（注）太枠の中だけ記入してください。</w:t>
      </w:r>
    </w:p>
    <w:p w:rsidR="002E5071" w:rsidRDefault="002E5071" w:rsidP="00650855">
      <w:pPr>
        <w:tabs>
          <w:tab w:val="center" w:pos="4535"/>
        </w:tabs>
        <w:textAlignment w:val="baseline"/>
        <w:rPr>
          <w:rFonts w:ascii="ＭＳ 明朝" w:hAnsi="ＭＳ 明朝" w:cs="ＭＳ Ｐゴシック"/>
          <w:b/>
          <w:bCs/>
          <w:color w:val="000000"/>
          <w:kern w:val="0"/>
          <w:sz w:val="18"/>
          <w:szCs w:val="18"/>
        </w:rPr>
      </w:pPr>
    </w:p>
    <w:p w:rsidR="002C6218" w:rsidRPr="00F121B8" w:rsidRDefault="002C6218" w:rsidP="00650855">
      <w:pPr>
        <w:tabs>
          <w:tab w:val="center" w:pos="4535"/>
        </w:tabs>
        <w:textAlignment w:val="baseline"/>
        <w:rPr>
          <w:rFonts w:ascii="ＭＳ 明朝" w:hAnsi="ＭＳ 明朝" w:cs="ＭＳ Ｐゴシック"/>
          <w:b/>
          <w:bCs/>
          <w:color w:val="000000"/>
          <w:kern w:val="0"/>
          <w:sz w:val="18"/>
          <w:szCs w:val="18"/>
        </w:rPr>
      </w:pPr>
    </w:p>
    <w:p w:rsidR="00650855" w:rsidRDefault="00433091" w:rsidP="00650855">
      <w:pPr>
        <w:tabs>
          <w:tab w:val="center" w:pos="4535"/>
        </w:tabs>
        <w:textAlignment w:val="baseline"/>
        <w:rPr>
          <w:rFonts w:ascii="ＭＳ 明朝" w:hAnsi="ＭＳ 明朝" w:cs="ＭＳ Ｐゴシック"/>
          <w:b/>
          <w:bCs/>
          <w:color w:val="808080"/>
          <w:kern w:val="0"/>
          <w:sz w:val="18"/>
          <w:szCs w:val="18"/>
        </w:rPr>
      </w:pPr>
      <w:r>
        <w:rPr>
          <w:rFonts w:ascii="ＭＳ 明朝" w:hAnsi="ＭＳ 明朝" w:cs="ＭＳ Ｐゴシック"/>
          <w:b/>
          <w:bCs/>
          <w:noProof/>
          <w:color w:val="808080"/>
          <w:kern w:val="0"/>
          <w:sz w:val="18"/>
          <w:szCs w:val="18"/>
        </w:rPr>
        <w:pict>
          <v:line id="_x0000_s1491" style="position:absolute;left:0;text-align:left;z-index:252036096" from="442.15pt,0" to="442.15pt,128.1pt" strokeweight="1.25pt">
            <w10:wrap side="left"/>
          </v:line>
        </w:pict>
      </w:r>
      <w:r>
        <w:rPr>
          <w:rFonts w:ascii="ＭＳ 明朝" w:hAnsi="ＭＳ 明朝" w:cs="ＭＳ Ｐゴシック"/>
          <w:b/>
          <w:bCs/>
          <w:noProof/>
          <w:color w:val="808080"/>
          <w:kern w:val="0"/>
          <w:sz w:val="18"/>
          <w:szCs w:val="18"/>
        </w:rPr>
        <w:pict>
          <v:line id="_x0000_s1490" style="position:absolute;left:0;text-align:left;z-index:252035072" from="0,-.1pt" to="0,128.1pt" strokeweight="1.25pt">
            <w10:wrap side="left"/>
          </v:line>
        </w:pict>
      </w:r>
      <w:r>
        <w:rPr>
          <w:rFonts w:ascii="ＭＳ 明朝" w:hAnsi="ＭＳ 明朝" w:cs="ＭＳ Ｐゴシック"/>
          <w:b/>
          <w:bCs/>
          <w:noProof/>
          <w:color w:val="808080"/>
          <w:kern w:val="0"/>
          <w:sz w:val="18"/>
          <w:szCs w:val="18"/>
        </w:rPr>
        <w:pict>
          <v:shape id="_x0000_s1458" type="#_x0000_t202" style="position:absolute;left:0;text-align:left;margin-left:0;margin-top:0;width:442.15pt;height:32.8pt;z-index:252002304" strokecolor="gray" strokeweight=".5pt">
            <v:textbox style="mso-next-textbox:#_x0000_s1458" inset="5.85pt,.7pt,5.85pt,.7pt">
              <w:txbxContent>
                <w:p w:rsidR="00337075" w:rsidRPr="001A56B7" w:rsidRDefault="00337075" w:rsidP="00650855">
                  <w:pPr>
                    <w:jc w:val="center"/>
                    <w:rPr>
                      <w:sz w:val="32"/>
                      <w:szCs w:val="32"/>
                    </w:rPr>
                  </w:pPr>
                  <w:r w:rsidRPr="001A56B7">
                    <w:rPr>
                      <w:rFonts w:hint="eastAsia"/>
                      <w:sz w:val="32"/>
                      <w:szCs w:val="32"/>
                    </w:rPr>
                    <w:t>申</w:t>
                  </w:r>
                  <w:r>
                    <w:rPr>
                      <w:rFonts w:hint="eastAsia"/>
                      <w:sz w:val="32"/>
                      <w:szCs w:val="32"/>
                    </w:rPr>
                    <w:t xml:space="preserve">　</w:t>
                  </w:r>
                  <w:r w:rsidRPr="001A56B7">
                    <w:rPr>
                      <w:rFonts w:hint="eastAsia"/>
                      <w:sz w:val="32"/>
                      <w:szCs w:val="32"/>
                    </w:rPr>
                    <w:t xml:space="preserve"> </w:t>
                  </w:r>
                  <w:r w:rsidRPr="001A56B7">
                    <w:rPr>
                      <w:rFonts w:hint="eastAsia"/>
                      <w:sz w:val="32"/>
                      <w:szCs w:val="32"/>
                    </w:rPr>
                    <w:t>立</w:t>
                  </w:r>
                  <w:r>
                    <w:rPr>
                      <w:rFonts w:hint="eastAsia"/>
                      <w:sz w:val="32"/>
                      <w:szCs w:val="32"/>
                    </w:rPr>
                    <w:t xml:space="preserve">　</w:t>
                  </w:r>
                  <w:r w:rsidRPr="001A56B7">
                    <w:rPr>
                      <w:rFonts w:hint="eastAsia"/>
                      <w:sz w:val="32"/>
                      <w:szCs w:val="32"/>
                    </w:rPr>
                    <w:t xml:space="preserve"> </w:t>
                  </w:r>
                  <w:r w:rsidRPr="001A56B7">
                    <w:rPr>
                      <w:rFonts w:hint="eastAsia"/>
                      <w:sz w:val="32"/>
                      <w:szCs w:val="32"/>
                    </w:rPr>
                    <w:t>て</w:t>
                  </w:r>
                  <w:r>
                    <w:rPr>
                      <w:rFonts w:hint="eastAsia"/>
                      <w:sz w:val="32"/>
                      <w:szCs w:val="32"/>
                    </w:rPr>
                    <w:t xml:space="preserve">　</w:t>
                  </w:r>
                  <w:r w:rsidRPr="001A56B7">
                    <w:rPr>
                      <w:rFonts w:hint="eastAsia"/>
                      <w:sz w:val="32"/>
                      <w:szCs w:val="32"/>
                    </w:rPr>
                    <w:t xml:space="preserve"> </w:t>
                  </w:r>
                  <w:r w:rsidRPr="001A56B7">
                    <w:rPr>
                      <w:rFonts w:hint="eastAsia"/>
                      <w:sz w:val="32"/>
                      <w:szCs w:val="32"/>
                    </w:rPr>
                    <w:t>の</w:t>
                  </w:r>
                  <w:r>
                    <w:rPr>
                      <w:rFonts w:hint="eastAsia"/>
                      <w:sz w:val="32"/>
                      <w:szCs w:val="32"/>
                    </w:rPr>
                    <w:t xml:space="preserve">　</w:t>
                  </w:r>
                  <w:r w:rsidRPr="001A56B7">
                    <w:rPr>
                      <w:rFonts w:hint="eastAsia"/>
                      <w:sz w:val="32"/>
                      <w:szCs w:val="32"/>
                    </w:rPr>
                    <w:t xml:space="preserve"> </w:t>
                  </w:r>
                  <w:r w:rsidRPr="001A56B7">
                    <w:rPr>
                      <w:rFonts w:hint="eastAsia"/>
                      <w:sz w:val="32"/>
                      <w:szCs w:val="32"/>
                    </w:rPr>
                    <w:t>趣</w:t>
                  </w:r>
                  <w:r>
                    <w:rPr>
                      <w:rFonts w:hint="eastAsia"/>
                      <w:sz w:val="32"/>
                      <w:szCs w:val="32"/>
                    </w:rPr>
                    <w:t xml:space="preserve">　</w:t>
                  </w:r>
                  <w:r w:rsidRPr="001A56B7">
                    <w:rPr>
                      <w:rFonts w:hint="eastAsia"/>
                      <w:sz w:val="32"/>
                      <w:szCs w:val="32"/>
                    </w:rPr>
                    <w:t xml:space="preserve"> </w:t>
                  </w:r>
                  <w:r w:rsidRPr="001A56B7">
                    <w:rPr>
                      <w:rFonts w:hint="eastAsia"/>
                      <w:sz w:val="32"/>
                      <w:szCs w:val="32"/>
                    </w:rPr>
                    <w:t>旨</w:t>
                  </w:r>
                </w:p>
              </w:txbxContent>
            </v:textbox>
            <w10:wrap side="left"/>
          </v:shape>
        </w:pict>
      </w:r>
    </w:p>
    <w:p w:rsidR="00650855" w:rsidRDefault="00433091" w:rsidP="00650855">
      <w:pPr>
        <w:tabs>
          <w:tab w:val="center" w:pos="4535"/>
        </w:tabs>
        <w:textAlignment w:val="baseline"/>
        <w:rPr>
          <w:rFonts w:ascii="ＭＳ 明朝" w:hAnsi="ＭＳ 明朝" w:cs="ＭＳ Ｐゴシック"/>
          <w:b/>
          <w:bCs/>
          <w:color w:val="808080"/>
          <w:kern w:val="0"/>
          <w:sz w:val="18"/>
          <w:szCs w:val="18"/>
        </w:rPr>
      </w:pPr>
      <w:r>
        <w:rPr>
          <w:rFonts w:ascii="ＭＳ 明朝" w:hAnsi="ＭＳ 明朝" w:cs="ＭＳ Ｐゴシック"/>
          <w:b/>
          <w:bCs/>
          <w:noProof/>
          <w:color w:val="808080"/>
          <w:kern w:val="0"/>
          <w:sz w:val="18"/>
          <w:szCs w:val="18"/>
        </w:rPr>
        <w:pict>
          <v:shape id="_x0000_s1459" type="#_x0000_t202" style="position:absolute;left:0;text-align:left;margin-left:0;margin-top:16.3pt;width:442.15pt;height:95.4pt;z-index:252003328" filled="f" strokecolor="gray" strokeweight=".5pt">
            <v:textbox style="mso-next-textbox:#_x0000_s1459" inset="5.85pt,.7pt,5.85pt,.7pt">
              <w:txbxContent>
                <w:p w:rsidR="00337075" w:rsidRPr="00823D2D" w:rsidRDefault="00337075" w:rsidP="00823D2D">
                  <w:pPr>
                    <w:ind w:firstLineChars="900" w:firstLine="1788"/>
                    <w:rPr>
                      <w:sz w:val="20"/>
                      <w:szCs w:val="20"/>
                    </w:rPr>
                  </w:pPr>
                  <w:r w:rsidRPr="00823D2D">
                    <w:rPr>
                      <w:rFonts w:hint="eastAsia"/>
                      <w:sz w:val="20"/>
                      <w:szCs w:val="20"/>
                    </w:rPr>
                    <w:t>□</w:t>
                  </w:r>
                  <w:r>
                    <w:rPr>
                      <w:rFonts w:hint="eastAsia"/>
                      <w:sz w:val="20"/>
                      <w:szCs w:val="20"/>
                    </w:rPr>
                    <w:t xml:space="preserve">　</w:t>
                  </w:r>
                  <w:r w:rsidRPr="00823D2D">
                    <w:rPr>
                      <w:rFonts w:hint="eastAsia"/>
                      <w:sz w:val="20"/>
                      <w:szCs w:val="20"/>
                    </w:rPr>
                    <w:t xml:space="preserve">就職時　　　　　　　　　　　　　　　</w:t>
                  </w:r>
                  <w:r>
                    <w:rPr>
                      <w:rFonts w:hint="eastAsia"/>
                      <w:sz w:val="20"/>
                      <w:szCs w:val="20"/>
                    </w:rPr>
                    <w:t xml:space="preserve"> </w:t>
                  </w:r>
                  <w:r w:rsidRPr="00823D2D">
                    <w:rPr>
                      <w:rFonts w:hint="eastAsia"/>
                      <w:sz w:val="20"/>
                      <w:szCs w:val="20"/>
                    </w:rPr>
                    <w:t>□　本件申立日</w:t>
                  </w:r>
                </w:p>
                <w:p w:rsidR="00337075" w:rsidRDefault="00337075" w:rsidP="00650855">
                  <w:pPr>
                    <w:rPr>
                      <w:sz w:val="20"/>
                      <w:szCs w:val="20"/>
                    </w:rPr>
                  </w:pPr>
                  <w:r w:rsidRPr="006E5E03">
                    <w:rPr>
                      <w:rFonts w:hint="eastAsia"/>
                      <w:sz w:val="20"/>
                      <w:szCs w:val="20"/>
                    </w:rPr>
                    <w:t>申立人</w:t>
                  </w:r>
                  <w:r>
                    <w:rPr>
                      <w:rFonts w:hint="eastAsia"/>
                      <w:sz w:val="20"/>
                      <w:szCs w:val="20"/>
                    </w:rPr>
                    <w:t xml:space="preserve">に対し，　　</w:t>
                  </w:r>
                  <w:r w:rsidRPr="006E5E03">
                    <w:rPr>
                      <w:rFonts w:hint="eastAsia"/>
                      <w:sz w:val="20"/>
                      <w:szCs w:val="20"/>
                    </w:rPr>
                    <w:t>□</w:t>
                  </w:r>
                  <w:r>
                    <w:rPr>
                      <w:rFonts w:hint="eastAsia"/>
                      <w:sz w:val="20"/>
                      <w:szCs w:val="20"/>
                    </w:rPr>
                    <w:t xml:space="preserve">　平成　　年　　月　　日　　　から　　</w:t>
                  </w:r>
                  <w:r>
                    <w:rPr>
                      <w:rFonts w:hint="eastAsia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hint="eastAsia"/>
                      <w:sz w:val="20"/>
                      <w:szCs w:val="20"/>
                    </w:rPr>
                    <w:t>□　平成　　年　　月　　日</w:t>
                  </w:r>
                  <w:r w:rsidRPr="006E5E03">
                    <w:rPr>
                      <w:rFonts w:hint="eastAsia"/>
                      <w:sz w:val="20"/>
                      <w:szCs w:val="20"/>
                    </w:rPr>
                    <w:t xml:space="preserve">　　　　　</w:t>
                  </w:r>
                  <w:r>
                    <w:rPr>
                      <w:rFonts w:hint="eastAsia"/>
                      <w:sz w:val="20"/>
                      <w:szCs w:val="20"/>
                    </w:rPr>
                    <w:t xml:space="preserve">　　　　　</w:t>
                  </w:r>
                </w:p>
                <w:p w:rsidR="00337075" w:rsidRPr="00823D2D" w:rsidRDefault="00337075" w:rsidP="00650855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 xml:space="preserve">　　　　　　　　　　　　　　　　　　　　　　　　　　　　　</w:t>
                  </w:r>
                  <w:r>
                    <w:rPr>
                      <w:rFonts w:hint="eastAsia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hint="eastAsia"/>
                      <w:sz w:val="20"/>
                      <w:szCs w:val="20"/>
                    </w:rPr>
                    <w:t xml:space="preserve">□　終了時　</w:t>
                  </w:r>
                </w:p>
                <w:p w:rsidR="00337075" w:rsidRDefault="00337075" w:rsidP="00650855">
                  <w:pPr>
                    <w:rPr>
                      <w:sz w:val="20"/>
                      <w:szCs w:val="20"/>
                    </w:rPr>
                  </w:pPr>
                </w:p>
                <w:p w:rsidR="00337075" w:rsidRDefault="00337075" w:rsidP="00650855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までの間の申立人の報酬として，本人の財産の中から相当額を与えるとの審判を求める。</w:t>
                  </w:r>
                </w:p>
                <w:p w:rsidR="00337075" w:rsidRPr="0017130B" w:rsidRDefault="00337075" w:rsidP="00650855">
                  <w:pPr>
                    <w:rPr>
                      <w:sz w:val="22"/>
                    </w:rPr>
                  </w:pPr>
                </w:p>
              </w:txbxContent>
            </v:textbox>
            <w10:wrap side="left"/>
          </v:shape>
        </w:pict>
      </w:r>
    </w:p>
    <w:p w:rsidR="00650855" w:rsidRDefault="00433091" w:rsidP="00650855">
      <w:pPr>
        <w:tabs>
          <w:tab w:val="center" w:pos="4535"/>
        </w:tabs>
        <w:textAlignment w:val="baseline"/>
        <w:rPr>
          <w:rFonts w:ascii="ＭＳ 明朝" w:hAnsi="ＭＳ 明朝" w:cs="ＭＳ Ｐゴシック"/>
          <w:b/>
          <w:bCs/>
          <w:color w:val="808080"/>
          <w:kern w:val="0"/>
          <w:sz w:val="18"/>
          <w:szCs w:val="18"/>
        </w:rPr>
      </w:pPr>
      <w:r>
        <w:rPr>
          <w:rFonts w:ascii="ＭＳ 明朝" w:hAnsi="ＭＳ 明朝" w:cs="ＭＳ Ｐゴシック"/>
          <w:b/>
          <w:bCs/>
          <w:noProof/>
          <w:color w:val="808080"/>
          <w:kern w:val="0"/>
          <w:sz w:val="18"/>
          <w:szCs w:val="18"/>
        </w:rPr>
        <w:pict>
          <v:shape id="_x0000_s1474" type="#_x0000_t87" style="position:absolute;left:0;text-align:left;margin-left:430.2pt;margin-top:0;width:11.95pt;height:65.6pt;flip:x;z-index:252018688">
            <v:textbox inset="5.85pt,.7pt,5.85pt,.7pt"/>
          </v:shape>
        </w:pict>
      </w:r>
      <w:r>
        <w:rPr>
          <w:rFonts w:ascii="ＭＳ 明朝" w:hAnsi="ＭＳ 明朝" w:cs="ＭＳ Ｐゴシック"/>
          <w:b/>
          <w:bCs/>
          <w:noProof/>
          <w:color w:val="808080"/>
          <w:kern w:val="0"/>
          <w:sz w:val="18"/>
          <w:szCs w:val="18"/>
        </w:rPr>
        <w:pict>
          <v:shape id="_x0000_s1500" type="#_x0000_t87" style="position:absolute;left:0;text-align:left;margin-left:278.4pt;margin-top:0;width:11.95pt;height:56.7pt;z-index:252041216">
            <v:textbox inset="5.85pt,.7pt,5.85pt,.7pt"/>
          </v:shape>
        </w:pict>
      </w:r>
      <w:r>
        <w:rPr>
          <w:rFonts w:ascii="ＭＳ 明朝" w:hAnsi="ＭＳ 明朝" w:cs="ＭＳ Ｐゴシック"/>
          <w:b/>
          <w:bCs/>
          <w:noProof/>
          <w:color w:val="808080"/>
          <w:kern w:val="0"/>
          <w:sz w:val="18"/>
          <w:szCs w:val="18"/>
        </w:rPr>
        <w:pict>
          <v:shape id="_x0000_s1481" type="#_x0000_t87" style="position:absolute;left:0;text-align:left;margin-left:242pt;margin-top:0;width:11.95pt;height:56.7pt;flip:x;z-index:252025856">
            <v:textbox inset="5.85pt,.7pt,5.85pt,.7pt"/>
          </v:shape>
        </w:pict>
      </w:r>
      <w:r>
        <w:rPr>
          <w:rFonts w:ascii="ＭＳ 明朝" w:hAnsi="ＭＳ 明朝" w:cs="ＭＳ Ｐゴシック"/>
          <w:b/>
          <w:bCs/>
          <w:noProof/>
          <w:color w:val="808080"/>
          <w:kern w:val="0"/>
          <w:sz w:val="18"/>
          <w:szCs w:val="18"/>
        </w:rPr>
        <w:pict>
          <v:shape id="_x0000_s1480" type="#_x0000_t87" style="position:absolute;left:0;text-align:left;margin-left:75.3pt;margin-top:0;width:11.95pt;height:56.7pt;z-index:252024832">
            <v:textbox inset="5.85pt,.7pt,5.85pt,.7pt"/>
          </v:shape>
        </w:pict>
      </w:r>
    </w:p>
    <w:p w:rsidR="00650855" w:rsidRDefault="00650855" w:rsidP="00650855">
      <w:pPr>
        <w:tabs>
          <w:tab w:val="center" w:pos="4535"/>
        </w:tabs>
        <w:textAlignment w:val="baseline"/>
        <w:rPr>
          <w:rFonts w:ascii="ＭＳ 明朝" w:hAnsi="ＭＳ 明朝" w:cs="ＭＳ Ｐゴシック"/>
          <w:b/>
          <w:bCs/>
          <w:color w:val="808080"/>
          <w:kern w:val="0"/>
          <w:sz w:val="18"/>
          <w:szCs w:val="18"/>
        </w:rPr>
      </w:pPr>
    </w:p>
    <w:p w:rsidR="00650855" w:rsidRDefault="00650855" w:rsidP="00650855">
      <w:pPr>
        <w:tabs>
          <w:tab w:val="center" w:pos="4535"/>
        </w:tabs>
        <w:textAlignment w:val="baseline"/>
        <w:rPr>
          <w:rFonts w:ascii="ＭＳ 明朝" w:hAnsi="ＭＳ 明朝" w:cs="ＭＳ Ｐゴシック"/>
          <w:b/>
          <w:bCs/>
          <w:color w:val="808080"/>
          <w:kern w:val="0"/>
          <w:sz w:val="18"/>
          <w:szCs w:val="18"/>
        </w:rPr>
      </w:pPr>
    </w:p>
    <w:p w:rsidR="00650855" w:rsidRDefault="00650855" w:rsidP="00650855">
      <w:pPr>
        <w:tabs>
          <w:tab w:val="center" w:pos="4535"/>
        </w:tabs>
        <w:textAlignment w:val="baseline"/>
        <w:rPr>
          <w:rFonts w:ascii="ＭＳ 明朝" w:hAnsi="ＭＳ 明朝" w:cs="ＭＳ Ｐゴシック"/>
          <w:b/>
          <w:bCs/>
          <w:color w:val="808080"/>
          <w:kern w:val="0"/>
          <w:sz w:val="18"/>
          <w:szCs w:val="18"/>
        </w:rPr>
      </w:pPr>
    </w:p>
    <w:p w:rsidR="00650855" w:rsidRDefault="00650855" w:rsidP="00650855">
      <w:pPr>
        <w:tabs>
          <w:tab w:val="center" w:pos="4535"/>
        </w:tabs>
        <w:textAlignment w:val="baseline"/>
        <w:rPr>
          <w:rFonts w:ascii="ＭＳ 明朝" w:hAnsi="ＭＳ 明朝" w:cs="ＭＳ Ｐゴシック"/>
          <w:b/>
          <w:bCs/>
          <w:color w:val="808080"/>
          <w:kern w:val="0"/>
          <w:sz w:val="18"/>
          <w:szCs w:val="18"/>
        </w:rPr>
      </w:pPr>
    </w:p>
    <w:p w:rsidR="00650855" w:rsidRDefault="00433091" w:rsidP="00650855">
      <w:pPr>
        <w:tabs>
          <w:tab w:val="center" w:pos="4535"/>
        </w:tabs>
        <w:textAlignment w:val="baseline"/>
        <w:rPr>
          <w:rFonts w:ascii="ＭＳ 明朝" w:hAnsi="ＭＳ 明朝" w:cs="ＭＳ Ｐゴシック"/>
          <w:b/>
          <w:bCs/>
          <w:color w:val="808080"/>
          <w:kern w:val="0"/>
          <w:sz w:val="18"/>
          <w:szCs w:val="18"/>
        </w:rPr>
      </w:pPr>
      <w:r>
        <w:rPr>
          <w:rFonts w:ascii="ＭＳ 明朝" w:hAnsi="ＭＳ 明朝" w:cs="ＭＳ Ｐゴシック"/>
          <w:b/>
          <w:bCs/>
          <w:noProof/>
          <w:color w:val="808080"/>
          <w:kern w:val="0"/>
          <w:sz w:val="18"/>
          <w:szCs w:val="18"/>
        </w:rPr>
        <w:pict>
          <v:line id="_x0000_s1487" style="position:absolute;left:0;text-align:left;z-index:252032000" from="0,13.3pt" to="442.15pt,13.3pt" strokeweight="1.25pt">
            <w10:wrap side="left"/>
          </v:line>
        </w:pict>
      </w:r>
    </w:p>
    <w:p w:rsidR="00650855" w:rsidRDefault="00433091" w:rsidP="00650855">
      <w:pPr>
        <w:tabs>
          <w:tab w:val="center" w:pos="4535"/>
        </w:tabs>
        <w:textAlignment w:val="baseline"/>
        <w:rPr>
          <w:rFonts w:ascii="ＭＳ 明朝" w:hAnsi="ＭＳ 明朝" w:cs="ＭＳ Ｐゴシック"/>
          <w:b/>
          <w:bCs/>
          <w:color w:val="808080"/>
          <w:kern w:val="0"/>
          <w:sz w:val="18"/>
          <w:szCs w:val="18"/>
        </w:rPr>
      </w:pPr>
      <w:r>
        <w:rPr>
          <w:rFonts w:ascii="ＭＳ 明朝" w:hAnsi="ＭＳ 明朝" w:cs="ＭＳ Ｐゴシック"/>
          <w:b/>
          <w:bCs/>
          <w:noProof/>
          <w:color w:val="808080"/>
          <w:kern w:val="0"/>
          <w:sz w:val="18"/>
          <w:szCs w:val="18"/>
        </w:rPr>
        <w:pict>
          <v:line id="_x0000_s1486" style="position:absolute;left:0;text-align:left;z-index:252030976" from="0,-131.3pt" to="442.15pt,-131.3pt" strokeweight="1.25pt">
            <w10:wrap side="left"/>
          </v:line>
        </w:pict>
      </w:r>
    </w:p>
    <w:p w:rsidR="00650855" w:rsidRDefault="00433091" w:rsidP="00650855">
      <w:pPr>
        <w:tabs>
          <w:tab w:val="center" w:pos="4535"/>
        </w:tabs>
        <w:textAlignment w:val="baseline"/>
        <w:rPr>
          <w:rFonts w:ascii="ＭＳ 明朝" w:hAnsi="ＭＳ 明朝" w:cs="ＭＳ Ｐゴシック"/>
          <w:b/>
          <w:bCs/>
          <w:color w:val="808080"/>
          <w:kern w:val="0"/>
          <w:sz w:val="18"/>
          <w:szCs w:val="18"/>
        </w:rPr>
      </w:pPr>
      <w:r>
        <w:rPr>
          <w:rFonts w:ascii="ＭＳ 明朝" w:hAnsi="ＭＳ 明朝" w:cs="ＭＳ Ｐゴシック"/>
          <w:b/>
          <w:bCs/>
          <w:noProof/>
          <w:color w:val="808080"/>
          <w:kern w:val="0"/>
          <w:sz w:val="18"/>
          <w:szCs w:val="18"/>
        </w:rPr>
        <w:pict>
          <v:line id="_x0000_s1493" style="position:absolute;left:0;text-align:left;z-index:252038144" from="442.15pt,8.2pt" to="442.15pt,434.6pt" strokeweight="1.25pt">
            <w10:wrap side="left"/>
          </v:line>
        </w:pict>
      </w:r>
      <w:r>
        <w:rPr>
          <w:rFonts w:ascii="ＭＳ 明朝" w:hAnsi="ＭＳ 明朝" w:cs="ＭＳ Ｐゴシック"/>
          <w:b/>
          <w:bCs/>
          <w:noProof/>
          <w:color w:val="808080"/>
          <w:kern w:val="0"/>
          <w:sz w:val="18"/>
          <w:szCs w:val="18"/>
        </w:rPr>
        <w:pict>
          <v:line id="_x0000_s1492" style="position:absolute;left:0;text-align:left;z-index:252037120" from="0,8.2pt" to="0,434.6pt" strokeweight="1.25pt">
            <w10:wrap side="left"/>
          </v:line>
        </w:pict>
      </w:r>
      <w:r>
        <w:rPr>
          <w:rFonts w:ascii="ＭＳ 明朝" w:hAnsi="ＭＳ 明朝" w:cs="ＭＳ Ｐゴシック"/>
          <w:b/>
          <w:bCs/>
          <w:noProof/>
          <w:color w:val="808080"/>
          <w:kern w:val="0"/>
          <w:sz w:val="18"/>
          <w:szCs w:val="18"/>
        </w:rPr>
        <w:pict>
          <v:line id="_x0000_s1488" style="position:absolute;left:0;text-align:left;z-index:252033024" from="0,8.2pt" to="442.15pt,8.2pt" strokeweight="1.25pt">
            <w10:wrap side="left"/>
          </v:line>
        </w:pict>
      </w:r>
      <w:r>
        <w:rPr>
          <w:rFonts w:ascii="ＭＳ 明朝" w:hAnsi="ＭＳ 明朝" w:cs="ＭＳ Ｐゴシック"/>
          <w:b/>
          <w:bCs/>
          <w:noProof/>
          <w:color w:val="808080"/>
          <w:kern w:val="0"/>
          <w:sz w:val="18"/>
          <w:szCs w:val="18"/>
        </w:rPr>
        <w:pict>
          <v:shape id="_x0000_s1469" type="#_x0000_t202" style="position:absolute;left:0;text-align:left;margin-left:0;margin-top:8.2pt;width:442.15pt;height:32.8pt;z-index:252013568" strokecolor="gray" strokeweight=".5pt">
            <v:textbox style="mso-next-textbox:#_x0000_s1469" inset="5.85pt,.7pt,5.85pt,.7pt">
              <w:txbxContent>
                <w:p w:rsidR="00337075" w:rsidRPr="001A56B7" w:rsidRDefault="00337075" w:rsidP="00650855">
                  <w:pPr>
                    <w:jc w:val="center"/>
                    <w:rPr>
                      <w:sz w:val="32"/>
                      <w:szCs w:val="32"/>
                    </w:rPr>
                  </w:pPr>
                  <w:r w:rsidRPr="001A56B7">
                    <w:rPr>
                      <w:rFonts w:hint="eastAsia"/>
                      <w:sz w:val="32"/>
                      <w:szCs w:val="32"/>
                    </w:rPr>
                    <w:t>申</w:t>
                  </w:r>
                  <w:r>
                    <w:rPr>
                      <w:rFonts w:hint="eastAsia"/>
                      <w:sz w:val="32"/>
                      <w:szCs w:val="32"/>
                    </w:rPr>
                    <w:t xml:space="preserve">　</w:t>
                  </w:r>
                  <w:r w:rsidRPr="001A56B7">
                    <w:rPr>
                      <w:rFonts w:hint="eastAsia"/>
                      <w:sz w:val="32"/>
                      <w:szCs w:val="32"/>
                    </w:rPr>
                    <w:t xml:space="preserve"> </w:t>
                  </w:r>
                  <w:r w:rsidRPr="001A56B7">
                    <w:rPr>
                      <w:rFonts w:hint="eastAsia"/>
                      <w:sz w:val="32"/>
                      <w:szCs w:val="32"/>
                    </w:rPr>
                    <w:t>立</w:t>
                  </w:r>
                  <w:r w:rsidRPr="001A56B7">
                    <w:rPr>
                      <w:rFonts w:hint="eastAsia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hint="eastAsia"/>
                      <w:sz w:val="32"/>
                      <w:szCs w:val="32"/>
                    </w:rPr>
                    <w:t xml:space="preserve">　</w:t>
                  </w:r>
                  <w:r w:rsidRPr="001A56B7">
                    <w:rPr>
                      <w:rFonts w:hint="eastAsia"/>
                      <w:sz w:val="32"/>
                      <w:szCs w:val="32"/>
                    </w:rPr>
                    <w:t>て</w:t>
                  </w:r>
                  <w:r w:rsidRPr="001A56B7">
                    <w:rPr>
                      <w:rFonts w:hint="eastAsia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hint="eastAsia"/>
                      <w:sz w:val="32"/>
                      <w:szCs w:val="32"/>
                    </w:rPr>
                    <w:t xml:space="preserve">　</w:t>
                  </w:r>
                  <w:r w:rsidRPr="001A56B7">
                    <w:rPr>
                      <w:rFonts w:hint="eastAsia"/>
                      <w:sz w:val="32"/>
                      <w:szCs w:val="32"/>
                    </w:rPr>
                    <w:t>の</w:t>
                  </w:r>
                  <w:r w:rsidRPr="001A56B7">
                    <w:rPr>
                      <w:rFonts w:hint="eastAsia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hint="eastAsia"/>
                      <w:sz w:val="32"/>
                      <w:szCs w:val="32"/>
                    </w:rPr>
                    <w:t xml:space="preserve">　理　</w:t>
                  </w:r>
                  <w:r w:rsidRPr="001A56B7">
                    <w:rPr>
                      <w:rFonts w:hint="eastAsia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hint="eastAsia"/>
                      <w:sz w:val="32"/>
                      <w:szCs w:val="32"/>
                    </w:rPr>
                    <w:t>由</w:t>
                  </w:r>
                </w:p>
              </w:txbxContent>
            </v:textbox>
            <w10:wrap side="left"/>
          </v:shape>
        </w:pict>
      </w:r>
    </w:p>
    <w:p w:rsidR="00650855" w:rsidRDefault="00433091" w:rsidP="00650855">
      <w:pPr>
        <w:tabs>
          <w:tab w:val="center" w:pos="4535"/>
        </w:tabs>
        <w:textAlignment w:val="baseline"/>
        <w:rPr>
          <w:rFonts w:ascii="ＭＳ 明朝" w:hAnsi="ＭＳ 明朝" w:cs="ＭＳ Ｐゴシック"/>
          <w:b/>
          <w:bCs/>
          <w:color w:val="808080"/>
          <w:kern w:val="0"/>
          <w:sz w:val="18"/>
          <w:szCs w:val="18"/>
        </w:rPr>
      </w:pPr>
      <w:r>
        <w:rPr>
          <w:rFonts w:ascii="ＭＳ 明朝" w:hAnsi="ＭＳ 明朝" w:cs="ＭＳ Ｐゴシック"/>
          <w:b/>
          <w:bCs/>
          <w:noProof/>
          <w:color w:val="808080"/>
          <w:kern w:val="0"/>
          <w:sz w:val="18"/>
          <w:szCs w:val="18"/>
        </w:rPr>
        <w:pict>
          <v:shape id="_x0000_s1467" type="#_x0000_t202" style="position:absolute;left:0;text-align:left;margin-left:0;margin-top:24.6pt;width:442.15pt;height:393.6pt;z-index:-251304960" filled="f" strokecolor="gray" strokeweight=".5pt">
            <v:textbox style="mso-next-textbox:#_x0000_s1467" inset="5.85pt,.7pt,5.85pt,.7pt">
              <w:txbxContent>
                <w:p w:rsidR="00337075" w:rsidRDefault="00337075" w:rsidP="00650855">
                  <w:pPr>
                    <w:rPr>
                      <w:sz w:val="22"/>
                    </w:rPr>
                  </w:pPr>
                </w:p>
                <w:p w:rsidR="00337075" w:rsidRDefault="00337075" w:rsidP="00650855">
                  <w:pPr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 xml:space="preserve">　１　申立人が行った事務の内容は，</w:t>
                  </w:r>
                </w:p>
                <w:p w:rsidR="00337075" w:rsidRDefault="00337075" w:rsidP="00650855">
                  <w:pPr>
                    <w:rPr>
                      <w:sz w:val="22"/>
                    </w:rPr>
                  </w:pPr>
                </w:p>
                <w:p w:rsidR="00337075" w:rsidRDefault="00337075" w:rsidP="00650855">
                  <w:pPr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 xml:space="preserve">　　□　　既に報告したとおりである。</w:t>
                  </w:r>
                </w:p>
                <w:p w:rsidR="00337075" w:rsidRDefault="00337075" w:rsidP="00650855">
                  <w:pPr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 xml:space="preserve">　　□　　本日付け事務報告書のとおりである。</w:t>
                  </w:r>
                </w:p>
                <w:p w:rsidR="00337075" w:rsidRDefault="00337075" w:rsidP="00650855">
                  <w:pPr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 xml:space="preserve">　　□　　別紙記載のとおりである。</w:t>
                  </w:r>
                </w:p>
                <w:p w:rsidR="00337075" w:rsidRDefault="00337075" w:rsidP="00650855">
                  <w:pPr>
                    <w:rPr>
                      <w:sz w:val="22"/>
                    </w:rPr>
                  </w:pPr>
                </w:p>
                <w:p w:rsidR="00337075" w:rsidRDefault="00337075" w:rsidP="00650855">
                  <w:pPr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 xml:space="preserve">　※　　申立期間において，本人のために特に行った事項</w:t>
                  </w:r>
                </w:p>
                <w:p w:rsidR="00337075" w:rsidRDefault="00337075" w:rsidP="00650855">
                  <w:pPr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 xml:space="preserve">　　　　□訴訟，非訟，家事審判，調停（事件名　　　　　　　　　　　　　）</w:t>
                  </w:r>
                </w:p>
                <w:p w:rsidR="00337075" w:rsidRDefault="00337075" w:rsidP="00650855">
                  <w:pPr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 xml:space="preserve">　　　　□訴訟外の示談　　　　　　□遺産分割協議</w:t>
                  </w:r>
                </w:p>
                <w:p w:rsidR="00337075" w:rsidRDefault="00337075" w:rsidP="00650855">
                  <w:pPr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 xml:space="preserve">　　　　□保険金請求　　　　　　　□不動産の任意売却</w:t>
                  </w:r>
                </w:p>
                <w:p w:rsidR="00337075" w:rsidRDefault="00337075" w:rsidP="00650855">
                  <w:pPr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 xml:space="preserve">　　　　□その他（　　　　　　　　　　　　　　　　　　　　　　　　　　）</w:t>
                  </w:r>
                </w:p>
                <w:p w:rsidR="00337075" w:rsidRDefault="00337075" w:rsidP="00650855">
                  <w:pPr>
                    <w:rPr>
                      <w:sz w:val="22"/>
                    </w:rPr>
                  </w:pPr>
                </w:p>
                <w:p w:rsidR="00337075" w:rsidRDefault="00337075" w:rsidP="00650855">
                  <w:pPr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 xml:space="preserve">　２　その他参考となる事項</w:t>
                  </w:r>
                </w:p>
                <w:p w:rsidR="00337075" w:rsidRDefault="00337075" w:rsidP="00650855">
                  <w:pPr>
                    <w:rPr>
                      <w:sz w:val="22"/>
                    </w:rPr>
                  </w:pPr>
                </w:p>
                <w:p w:rsidR="00337075" w:rsidRDefault="00337075" w:rsidP="00650855">
                  <w:pPr>
                    <w:rPr>
                      <w:sz w:val="22"/>
                    </w:rPr>
                  </w:pPr>
                </w:p>
                <w:p w:rsidR="00337075" w:rsidRDefault="00337075" w:rsidP="00650855">
                  <w:pPr>
                    <w:rPr>
                      <w:sz w:val="22"/>
                    </w:rPr>
                  </w:pPr>
                </w:p>
                <w:p w:rsidR="00337075" w:rsidRDefault="00337075" w:rsidP="00650855">
                  <w:pPr>
                    <w:rPr>
                      <w:sz w:val="22"/>
                    </w:rPr>
                  </w:pPr>
                </w:p>
                <w:p w:rsidR="00337075" w:rsidRDefault="00337075" w:rsidP="00650855">
                  <w:pPr>
                    <w:rPr>
                      <w:sz w:val="22"/>
                    </w:rPr>
                  </w:pPr>
                </w:p>
                <w:p w:rsidR="00337075" w:rsidRDefault="00337075" w:rsidP="00650855">
                  <w:pPr>
                    <w:rPr>
                      <w:sz w:val="22"/>
                    </w:rPr>
                  </w:pPr>
                </w:p>
                <w:p w:rsidR="00337075" w:rsidRDefault="00337075" w:rsidP="00650855">
                  <w:pPr>
                    <w:rPr>
                      <w:sz w:val="22"/>
                    </w:rPr>
                  </w:pPr>
                </w:p>
                <w:p w:rsidR="00337075" w:rsidRDefault="00337075" w:rsidP="00650855">
                  <w:pPr>
                    <w:rPr>
                      <w:sz w:val="22"/>
                    </w:rPr>
                  </w:pPr>
                </w:p>
                <w:p w:rsidR="00337075" w:rsidRDefault="00337075" w:rsidP="00650855">
                  <w:pPr>
                    <w:rPr>
                      <w:sz w:val="22"/>
                    </w:rPr>
                  </w:pPr>
                </w:p>
                <w:p w:rsidR="00337075" w:rsidRPr="00AF50D4" w:rsidRDefault="00337075" w:rsidP="00650855">
                  <w:pPr>
                    <w:rPr>
                      <w:sz w:val="22"/>
                    </w:rPr>
                  </w:pPr>
                </w:p>
              </w:txbxContent>
            </v:textbox>
            <w10:wrap side="left"/>
          </v:shape>
        </w:pict>
      </w:r>
      <w:r w:rsidR="00823D2D">
        <w:rPr>
          <w:rFonts w:ascii="ＭＳ 明朝" w:hAnsi="ＭＳ 明朝" w:cs="ＭＳ Ｐゴシック" w:hint="eastAsia"/>
          <w:b/>
          <w:bCs/>
          <w:noProof/>
          <w:color w:val="808080"/>
          <w:kern w:val="0"/>
          <w:sz w:val="18"/>
          <w:szCs w:val="18"/>
        </w:rPr>
        <w:t>あaあa</w:t>
      </w:r>
      <w:r w:rsidRPr="00433091">
        <w:rPr>
          <w:rFonts w:ascii="ＭＳ 明朝" w:hAnsi="ＭＳ 明朝" w:cs="ＭＳ Ｐゴシック"/>
          <w:b/>
          <w:bCs/>
          <w:color w:val="808080"/>
          <w:kern w:val="0"/>
          <w:sz w:val="18"/>
          <w:szCs w:val="18"/>
        </w:rPr>
        <w:pict>
          <v:shape id="_x0000_i1030" type="#_x0000_t75" style="width:441.5pt;height:262.2pt">
            <v:imagedata croptop="-65520f" cropbottom="65520f"/>
          </v:shape>
        </w:pict>
      </w:r>
    </w:p>
    <w:p w:rsidR="00650855" w:rsidRDefault="00433091" w:rsidP="00650855">
      <w:pPr>
        <w:tabs>
          <w:tab w:val="center" w:pos="4535"/>
        </w:tabs>
        <w:textAlignment w:val="baseline"/>
        <w:rPr>
          <w:rFonts w:ascii="ＭＳ 明朝" w:hAnsi="ＭＳ 明朝" w:cs="ＭＳ Ｐゴシック"/>
          <w:b/>
          <w:bCs/>
          <w:color w:val="808080"/>
          <w:kern w:val="0"/>
          <w:sz w:val="18"/>
          <w:szCs w:val="18"/>
        </w:rPr>
      </w:pPr>
      <w:r>
        <w:rPr>
          <w:rFonts w:ascii="ＭＳ 明朝" w:hAnsi="ＭＳ 明朝" w:cs="ＭＳ Ｐゴシック"/>
          <w:b/>
          <w:bCs/>
          <w:noProof/>
          <w:color w:val="808080"/>
          <w:kern w:val="0"/>
          <w:sz w:val="18"/>
          <w:szCs w:val="18"/>
        </w:rPr>
        <w:pict>
          <v:line id="_x0000_s1476" style="position:absolute;left:0;text-align:left;z-index:252020736" from="11.95pt,8.2pt" to="430.2pt,8.25pt" strokecolor="gray" strokeweight=".5pt">
            <v:stroke dashstyle="dash"/>
          </v:line>
        </w:pict>
      </w:r>
    </w:p>
    <w:p w:rsidR="00650855" w:rsidRDefault="00650855" w:rsidP="00650855">
      <w:pPr>
        <w:tabs>
          <w:tab w:val="center" w:pos="4535"/>
        </w:tabs>
        <w:textAlignment w:val="baseline"/>
        <w:rPr>
          <w:rFonts w:ascii="ＭＳ 明朝" w:hAnsi="ＭＳ 明朝" w:cs="ＭＳ Ｐゴシック"/>
          <w:b/>
          <w:bCs/>
          <w:color w:val="808080"/>
          <w:kern w:val="0"/>
          <w:sz w:val="18"/>
          <w:szCs w:val="18"/>
        </w:rPr>
      </w:pPr>
    </w:p>
    <w:p w:rsidR="00650855" w:rsidRDefault="00433091" w:rsidP="00650855">
      <w:pPr>
        <w:tabs>
          <w:tab w:val="center" w:pos="4535"/>
        </w:tabs>
        <w:textAlignment w:val="baseline"/>
        <w:rPr>
          <w:rFonts w:ascii="ＭＳ 明朝" w:hAnsi="ＭＳ 明朝" w:cs="ＭＳ Ｐゴシック"/>
          <w:b/>
          <w:bCs/>
          <w:color w:val="808080"/>
          <w:kern w:val="0"/>
          <w:sz w:val="18"/>
          <w:szCs w:val="18"/>
        </w:rPr>
      </w:pPr>
      <w:r>
        <w:rPr>
          <w:rFonts w:ascii="ＭＳ 明朝" w:hAnsi="ＭＳ 明朝" w:cs="ＭＳ Ｐゴシック"/>
          <w:b/>
          <w:bCs/>
          <w:noProof/>
          <w:color w:val="808080"/>
          <w:kern w:val="0"/>
          <w:sz w:val="18"/>
          <w:szCs w:val="18"/>
        </w:rPr>
        <w:pict>
          <v:line id="_x0000_s1477" style="position:absolute;left:0;text-align:left;z-index:252021760" from="11.95pt,8.2pt" to="430.2pt,8.25pt" strokecolor="gray" strokeweight=".5pt">
            <v:stroke dashstyle="dash"/>
          </v:line>
        </w:pict>
      </w:r>
    </w:p>
    <w:p w:rsidR="00650855" w:rsidRDefault="00650855" w:rsidP="00650855">
      <w:pPr>
        <w:tabs>
          <w:tab w:val="center" w:pos="4535"/>
        </w:tabs>
        <w:textAlignment w:val="baseline"/>
        <w:rPr>
          <w:rFonts w:ascii="ＭＳ 明朝" w:hAnsi="ＭＳ 明朝" w:cs="ＭＳ Ｐゴシック"/>
          <w:b/>
          <w:bCs/>
          <w:color w:val="808080"/>
          <w:kern w:val="0"/>
          <w:sz w:val="18"/>
          <w:szCs w:val="18"/>
        </w:rPr>
      </w:pPr>
    </w:p>
    <w:p w:rsidR="00650855" w:rsidRDefault="00433091" w:rsidP="00650855">
      <w:pPr>
        <w:tabs>
          <w:tab w:val="center" w:pos="4535"/>
        </w:tabs>
        <w:textAlignment w:val="baseline"/>
        <w:rPr>
          <w:rFonts w:ascii="ＭＳ 明朝" w:hAnsi="ＭＳ 明朝" w:cs="ＭＳ Ｐゴシック"/>
          <w:b/>
          <w:bCs/>
          <w:color w:val="808080"/>
          <w:kern w:val="0"/>
          <w:sz w:val="18"/>
          <w:szCs w:val="18"/>
        </w:rPr>
      </w:pPr>
      <w:r>
        <w:rPr>
          <w:rFonts w:ascii="ＭＳ 明朝" w:hAnsi="ＭＳ 明朝" w:cs="ＭＳ Ｐゴシック"/>
          <w:b/>
          <w:bCs/>
          <w:noProof/>
          <w:color w:val="808080"/>
          <w:kern w:val="0"/>
          <w:sz w:val="18"/>
          <w:szCs w:val="18"/>
        </w:rPr>
        <w:pict>
          <v:line id="_x0000_s1478" style="position:absolute;left:0;text-align:left;z-index:252022784" from="11.95pt,8.2pt" to="430.2pt,8.25pt" strokecolor="gray" strokeweight=".5pt">
            <v:stroke dashstyle="dash"/>
          </v:line>
        </w:pict>
      </w:r>
    </w:p>
    <w:p w:rsidR="00650855" w:rsidRDefault="00650855" w:rsidP="00650855">
      <w:pPr>
        <w:tabs>
          <w:tab w:val="center" w:pos="4535"/>
        </w:tabs>
        <w:textAlignment w:val="baseline"/>
        <w:rPr>
          <w:rFonts w:ascii="ＭＳ 明朝" w:hAnsi="ＭＳ 明朝" w:cs="ＭＳ Ｐゴシック"/>
          <w:b/>
          <w:bCs/>
          <w:color w:val="808080"/>
          <w:kern w:val="0"/>
          <w:sz w:val="18"/>
          <w:szCs w:val="18"/>
        </w:rPr>
      </w:pPr>
    </w:p>
    <w:p w:rsidR="00650855" w:rsidRDefault="00433091" w:rsidP="00650855">
      <w:pPr>
        <w:tabs>
          <w:tab w:val="center" w:pos="4535"/>
        </w:tabs>
        <w:textAlignment w:val="baseline"/>
        <w:rPr>
          <w:rFonts w:ascii="ＭＳ 明朝" w:hAnsi="ＭＳ 明朝" w:cs="ＭＳ Ｐゴシック"/>
          <w:b/>
          <w:bCs/>
          <w:color w:val="808080"/>
          <w:kern w:val="0"/>
          <w:sz w:val="18"/>
          <w:szCs w:val="18"/>
        </w:rPr>
      </w:pPr>
      <w:r>
        <w:rPr>
          <w:rFonts w:ascii="ＭＳ 明朝" w:hAnsi="ＭＳ 明朝" w:cs="ＭＳ Ｐゴシック"/>
          <w:b/>
          <w:bCs/>
          <w:noProof/>
          <w:color w:val="808080"/>
          <w:kern w:val="0"/>
          <w:sz w:val="18"/>
          <w:szCs w:val="18"/>
        </w:rPr>
        <w:pict>
          <v:line id="_x0000_s1479" style="position:absolute;left:0;text-align:left;z-index:252023808" from="11.95pt,8.2pt" to="430.2pt,8.25pt" strokecolor="gray" strokeweight=".5pt">
            <v:stroke dashstyle="dash"/>
          </v:line>
        </w:pict>
      </w:r>
    </w:p>
    <w:p w:rsidR="00650855" w:rsidRDefault="00650855" w:rsidP="00650855">
      <w:pPr>
        <w:tabs>
          <w:tab w:val="center" w:pos="4535"/>
        </w:tabs>
        <w:textAlignment w:val="baseline"/>
        <w:rPr>
          <w:rFonts w:ascii="ＭＳ 明朝" w:hAnsi="ＭＳ 明朝" w:cs="ＭＳ Ｐゴシック"/>
          <w:b/>
          <w:bCs/>
          <w:color w:val="808080"/>
          <w:kern w:val="0"/>
          <w:sz w:val="18"/>
          <w:szCs w:val="18"/>
        </w:rPr>
      </w:pPr>
    </w:p>
    <w:p w:rsidR="00650855" w:rsidRDefault="00433091" w:rsidP="00650855">
      <w:pPr>
        <w:tabs>
          <w:tab w:val="center" w:pos="4535"/>
        </w:tabs>
        <w:textAlignment w:val="baseline"/>
        <w:rPr>
          <w:rFonts w:ascii="ＭＳ 明朝" w:hAnsi="ＭＳ 明朝" w:cs="ＭＳ Ｐゴシック"/>
          <w:b/>
          <w:bCs/>
          <w:color w:val="808080"/>
          <w:kern w:val="0"/>
          <w:sz w:val="18"/>
          <w:szCs w:val="18"/>
        </w:rPr>
      </w:pPr>
      <w:r w:rsidRPr="00433091">
        <w:rPr>
          <w:rFonts w:ascii="ＭＳ 明朝" w:hAnsi="ＭＳ 明朝" w:cs="ＭＳ Ｐゴシック"/>
          <w:b/>
          <w:bCs/>
          <w:noProof/>
          <w:color w:val="000000"/>
          <w:kern w:val="0"/>
        </w:rPr>
        <w:pict>
          <v:line id="_x0000_s1489" style="position:absolute;left:0;text-align:left;z-index:252034048" from="0,8.2pt" to="442.15pt,8.2pt" strokeweight="1.25pt">
            <w10:wrap side="left"/>
          </v:line>
        </w:pict>
      </w:r>
    </w:p>
    <w:p w:rsidR="0071075C" w:rsidRPr="0062354B" w:rsidRDefault="00650855" w:rsidP="00822359">
      <w:pPr>
        <w:tabs>
          <w:tab w:val="center" w:pos="4535"/>
        </w:tabs>
        <w:textAlignment w:val="baseline"/>
        <w:rPr>
          <w:sz w:val="24"/>
          <w:szCs w:val="24"/>
        </w:rPr>
      </w:pPr>
      <w:r w:rsidRPr="00F121B8">
        <w:rPr>
          <w:rFonts w:ascii="ＭＳ 明朝" w:hAnsi="ＭＳ 明朝" w:cs="ＭＳ Ｐゴシック" w:hint="eastAsia"/>
          <w:b/>
          <w:bCs/>
          <w:color w:val="000000"/>
          <w:kern w:val="0"/>
          <w:sz w:val="18"/>
          <w:szCs w:val="18"/>
        </w:rPr>
        <w:t>（注）太枠の中だけ記入してください。</w:t>
      </w:r>
    </w:p>
    <w:sectPr w:rsidR="0071075C" w:rsidRPr="0062354B" w:rsidSect="00822359">
      <w:footerReference w:type="even" r:id="rId15"/>
      <w:footerReference w:type="default" r:id="rId16"/>
      <w:pgSz w:w="11906" w:h="16838" w:code="9"/>
      <w:pgMar w:top="1985" w:right="1134" w:bottom="1701" w:left="1701" w:header="851" w:footer="992" w:gutter="0"/>
      <w:cols w:space="425"/>
      <w:docGrid w:type="linesAndChars" w:linePitch="328" w:charSpace="-26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554D" w:rsidRDefault="00C3554D" w:rsidP="00854145">
      <w:r>
        <w:separator/>
      </w:r>
    </w:p>
  </w:endnote>
  <w:endnote w:type="continuationSeparator" w:id="0">
    <w:p w:rsidR="00C3554D" w:rsidRDefault="00C3554D" w:rsidP="008541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altName w:val="ＭＳ Ｐゴシック"/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075" w:rsidRPr="00B169F3" w:rsidRDefault="00337075" w:rsidP="006B2612">
    <w:pPr>
      <w:pStyle w:val="a5"/>
      <w:rPr>
        <w:sz w:val="24"/>
        <w:szCs w:val="24"/>
      </w:rPr>
    </w:pPr>
    <w:r w:rsidRPr="00B169F3">
      <w:rPr>
        <w:rFonts w:hint="eastAsia"/>
        <w:sz w:val="24"/>
        <w:szCs w:val="24"/>
      </w:rPr>
      <w:t>※　この様式をコピーして使用して下さい。</w:t>
    </w:r>
  </w:p>
  <w:p w:rsidR="00337075" w:rsidRPr="00B169F3" w:rsidRDefault="00337075" w:rsidP="006B2612">
    <w:pPr>
      <w:pStyle w:val="a5"/>
      <w:rPr>
        <w:sz w:val="24"/>
        <w:szCs w:val="24"/>
      </w:rPr>
    </w:pPr>
    <w:r w:rsidRPr="00B169F3">
      <w:rPr>
        <w:rFonts w:hint="eastAsia"/>
        <w:sz w:val="24"/>
        <w:szCs w:val="24"/>
      </w:rPr>
      <w:t>※　提出する前に，ご自身の控え用にコピーをとり，保管しておいてください。</w:t>
    </w:r>
  </w:p>
  <w:p w:rsidR="00337075" w:rsidRPr="00B169F3" w:rsidRDefault="00337075" w:rsidP="006B2612">
    <w:pPr>
      <w:pStyle w:val="a5"/>
      <w:rPr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075" w:rsidRPr="00B169F3" w:rsidRDefault="00337075" w:rsidP="005926BB">
    <w:pPr>
      <w:pStyle w:val="a5"/>
      <w:rPr>
        <w:sz w:val="24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075" w:rsidRDefault="00433091" w:rsidP="006B2612">
    <w:pPr>
      <w:pStyle w:val="a5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337075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337075" w:rsidRDefault="00337075">
    <w:pPr>
      <w:pStyle w:val="a5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075" w:rsidRDefault="00337075" w:rsidP="006B2612">
    <w:pPr>
      <w:pStyle w:val="a5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075" w:rsidRDefault="00433091" w:rsidP="006B2612">
    <w:pPr>
      <w:pStyle w:val="a5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337075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337075" w:rsidRDefault="00337075">
    <w:pPr>
      <w:pStyle w:val="a5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075" w:rsidRDefault="00337075">
    <w:pPr>
      <w:pStyle w:val="a5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075" w:rsidRDefault="00433091" w:rsidP="006B2612">
    <w:pPr>
      <w:pStyle w:val="a5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337075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337075" w:rsidRDefault="00337075">
    <w:pPr>
      <w:pStyle w:val="a5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075" w:rsidRDefault="0033707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554D" w:rsidRDefault="00C3554D" w:rsidP="00854145">
      <w:r>
        <w:separator/>
      </w:r>
    </w:p>
  </w:footnote>
  <w:footnote w:type="continuationSeparator" w:id="0">
    <w:p w:rsidR="00C3554D" w:rsidRDefault="00C3554D" w:rsidP="008541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075" w:rsidRDefault="00337075" w:rsidP="006B2612">
    <w:pPr>
      <w:pStyle w:val="a3"/>
      <w:jc w:val="right"/>
      <w:rPr>
        <w:b/>
        <w:sz w:val="24"/>
        <w:szCs w:val="24"/>
      </w:rPr>
    </w:pPr>
  </w:p>
  <w:p w:rsidR="00337075" w:rsidRPr="00283AC7" w:rsidRDefault="00337075">
    <w:pPr>
      <w:pStyle w:val="a3"/>
      <w:rPr>
        <w:b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91183"/>
    <w:multiLevelType w:val="hybridMultilevel"/>
    <w:tmpl w:val="0A583702"/>
    <w:lvl w:ilvl="0" w:tplc="2730B12A">
      <w:start w:val="2"/>
      <w:numFmt w:val="bullet"/>
      <w:lvlText w:val="□"/>
      <w:lvlJc w:val="left"/>
      <w:pPr>
        <w:ind w:left="21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6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50" w:hanging="420"/>
      </w:pPr>
      <w:rPr>
        <w:rFonts w:ascii="Wingdings" w:hAnsi="Wingdings" w:hint="default"/>
      </w:rPr>
    </w:lvl>
  </w:abstractNum>
  <w:abstractNum w:abstractNumId="1">
    <w:nsid w:val="1F0E01D2"/>
    <w:multiLevelType w:val="hybridMultilevel"/>
    <w:tmpl w:val="3A543004"/>
    <w:lvl w:ilvl="0" w:tplc="6B1A5C30">
      <w:start w:val="4"/>
      <w:numFmt w:val="bullet"/>
      <w:lvlText w:val="※"/>
      <w:lvlJc w:val="left"/>
      <w:pPr>
        <w:ind w:left="8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2">
    <w:nsid w:val="232739CE"/>
    <w:multiLevelType w:val="hybridMultilevel"/>
    <w:tmpl w:val="0F20835C"/>
    <w:lvl w:ilvl="0" w:tplc="8DAEC2A6"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3">
    <w:nsid w:val="255A1D1D"/>
    <w:multiLevelType w:val="hybridMultilevel"/>
    <w:tmpl w:val="F84C0560"/>
    <w:lvl w:ilvl="0" w:tplc="5C1C3C98">
      <w:numFmt w:val="bullet"/>
      <w:lvlText w:val="※"/>
      <w:lvlJc w:val="left"/>
      <w:pPr>
        <w:ind w:left="82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4">
    <w:nsid w:val="38D323D6"/>
    <w:multiLevelType w:val="hybridMultilevel"/>
    <w:tmpl w:val="59EE7770"/>
    <w:lvl w:ilvl="0" w:tplc="996A0168">
      <w:start w:val="4"/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5">
    <w:nsid w:val="3D983775"/>
    <w:multiLevelType w:val="hybridMultilevel"/>
    <w:tmpl w:val="9DFA2A26"/>
    <w:lvl w:ilvl="0" w:tplc="475643E8">
      <w:start w:val="2"/>
      <w:numFmt w:val="bullet"/>
      <w:lvlText w:val="※"/>
      <w:lvlJc w:val="left"/>
      <w:pPr>
        <w:ind w:left="98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6" w:hanging="420"/>
      </w:pPr>
      <w:rPr>
        <w:rFonts w:ascii="Wingdings" w:hAnsi="Wingdings" w:hint="default"/>
      </w:rPr>
    </w:lvl>
  </w:abstractNum>
  <w:abstractNum w:abstractNumId="6">
    <w:nsid w:val="5CE80213"/>
    <w:multiLevelType w:val="hybridMultilevel"/>
    <w:tmpl w:val="92C6298A"/>
    <w:lvl w:ilvl="0" w:tplc="E1B8DE08">
      <w:numFmt w:val="bullet"/>
      <w:lvlText w:val="※"/>
      <w:lvlJc w:val="left"/>
      <w:pPr>
        <w:ind w:left="8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7">
    <w:nsid w:val="673E7225"/>
    <w:multiLevelType w:val="hybridMultilevel"/>
    <w:tmpl w:val="FB36E694"/>
    <w:lvl w:ilvl="0" w:tplc="A1328926">
      <w:numFmt w:val="bullet"/>
      <w:lvlText w:val="□"/>
      <w:lvlJc w:val="left"/>
      <w:pPr>
        <w:ind w:left="28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33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1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285" w:hanging="420"/>
      </w:pPr>
      <w:rPr>
        <w:rFonts w:ascii="Wingdings" w:hAnsi="Wingdings" w:hint="default"/>
      </w:rPr>
    </w:lvl>
  </w:abstractNum>
  <w:abstractNum w:abstractNumId="8">
    <w:nsid w:val="6ED95671"/>
    <w:multiLevelType w:val="hybridMultilevel"/>
    <w:tmpl w:val="51C6B020"/>
    <w:lvl w:ilvl="0" w:tplc="B6A8D0D6">
      <w:start w:val="2"/>
      <w:numFmt w:val="bullet"/>
      <w:lvlText w:val="□"/>
      <w:lvlJc w:val="left"/>
      <w:pPr>
        <w:ind w:left="21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6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5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7"/>
  </w:num>
  <w:num w:numId="7">
    <w:abstractNumId w:val="5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840"/>
  <w:drawingGridHorizontalSpacing w:val="209"/>
  <w:drawingGridVerticalSpacing w:val="16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683C"/>
    <w:rsid w:val="000665D8"/>
    <w:rsid w:val="0006776C"/>
    <w:rsid w:val="00077271"/>
    <w:rsid w:val="00081123"/>
    <w:rsid w:val="000D1456"/>
    <w:rsid w:val="00111DF2"/>
    <w:rsid w:val="001165D5"/>
    <w:rsid w:val="0012616E"/>
    <w:rsid w:val="00133D07"/>
    <w:rsid w:val="001411C3"/>
    <w:rsid w:val="00176B1B"/>
    <w:rsid w:val="00186849"/>
    <w:rsid w:val="00192A89"/>
    <w:rsid w:val="001B590D"/>
    <w:rsid w:val="001E1FD8"/>
    <w:rsid w:val="001F409F"/>
    <w:rsid w:val="00264451"/>
    <w:rsid w:val="00271179"/>
    <w:rsid w:val="0027683C"/>
    <w:rsid w:val="002C6218"/>
    <w:rsid w:val="002E5071"/>
    <w:rsid w:val="00310DFC"/>
    <w:rsid w:val="00337075"/>
    <w:rsid w:val="00340D3D"/>
    <w:rsid w:val="00357B27"/>
    <w:rsid w:val="00391F6E"/>
    <w:rsid w:val="00402E49"/>
    <w:rsid w:val="00414371"/>
    <w:rsid w:val="00423B01"/>
    <w:rsid w:val="00433091"/>
    <w:rsid w:val="004A5229"/>
    <w:rsid w:val="004C2355"/>
    <w:rsid w:val="004D0C4C"/>
    <w:rsid w:val="004E289B"/>
    <w:rsid w:val="004F060E"/>
    <w:rsid w:val="004F3A80"/>
    <w:rsid w:val="00542BED"/>
    <w:rsid w:val="005753B2"/>
    <w:rsid w:val="005926BB"/>
    <w:rsid w:val="005B0F3B"/>
    <w:rsid w:val="005F7DE4"/>
    <w:rsid w:val="00612321"/>
    <w:rsid w:val="00612DD6"/>
    <w:rsid w:val="0062354B"/>
    <w:rsid w:val="00650855"/>
    <w:rsid w:val="00652EE1"/>
    <w:rsid w:val="00675A67"/>
    <w:rsid w:val="006B2612"/>
    <w:rsid w:val="00702F60"/>
    <w:rsid w:val="0071075C"/>
    <w:rsid w:val="00741773"/>
    <w:rsid w:val="00795669"/>
    <w:rsid w:val="00817724"/>
    <w:rsid w:val="00822359"/>
    <w:rsid w:val="00823D2D"/>
    <w:rsid w:val="00840CDC"/>
    <w:rsid w:val="00854145"/>
    <w:rsid w:val="008A71DA"/>
    <w:rsid w:val="00910406"/>
    <w:rsid w:val="00932C09"/>
    <w:rsid w:val="0093410A"/>
    <w:rsid w:val="009B3C80"/>
    <w:rsid w:val="009F2F04"/>
    <w:rsid w:val="00AA1766"/>
    <w:rsid w:val="00AD653D"/>
    <w:rsid w:val="00B04003"/>
    <w:rsid w:val="00B2553F"/>
    <w:rsid w:val="00BB6D23"/>
    <w:rsid w:val="00BC470D"/>
    <w:rsid w:val="00BE4222"/>
    <w:rsid w:val="00C04353"/>
    <w:rsid w:val="00C05000"/>
    <w:rsid w:val="00C115D5"/>
    <w:rsid w:val="00C3554D"/>
    <w:rsid w:val="00CA00D0"/>
    <w:rsid w:val="00CA4DDC"/>
    <w:rsid w:val="00CA7843"/>
    <w:rsid w:val="00CC24AF"/>
    <w:rsid w:val="00CE3538"/>
    <w:rsid w:val="00D454DE"/>
    <w:rsid w:val="00D9052E"/>
    <w:rsid w:val="00D90CD8"/>
    <w:rsid w:val="00DD5D0C"/>
    <w:rsid w:val="00DE162B"/>
    <w:rsid w:val="00E117AB"/>
    <w:rsid w:val="00E1422B"/>
    <w:rsid w:val="00E21E91"/>
    <w:rsid w:val="00EB4754"/>
    <w:rsid w:val="00EB78FC"/>
    <w:rsid w:val="00EE6B86"/>
    <w:rsid w:val="00EF0E3B"/>
    <w:rsid w:val="00F022A8"/>
    <w:rsid w:val="00F24612"/>
    <w:rsid w:val="00F50322"/>
    <w:rsid w:val="00F6297E"/>
    <w:rsid w:val="00F902F0"/>
    <w:rsid w:val="00F911C8"/>
    <w:rsid w:val="00FB27CF"/>
    <w:rsid w:val="00FC12B9"/>
    <w:rsid w:val="00FC61E5"/>
    <w:rsid w:val="00FD0896"/>
    <w:rsid w:val="00FD7147"/>
    <w:rsid w:val="00FF7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8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68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683C"/>
  </w:style>
  <w:style w:type="paragraph" w:styleId="a5">
    <w:name w:val="footer"/>
    <w:basedOn w:val="a"/>
    <w:link w:val="a6"/>
    <w:uiPriority w:val="99"/>
    <w:unhideWhenUsed/>
    <w:rsid w:val="002768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683C"/>
  </w:style>
  <w:style w:type="paragraph" w:styleId="a7">
    <w:name w:val="Balloon Text"/>
    <w:basedOn w:val="a"/>
    <w:link w:val="a8"/>
    <w:uiPriority w:val="99"/>
    <w:semiHidden/>
    <w:unhideWhenUsed/>
    <w:rsid w:val="002768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7683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27683C"/>
    <w:pPr>
      <w:ind w:leftChars="400" w:left="840"/>
    </w:pPr>
  </w:style>
  <w:style w:type="paragraph" w:customStyle="1" w:styleId="aa">
    <w:name w:val="一太郎"/>
    <w:rsid w:val="0027683C"/>
    <w:pPr>
      <w:widowControl w:val="0"/>
      <w:wordWrap w:val="0"/>
      <w:autoSpaceDE w:val="0"/>
      <w:autoSpaceDN w:val="0"/>
      <w:adjustRightInd w:val="0"/>
      <w:spacing w:line="505" w:lineRule="exact"/>
      <w:jc w:val="both"/>
    </w:pPr>
    <w:rPr>
      <w:rFonts w:ascii="Times New Roman" w:eastAsia="ＭＳ 明朝" w:hAnsi="Times New Roman" w:cs="ＭＳ 明朝"/>
      <w:spacing w:val="5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27683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b">
    <w:name w:val="Table Grid"/>
    <w:basedOn w:val="a1"/>
    <w:uiPriority w:val="59"/>
    <w:rsid w:val="002768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27683C"/>
    <w:rPr>
      <w:color w:val="0000FF" w:themeColor="hyperlink"/>
      <w:u w:val="single"/>
    </w:rPr>
  </w:style>
  <w:style w:type="character" w:styleId="ad">
    <w:name w:val="page number"/>
    <w:basedOn w:val="a0"/>
    <w:rsid w:val="0027683C"/>
  </w:style>
  <w:style w:type="character" w:styleId="ae">
    <w:name w:val="FollowedHyperlink"/>
    <w:basedOn w:val="a0"/>
    <w:uiPriority w:val="99"/>
    <w:semiHidden/>
    <w:unhideWhenUsed/>
    <w:rsid w:val="0027683C"/>
    <w:rPr>
      <w:color w:val="800080" w:themeColor="followedHyperlink"/>
      <w:u w:val="single"/>
    </w:rPr>
  </w:style>
  <w:style w:type="character" w:styleId="af">
    <w:name w:val="Strong"/>
    <w:basedOn w:val="a0"/>
    <w:uiPriority w:val="22"/>
    <w:qFormat/>
    <w:rsid w:val="0027683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5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7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3B327E-C2A3-4D07-B2E2-EB11E2D49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最高裁判所</Company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最高裁判所</dc:creator>
  <cp:lastModifiedBy>最高裁判所</cp:lastModifiedBy>
  <cp:revision>2</cp:revision>
  <cp:lastPrinted>2016-05-21T01:35:00Z</cp:lastPrinted>
  <dcterms:created xsi:type="dcterms:W3CDTF">2016-06-28T06:13:00Z</dcterms:created>
  <dcterms:modified xsi:type="dcterms:W3CDTF">2016-06-28T06:13:00Z</dcterms:modified>
</cp:coreProperties>
</file>