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A" w:rsidRDefault="00277B1D" w:rsidP="00D72BAA">
      <w:pPr>
        <w:spacing w:line="320" w:lineRule="exact"/>
        <w:jc w:val="left"/>
        <w:rPr>
          <w:rFonts w:hAnsi="Times New Roman" w:cs="Times New Roman"/>
          <w:szCs w:val="21"/>
        </w:rPr>
      </w:pPr>
      <w:r w:rsidRPr="00277B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134" type="#_x0000_t202" style="position:absolute;margin-left:.15pt;margin-top:1.95pt;width:242.95pt;height:12.45pt;z-index:252260352;mso-wrap-distance-left:0;mso-wrap-distance-right:0;mso-position-horizontal-relative:margin" filled="f" stroked="f" strokecolor="red">
            <v:textbox style="mso-next-textbox:#_x0000_s36134" inset="0,0,0,0">
              <w:txbxContent>
                <w:p w:rsidR="00D72BAA" w:rsidRDefault="00D72BAA" w:rsidP="00D72BAA">
                  <w:pPr>
                    <w:autoSpaceDE w:val="0"/>
                    <w:autoSpaceDN w:val="0"/>
                    <w:spacing w:line="280" w:lineRule="exact"/>
                    <w:rPr>
                      <w:rFonts w:hAnsi="Times New Roman" w:cs="Times New Roman"/>
                      <w:noProof/>
                    </w:rPr>
                  </w:pPr>
                  <w:r>
                    <w:rPr>
                      <w:rFonts w:hAnsi="Times New Roman" w:cs="Times New Roman" w:hint="eastAsia"/>
                      <w:noProof/>
                    </w:rPr>
                    <w:t>選任事件　平成　　　年</w:t>
                  </w:r>
                  <w:r>
                    <w:rPr>
                      <w:rFonts w:hAnsi="Times New Roman" w:cs="Times New Roman" w:hint="eastAsia"/>
                      <w:noProof/>
                    </w:rPr>
                    <w:t>(</w:t>
                  </w:r>
                  <w:r>
                    <w:rPr>
                      <w:rFonts w:hAnsi="Times New Roman" w:cs="Times New Roman" w:hint="eastAsia"/>
                      <w:noProof/>
                    </w:rPr>
                    <w:t>家</w:t>
                  </w:r>
                  <w:r>
                    <w:rPr>
                      <w:rFonts w:hAnsi="Times New Roman" w:cs="Times New Roman" w:hint="eastAsia"/>
                      <w:noProof/>
                    </w:rPr>
                    <w:t>)</w:t>
                  </w:r>
                  <w:r>
                    <w:rPr>
                      <w:rFonts w:hAnsi="Times New Roman" w:cs="Times New Roman" w:hint="eastAsia"/>
                      <w:noProof/>
                    </w:rPr>
                    <w:t>第　　　　　　号</w:t>
                  </w:r>
                </w:p>
              </w:txbxContent>
            </v:textbox>
            <w10:wrap anchorx="margin"/>
          </v:shape>
        </w:pict>
      </w:r>
      <w:r w:rsidR="00D72BAA">
        <w:rPr>
          <w:rFonts w:hint="eastAsia"/>
          <w:szCs w:val="21"/>
        </w:rPr>
        <w:t xml:space="preserve">　　　　　　　　　　　　　　　　　　　　　　　　　　　未成年者</w:t>
      </w:r>
      <w:r w:rsidR="00D72BAA" w:rsidRPr="00610B8B">
        <w:rPr>
          <w:rFonts w:hint="eastAsia"/>
          <w:szCs w:val="21"/>
          <w:u w:val="single"/>
        </w:rPr>
        <w:t xml:space="preserve">　　　　　　　　　　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4"/>
        </w:rPr>
      </w:pPr>
    </w:p>
    <w:p w:rsidR="00D72BAA" w:rsidRDefault="00D72BAA" w:rsidP="00D72BAA">
      <w:pPr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未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D72BAA" w:rsidRPr="006448C1" w:rsidRDefault="00D72BAA" w:rsidP="00D72BAA">
      <w:pPr>
        <w:spacing w:line="320" w:lineRule="exact"/>
        <w:rPr>
          <w:rFonts w:hAnsi="ＭＳ 明朝" w:cs="ＭＳ 明朝"/>
          <w:sz w:val="24"/>
          <w:szCs w:val="24"/>
        </w:rPr>
      </w:pPr>
    </w:p>
    <w:p w:rsidR="00D72BAA" w:rsidRPr="00FA6D4A" w:rsidRDefault="00D72BAA" w:rsidP="00D72BAA">
      <w:pPr>
        <w:spacing w:line="320" w:lineRule="exact"/>
        <w:rPr>
          <w:rFonts w:hAnsi="ＭＳ 明朝" w:cs="ＭＳ 明朝"/>
          <w:sz w:val="24"/>
          <w:szCs w:val="24"/>
        </w:rPr>
      </w:pPr>
      <w:r w:rsidRPr="00FA6D4A">
        <w:rPr>
          <w:rFonts w:hAnsi="ＭＳ 明朝" w:cs="ＭＳ 明朝" w:hint="eastAsia"/>
          <w:sz w:val="24"/>
          <w:szCs w:val="24"/>
        </w:rPr>
        <w:t>岐阜家庭裁判所　　御中</w:t>
      </w:r>
    </w:p>
    <w:p w:rsidR="00D72BAA" w:rsidRPr="00D72BAA" w:rsidRDefault="00D72BAA" w:rsidP="00D72BAA">
      <w:pPr>
        <w:spacing w:line="320" w:lineRule="exact"/>
        <w:rPr>
          <w:rFonts w:hAnsi="ＭＳ 明朝" w:cs="ＭＳ 明朝"/>
        </w:rPr>
      </w:pPr>
    </w:p>
    <w:p w:rsidR="00D72BAA" w:rsidRDefault="00D72BAA" w:rsidP="00D72BAA">
      <w:pPr>
        <w:spacing w:line="320" w:lineRule="exact"/>
        <w:ind w:firstLineChars="500" w:firstLine="1260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72BAA" w:rsidRDefault="00D72BAA" w:rsidP="00D72BAA">
      <w:pPr>
        <w:spacing w:line="320" w:lineRule="exact"/>
        <w:ind w:firstLineChars="500" w:firstLine="12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72BAA" w:rsidRPr="00FA6D4A" w:rsidRDefault="00D72BAA" w:rsidP="00D72BAA">
      <w:pPr>
        <w:spacing w:line="320" w:lineRule="exact"/>
        <w:ind w:firstLineChars="700" w:firstLine="1764"/>
        <w:jc w:val="left"/>
        <w:rPr>
          <w:rFonts w:hAnsi="Times New Roman" w:cs="Times New Roman"/>
          <w:sz w:val="24"/>
          <w:u w:val="single"/>
        </w:rPr>
      </w:pPr>
      <w:r w:rsidRPr="00FA6D4A">
        <w:rPr>
          <w:rFonts w:hint="eastAsia"/>
          <w:sz w:val="24"/>
          <w:u w:val="single"/>
        </w:rPr>
        <w:t>報告者（</w:t>
      </w:r>
      <w:r>
        <w:rPr>
          <w:rFonts w:hint="eastAsia"/>
          <w:sz w:val="24"/>
          <w:u w:val="single"/>
        </w:rPr>
        <w:t>未成年</w:t>
      </w:r>
      <w:r w:rsidRPr="00FA6D4A">
        <w:rPr>
          <w:rFonts w:hint="eastAsia"/>
          <w:sz w:val="24"/>
          <w:u w:val="single"/>
        </w:rPr>
        <w:t xml:space="preserve">後見人）　　　　　　　　　　　　　　　　</w:t>
      </w:r>
    </w:p>
    <w:p w:rsidR="00D72BAA" w:rsidRPr="006448C1" w:rsidRDefault="00D72BAA" w:rsidP="00D72BAA">
      <w:pPr>
        <w:spacing w:line="320" w:lineRule="exact"/>
        <w:ind w:firstLineChars="600" w:firstLine="1512"/>
        <w:rPr>
          <w:sz w:val="24"/>
        </w:rPr>
      </w:pPr>
    </w:p>
    <w:p w:rsidR="00D72BAA" w:rsidRDefault="00D72BAA" w:rsidP="00D72BAA">
      <w:pPr>
        <w:spacing w:line="320" w:lineRule="exact"/>
        <w:ind w:firstLineChars="600" w:firstLine="1512"/>
        <w:rPr>
          <w:sz w:val="24"/>
        </w:rPr>
      </w:pPr>
      <w:r>
        <w:rPr>
          <w:rFonts w:hint="eastAsia"/>
          <w:sz w:val="24"/>
        </w:rPr>
        <w:t xml:space="preserve">　　　　〒　　　－　　　　</w:t>
      </w:r>
    </w:p>
    <w:p w:rsidR="00D72BAA" w:rsidRPr="002C7322" w:rsidRDefault="00D72BAA" w:rsidP="00D72BAA">
      <w:pPr>
        <w:spacing w:line="320" w:lineRule="exact"/>
        <w:ind w:firstLineChars="600" w:firstLine="1512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C7322">
        <w:rPr>
          <w:rFonts w:hint="eastAsia"/>
          <w:sz w:val="24"/>
          <w:u w:val="single"/>
        </w:rPr>
        <w:t xml:space="preserve">住　所　　　　　　　　　　　　　　　　　　　　　　　　</w:t>
      </w:r>
    </w:p>
    <w:p w:rsidR="00D72BAA" w:rsidRDefault="00D72BAA" w:rsidP="00D72BAA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電　　話　　　　（　　　　　）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携帯電話　　　　（　　　　　）</w:t>
      </w:r>
    </w:p>
    <w:p w:rsidR="00D72BAA" w:rsidRDefault="00D72BAA" w:rsidP="00D72BAA">
      <w:pPr>
        <w:spacing w:line="320" w:lineRule="exact"/>
        <w:rPr>
          <w:rFonts w:hAnsi="Times New Roman" w:cs="Times New Roman"/>
        </w:rPr>
      </w:pPr>
    </w:p>
    <w:p w:rsidR="00D72BAA" w:rsidRPr="004E29C7" w:rsidRDefault="00D72BAA" w:rsidP="00D72BAA">
      <w:pPr>
        <w:spacing w:line="320" w:lineRule="exact"/>
        <w:rPr>
          <w:rFonts w:hAnsi="Times New Roman" w:cs="Times New Roman"/>
          <w:bdr w:val="single" w:sz="4" w:space="0" w:color="auto"/>
        </w:rPr>
      </w:pPr>
      <w:r>
        <w:rPr>
          <w:rFonts w:hAnsi="Times New Roman" w:cs="Times New Roman" w:hint="eastAsia"/>
          <w:bdr w:val="single" w:sz="4" w:space="0" w:color="auto"/>
        </w:rPr>
        <w:t>未成年者</w:t>
      </w:r>
      <w:r w:rsidRPr="004E29C7">
        <w:rPr>
          <w:rFonts w:hAnsi="Times New Roman" w:cs="Times New Roman" w:hint="eastAsia"/>
          <w:bdr w:val="single" w:sz="4" w:space="0" w:color="auto"/>
        </w:rPr>
        <w:t>の生活状況について</w:t>
      </w:r>
    </w:p>
    <w:p w:rsidR="00D72BAA" w:rsidRDefault="00D72BAA" w:rsidP="00D72BAA">
      <w:pPr>
        <w:spacing w:line="320" w:lineRule="exact"/>
        <w:ind w:left="240" w:hanging="240"/>
        <w:rPr>
          <w:b/>
          <w:sz w:val="22"/>
        </w:rPr>
      </w:pPr>
      <w:r>
        <w:rPr>
          <w:rFonts w:hint="eastAsia"/>
          <w:b/>
          <w:sz w:val="22"/>
        </w:rPr>
        <w:t>１．前回報告以降，未成年者の住所，学校又は職業に変化はありましたか。</w:t>
      </w:r>
    </w:p>
    <w:p w:rsidR="00D72BAA" w:rsidRPr="00D72BAA" w:rsidRDefault="00D72BAA" w:rsidP="00D72BAA">
      <w:pPr>
        <w:spacing w:line="320" w:lineRule="exact"/>
        <w:ind w:left="240" w:hanging="240"/>
        <w:rPr>
          <w:b/>
          <w:sz w:val="22"/>
        </w:rPr>
      </w:pP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□　変わらない。　　　　　□　以下のとおり変わった。</w:t>
      </w: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【住民票上の住所】</w:t>
      </w:r>
    </w:p>
    <w:p w:rsidR="00D72BAA" w:rsidRPr="00991CF8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>
        <w:rPr>
          <w:rFonts w:hAnsi="Times New Roman" w:cs="Times New Roman" w:hint="eastAsia"/>
          <w:sz w:val="22"/>
        </w:rPr>
        <w:t xml:space="preserve">　</w:t>
      </w:r>
      <w:r w:rsidRPr="00991CF8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【実際に住んでいる場所】（※　入院先，入所施設などを含む。）</w:t>
      </w:r>
    </w:p>
    <w:p w:rsidR="00D72BAA" w:rsidRPr="00991CF8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>
        <w:rPr>
          <w:rFonts w:hAnsi="Times New Roman" w:cs="Times New Roman" w:hint="eastAsia"/>
          <w:sz w:val="22"/>
        </w:rPr>
        <w:t xml:space="preserve">　</w:t>
      </w:r>
      <w:r w:rsidRPr="00991CF8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【学校，職業】　</w:t>
      </w: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  <w:r>
        <w:rPr>
          <w:rFonts w:hint="eastAsia"/>
          <w:sz w:val="22"/>
          <w:u w:val="single" w:color="000000"/>
        </w:rPr>
        <w:t xml:space="preserve">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464" w:hangingChars="200" w:hanging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※　未成年後見人や未成年者の住所・本籍等が移転している場合は，本籍の記載された住民票のコピーを添付してください。</w:t>
      </w:r>
    </w:p>
    <w:p w:rsidR="00D72BAA" w:rsidRPr="00D72BAA" w:rsidRDefault="00D72BAA" w:rsidP="00D72BAA">
      <w:pPr>
        <w:spacing w:line="320" w:lineRule="exact"/>
        <w:ind w:left="464" w:hangingChars="200" w:hanging="464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  <w:r>
        <w:rPr>
          <w:rFonts w:hAnsi="Times New Roman" w:cs="Times New Roman" w:hint="eastAsia"/>
          <w:b/>
          <w:sz w:val="22"/>
        </w:rPr>
        <w:t>２．前回報告以降，未成年者の健康状態や生活状況に変化はありましたか。</w:t>
      </w:r>
    </w:p>
    <w:p w:rsidR="00D72BAA" w:rsidRPr="005C1C9D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□　変わらない。　　　　□　以下のとおり変化があった。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  <w:u w:val="single"/>
        </w:rPr>
      </w:pPr>
      <w:r>
        <w:rPr>
          <w:rFonts w:hAnsi="Times New Roman" w:cs="Times New Roman" w:hint="eastAsia"/>
          <w:b/>
          <w:sz w:val="22"/>
        </w:rPr>
        <w:t xml:space="preserve">　　</w:t>
      </w:r>
      <w:r w:rsidRPr="00D72BAA">
        <w:rPr>
          <w:rFonts w:hAnsi="Times New Roman" w:cs="Times New Roman"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  <w:r>
        <w:rPr>
          <w:rFonts w:hAnsi="Times New Roman" w:cs="Times New Roman" w:hint="eastAsia"/>
          <w:b/>
          <w:sz w:val="22"/>
        </w:rPr>
        <w:t>３．現在，未成年者の監護養育について，特に困っている点はありますか。</w:t>
      </w:r>
    </w:p>
    <w:p w:rsidR="00D72BAA" w:rsidRP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□　特にない。　　　　　□　以下の点で困っている。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rPr>
          <w:rFonts w:hAnsi="Times New Roman" w:cs="Times New Roman"/>
          <w:u w:val="single"/>
          <w:bdr w:val="single" w:sz="4" w:space="0" w:color="auto"/>
        </w:rPr>
      </w:pPr>
      <w:r>
        <w:rPr>
          <w:rFonts w:hAnsi="Times New Roman" w:cs="Times New Roman" w:hint="eastAsia"/>
          <w:bdr w:val="single" w:sz="4" w:space="0" w:color="auto"/>
        </w:rPr>
        <w:t xml:space="preserve">　　</w:t>
      </w:r>
      <w:r w:rsidRPr="00D72BAA">
        <w:rPr>
          <w:rFonts w:hAnsi="Times New Roman" w:cs="Times New Roman"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  <w:r>
        <w:rPr>
          <w:rFonts w:hAnsi="Times New Roman" w:cs="Times New Roman" w:hint="eastAsia"/>
          <w:b/>
          <w:sz w:val="22"/>
        </w:rPr>
        <w:lastRenderedPageBreak/>
        <w:t>４．未成年者の今後の監護養育に関する見通しについて，どのように考えていますか。</w:t>
      </w:r>
    </w:p>
    <w:p w:rsidR="00D72BAA" w:rsidRP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rPr>
          <w:rFonts w:hAnsi="Times New Roman" w:cs="Times New Roman"/>
          <w:u w:val="single"/>
          <w:bdr w:val="single" w:sz="4" w:space="0" w:color="auto"/>
        </w:rPr>
      </w:pPr>
      <w:r>
        <w:rPr>
          <w:rFonts w:hAnsi="Times New Roman" w:cs="Times New Roman" w:hint="eastAsia"/>
          <w:bdr w:val="single" w:sz="4" w:space="0" w:color="auto"/>
        </w:rPr>
        <w:t xml:space="preserve">　　</w:t>
      </w:r>
      <w:r w:rsidRPr="00D72BAA">
        <w:rPr>
          <w:rFonts w:hAnsi="Times New Roman" w:cs="Times New Roman"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rPr>
          <w:rFonts w:hAnsi="Times New Roman" w:cs="Times New Roman"/>
          <w:u w:val="single"/>
          <w:bdr w:val="single" w:sz="4" w:space="0" w:color="auto"/>
        </w:rPr>
      </w:pPr>
    </w:p>
    <w:p w:rsidR="00D72BAA" w:rsidRPr="004E29C7" w:rsidRDefault="00277B1D" w:rsidP="00D72BAA">
      <w:pPr>
        <w:spacing w:line="320" w:lineRule="exact"/>
        <w:rPr>
          <w:rFonts w:hAnsi="Times New Roman" w:cs="Times New Roman"/>
          <w:bdr w:val="single" w:sz="4" w:space="0" w:color="auto"/>
        </w:rPr>
      </w:pPr>
      <w:r>
        <w:rPr>
          <w:rFonts w:hAnsi="Times New Roman" w:cs="Times New Roman"/>
          <w:noProof/>
        </w:rPr>
        <w:pict>
          <v:shape id="_x0000_s36135" type="#_x0000_t202" style="position:absolute;left:0;text-align:left;margin-left:140.35pt;margin-top:39.85pt;width:185.45pt;height:24.7pt;z-index:252261376;mso-width-percent:400;mso-height-percent:200;mso-width-percent:400;mso-height-percent:200;mso-width-relative:margin;mso-height-relative:margin" filled="f" strokecolor="white [3212]">
            <v:textbox style="mso-next-textbox:#_x0000_s36135;mso-fit-shape-to-text:t">
              <w:txbxContent>
                <w:p w:rsidR="00D72BAA" w:rsidRPr="003758FE" w:rsidRDefault="00D72BAA" w:rsidP="00D72B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2BAA">
        <w:rPr>
          <w:rFonts w:hAnsi="Times New Roman" w:cs="Times New Roman" w:hint="eastAsia"/>
          <w:bdr w:val="single" w:sz="4" w:space="0" w:color="auto"/>
        </w:rPr>
        <w:t>未成年者</w:t>
      </w:r>
      <w:r w:rsidR="00D72BAA" w:rsidRPr="004E29C7">
        <w:rPr>
          <w:rFonts w:hAnsi="Times New Roman" w:cs="Times New Roman" w:hint="eastAsia"/>
          <w:bdr w:val="single" w:sz="4" w:space="0" w:color="auto"/>
        </w:rPr>
        <w:t>の</w:t>
      </w:r>
      <w:r w:rsidR="00D72BAA">
        <w:rPr>
          <w:rFonts w:hAnsi="Times New Roman" w:cs="Times New Roman" w:hint="eastAsia"/>
          <w:bdr w:val="single" w:sz="4" w:space="0" w:color="auto"/>
        </w:rPr>
        <w:t>財産状況について</w:t>
      </w:r>
    </w:p>
    <w:p w:rsidR="00D72BAA" w:rsidRDefault="00D72BAA" w:rsidP="00D72BAA">
      <w:pPr>
        <w:spacing w:line="320" w:lineRule="exact"/>
        <w:ind w:left="298" w:hangingChars="128" w:hanging="298"/>
        <w:rPr>
          <w:rFonts w:hAnsi="ＭＳ 明朝" w:cs="ＭＳ 明朝"/>
          <w:b/>
          <w:sz w:val="22"/>
        </w:rPr>
      </w:pPr>
      <w:r>
        <w:rPr>
          <w:rFonts w:hAnsi="Times New Roman" w:cs="Times New Roman" w:hint="eastAsia"/>
          <w:b/>
          <w:sz w:val="22"/>
        </w:rPr>
        <w:t>５</w:t>
      </w:r>
      <w:r>
        <w:rPr>
          <w:rFonts w:hint="eastAsia"/>
          <w:b/>
          <w:sz w:val="22"/>
        </w:rPr>
        <w:t>．前回報告以降，毎月予定されていた支出又は収入以外に，未成年者の財産に変動（１０万円以上のもの）はありましたか。</w:t>
      </w:r>
    </w:p>
    <w:p w:rsidR="00D72BAA" w:rsidRPr="00D72BAA" w:rsidRDefault="00D72BAA" w:rsidP="00D72BAA">
      <w:pPr>
        <w:spacing w:line="320" w:lineRule="exact"/>
        <w:ind w:left="478" w:hanging="478"/>
        <w:rPr>
          <w:b/>
          <w:sz w:val="22"/>
        </w:rPr>
      </w:pPr>
    </w:p>
    <w:p w:rsidR="00D72BAA" w:rsidRDefault="00D72BAA" w:rsidP="00D72BAA">
      <w:pPr>
        <w:spacing w:line="320" w:lineRule="exact"/>
        <w:ind w:leftChars="198" w:left="440"/>
        <w:rPr>
          <w:sz w:val="22"/>
        </w:rPr>
      </w:pPr>
      <w:r>
        <w:rPr>
          <w:rFonts w:hint="eastAsia"/>
          <w:sz w:val="22"/>
        </w:rPr>
        <w:t>□　特に変動はない。</w:t>
      </w:r>
    </w:p>
    <w:p w:rsidR="00D72BAA" w:rsidRDefault="00D72BAA" w:rsidP="00D72BAA">
      <w:pPr>
        <w:spacing w:line="320" w:lineRule="exact"/>
        <w:ind w:leftChars="198" w:left="440"/>
        <w:rPr>
          <w:sz w:val="22"/>
        </w:rPr>
      </w:pPr>
      <w:r>
        <w:rPr>
          <w:rFonts w:hint="eastAsia"/>
          <w:sz w:val="22"/>
        </w:rPr>
        <w:t>□　以下のとおり変動があった。</w:t>
      </w:r>
    </w:p>
    <w:p w:rsidR="00D72BAA" w:rsidRDefault="00D72BAA" w:rsidP="00D72BAA">
      <w:pPr>
        <w:spacing w:line="320" w:lineRule="exact"/>
        <w:ind w:leftChars="198" w:left="440" w:firstLineChars="100" w:firstLine="192"/>
        <w:rPr>
          <w:sz w:val="18"/>
          <w:szCs w:val="18"/>
        </w:rPr>
      </w:pPr>
      <w:r>
        <w:rPr>
          <w:rFonts w:hint="eastAsia"/>
          <w:sz w:val="18"/>
          <w:szCs w:val="18"/>
        </w:rPr>
        <w:t>（日付，金額，内容を記載して，資料のコピーを添付してください。）</w:t>
      </w:r>
    </w:p>
    <w:p w:rsidR="00D72BAA" w:rsidRDefault="00D72BAA" w:rsidP="00D72BAA">
      <w:pPr>
        <w:spacing w:line="320" w:lineRule="exact"/>
        <w:ind w:leftChars="198" w:left="440"/>
        <w:rPr>
          <w:sz w:val="22"/>
        </w:rPr>
      </w:pP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rPr>
          <w:b/>
          <w:sz w:val="22"/>
        </w:rPr>
      </w:pPr>
    </w:p>
    <w:p w:rsidR="00D72BAA" w:rsidRDefault="00D72BAA" w:rsidP="00D72BAA">
      <w:pPr>
        <w:spacing w:line="320" w:lineRule="exact"/>
        <w:rPr>
          <w:b/>
          <w:sz w:val="22"/>
        </w:rPr>
      </w:pPr>
      <w:r>
        <w:rPr>
          <w:rFonts w:hint="eastAsia"/>
          <w:b/>
          <w:sz w:val="22"/>
        </w:rPr>
        <w:t>６．今後，未成年者の資産をどのような方針で管理していく予定ですか。</w:t>
      </w:r>
    </w:p>
    <w:p w:rsidR="00D72BAA" w:rsidRPr="00D72BAA" w:rsidRDefault="00D72BAA" w:rsidP="00D72BAA">
      <w:pPr>
        <w:spacing w:line="320" w:lineRule="exact"/>
        <w:rPr>
          <w:rFonts w:hAnsi="ＭＳ 明朝" w:cs="ＭＳ 明朝"/>
          <w:sz w:val="22"/>
        </w:rPr>
      </w:pPr>
    </w:p>
    <w:p w:rsidR="00D72BAA" w:rsidRDefault="00D72BAA" w:rsidP="00D72BAA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□　現状を維持する。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2"/>
        </w:rPr>
      </w:pPr>
      <w:r>
        <w:rPr>
          <w:rFonts w:hint="eastAsia"/>
          <w:sz w:val="22"/>
        </w:rPr>
        <w:t xml:space="preserve">　　□　処分等する予定がある。</w:t>
      </w:r>
    </w:p>
    <w:p w:rsidR="00D72BAA" w:rsidRDefault="00D72BAA" w:rsidP="00D72BAA">
      <w:pPr>
        <w:spacing w:line="320" w:lineRule="exact"/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18"/>
          <w:szCs w:val="18"/>
        </w:rPr>
        <w:t xml:space="preserve">　　（処分するもの，処分の目的，処分予定時期，処分価格，処分先等を記入してください。）</w:t>
      </w:r>
    </w:p>
    <w:p w:rsidR="00D72BAA" w:rsidRDefault="00D72BAA" w:rsidP="00D72BAA">
      <w:pPr>
        <w:spacing w:line="320" w:lineRule="exact"/>
        <w:ind w:leftChars="198" w:left="440"/>
        <w:rPr>
          <w:sz w:val="22"/>
          <w:u w:val="single"/>
        </w:rPr>
      </w:pP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left="240" w:hanging="240"/>
        <w:rPr>
          <w:rFonts w:hAnsi="Times New Roman" w:cs="Times New Roman"/>
          <w:b/>
          <w:sz w:val="22"/>
        </w:rPr>
      </w:pPr>
      <w:r>
        <w:rPr>
          <w:rFonts w:hint="eastAsia"/>
          <w:b/>
          <w:sz w:val="22"/>
        </w:rPr>
        <w:t>７．</w:t>
      </w:r>
      <w:r w:rsidRPr="0046705F">
        <w:rPr>
          <w:rFonts w:hint="eastAsia"/>
          <w:b/>
          <w:sz w:val="22"/>
        </w:rPr>
        <w:t>今後，</w:t>
      </w:r>
      <w:r w:rsidR="00367DAC" w:rsidRPr="0046705F">
        <w:rPr>
          <w:rFonts w:hint="eastAsia"/>
          <w:b/>
          <w:sz w:val="22"/>
        </w:rPr>
        <w:t>未成年者の定期的な収支</w:t>
      </w:r>
      <w:r w:rsidRPr="0046705F">
        <w:rPr>
          <w:rFonts w:hint="eastAsia"/>
          <w:b/>
          <w:sz w:val="22"/>
        </w:rPr>
        <w:t>以外に特別の支出又は収入を予定していますか。</w:t>
      </w:r>
    </w:p>
    <w:p w:rsidR="00D72BAA" w:rsidRPr="00D72BAA" w:rsidRDefault="00D72BAA" w:rsidP="00D72BAA">
      <w:pPr>
        <w:spacing w:line="320" w:lineRule="exact"/>
        <w:rPr>
          <w:rFonts w:hAnsi="ＭＳ 明朝" w:cs="ＭＳ 明朝"/>
          <w:sz w:val="22"/>
        </w:rPr>
      </w:pPr>
    </w:p>
    <w:p w:rsidR="00D72BAA" w:rsidRDefault="00D72BAA" w:rsidP="00D72BAA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□　していない。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2"/>
        </w:rPr>
      </w:pPr>
      <w:r>
        <w:rPr>
          <w:rFonts w:hint="eastAsia"/>
          <w:sz w:val="22"/>
        </w:rPr>
        <w:t xml:space="preserve">　　　□　している。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18"/>
          <w:szCs w:val="18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18"/>
          <w:szCs w:val="18"/>
        </w:rPr>
        <w:t>（その内容を記入してください。）</w:t>
      </w:r>
    </w:p>
    <w:p w:rsidR="00D72BAA" w:rsidRDefault="00D72BAA" w:rsidP="00D72BAA">
      <w:pPr>
        <w:spacing w:line="320" w:lineRule="exact"/>
        <w:ind w:leftChars="198" w:left="440"/>
        <w:rPr>
          <w:sz w:val="22"/>
          <w:u w:val="single"/>
        </w:rPr>
      </w:pP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ind w:left="240" w:hanging="240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　</w:t>
      </w:r>
      <w:r w:rsidRPr="00D72BAA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240" w:hanging="240"/>
        <w:rPr>
          <w:b/>
          <w:sz w:val="22"/>
        </w:rPr>
      </w:pPr>
    </w:p>
    <w:p w:rsidR="00D72BAA" w:rsidRDefault="00D72BAA" w:rsidP="00D72BAA">
      <w:pPr>
        <w:spacing w:line="320" w:lineRule="exact"/>
        <w:ind w:left="240" w:hanging="240"/>
        <w:rPr>
          <w:rFonts w:hAnsi="ＭＳ 明朝" w:cs="ＭＳ 明朝"/>
          <w:b/>
          <w:sz w:val="22"/>
        </w:rPr>
      </w:pPr>
      <w:r>
        <w:rPr>
          <w:rFonts w:hint="eastAsia"/>
          <w:b/>
          <w:sz w:val="22"/>
        </w:rPr>
        <w:t>８．上記以外に報告事項がありますか。</w:t>
      </w:r>
    </w:p>
    <w:p w:rsidR="00D72BAA" w:rsidRPr="00D72BAA" w:rsidRDefault="00D72BAA" w:rsidP="00D72BAA">
      <w:pPr>
        <w:spacing w:line="320" w:lineRule="exact"/>
        <w:ind w:left="240" w:hanging="240"/>
        <w:rPr>
          <w:rFonts w:hAnsi="Times New Roman" w:cs="Times New Roman"/>
          <w:b/>
          <w:sz w:val="22"/>
        </w:rPr>
      </w:pPr>
    </w:p>
    <w:p w:rsidR="00D72BAA" w:rsidRDefault="00D72BAA" w:rsidP="00D72BAA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□　報告は，以上の事項のみです。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18"/>
          <w:szCs w:val="18"/>
        </w:rPr>
      </w:pPr>
      <w:r>
        <w:rPr>
          <w:rFonts w:hint="eastAsia"/>
          <w:sz w:val="22"/>
        </w:rPr>
        <w:t xml:space="preserve">　　　□　次のページ（別紙）のとおり，報告事項があります。</w:t>
      </w:r>
    </w:p>
    <w:p w:rsidR="0010732B" w:rsidRDefault="00277B1D" w:rsidP="009764B7">
      <w:pPr>
        <w:spacing w:line="320" w:lineRule="exact"/>
        <w:ind w:left="240" w:hanging="240"/>
        <w:rPr>
          <w:rFonts w:hAnsi="Times New Roman" w:cs="Times New Roman"/>
          <w:sz w:val="24"/>
        </w:rPr>
        <w:sectPr w:rsidR="0010732B" w:rsidSect="0010732B">
          <w:footnotePr>
            <w:numFmt w:val="upperRoman"/>
          </w:footnotePr>
          <w:pgSz w:w="11906" w:h="16838"/>
          <w:pgMar w:top="1701" w:right="851" w:bottom="1276" w:left="1701" w:header="720" w:footer="720" w:gutter="0"/>
          <w:pgNumType w:start="1"/>
          <w:cols w:space="720"/>
          <w:docGrid w:type="linesAndChars" w:linePitch="335" w:charSpace="2457"/>
        </w:sectPr>
      </w:pPr>
      <w:r w:rsidRPr="00277B1D">
        <w:rPr>
          <w:rFonts w:hAnsi="Times New Roman" w:cs="Times New Roman"/>
          <w:b/>
          <w:noProof/>
        </w:rPr>
        <w:pict>
          <v:shape id="_x0000_s36116" type="#_x0000_t202" style="position:absolute;left:0;text-align:left;margin-left:140.35pt;margin-top:41.35pt;width:185.45pt;height:24.7pt;z-index:252241920;mso-width-percent:400;mso-height-percent:200;mso-width-percent:400;mso-height-percent:200;mso-width-relative:margin;mso-height-relative:margin" filled="f" strokecolor="white [3212]">
            <v:textbox style="mso-next-textbox:#_x0000_s36116;mso-fit-shape-to-text:t">
              <w:txbxContent>
                <w:p w:rsidR="006448C1" w:rsidRPr="003758FE" w:rsidRDefault="006448C1" w:rsidP="0097401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77B1D">
        <w:rPr>
          <w:rFonts w:hAnsi="Times New Roman" w:cs="Times New Roman"/>
          <w:b/>
          <w:noProof/>
        </w:rPr>
        <w:pict>
          <v:shape id="_x0000_s1928" type="#_x0000_t202" style="position:absolute;left:0;text-align:left;margin-left:153.65pt;margin-top:86.15pt;width:169.25pt;height:25.95pt;z-index:252169216;mso-width-percent:400;mso-height-percent:200;mso-width-percent:400;mso-height-percent:200;mso-width-relative:margin;mso-height-relative:margin" filled="f" strokecolor="white [3212]">
            <v:textbox style="mso-next-textbox:#_x0000_s1928;mso-fit-shape-to-text:t">
              <w:txbxContent>
                <w:p w:rsidR="006448C1" w:rsidRPr="003758FE" w:rsidRDefault="006448C1" w:rsidP="005A48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1CF8" w:rsidRPr="00740E80" w:rsidRDefault="00991CF8" w:rsidP="00372F84">
      <w:pPr>
        <w:spacing w:before="7"/>
        <w:ind w:right="-20"/>
        <w:rPr>
          <w:rFonts w:ascii="ＭＳ 明朝" w:eastAsia="ＭＳ 明朝" w:hAnsi="ＭＳ 明朝" w:cs="ＭＳ 明朝"/>
          <w:sz w:val="22"/>
        </w:rPr>
      </w:pPr>
      <w:r w:rsidRPr="00F75F00">
        <w:rPr>
          <w:rFonts w:ascii="ＭＳ 明朝" w:eastAsia="ＭＳ 明朝" w:hAnsi="ＭＳ 明朝" w:cs="ＭＳ 明朝"/>
          <w:sz w:val="24"/>
          <w:szCs w:val="24"/>
        </w:rPr>
        <w:lastRenderedPageBreak/>
        <w:t>（別紙）</w:t>
      </w:r>
      <w:r w:rsidR="00372F8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448C1">
        <w:rPr>
          <w:rFonts w:ascii="ＭＳ 明朝" w:eastAsia="ＭＳ 明朝" w:hAnsi="ＭＳ 明朝" w:cs="ＭＳ 明朝" w:hint="eastAsia"/>
          <w:sz w:val="24"/>
          <w:szCs w:val="24"/>
        </w:rPr>
        <w:t>未成年者</w:t>
      </w:r>
      <w:r w:rsidRPr="00E95785">
        <w:rPr>
          <w:rFonts w:ascii="ＭＳ 明朝" w:eastAsia="ＭＳ 明朝" w:hAnsi="ＭＳ 明朝" w:cs="ＭＳ 明朝"/>
          <w:sz w:val="24"/>
          <w:szCs w:val="24"/>
        </w:rPr>
        <w:t>の生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活</w:t>
      </w:r>
      <w:r w:rsidRPr="00E95785">
        <w:rPr>
          <w:rFonts w:ascii="ＭＳ 明朝" w:eastAsia="ＭＳ 明朝" w:hAnsi="ＭＳ 明朝" w:cs="ＭＳ 明朝"/>
          <w:sz w:val="24"/>
          <w:szCs w:val="24"/>
        </w:rPr>
        <w:t>状況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・財</w:t>
      </w:r>
      <w:r w:rsidRPr="00E95785">
        <w:rPr>
          <w:rFonts w:ascii="ＭＳ 明朝" w:eastAsia="ＭＳ 明朝" w:hAnsi="ＭＳ 明朝" w:cs="ＭＳ 明朝"/>
          <w:sz w:val="24"/>
          <w:szCs w:val="24"/>
        </w:rPr>
        <w:t>産状況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に</w:t>
      </w:r>
      <w:r w:rsidRPr="00E95785">
        <w:rPr>
          <w:rFonts w:ascii="ＭＳ 明朝" w:eastAsia="ＭＳ 明朝" w:hAnsi="ＭＳ 明朝" w:cs="ＭＳ 明朝"/>
          <w:sz w:val="24"/>
          <w:szCs w:val="24"/>
        </w:rPr>
        <w:t>変動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が</w:t>
      </w:r>
      <w:r w:rsidRPr="00E95785">
        <w:rPr>
          <w:rFonts w:ascii="ＭＳ 明朝" w:eastAsia="ＭＳ 明朝" w:hAnsi="ＭＳ 明朝" w:cs="ＭＳ 明朝"/>
          <w:sz w:val="24"/>
          <w:szCs w:val="24"/>
        </w:rPr>
        <w:t>あっ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たの</w:t>
      </w:r>
      <w:r w:rsidRPr="00E95785">
        <w:rPr>
          <w:rFonts w:ascii="ＭＳ 明朝" w:eastAsia="ＭＳ 明朝" w:hAnsi="ＭＳ 明朝" w:cs="ＭＳ 明朝"/>
          <w:sz w:val="24"/>
          <w:szCs w:val="24"/>
        </w:rPr>
        <w:t>で報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告</w:t>
      </w:r>
      <w:r w:rsidRPr="00E95785">
        <w:rPr>
          <w:rFonts w:ascii="ＭＳ 明朝" w:eastAsia="ＭＳ 明朝" w:hAnsi="ＭＳ 明朝" w:cs="ＭＳ 明朝"/>
          <w:sz w:val="24"/>
          <w:szCs w:val="24"/>
        </w:rPr>
        <w:t>しま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す</w:t>
      </w:r>
      <w:r w:rsidRPr="00E95785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9D0E6F" w:rsidRDefault="00991CF8" w:rsidP="009D0E6F">
      <w:pPr>
        <w:tabs>
          <w:tab w:val="left" w:pos="1480"/>
          <w:tab w:val="left" w:pos="4678"/>
        </w:tabs>
        <w:spacing w:line="248" w:lineRule="exact"/>
        <w:rPr>
          <w:rFonts w:ascii="ＭＳ 明朝" w:eastAsia="ＭＳ 明朝" w:hAnsi="ＭＳ 明朝" w:cs="ＭＳ 明朝"/>
          <w:sz w:val="22"/>
        </w:rPr>
      </w:pPr>
      <w:r w:rsidRPr="00372F84">
        <w:rPr>
          <w:rFonts w:ascii="ＭＳ 明朝" w:eastAsia="ＭＳ 明朝" w:hAnsi="ＭＳ 明朝" w:cs="ＭＳ 明朝"/>
          <w:sz w:val="22"/>
        </w:rPr>
        <w:t>該当す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る</w:t>
      </w:r>
      <w:r w:rsidRPr="00372F84">
        <w:rPr>
          <w:rFonts w:ascii="ＭＳ 明朝" w:eastAsia="ＭＳ 明朝" w:hAnsi="ＭＳ 明朝" w:cs="ＭＳ 明朝"/>
          <w:sz w:val="22"/>
        </w:rPr>
        <w:t>番号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を</w:t>
      </w:r>
      <w:r w:rsidRPr="00372F84">
        <w:rPr>
          <w:rFonts w:ascii="ＭＳ 明朝" w:eastAsia="ＭＳ 明朝" w:hAnsi="ＭＳ 明朝" w:cs="ＭＳ 明朝"/>
          <w:sz w:val="22"/>
        </w:rPr>
        <w:t>○で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囲み</w:t>
      </w:r>
      <w:r w:rsidRPr="00372F84">
        <w:rPr>
          <w:rFonts w:ascii="ＭＳ 明朝" w:eastAsia="ＭＳ 明朝" w:hAnsi="ＭＳ 明朝" w:cs="ＭＳ 明朝"/>
          <w:sz w:val="22"/>
        </w:rPr>
        <w:t>，具体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的</w:t>
      </w:r>
      <w:r w:rsidRPr="00372F84">
        <w:rPr>
          <w:rFonts w:ascii="ＭＳ 明朝" w:eastAsia="ＭＳ 明朝" w:hAnsi="ＭＳ 明朝" w:cs="ＭＳ 明朝"/>
          <w:sz w:val="22"/>
        </w:rPr>
        <w:t>な記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載</w:t>
      </w:r>
      <w:r w:rsidRPr="00372F84">
        <w:rPr>
          <w:rFonts w:ascii="ＭＳ 明朝" w:eastAsia="ＭＳ 明朝" w:hAnsi="ＭＳ 明朝" w:cs="ＭＳ 明朝"/>
          <w:sz w:val="22"/>
        </w:rPr>
        <w:t>をし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まし</w:t>
      </w:r>
      <w:r w:rsidRPr="00372F84">
        <w:rPr>
          <w:rFonts w:ascii="ＭＳ 明朝" w:eastAsia="ＭＳ 明朝" w:hAnsi="ＭＳ 明朝" w:cs="ＭＳ 明朝"/>
          <w:sz w:val="22"/>
        </w:rPr>
        <w:t>た。当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該</w:t>
      </w:r>
      <w:r w:rsidRPr="00372F84">
        <w:rPr>
          <w:rFonts w:ascii="ＭＳ 明朝" w:eastAsia="ＭＳ 明朝" w:hAnsi="ＭＳ 明朝" w:cs="ＭＳ 明朝"/>
          <w:sz w:val="22"/>
        </w:rPr>
        <w:t>項目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に</w:t>
      </w:r>
      <w:r w:rsidRPr="00372F84">
        <w:rPr>
          <w:rFonts w:ascii="ＭＳ 明朝" w:eastAsia="ＭＳ 明朝" w:hAnsi="ＭＳ 明朝" w:cs="ＭＳ 明朝"/>
          <w:sz w:val="22"/>
        </w:rPr>
        <w:t>つい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て（</w:t>
      </w:r>
      <w:r w:rsidRPr="00372F84">
        <w:rPr>
          <w:rFonts w:ascii="ＭＳ 明朝" w:eastAsia="ＭＳ 明朝" w:hAnsi="ＭＳ 明朝" w:cs="ＭＳ 明朝"/>
          <w:sz w:val="22"/>
        </w:rPr>
        <w:t>□資料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の</w:t>
      </w:r>
      <w:r w:rsidRPr="00372F84">
        <w:rPr>
          <w:rFonts w:ascii="ＭＳ 明朝" w:eastAsia="ＭＳ 明朝" w:hAnsi="ＭＳ 明朝" w:cs="ＭＳ 明朝"/>
          <w:sz w:val="22"/>
        </w:rPr>
        <w:t>写し</w:t>
      </w:r>
      <w:r w:rsidR="00372F84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372F84">
        <w:rPr>
          <w:rFonts w:ascii="ＭＳ 明朝" w:eastAsia="ＭＳ 明朝" w:hAnsi="ＭＳ 明朝" w:cs="ＭＳ 明朝"/>
          <w:sz w:val="22"/>
        </w:rPr>
        <w:t>を添付</w:t>
      </w:r>
    </w:p>
    <w:p w:rsidR="00991CF8" w:rsidRPr="00372F84" w:rsidRDefault="00372F84" w:rsidP="009D0E6F">
      <w:pPr>
        <w:tabs>
          <w:tab w:val="left" w:pos="1480"/>
          <w:tab w:val="left" w:pos="4678"/>
        </w:tabs>
        <w:spacing w:line="248" w:lineRule="exac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□</w:t>
      </w:r>
      <w:r w:rsidR="00991CF8" w:rsidRPr="00372F84">
        <w:rPr>
          <w:rFonts w:ascii="ＭＳ 明朝" w:eastAsia="ＭＳ 明朝" w:hAnsi="ＭＳ 明朝" w:cs="ＭＳ 明朝"/>
          <w:sz w:val="22"/>
        </w:rPr>
        <w:t>未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了</w:t>
      </w:r>
      <w:r w:rsidR="00991CF8" w:rsidRPr="00372F84">
        <w:rPr>
          <w:rFonts w:ascii="ＭＳ 明朝" w:eastAsia="ＭＳ 明朝" w:hAnsi="ＭＳ 明朝" w:cs="ＭＳ 明朝"/>
          <w:sz w:val="22"/>
        </w:rPr>
        <w:t>のた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め，</w:t>
      </w:r>
      <w:r w:rsidR="00991CF8" w:rsidRPr="00372F84">
        <w:rPr>
          <w:rFonts w:ascii="ＭＳ 明朝" w:eastAsia="ＭＳ 明朝" w:hAnsi="ＭＳ 明朝" w:cs="ＭＳ 明朝"/>
          <w:sz w:val="22"/>
        </w:rPr>
        <w:t>その理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由</w:t>
      </w:r>
      <w:r w:rsidR="00991CF8" w:rsidRPr="00372F84">
        <w:rPr>
          <w:rFonts w:ascii="ＭＳ 明朝" w:eastAsia="ＭＳ 明朝" w:hAnsi="ＭＳ 明朝" w:cs="ＭＳ 明朝"/>
          <w:sz w:val="22"/>
        </w:rPr>
        <w:t>を記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入</w:t>
      </w:r>
      <w:r w:rsidR="00991CF8" w:rsidRPr="00372F84">
        <w:rPr>
          <w:rFonts w:ascii="ＭＳ 明朝" w:eastAsia="ＭＳ 明朝" w:hAnsi="ＭＳ 明朝" w:cs="ＭＳ 明朝"/>
          <w:sz w:val="22"/>
        </w:rPr>
        <w:t>）し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まし</w:t>
      </w:r>
      <w:r w:rsidR="00991CF8" w:rsidRPr="00372F84">
        <w:rPr>
          <w:rFonts w:ascii="ＭＳ 明朝" w:eastAsia="ＭＳ 明朝" w:hAnsi="ＭＳ 明朝" w:cs="ＭＳ 明朝"/>
          <w:sz w:val="22"/>
        </w:rPr>
        <w:t>た。</w:t>
      </w:r>
    </w:p>
    <w:p w:rsidR="00991CF8" w:rsidRPr="00372F84" w:rsidRDefault="00991CF8" w:rsidP="00991CF8">
      <w:pPr>
        <w:spacing w:before="1" w:line="160" w:lineRule="exact"/>
        <w:rPr>
          <w:szCs w:val="21"/>
        </w:rPr>
      </w:pP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9498"/>
      </w:tblGrid>
      <w:tr w:rsidR="00991CF8" w:rsidRPr="00740E80" w:rsidTr="008A243F">
        <w:trPr>
          <w:trHeight w:hRule="exact" w:val="1707"/>
        </w:trPr>
        <w:tc>
          <w:tcPr>
            <w:tcW w:w="567" w:type="dxa"/>
          </w:tcPr>
          <w:p w:rsidR="00991CF8" w:rsidRPr="00740E80" w:rsidRDefault="00991CF8" w:rsidP="009E0EEF">
            <w:pPr>
              <w:spacing w:before="1" w:line="16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１</w:t>
            </w:r>
          </w:p>
        </w:tc>
        <w:tc>
          <w:tcPr>
            <w:tcW w:w="9498" w:type="dxa"/>
          </w:tcPr>
          <w:p w:rsidR="00991CF8" w:rsidRPr="00372F84" w:rsidRDefault="00991CF8" w:rsidP="009E0EEF">
            <w:pPr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遺産分割</w:t>
            </w:r>
          </w:p>
          <w:p w:rsidR="00991CF8" w:rsidRPr="00740E80" w:rsidRDefault="00991CF8" w:rsidP="00372F84">
            <w:pPr>
              <w:tabs>
                <w:tab w:val="left" w:pos="142"/>
                <w:tab w:val="left" w:pos="284"/>
                <w:tab w:val="left" w:pos="3800"/>
                <w:tab w:val="left" w:pos="7580"/>
              </w:tabs>
              <w:ind w:left="301" w:right="-23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分割協議ができた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付け遺産分割協議書の写し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）</w:t>
            </w:r>
          </w:p>
          <w:p w:rsidR="00991CF8" w:rsidRPr="00740E80" w:rsidRDefault="00991CF8" w:rsidP="009E0EEF">
            <w:pPr>
              <w:spacing w:before="1" w:line="100" w:lineRule="exact"/>
              <w:rPr>
                <w:szCs w:val="21"/>
              </w:rPr>
            </w:pPr>
          </w:p>
          <w:p w:rsidR="00991CF8" w:rsidRDefault="00991CF8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分割未了である。理由は次のとおりである。</w:t>
            </w:r>
          </w:p>
          <w:p w:rsidR="00372F84" w:rsidRPr="00372F84" w:rsidRDefault="00372F84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372F84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509"/>
        </w:trPr>
        <w:tc>
          <w:tcPr>
            <w:tcW w:w="567" w:type="dxa"/>
          </w:tcPr>
          <w:p w:rsidR="00991CF8" w:rsidRPr="00740E80" w:rsidRDefault="00991CF8" w:rsidP="009E0EEF">
            <w:pPr>
              <w:spacing w:before="6" w:line="18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line="20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9498" w:type="dxa"/>
          </w:tcPr>
          <w:p w:rsidR="00991CF8" w:rsidRPr="00372F84" w:rsidRDefault="00991CF8" w:rsidP="009E0EEF">
            <w:pPr>
              <w:spacing w:before="78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訴訟</w:t>
            </w:r>
            <w:r w:rsidR="0033278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提起</w:t>
            </w: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又は</w:t>
            </w:r>
            <w:r w:rsidRPr="00372F84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調</w:t>
            </w: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停申</w:t>
            </w:r>
            <w:r w:rsidRPr="00372F84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立</w:t>
            </w: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て</w:t>
            </w:r>
          </w:p>
          <w:p w:rsidR="00E95785" w:rsidRDefault="00991CF8" w:rsidP="00E95785">
            <w:pPr>
              <w:spacing w:before="81"/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□  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訴訟提起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又は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調停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申立て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をし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た。</w:t>
            </w:r>
          </w:p>
          <w:p w:rsidR="00991CF8" w:rsidRPr="00740E80" w:rsidRDefault="00991CF8" w:rsidP="00E95785">
            <w:pPr>
              <w:spacing w:before="81"/>
              <w:ind w:left="302" w:right="-20" w:firstLineChars="200" w:firstLine="425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平成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裁判所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支部，事件番号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</w:t>
            </w:r>
          </w:p>
          <w:p w:rsidR="00991CF8" w:rsidRPr="00740E80" w:rsidRDefault="00991CF8" w:rsidP="009E0EEF">
            <w:pPr>
              <w:tabs>
                <w:tab w:val="left" w:pos="2720"/>
                <w:tab w:val="left" w:pos="3260"/>
                <w:tab w:val="left" w:pos="3800"/>
              </w:tabs>
              <w:spacing w:before="33"/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結論が出た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月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付け判決書，和解調書，審判書，調停調書等の</w:t>
            </w:r>
            <w:r w:rsidRPr="00740E80">
              <w:rPr>
                <w:rFonts w:ascii="ＭＳ 明朝" w:eastAsia="ＭＳ 明朝" w:hAnsi="ＭＳ 明朝" w:cs="ＭＳ 明朝"/>
                <w:spacing w:val="1"/>
                <w:szCs w:val="21"/>
              </w:rPr>
              <w:t>写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し）</w:t>
            </w:r>
          </w:p>
          <w:p w:rsidR="00991CF8" w:rsidRDefault="00991CF8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□  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訴訟提起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又は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調停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申立て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をし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ていない。理由は次のとおりである。</w:t>
            </w:r>
          </w:p>
          <w:p w:rsidR="009D0E6F" w:rsidRPr="009D0E6F" w:rsidRDefault="009D0E6F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646"/>
        </w:trPr>
        <w:tc>
          <w:tcPr>
            <w:tcW w:w="567" w:type="dxa"/>
          </w:tcPr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before="12" w:line="200" w:lineRule="exact"/>
              <w:rPr>
                <w:szCs w:val="21"/>
              </w:rPr>
            </w:pPr>
          </w:p>
          <w:p w:rsidR="009D0E6F" w:rsidRDefault="009D0E6F" w:rsidP="009E0EEF">
            <w:pPr>
              <w:spacing w:before="12" w:line="20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before="12"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</w:p>
        </w:tc>
        <w:tc>
          <w:tcPr>
            <w:tcW w:w="9498" w:type="dxa"/>
          </w:tcPr>
          <w:p w:rsidR="00991CF8" w:rsidRPr="009D0E6F" w:rsidRDefault="00991CF8" w:rsidP="009E0EEF">
            <w:pPr>
              <w:spacing w:before="77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生命保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険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金，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損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害保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険金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等の受領</w:t>
            </w:r>
          </w:p>
          <w:p w:rsidR="009D0E6F" w:rsidRDefault="00991CF8" w:rsidP="009E0EE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受領した。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円（※平成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日付け支払い通知書の写し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）</w:t>
            </w:r>
          </w:p>
          <w:p w:rsidR="009D0E6F" w:rsidRDefault="00991CF8" w:rsidP="009D0E6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 保険名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w w:val="88"/>
                <w:szCs w:val="21"/>
              </w:rPr>
              <w:t xml:space="preserve"> 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保険金額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>入金先口座・預貯金目録番号</w:t>
            </w:r>
          </w:p>
          <w:p w:rsidR="00991CF8" w:rsidRDefault="009D0E6F" w:rsidP="009D0E6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991CF8" w:rsidRPr="00740E80">
              <w:rPr>
                <w:rFonts w:ascii="ＭＳ 明朝" w:eastAsia="ＭＳ 明朝" w:hAnsi="ＭＳ 明朝" w:cs="ＭＳ 明朝"/>
                <w:szCs w:val="21"/>
              </w:rPr>
              <w:t xml:space="preserve">  受領未了である。理由は次のとおりである。</w:t>
            </w:r>
          </w:p>
          <w:p w:rsidR="009D0E6F" w:rsidRPr="009D0E6F" w:rsidRDefault="009D0E6F" w:rsidP="009D0E6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403"/>
        </w:trPr>
        <w:tc>
          <w:tcPr>
            <w:tcW w:w="567" w:type="dxa"/>
          </w:tcPr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before="12" w:line="22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before="12" w:line="22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</w:p>
        </w:tc>
        <w:tc>
          <w:tcPr>
            <w:tcW w:w="9498" w:type="dxa"/>
          </w:tcPr>
          <w:p w:rsidR="00991CF8" w:rsidRPr="009D0E6F" w:rsidRDefault="00991CF8" w:rsidP="009D0E6F">
            <w:pPr>
              <w:tabs>
                <w:tab w:val="left" w:pos="1721"/>
                <w:tab w:val="left" w:pos="3320"/>
                <w:tab w:val="left" w:pos="4200"/>
                <w:tab w:val="left" w:pos="5740"/>
                <w:tab w:val="left" w:pos="7940"/>
              </w:tabs>
              <w:spacing w:before="71"/>
              <w:ind w:left="35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不動産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の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変動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ab/>
              <w:t>□売却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□購入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□賃貸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抵当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権設定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□（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ab/>
              <w:t>）</w:t>
            </w:r>
          </w:p>
          <w:p w:rsidR="009D0E6F" w:rsidRDefault="00991CF8" w:rsidP="009E0EEF">
            <w:pPr>
              <w:tabs>
                <w:tab w:val="left" w:pos="2640"/>
                <w:tab w:val="left" w:pos="3180"/>
                <w:tab w:val="left" w:pos="3720"/>
                <w:tab w:val="left" w:pos="8040"/>
              </w:tabs>
              <w:spacing w:before="86" w:line="220" w:lineRule="exact"/>
              <w:ind w:left="930" w:right="306" w:hanging="54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変動し</w:t>
            </w:r>
            <w:r w:rsidRPr="00740E80">
              <w:rPr>
                <w:rFonts w:ascii="ＭＳ 明朝" w:eastAsia="ＭＳ 明朝" w:hAnsi="ＭＳ 明朝" w:cs="ＭＳ 明朝"/>
                <w:spacing w:val="2"/>
                <w:szCs w:val="21"/>
              </w:rPr>
              <w:t>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付け契約書写し，不動産の全部事項証明書）</w:t>
            </w:r>
          </w:p>
          <w:p w:rsidR="00991CF8" w:rsidRDefault="00991CF8" w:rsidP="009D0E6F">
            <w:pPr>
              <w:tabs>
                <w:tab w:val="left" w:pos="2640"/>
                <w:tab w:val="left" w:pos="3180"/>
                <w:tab w:val="left" w:pos="3720"/>
                <w:tab w:val="left" w:pos="8040"/>
              </w:tabs>
              <w:spacing w:before="86" w:line="220" w:lineRule="exact"/>
              <w:ind w:leftChars="100" w:left="213" w:right="306" w:firstLineChars="200" w:firstLine="425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 対象の不動産，契約日，契約相手，金額を記載してください。</w:t>
            </w:r>
          </w:p>
          <w:p w:rsidR="009D0E6F" w:rsidRPr="009D0E6F" w:rsidRDefault="009D0E6F" w:rsidP="009D0E6F">
            <w:pPr>
              <w:tabs>
                <w:tab w:val="left" w:pos="2640"/>
                <w:tab w:val="left" w:pos="3180"/>
                <w:tab w:val="left" w:pos="3720"/>
                <w:tab w:val="left" w:pos="8040"/>
              </w:tabs>
              <w:spacing w:before="86" w:line="220" w:lineRule="exact"/>
              <w:ind w:leftChars="100" w:left="213" w:right="306" w:firstLineChars="200" w:firstLine="425"/>
              <w:rPr>
                <w:szCs w:val="21"/>
                <w:u w:val="single"/>
              </w:rPr>
            </w:pP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991CF8" w:rsidRDefault="00991CF8" w:rsidP="009E0EEF">
            <w:pPr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変動していない。理由は次のとおりである。</w:t>
            </w:r>
          </w:p>
          <w:p w:rsidR="009D0E6F" w:rsidRPr="009D0E6F" w:rsidRDefault="009D0E6F" w:rsidP="009E0EEF">
            <w:pPr>
              <w:ind w:left="390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124"/>
        </w:trPr>
        <w:tc>
          <w:tcPr>
            <w:tcW w:w="567" w:type="dxa"/>
          </w:tcPr>
          <w:p w:rsidR="00991CF8" w:rsidRPr="00740E80" w:rsidRDefault="00991CF8" w:rsidP="009E0EEF">
            <w:pPr>
              <w:spacing w:before="8" w:line="13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line="20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５</w:t>
            </w:r>
          </w:p>
        </w:tc>
        <w:tc>
          <w:tcPr>
            <w:tcW w:w="9498" w:type="dxa"/>
          </w:tcPr>
          <w:p w:rsidR="00991CF8" w:rsidRPr="009D0E6F" w:rsidRDefault="00991CF8" w:rsidP="009E0EEF">
            <w:pPr>
              <w:spacing w:before="65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相続放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棄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の申述</w:t>
            </w:r>
          </w:p>
          <w:p w:rsidR="00991CF8" w:rsidRPr="00740E80" w:rsidRDefault="00991CF8" w:rsidP="009E0EEF">
            <w:pPr>
              <w:tabs>
                <w:tab w:val="left" w:pos="2820"/>
                <w:tab w:val="left" w:pos="3360"/>
                <w:tab w:val="left" w:pos="3900"/>
                <w:tab w:val="left" w:pos="7860"/>
              </w:tabs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受理され</w:t>
            </w:r>
            <w:r w:rsidRPr="00740E80">
              <w:rPr>
                <w:rFonts w:ascii="ＭＳ 明朝" w:eastAsia="ＭＳ 明朝" w:hAnsi="ＭＳ 明朝" w:cs="ＭＳ 明朝"/>
                <w:spacing w:val="2"/>
                <w:szCs w:val="21"/>
              </w:rPr>
              <w:t>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月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付け相続放棄申述受理通知書の写し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）</w:t>
            </w:r>
          </w:p>
          <w:p w:rsidR="00991CF8" w:rsidRPr="00740E80" w:rsidRDefault="00991CF8" w:rsidP="009E0EEF">
            <w:pPr>
              <w:spacing w:before="1" w:line="1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tabs>
                <w:tab w:val="left" w:pos="2640"/>
                <w:tab w:val="left" w:pos="3180"/>
                <w:tab w:val="left" w:pos="3720"/>
              </w:tabs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却下され</w:t>
            </w:r>
            <w:r w:rsidRPr="00740E80">
              <w:rPr>
                <w:rFonts w:ascii="ＭＳ 明朝" w:eastAsia="ＭＳ 明朝" w:hAnsi="ＭＳ 明朝" w:cs="ＭＳ 明朝"/>
                <w:spacing w:val="2"/>
                <w:szCs w:val="21"/>
              </w:rPr>
              <w:t>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平成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日付け）</w:t>
            </w:r>
          </w:p>
          <w:p w:rsidR="00991CF8" w:rsidRDefault="00991CF8" w:rsidP="009E0EEF">
            <w:pPr>
              <w:spacing w:before="22"/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申立て未了である。理由は次のとおりである。</w:t>
            </w:r>
          </w:p>
          <w:p w:rsidR="009D0E6F" w:rsidRPr="009D0E6F" w:rsidRDefault="009D0E6F" w:rsidP="009E0EEF">
            <w:pPr>
              <w:spacing w:before="22"/>
              <w:ind w:left="390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1958"/>
        </w:trPr>
        <w:tc>
          <w:tcPr>
            <w:tcW w:w="567" w:type="dxa"/>
          </w:tcPr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E95785" w:rsidRDefault="00E95785" w:rsidP="009E0EE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8A243F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６</w:t>
            </w:r>
          </w:p>
        </w:tc>
        <w:tc>
          <w:tcPr>
            <w:tcW w:w="9498" w:type="dxa"/>
          </w:tcPr>
          <w:p w:rsidR="00991CF8" w:rsidRPr="00E95785" w:rsidRDefault="00991CF8" w:rsidP="009E0EEF">
            <w:pPr>
              <w:tabs>
                <w:tab w:val="left" w:pos="8160"/>
              </w:tabs>
              <w:spacing w:before="50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E95785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その他（</w:t>
            </w:r>
            <w:r w:rsidRPr="00E95785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ab/>
              <w:t>）</w:t>
            </w:r>
          </w:p>
          <w:p w:rsidR="00991CF8" w:rsidRPr="00740E80" w:rsidRDefault="00991CF8" w:rsidP="009E0EEF">
            <w:pPr>
              <w:spacing w:before="37"/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次のとおりである。</w:t>
            </w:r>
          </w:p>
        </w:tc>
      </w:tr>
    </w:tbl>
    <w:p w:rsidR="00F75F00" w:rsidRDefault="00277B1D" w:rsidP="00E95785">
      <w:pPr>
        <w:spacing w:before="92" w:line="206" w:lineRule="exact"/>
        <w:ind w:right="355"/>
        <w:rPr>
          <w:rFonts w:ascii="Century" w:eastAsia="ＭＳ 明朝" w:hAnsi="Century" w:cs="Times New Roman"/>
          <w:sz w:val="24"/>
          <w:szCs w:val="24"/>
        </w:rPr>
        <w:sectPr w:rsidR="00F75F00" w:rsidSect="000A4482">
          <w:footnotePr>
            <w:numFmt w:val="upperRoman"/>
          </w:footnotePr>
          <w:pgSz w:w="11906" w:h="16838" w:code="9"/>
          <w:pgMar w:top="284" w:right="567" w:bottom="0" w:left="1418" w:header="284" w:footer="284" w:gutter="0"/>
          <w:pgNumType w:start="1"/>
          <w:cols w:space="720"/>
          <w:docGrid w:type="linesAndChars" w:linePitch="297" w:charSpace="530"/>
        </w:sectPr>
      </w:pPr>
      <w:r w:rsidRPr="00277B1D">
        <w:rPr>
          <w:rFonts w:ascii="ＭＳ 明朝" w:eastAsia="ＭＳ 明朝" w:hAnsi="ＭＳ 明朝" w:cs="ＭＳ 明朝"/>
          <w:noProof/>
          <w:szCs w:val="21"/>
        </w:rPr>
        <w:pict>
          <v:shape id="_x0000_s36117" type="#_x0000_t202" style="position:absolute;left:0;text-align:left;margin-left:154.85pt;margin-top:8.15pt;width:173.95pt;height:33pt;z-index:-251073536;mso-position-horizontal-relative:text;mso-position-vertical-relative:text;mso-width-relative:margin;mso-height-relative:margin" filled="f" strokecolor="white [3212]">
            <v:textbox style="mso-next-textbox:#_x0000_s36117">
              <w:txbxContent>
                <w:p w:rsidR="006448C1" w:rsidRPr="00095028" w:rsidRDefault="006448C1" w:rsidP="0009502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91CF8" w:rsidRPr="00740E80">
        <w:rPr>
          <w:rFonts w:ascii="ＭＳ 明朝" w:eastAsia="ＭＳ 明朝" w:hAnsi="ＭＳ 明朝" w:cs="ＭＳ 明朝"/>
          <w:szCs w:val="21"/>
        </w:rPr>
        <w:t>書ききれない場合は，裏面またはＡ４用紙を追加して記載ください。また，該当する項目をパソコン・ ワープロ等で作成して，提出いただ</w:t>
      </w:r>
      <w:r w:rsidR="00991CF8" w:rsidRPr="00740E80">
        <w:rPr>
          <w:rFonts w:ascii="ＭＳ 明朝" w:eastAsia="ＭＳ 明朝" w:hAnsi="ＭＳ 明朝" w:cs="ＭＳ 明朝"/>
          <w:spacing w:val="1"/>
          <w:szCs w:val="21"/>
        </w:rPr>
        <w:t>い</w:t>
      </w:r>
      <w:r w:rsidR="00991CF8" w:rsidRPr="00740E80">
        <w:rPr>
          <w:rFonts w:ascii="ＭＳ 明朝" w:eastAsia="ＭＳ 明朝" w:hAnsi="ＭＳ 明朝" w:cs="ＭＳ 明朝"/>
          <w:szCs w:val="21"/>
        </w:rPr>
        <w:t>てもけっこうです。</w:t>
      </w:r>
      <w:r w:rsidR="00991CF8">
        <w:rPr>
          <w:rFonts w:ascii="Century" w:eastAsia="ＭＳ 明朝" w:hAnsi="Century" w:cs="Times New Roman"/>
          <w:sz w:val="24"/>
          <w:szCs w:val="24"/>
        </w:rPr>
        <w:br w:type="page"/>
      </w:r>
    </w:p>
    <w:p w:rsidR="00FA79B3" w:rsidRDefault="00FA79B3" w:rsidP="00FA79B3">
      <w:pPr>
        <w:rPr>
          <w:rFonts w:asciiTheme="minorEastAsia" w:hAnsiTheme="minorEastAsia"/>
        </w:rPr>
      </w:pPr>
      <w:r>
        <w:rPr>
          <w:rFonts w:hint="eastAsia"/>
        </w:rPr>
        <w:lastRenderedPageBreak/>
        <w:t>平成　　　年</w:t>
      </w:r>
      <w:r w:rsidRPr="00B15C7D">
        <w:rPr>
          <w:rFonts w:asciiTheme="minorEastAsia" w:hAnsiTheme="minorEastAsia" w:hint="eastAsia"/>
        </w:rPr>
        <w:t>(家)</w:t>
      </w:r>
      <w:r>
        <w:rPr>
          <w:rFonts w:asciiTheme="minorEastAsia" w:hAnsiTheme="minorEastAsia" w:hint="eastAsia"/>
        </w:rPr>
        <w:t>第　　　　　　号</w:t>
      </w:r>
    </w:p>
    <w:p w:rsidR="00FA79B3" w:rsidRPr="002475F6" w:rsidRDefault="00FA79B3" w:rsidP="00FA79B3">
      <w:pPr>
        <w:spacing w:line="4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475F6">
        <w:rPr>
          <w:rFonts w:asciiTheme="majorEastAsia" w:eastAsiaTheme="majorEastAsia" w:hAnsiTheme="majorEastAsia" w:hint="eastAsia"/>
          <w:b/>
          <w:sz w:val="40"/>
          <w:szCs w:val="40"/>
        </w:rPr>
        <w:t>財産目録（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定期</w:t>
      </w:r>
      <w:r w:rsidRPr="002475F6">
        <w:rPr>
          <w:rFonts w:asciiTheme="majorEastAsia" w:eastAsiaTheme="majorEastAsia" w:hAnsiTheme="majorEastAsia" w:hint="eastAsia"/>
          <w:b/>
          <w:sz w:val="40"/>
          <w:szCs w:val="40"/>
        </w:rPr>
        <w:t>報告用）</w:t>
      </w:r>
    </w:p>
    <w:p w:rsidR="00FA79B3" w:rsidRDefault="00FA79B3" w:rsidP="00FA79B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　　　年　　　月末日現在）</w:t>
      </w:r>
    </w:p>
    <w:p w:rsidR="00FA79B3" w:rsidRDefault="00FA79B3" w:rsidP="00FA79B3">
      <w:pPr>
        <w:spacing w:line="240" w:lineRule="exact"/>
        <w:rPr>
          <w:rFonts w:asciiTheme="minorEastAsia" w:hAnsiTheme="minorEastAsia"/>
        </w:rPr>
      </w:pPr>
    </w:p>
    <w:p w:rsidR="00FA79B3" w:rsidRDefault="00FA79B3" w:rsidP="00FA79B3">
      <w:pPr>
        <w:ind w:right="960" w:firstLineChars="1600" w:firstLine="3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　年　　　月　　　日</w:t>
      </w:r>
    </w:p>
    <w:p w:rsidR="00FA79B3" w:rsidRDefault="00FA79B3" w:rsidP="00FA79B3">
      <w:pPr>
        <w:ind w:right="9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作成者氏名　　　　　　　　　　　　　　</w:t>
      </w:r>
      <w:r w:rsidR="00277B1D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6B3137"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 w:rsidR="00277B1D">
        <w:rPr>
          <w:rFonts w:asciiTheme="minorEastAsia" w:hAnsiTheme="minorEastAsia"/>
        </w:rPr>
        <w:fldChar w:fldCharType="end"/>
      </w:r>
    </w:p>
    <w:p w:rsidR="00FA79B3" w:rsidRDefault="00277B1D" w:rsidP="00FA79B3">
      <w:pPr>
        <w:spacing w:line="240" w:lineRule="exact"/>
        <w:ind w:right="192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935" type="#_x0000_t202" style="position:absolute;left:0;text-align:left;margin-left:-.65pt;margin-top:9.15pt;width:481.5pt;height:52.5pt;z-index:252177408" strokeweight="2pt">
            <v:stroke dashstyle="1 1"/>
            <v:textbox style="mso-next-textbox:#_x0000_s1935" inset="1.56mm,.35mm,1.56mm,.7pt">
              <w:txbxContent>
                <w:p w:rsidR="006448C1" w:rsidRPr="00F14B9B" w:rsidRDefault="006448C1" w:rsidP="00FA79B3">
                  <w:pPr>
                    <w:spacing w:line="240" w:lineRule="exact"/>
                    <w:ind w:firstLineChars="100" w:firstLine="213"/>
                    <w:rPr>
                      <w:szCs w:val="21"/>
                    </w:rPr>
                  </w:pPr>
                  <w:r w:rsidRPr="00F14B9B">
                    <w:rPr>
                      <w:rFonts w:hint="eastAsia"/>
                      <w:szCs w:val="21"/>
                    </w:rPr>
                    <w:t>１を除く各項目は，必ずどちらか一方の□にレ点（又は■）を入れてください。</w:t>
                  </w:r>
                </w:p>
                <w:p w:rsidR="006448C1" w:rsidRDefault="006448C1" w:rsidP="00FA79B3">
                  <w:pPr>
                    <w:spacing w:line="240" w:lineRule="exact"/>
                    <w:ind w:firstLineChars="100" w:firstLine="213"/>
                    <w:rPr>
                      <w:szCs w:val="21"/>
                    </w:rPr>
                  </w:pPr>
                  <w:r w:rsidRPr="00F14B9B">
                    <w:rPr>
                      <w:rFonts w:hint="eastAsia"/>
                      <w:szCs w:val="21"/>
                    </w:rPr>
                    <w:t>財産の内容（別紙に記載がある事項）に少しでも変化があった場合は，右の□にレ点（又は■）を入れてください。</w:t>
                  </w:r>
                </w:p>
                <w:p w:rsidR="006448C1" w:rsidRPr="00F14B9B" w:rsidRDefault="006448C1" w:rsidP="00FA79B3">
                  <w:pPr>
                    <w:spacing w:line="240" w:lineRule="exact"/>
                    <w:ind w:firstLineChars="100" w:firstLine="213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この場合は，変動した財産の内容を別紙にお書きください。</w:t>
                  </w:r>
                </w:p>
              </w:txbxContent>
            </v:textbox>
          </v:shape>
        </w:pict>
      </w: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Pr="000242BB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ind w:right="-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 預貯金・現金</w:t>
      </w:r>
      <w:r w:rsidRPr="003F05AD">
        <w:rPr>
          <w:rFonts w:asciiTheme="minorEastAsia" w:hAnsiTheme="minorEastAsia" w:hint="eastAsia"/>
          <w:szCs w:val="21"/>
        </w:rPr>
        <w:t>（※最新の記帳をした上で</w:t>
      </w:r>
      <w:r>
        <w:rPr>
          <w:rFonts w:asciiTheme="minorEastAsia" w:hAnsiTheme="minorEastAsia" w:hint="eastAsia"/>
          <w:szCs w:val="21"/>
        </w:rPr>
        <w:t>，</w:t>
      </w:r>
      <w:r w:rsidRPr="003F05AD">
        <w:rPr>
          <w:rFonts w:asciiTheme="minorEastAsia" w:hAnsiTheme="minorEastAsia" w:hint="eastAsia"/>
          <w:szCs w:val="21"/>
        </w:rPr>
        <w:t>前回報告時以降の通帳</w:t>
      </w:r>
      <w:r>
        <w:rPr>
          <w:rFonts w:asciiTheme="minorEastAsia" w:hAnsiTheme="minorEastAsia" w:hint="eastAsia"/>
          <w:szCs w:val="21"/>
        </w:rPr>
        <w:t>コピー</w:t>
      </w:r>
      <w:r w:rsidRPr="003F05AD">
        <w:rPr>
          <w:rFonts w:asciiTheme="minorEastAsia" w:hAnsiTheme="minorEastAsia" w:hint="eastAsia"/>
          <w:szCs w:val="21"/>
        </w:rPr>
        <w:t>を提出してください。）</w:t>
      </w:r>
    </w:p>
    <w:tbl>
      <w:tblPr>
        <w:tblStyle w:val="ab"/>
        <w:tblW w:w="0" w:type="auto"/>
        <w:tblLook w:val="04A0"/>
      </w:tblPr>
      <w:tblGrid>
        <w:gridCol w:w="398"/>
        <w:gridCol w:w="7"/>
        <w:gridCol w:w="1688"/>
        <w:gridCol w:w="1276"/>
        <w:gridCol w:w="850"/>
        <w:gridCol w:w="1559"/>
        <w:gridCol w:w="1985"/>
        <w:gridCol w:w="1135"/>
        <w:gridCol w:w="992"/>
        <w:gridCol w:w="6"/>
      </w:tblGrid>
      <w:tr w:rsidR="00FA79B3" w:rsidTr="00273E52">
        <w:trPr>
          <w:gridAfter w:val="1"/>
          <w:wAfter w:w="6" w:type="dxa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</w:t>
            </w:r>
          </w:p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</w:p>
          <w:p w:rsidR="00FA79B3" w:rsidRDefault="00FA79B3" w:rsidP="00273E52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保管者</w:t>
            </w: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blPrEx>
          <w:tblCellMar>
            <w:left w:w="99" w:type="dxa"/>
            <w:right w:w="99" w:type="dxa"/>
          </w:tblCellMar>
          <w:tblLook w:val="0000"/>
        </w:tblPrEx>
        <w:trPr>
          <w:trHeight w:val="656"/>
        </w:trPr>
        <w:tc>
          <w:tcPr>
            <w:tcW w:w="4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金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A79B3" w:rsidRDefault="00FA79B3" w:rsidP="00273E52">
            <w:pPr>
              <w:widowControl/>
              <w:jc w:val="left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9B3" w:rsidRDefault="00FA79B3" w:rsidP="00273E52">
            <w:pPr>
              <w:widowControl/>
              <w:jc w:val="left"/>
            </w:pPr>
          </w:p>
        </w:tc>
      </w:tr>
      <w:tr w:rsidR="00FA79B3" w:rsidTr="00273E52">
        <w:tblPrEx>
          <w:tblCellMar>
            <w:left w:w="99" w:type="dxa"/>
            <w:right w:w="99" w:type="dxa"/>
          </w:tblCellMar>
          <w:tblLook w:val="0000"/>
        </w:tblPrEx>
        <w:trPr>
          <w:gridAfter w:val="3"/>
          <w:wAfter w:w="2132" w:type="dxa"/>
          <w:trHeight w:val="656"/>
        </w:trPr>
        <w:tc>
          <w:tcPr>
            <w:tcW w:w="4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left="108" w:right="-58"/>
              <w:rPr>
                <w:rFonts w:asciiTheme="minorEastAsia" w:hAnsiTheme="minorEastAsia"/>
              </w:rPr>
            </w:pPr>
          </w:p>
        </w:tc>
        <w:tc>
          <w:tcPr>
            <w:tcW w:w="5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left="108" w:right="-58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預貯金・現金合計額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</w:tbl>
    <w:p w:rsidR="00FA79B3" w:rsidRPr="000D75A4" w:rsidRDefault="00FA79B3" w:rsidP="00FA79B3">
      <w:pPr>
        <w:adjustRightInd w:val="0"/>
        <w:spacing w:line="260" w:lineRule="exact"/>
        <w:ind w:right="-57" w:firstLineChars="100" w:firstLine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0D75A4">
        <w:rPr>
          <w:rFonts w:asciiTheme="minorEastAsia" w:hAnsiTheme="minorEastAsia" w:hint="eastAsia"/>
        </w:rPr>
        <w:t>書ききれない場合は</w:t>
      </w:r>
      <w:r>
        <w:rPr>
          <w:rFonts w:asciiTheme="minorEastAsia" w:hAnsiTheme="minorEastAsia" w:hint="eastAsia"/>
        </w:rPr>
        <w:t>追加用紙を利用するなどして，</w:t>
      </w:r>
      <w:r w:rsidRPr="000D75A4">
        <w:rPr>
          <w:rFonts w:asciiTheme="minorEastAsia" w:hAnsiTheme="minorEastAsia" w:hint="eastAsia"/>
        </w:rPr>
        <w:t>この目録に添付してください。</w:t>
      </w:r>
    </w:p>
    <w:p w:rsidR="00FA79B3" w:rsidRPr="00476633" w:rsidRDefault="00FA79B3" w:rsidP="00FA79B3">
      <w:pPr>
        <w:adjustRightInd w:val="0"/>
        <w:ind w:right="-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ind w:right="-58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２</w:t>
      </w:r>
      <w:r>
        <w:rPr>
          <w:rFonts w:asciiTheme="minorEastAsia" w:hAnsiTheme="min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不動産（土地・建物）</w:t>
      </w:r>
    </w:p>
    <w:p w:rsidR="00FA79B3" w:rsidRDefault="00FA79B3" w:rsidP="00FA79B3">
      <w:pPr>
        <w:adjustRightInd w:val="0"/>
        <w:ind w:right="-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前回報告から変わりありません。　□　変動のあった財産の内容は別紙のとおりです。</w:t>
      </w:r>
    </w:p>
    <w:p w:rsidR="00FA79B3" w:rsidRDefault="00FA79B3" w:rsidP="00FA79B3">
      <w:pPr>
        <w:adjustRightInd w:val="0"/>
        <w:ind w:right="-58"/>
        <w:rPr>
          <w:rFonts w:asciiTheme="minorEastAsia" w:hAnsiTheme="minorEastAsia"/>
        </w:rPr>
      </w:pPr>
    </w:p>
    <w:p w:rsidR="00FA79B3" w:rsidRPr="000D75A4" w:rsidRDefault="00FA79B3" w:rsidP="00FA79B3">
      <w:pPr>
        <w:adjustRightInd w:val="0"/>
        <w:ind w:right="-58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株式・有価証券・投資信託</w:t>
      </w:r>
      <w:r>
        <w:rPr>
          <w:rFonts w:asciiTheme="majorEastAsia" w:eastAsiaTheme="majorEastAsia" w:hAnsiTheme="majorEastAsia" w:hint="eastAsia"/>
        </w:rPr>
        <w:t>・国債</w:t>
      </w:r>
      <w:r w:rsidRPr="00D02F28">
        <w:rPr>
          <w:rFonts w:asciiTheme="majorEastAsia" w:eastAsiaTheme="majorEastAsia" w:hAnsiTheme="majorEastAsia" w:hint="eastAsia"/>
        </w:rPr>
        <w:t>等</w:t>
      </w:r>
      <w:r w:rsidRPr="003F05AD">
        <w:rPr>
          <w:rFonts w:asciiTheme="minorEastAsia" w:hAnsiTheme="minorEastAsia" w:hint="eastAsia"/>
          <w:szCs w:val="21"/>
        </w:rPr>
        <w:t>※単に評価が変動しただけの場合は，変化なしと扱います。</w:t>
      </w:r>
    </w:p>
    <w:p w:rsidR="00FA79B3" w:rsidRDefault="00FA79B3" w:rsidP="00FA79B3">
      <w:pPr>
        <w:adjustRightInd w:val="0"/>
        <w:ind w:right="-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前回報告から変わりありません。　□　変動のあった財産の内容は別紙のとおりです。</w:t>
      </w:r>
    </w:p>
    <w:p w:rsidR="00FA79B3" w:rsidRPr="00FA79B3" w:rsidRDefault="00FA79B3" w:rsidP="00FA79B3">
      <w:pPr>
        <w:adjustRightInd w:val="0"/>
        <w:rPr>
          <w:rFonts w:asciiTheme="minorEastAsia" w:hAnsiTheme="minorEastAsia"/>
        </w:rPr>
      </w:pPr>
    </w:p>
    <w:p w:rsidR="00FA79B3" w:rsidRPr="002475F6" w:rsidRDefault="00FA79B3" w:rsidP="00FA79B3">
      <w:pPr>
        <w:adjustRightInd w:val="0"/>
        <w:rPr>
          <w:rFonts w:asciiTheme="minorEastAsia" w:hAnsiTheme="minorEastAsia"/>
          <w:szCs w:val="21"/>
        </w:rPr>
      </w:pPr>
      <w:r w:rsidRPr="00D02F28">
        <w:rPr>
          <w:rFonts w:asciiTheme="majorEastAsia" w:eastAsiaTheme="majorEastAsia" w:hAnsiTheme="majorEastAsia" w:hint="eastAsia"/>
        </w:rPr>
        <w:t>４</w:t>
      </w:r>
      <w:r>
        <w:rPr>
          <w:rFonts w:asciiTheme="minorEastAsia" w:hAnsiTheme="min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保険契約（生命・損害保険，個人年金等）</w:t>
      </w:r>
      <w:r w:rsidRPr="002475F6">
        <w:rPr>
          <w:rFonts w:asciiTheme="minorEastAsia" w:hAnsiTheme="minorEastAsia" w:hint="eastAsia"/>
          <w:szCs w:val="21"/>
        </w:rPr>
        <w:t>※</w:t>
      </w:r>
      <w:r w:rsidR="005C1C9D">
        <w:rPr>
          <w:rFonts w:asciiTheme="minorEastAsia" w:hAnsiTheme="minorEastAsia" w:hint="eastAsia"/>
          <w:szCs w:val="21"/>
        </w:rPr>
        <w:t>未成年者</w:t>
      </w:r>
      <w:r w:rsidRPr="002475F6">
        <w:rPr>
          <w:rFonts w:asciiTheme="minorEastAsia" w:hAnsiTheme="minorEastAsia" w:hint="eastAsia"/>
          <w:szCs w:val="21"/>
        </w:rPr>
        <w:t>が契約者又は受取人になっているもの</w:t>
      </w:r>
    </w:p>
    <w:p w:rsidR="00FA79B3" w:rsidRDefault="00FA79B3" w:rsidP="00FA79B3">
      <w:pPr>
        <w:adjustRightInd w:val="0"/>
        <w:ind w:right="-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前回報告から変わりありません。　□　変動のあった財産の内容は別紙のとおりです。</w:t>
      </w:r>
    </w:p>
    <w:p w:rsidR="00FA79B3" w:rsidRPr="00FA79B3" w:rsidRDefault="00FA79B3" w:rsidP="00FA79B3">
      <w:pPr>
        <w:adjustRightInd w:val="0"/>
        <w:ind w:right="960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ind w:right="960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その他（手形，小切手，貸金債権など）</w:t>
      </w:r>
    </w:p>
    <w:p w:rsidR="00FA79B3" w:rsidRDefault="00FA79B3" w:rsidP="00053F2B">
      <w:pPr>
        <w:adjustRightIn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  <w:r w:rsidR="00053F2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前回報告から変わりありません。　□</w:t>
      </w:r>
      <w:r w:rsidR="00053F2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変動のあった財産の内容は別紙のとおりです。</w:t>
      </w:r>
    </w:p>
    <w:p w:rsidR="00FA79B3" w:rsidRDefault="00FA79B3" w:rsidP="00FA79B3">
      <w:pPr>
        <w:adjustRightInd w:val="0"/>
        <w:ind w:right="960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ind w:right="960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負債（借金，ローンなど）</w:t>
      </w:r>
    </w:p>
    <w:p w:rsidR="00FA79B3" w:rsidRDefault="00277B1D" w:rsidP="00FA79B3">
      <w:pPr>
        <w:adjustRightInd w:val="0"/>
        <w:ind w:right="-3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36126" type="#_x0000_t202" style="position:absolute;left:0;text-align:left;margin-left:140.35pt;margin-top:46.75pt;width:185.45pt;height:24.7pt;z-index:252252160;mso-width-percent:400;mso-height-percent:200;mso-width-percent:400;mso-height-percent:200;mso-width-relative:margin;mso-height-relative:margin" filled="f" strokecolor="white [3212]">
            <v:textbox style="mso-next-textbox:#_x0000_s36126;mso-fit-shape-to-text:t">
              <w:txbxContent>
                <w:p w:rsidR="006448C1" w:rsidRPr="00095028" w:rsidRDefault="006448C1" w:rsidP="0009502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A79B3">
        <w:rPr>
          <w:rFonts w:asciiTheme="minorEastAsia" w:hAnsiTheme="minorEastAsia" w:hint="eastAsia"/>
        </w:rPr>
        <w:t xml:space="preserve">　□</w:t>
      </w:r>
      <w:r w:rsidR="00053F2B">
        <w:rPr>
          <w:rFonts w:asciiTheme="minorEastAsia" w:hAnsiTheme="minorEastAsia" w:hint="eastAsia"/>
        </w:rPr>
        <w:t xml:space="preserve">　</w:t>
      </w:r>
      <w:r w:rsidR="00FA79B3">
        <w:rPr>
          <w:rFonts w:asciiTheme="minorEastAsia" w:hAnsiTheme="minorEastAsia" w:hint="eastAsia"/>
        </w:rPr>
        <w:t>前回報告から変わりありません。　□</w:t>
      </w:r>
      <w:r w:rsidR="00053F2B">
        <w:rPr>
          <w:rFonts w:asciiTheme="minorEastAsia" w:hAnsiTheme="minorEastAsia" w:hint="eastAsia"/>
        </w:rPr>
        <w:t xml:space="preserve">　</w:t>
      </w:r>
      <w:r w:rsidR="00FA79B3">
        <w:rPr>
          <w:rFonts w:asciiTheme="minorEastAsia" w:hAnsiTheme="minorEastAsia" w:hint="eastAsia"/>
        </w:rPr>
        <w:t>変動のあった財産の内容は別紙のとおりです。</w:t>
      </w:r>
      <w:r w:rsidR="00FA79B3">
        <w:rPr>
          <w:rFonts w:asciiTheme="minorEastAsia" w:hAnsiTheme="minorEastAsia"/>
        </w:rPr>
        <w:br w:type="page"/>
      </w:r>
    </w:p>
    <w:p w:rsidR="00FA79B3" w:rsidRDefault="00FA79B3" w:rsidP="00053F2B">
      <w:pPr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　紙）</w:t>
      </w:r>
    </w:p>
    <w:p w:rsidR="00FA79B3" w:rsidRDefault="00FA79B3" w:rsidP="00FA79B3">
      <w:pPr>
        <w:adjustRightInd w:val="0"/>
        <w:spacing w:line="260" w:lineRule="exact"/>
        <w:ind w:right="-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 </w:t>
      </w:r>
      <w:r w:rsidRPr="00456D3A">
        <w:rPr>
          <w:rFonts w:asciiTheme="majorEastAsia" w:eastAsiaTheme="majorEastAsia" w:hAnsiTheme="majorEastAsia" w:hint="eastAsia"/>
        </w:rPr>
        <w:t>不動産(土地・建物)</w:t>
      </w:r>
    </w:p>
    <w:p w:rsidR="00FA79B3" w:rsidRPr="00456D3A" w:rsidRDefault="00FA79B3" w:rsidP="00FA79B3">
      <w:pPr>
        <w:adjustRightInd w:val="0"/>
        <w:spacing w:line="240" w:lineRule="exact"/>
        <w:ind w:right="-28"/>
        <w:rPr>
          <w:rFonts w:asciiTheme="majorEastAsia" w:eastAsiaTheme="majorEastAsia" w:hAnsiTheme="majorEastAsia"/>
        </w:rPr>
      </w:pPr>
      <w:r w:rsidRPr="009B120E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売買</w:t>
      </w:r>
      <w:r w:rsidRPr="009B120E">
        <w:rPr>
          <w:rFonts w:asciiTheme="minorEastAsia" w:hAnsiTheme="minorEastAsia" w:hint="eastAsia"/>
          <w:szCs w:val="21"/>
        </w:rPr>
        <w:t>契約書</w:t>
      </w:r>
      <w:r>
        <w:rPr>
          <w:rFonts w:asciiTheme="minorEastAsia" w:hAnsiTheme="minorEastAsia" w:hint="eastAsia"/>
          <w:szCs w:val="21"/>
        </w:rPr>
        <w:t>･</w:t>
      </w:r>
      <w:r w:rsidRPr="009B120E">
        <w:rPr>
          <w:rFonts w:asciiTheme="minorEastAsia" w:hAnsiTheme="minorEastAsia" w:hint="eastAsia"/>
          <w:szCs w:val="21"/>
        </w:rPr>
        <w:t>不動産登記簿謄本など</w:t>
      </w:r>
      <w:r>
        <w:rPr>
          <w:rFonts w:asciiTheme="minorEastAsia" w:hAnsiTheme="minorEastAsia" w:hint="eastAsia"/>
          <w:szCs w:val="21"/>
        </w:rPr>
        <w:t>変動内容を疎明する資料のコピーを添付してください。）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  <w:p w:rsidR="00FA79B3" w:rsidRDefault="00FA79B3" w:rsidP="00273E52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･</w:t>
            </w:r>
          </w:p>
          <w:p w:rsidR="00FA79B3" w:rsidRDefault="00FA79B3" w:rsidP="00273E52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787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787"/>
        </w:trPr>
        <w:tc>
          <w:tcPr>
            <w:tcW w:w="392" w:type="dxa"/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787"/>
        </w:trPr>
        <w:tc>
          <w:tcPr>
            <w:tcW w:w="392" w:type="dxa"/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787"/>
        </w:trPr>
        <w:tc>
          <w:tcPr>
            <w:tcW w:w="392" w:type="dxa"/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Pr="00456D3A" w:rsidRDefault="00FA79B3" w:rsidP="00FA79B3">
      <w:pPr>
        <w:adjustRightInd w:val="0"/>
        <w:spacing w:line="260" w:lineRule="exact"/>
        <w:ind w:right="-172"/>
        <w:rPr>
          <w:rFonts w:asciiTheme="majorEastAsia" w:eastAsiaTheme="majorEastAsia" w:hAnsiTheme="majorEastAsia"/>
        </w:rPr>
      </w:pPr>
      <w:r w:rsidRPr="00456D3A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 xml:space="preserve"> </w:t>
      </w:r>
      <w:r w:rsidRPr="00456D3A">
        <w:rPr>
          <w:rFonts w:asciiTheme="majorEastAsia" w:eastAsiaTheme="majorEastAsia" w:hAnsiTheme="majorEastAsia" w:hint="eastAsia"/>
        </w:rPr>
        <w:t>株式・有価証券・投資信託等</w:t>
      </w:r>
      <w:r w:rsidRPr="009B120E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売却など変動内容を疎明する資料のコピーを添付してください。</w:t>
      </w:r>
      <w:r w:rsidRPr="009B120E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1701"/>
        <w:gridCol w:w="992"/>
        <w:gridCol w:w="1701"/>
        <w:gridCol w:w="1134"/>
        <w:gridCol w:w="1701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証券会社名等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商品・銘柄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408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08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08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08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spacing w:line="260" w:lineRule="exact"/>
        <w:rPr>
          <w:rFonts w:asciiTheme="minorEastAsia" w:hAnsiTheme="minorEastAsia"/>
          <w:szCs w:val="21"/>
        </w:rPr>
      </w:pPr>
      <w:r w:rsidRPr="00456D3A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 </w:t>
      </w:r>
      <w:r w:rsidRPr="00456D3A">
        <w:rPr>
          <w:rFonts w:asciiTheme="majorEastAsia" w:eastAsiaTheme="majorEastAsia" w:hAnsiTheme="majorEastAsia" w:hint="eastAsia"/>
        </w:rPr>
        <w:t>保険契約（生命・損害保険，個人年金等）</w:t>
      </w:r>
      <w:r w:rsidRPr="002475F6">
        <w:rPr>
          <w:rFonts w:asciiTheme="minorEastAsia" w:hAnsiTheme="minorEastAsia" w:hint="eastAsia"/>
          <w:szCs w:val="21"/>
        </w:rPr>
        <w:t>※</w:t>
      </w:r>
      <w:r w:rsidR="005C1C9D">
        <w:rPr>
          <w:rFonts w:asciiTheme="minorEastAsia" w:hAnsiTheme="minorEastAsia" w:hint="eastAsia"/>
          <w:szCs w:val="21"/>
        </w:rPr>
        <w:t>未成年者</w:t>
      </w:r>
      <w:r w:rsidRPr="002475F6">
        <w:rPr>
          <w:rFonts w:asciiTheme="minorEastAsia" w:hAnsiTheme="minorEastAsia" w:hint="eastAsia"/>
          <w:szCs w:val="21"/>
        </w:rPr>
        <w:t>が契約者又は受取人になっているもの</w:t>
      </w:r>
    </w:p>
    <w:p w:rsidR="00FA79B3" w:rsidRPr="002475F6" w:rsidRDefault="00FA79B3" w:rsidP="00FA79B3">
      <w:pPr>
        <w:adjustRightInd w:val="0"/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（保険金や満期金の受領や解約など変動内容を疎明する資料のコピーを添付してください。）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2126"/>
        <w:gridCol w:w="1418"/>
        <w:gridCol w:w="992"/>
        <w:gridCol w:w="992"/>
        <w:gridCol w:w="1701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  <w:szCs w:val="21"/>
              </w:rPr>
            </w:pPr>
            <w:r w:rsidRPr="0026271B">
              <w:rPr>
                <w:rFonts w:asciiTheme="minorEastAsia" w:hAnsiTheme="minorEastAsia" w:hint="eastAsia"/>
                <w:szCs w:val="21"/>
              </w:rPr>
              <w:t>保険会社名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Pr="0026271B" w:rsidRDefault="00FA79B3" w:rsidP="00FA79B3">
            <w:pPr>
              <w:adjustRightInd w:val="0"/>
              <w:ind w:firstLineChars="100" w:firstLine="213"/>
              <w:rPr>
                <w:rFonts w:asciiTheme="minorEastAsia" w:hAnsiTheme="minorEastAsia"/>
                <w:szCs w:val="21"/>
              </w:rPr>
            </w:pPr>
            <w:r w:rsidRPr="0026271B">
              <w:rPr>
                <w:rFonts w:asciiTheme="minorEastAsia" w:hAnsiTheme="minorEastAsia" w:hint="eastAsia"/>
                <w:szCs w:val="21"/>
              </w:rPr>
              <w:t>保険名(種類)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証券番号等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426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26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26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26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spacing w:line="260" w:lineRule="exact"/>
        <w:ind w:right="958"/>
        <w:rPr>
          <w:rFonts w:asciiTheme="majorEastAsia" w:eastAsiaTheme="majorEastAsia" w:hAnsiTheme="majorEastAsia"/>
        </w:rPr>
      </w:pPr>
      <w:r w:rsidRPr="00456D3A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 </w:t>
      </w:r>
      <w:r w:rsidRPr="00456D3A">
        <w:rPr>
          <w:rFonts w:asciiTheme="majorEastAsia" w:eastAsiaTheme="majorEastAsia" w:hAnsiTheme="majorEastAsia" w:hint="eastAsia"/>
        </w:rPr>
        <w:t>その他（手形，小切手，貸金債権など）</w:t>
      </w:r>
    </w:p>
    <w:p w:rsidR="00FA79B3" w:rsidRPr="0006759D" w:rsidRDefault="00FA79B3" w:rsidP="00FA79B3">
      <w:pPr>
        <w:adjustRightInd w:val="0"/>
        <w:spacing w:line="240" w:lineRule="exact"/>
        <w:ind w:right="958" w:firstLineChars="100" w:firstLine="213"/>
        <w:rPr>
          <w:rFonts w:asciiTheme="minorEastAsia" w:hAnsiTheme="minorEastAsia"/>
          <w:szCs w:val="21"/>
        </w:rPr>
      </w:pPr>
      <w:r w:rsidRPr="0006759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債権を回収したなど，変動内容を疎明する資料のコピーを添付してください。</w:t>
      </w:r>
      <w:r w:rsidRPr="0006759D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5528"/>
        <w:gridCol w:w="1701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財産の種類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411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11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2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11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2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11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2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spacing w:line="240" w:lineRule="exact"/>
        <w:ind w:right="-1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 </w:t>
      </w:r>
      <w:r w:rsidRPr="00456D3A">
        <w:rPr>
          <w:rFonts w:asciiTheme="majorEastAsia" w:eastAsiaTheme="majorEastAsia" w:hAnsiTheme="majorEastAsia" w:hint="eastAsia"/>
        </w:rPr>
        <w:t>負債（借金，ローンなど）</w:t>
      </w:r>
    </w:p>
    <w:p w:rsidR="00FA79B3" w:rsidRPr="00456D3A" w:rsidRDefault="00FA79B3" w:rsidP="00FA79B3">
      <w:pPr>
        <w:adjustRightInd w:val="0"/>
        <w:spacing w:line="240" w:lineRule="exact"/>
        <w:ind w:right="-172" w:firstLineChars="100" w:firstLine="213"/>
        <w:rPr>
          <w:rFonts w:asciiTheme="majorEastAsia" w:eastAsiaTheme="majorEastAsia" w:hAnsiTheme="majorEastAsia"/>
        </w:rPr>
      </w:pPr>
      <w:r w:rsidRPr="0006759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借金を返済したなど，変動内容を疎明する資料のコピーを添付してください。</w:t>
      </w:r>
      <w:r w:rsidRPr="0006759D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5561"/>
        <w:gridCol w:w="1696"/>
        <w:gridCol w:w="2318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財産の種類・債権者名（支払先）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Pr="001012BC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397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 w:rsidRPr="00273E5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6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397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61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552A25" w:rsidRDefault="00277B1D" w:rsidP="00552A25">
      <w:pPr>
        <w:widowControl/>
        <w:jc w:val="left"/>
        <w:rPr>
          <w:rFonts w:hAnsi="Times New Roman" w:cs="Times New Roman"/>
        </w:rPr>
        <w:sectPr w:rsidR="00552A25" w:rsidSect="00053F2B">
          <w:headerReference w:type="default" r:id="rId8"/>
          <w:footnotePr>
            <w:numFmt w:val="upperRoman"/>
          </w:footnotePr>
          <w:type w:val="continuous"/>
          <w:pgSz w:w="11906" w:h="16838" w:code="9"/>
          <w:pgMar w:top="567" w:right="284" w:bottom="567" w:left="1701" w:header="720" w:footer="720" w:gutter="0"/>
          <w:pgNumType w:start="1"/>
          <w:cols w:space="720"/>
          <w:docGrid w:type="linesAndChars" w:linePitch="297" w:charSpace="530"/>
        </w:sectPr>
      </w:pPr>
      <w:r>
        <w:rPr>
          <w:rFonts w:hAnsi="Times New Roman" w:cs="Times New Roman"/>
          <w:noProof/>
        </w:rPr>
        <w:pict>
          <v:shape id="_x0000_s36127" type="#_x0000_t202" style="position:absolute;margin-left:140.35pt;margin-top:-12.8pt;width:185.45pt;height:24.7pt;z-index:252253184;mso-width-percent:400;mso-height-percent:200;mso-position-horizontal-relative:text;mso-position-vertical-relative:text;mso-width-percent:400;mso-height-percent:200;mso-width-relative:margin;mso-height-relative:margin" filled="f" strokecolor="white [3212]">
            <v:textbox style="mso-next-textbox:#_x0000_s36127;mso-fit-shape-to-text:t">
              <w:txbxContent>
                <w:p w:rsidR="006448C1" w:rsidRPr="003758FE" w:rsidRDefault="006448C1" w:rsidP="0097401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hAnsi="Times New Roman" w:cs="Times New Roman"/>
          <w:noProof/>
        </w:rPr>
        <w:pict>
          <v:shape id="_x0000_s1599" type="#_x0000_t202" style="position:absolute;margin-left:152.85pt;margin-top:49.1pt;width:186.25pt;height:37.65pt;z-index:251978752;mso-width-percent:400;mso-height-percent:200;mso-position-horizontal-relative:text;mso-position-vertical-relative:text;mso-width-percent:400;mso-height-percent:200;mso-width-relative:margin;mso-height-relative:margin" filled="f" strokecolor="white [3212]">
            <v:textbox style="mso-next-textbox:#_x0000_s1599;mso-fit-shape-to-text:t">
              <w:txbxContent>
                <w:p w:rsidR="006448C1" w:rsidRPr="003758FE" w:rsidRDefault="006448C1" w:rsidP="00F849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</w:p>
    <w:p w:rsidR="00E4072C" w:rsidRDefault="00E4072C" w:rsidP="00E4072C">
      <w:pPr>
        <w:ind w:right="-58"/>
        <w:rPr>
          <w:rFonts w:asciiTheme="minorEastAsia" w:hAnsiTheme="minorEastAsia"/>
        </w:rPr>
      </w:pPr>
      <w:r w:rsidRPr="008E03C6">
        <w:rPr>
          <w:rFonts w:asciiTheme="majorEastAsia" w:eastAsiaTheme="majorEastAsia" w:hAnsiTheme="majorEastAsia" w:hint="eastAsia"/>
        </w:rPr>
        <w:lastRenderedPageBreak/>
        <w:t>預貯金・現金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Look w:val="04A0"/>
      </w:tblPr>
      <w:tblGrid>
        <w:gridCol w:w="398"/>
        <w:gridCol w:w="1695"/>
        <w:gridCol w:w="1276"/>
        <w:gridCol w:w="850"/>
        <w:gridCol w:w="1559"/>
        <w:gridCol w:w="1985"/>
        <w:gridCol w:w="1134"/>
        <w:gridCol w:w="992"/>
      </w:tblGrid>
      <w:tr w:rsidR="00E4072C" w:rsidTr="00CD5A48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</w:t>
            </w:r>
          </w:p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</w:p>
          <w:p w:rsidR="00E4072C" w:rsidRDefault="00E4072C" w:rsidP="00CD5A48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保管者</w:t>
            </w: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</w:tbl>
    <w:p w:rsidR="00E4072C" w:rsidRDefault="00277B1D" w:rsidP="00E4072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36128" type="#_x0000_t202" style="position:absolute;margin-left:140.35pt;margin-top:.1pt;width:185.45pt;height:24.7pt;z-index:252254208;mso-width-percent:400;mso-height-percent:200;mso-position-horizontal-relative:text;mso-position-vertical-relative:text;mso-width-percent:400;mso-height-percent:200;mso-width-relative:margin;mso-height-relative:margin" filled="f" strokecolor="white [3212]">
            <v:textbox style="mso-next-textbox:#_x0000_s36128;mso-fit-shape-to-text:t">
              <w:txbxContent>
                <w:p w:rsidR="006448C1" w:rsidRPr="003758FE" w:rsidRDefault="006448C1" w:rsidP="0097401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4072C">
        <w:rPr>
          <w:rFonts w:asciiTheme="minorEastAsia" w:hAnsiTheme="minorEastAsia"/>
        </w:rPr>
        <w:br w:type="page"/>
      </w:r>
    </w:p>
    <w:p w:rsidR="00E4072C" w:rsidRPr="001B22F7" w:rsidRDefault="00E4072C" w:rsidP="00E4072C">
      <w:pPr>
        <w:adjustRightInd w:val="0"/>
        <w:ind w:left="2636" w:right="-30" w:hangingChars="1240" w:hanging="2636"/>
        <w:rPr>
          <w:rFonts w:asciiTheme="minorEastAsia" w:hAnsiTheme="minorEastAsia"/>
        </w:rPr>
      </w:pPr>
      <w:r w:rsidRPr="00456D3A">
        <w:rPr>
          <w:rFonts w:asciiTheme="majorEastAsia" w:eastAsiaTheme="majorEastAsia" w:hAnsiTheme="majorEastAsia" w:hint="eastAsia"/>
        </w:rPr>
        <w:lastRenderedPageBreak/>
        <w:t>不動産(土地・建物)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E4072C" w:rsidTr="00CD5A48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  <w:p w:rsidR="00E4072C" w:rsidRDefault="00E4072C" w:rsidP="00CD5A48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･</w:t>
            </w:r>
          </w:p>
          <w:p w:rsidR="00E4072C" w:rsidRDefault="00E4072C" w:rsidP="00CD5A48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E4072C" w:rsidTr="00CD5A48">
        <w:trPr>
          <w:trHeight w:val="867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E4072C">
        <w:trPr>
          <w:trHeight w:val="70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277B1D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_x0000_s36129" type="#_x0000_t202" style="position:absolute;left:0;text-align:left;margin-left:85.6pt;margin-top:37.55pt;width:197.6pt;height:37.65pt;z-index:252255232;mso-width-percent:400;mso-height-percent:200;mso-position-horizontal-relative:text;mso-position-vertical-relative:text;mso-width-percent:400;mso-height-percent:200;mso-width-relative:margin;mso-height-relative:margin" filled="f" strokecolor="white [3212]">
                  <v:textbox style="mso-next-textbox:#_x0000_s36129;mso-fit-shape-to-text:t">
                    <w:txbxContent>
                      <w:p w:rsidR="006448C1" w:rsidRPr="003758FE" w:rsidRDefault="006448C1" w:rsidP="009740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053F2B" w:rsidRPr="009E5289" w:rsidRDefault="00053F2B" w:rsidP="009E5289">
      <w:pPr>
        <w:adjustRightInd w:val="0"/>
        <w:ind w:right="-30" w:firstLineChars="100" w:firstLine="213"/>
        <w:rPr>
          <w:rFonts w:asciiTheme="minorEastAsia" w:hAnsiTheme="minorEastAsia"/>
        </w:rPr>
        <w:sectPr w:rsidR="00053F2B" w:rsidRPr="009E5289" w:rsidSect="00053F2B">
          <w:footnotePr>
            <w:numFmt w:val="upperRoman"/>
          </w:footnotePr>
          <w:pgSz w:w="11906" w:h="16838" w:code="9"/>
          <w:pgMar w:top="567" w:right="284" w:bottom="567" w:left="1701" w:header="720" w:footer="720" w:gutter="0"/>
          <w:pgNumType w:start="1"/>
          <w:cols w:space="720"/>
          <w:docGrid w:type="linesAndChars" w:linePitch="297" w:charSpace="530"/>
        </w:sectPr>
      </w:pPr>
    </w:p>
    <w:p w:rsidR="007678AD" w:rsidRDefault="007678AD" w:rsidP="007678AD">
      <w:pPr>
        <w:rPr>
          <w:rFonts w:ascii="HG丸ｺﾞｼｯｸM-PRO" w:eastAsia="HG丸ｺﾞｼｯｸM-PRO" w:hAnsi="ＭＳ ゴシック"/>
          <w:sz w:val="32"/>
          <w:szCs w:val="32"/>
        </w:rPr>
      </w:pPr>
    </w:p>
    <w:p w:rsidR="007678AD" w:rsidRPr="00F712C7" w:rsidRDefault="00277B1D" w:rsidP="007678AD">
      <w:pPr>
        <w:jc w:val="center"/>
        <w:rPr>
          <w:rFonts w:ascii="HG丸ｺﾞｼｯｸM-PRO" w:eastAsia="HG丸ｺﾞｼｯｸM-PRO"/>
        </w:rPr>
      </w:pPr>
      <w:r w:rsidRPr="00277B1D">
        <w:rPr>
          <w:rFonts w:ascii="HG丸ｺﾞｼｯｸM-PRO" w:eastAsia="HG丸ｺﾞｼｯｸM-PRO" w:hAnsi="ＭＳ ゴシック"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5843" type="#_x0000_t84" style="position:absolute;left:0;text-align:left;margin-left:153.45pt;margin-top:-38.4pt;width:155.25pt;height:36.75pt;z-index:252222464">
            <v:textbox style="mso-next-textbox:#_x0000_s35843" inset="5.85pt,.7pt,5.85pt,.7pt">
              <w:txbxContent>
                <w:p w:rsidR="006448C1" w:rsidRPr="00FA7361" w:rsidRDefault="006448C1" w:rsidP="007678AD">
                  <w:pPr>
                    <w:jc w:val="center"/>
                    <w:rPr>
                      <w:rFonts w:ascii="HG丸ｺﾞｼｯｸM-PRO" w:eastAsia="HG丸ｺﾞｼｯｸM-PRO"/>
                      <w:position w:val="12"/>
                      <w:sz w:val="32"/>
                      <w:szCs w:val="32"/>
                    </w:rPr>
                  </w:pPr>
                  <w:r w:rsidRPr="0046705F">
                    <w:rPr>
                      <w:rFonts w:ascii="HG丸ｺﾞｼｯｸM-PRO" w:eastAsia="HG丸ｺﾞｼｯｸM-PRO" w:hint="eastAsia"/>
                      <w:position w:val="12"/>
                      <w:sz w:val="28"/>
                      <w:szCs w:val="28"/>
                    </w:rPr>
                    <w:t>年間収支</w:t>
                  </w:r>
                  <w:r w:rsidR="00367DAC" w:rsidRPr="0046705F">
                    <w:rPr>
                      <w:rFonts w:ascii="HG丸ｺﾞｼｯｸM-PRO" w:eastAsia="HG丸ｺﾞｼｯｸM-PRO" w:hint="eastAsia"/>
                      <w:position w:val="12"/>
                      <w:sz w:val="28"/>
                      <w:szCs w:val="28"/>
                    </w:rPr>
                    <w:t>予定表</w:t>
                  </w:r>
                </w:p>
              </w:txbxContent>
            </v:textbox>
          </v:shape>
        </w:pict>
      </w:r>
      <w:r w:rsidR="007678AD">
        <w:rPr>
          <w:rFonts w:ascii="HG丸ｺﾞｼｯｸM-PRO" w:eastAsia="HG丸ｺﾞｼｯｸM-PRO" w:hint="eastAsia"/>
          <w:shd w:val="pct15" w:color="auto" w:fill="FFFFFF"/>
        </w:rPr>
        <w:t xml:space="preserve">平成　　年　　月 </w:t>
      </w:r>
      <w:r w:rsidR="00076CD0">
        <w:rPr>
          <w:rFonts w:ascii="HG丸ｺﾞｼｯｸM-PRO" w:eastAsia="HG丸ｺﾞｼｯｸM-PRO" w:hint="eastAsia"/>
          <w:shd w:val="pct15" w:color="auto" w:fill="FFFFFF"/>
        </w:rPr>
        <w:t xml:space="preserve">　</w:t>
      </w:r>
      <w:r w:rsidR="007678AD">
        <w:rPr>
          <w:rFonts w:ascii="HG丸ｺﾞｼｯｸM-PRO" w:eastAsia="HG丸ｺﾞｼｯｸM-PRO" w:hint="eastAsia"/>
          <w:shd w:val="pct15" w:color="auto" w:fill="FFFFFF"/>
        </w:rPr>
        <w:t xml:space="preserve"> 日～平成　　年　　月 末 日までの１年</w:t>
      </w:r>
      <w:r w:rsidR="007678AD" w:rsidRPr="00F712C7">
        <w:rPr>
          <w:rFonts w:ascii="HG丸ｺﾞｼｯｸM-PRO" w:eastAsia="HG丸ｺﾞｼｯｸM-PRO" w:hint="eastAsia"/>
          <w:shd w:val="pct15" w:color="auto" w:fill="FFFFFF"/>
        </w:rPr>
        <w:t>分</w:t>
      </w:r>
    </w:p>
    <w:p w:rsidR="007678AD" w:rsidRPr="00F712C7" w:rsidRDefault="007678AD" w:rsidP="007678AD">
      <w:pPr>
        <w:spacing w:line="400" w:lineRule="exact"/>
        <w:ind w:firstLineChars="200" w:firstLine="640"/>
        <w:jc w:val="right"/>
        <w:rPr>
          <w:rFonts w:ascii="HG丸ｺﾞｼｯｸM-PRO" w:eastAsia="HG丸ｺﾞｼｯｸM-PRO" w:hAnsi="ＭＳ ゴシック"/>
          <w:sz w:val="32"/>
          <w:szCs w:val="32"/>
        </w:rPr>
      </w:pPr>
      <w:r w:rsidRPr="00F712C7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　　　　（</w:t>
      </w:r>
      <w:r w:rsidR="005C1C9D">
        <w:rPr>
          <w:rFonts w:ascii="HG丸ｺﾞｼｯｸM-PRO" w:eastAsia="HG丸ｺﾞｼｯｸM-PRO" w:hAnsi="ＭＳ ゴシック" w:hint="eastAsia"/>
          <w:b/>
          <w:sz w:val="24"/>
        </w:rPr>
        <w:t>未成年者</w:t>
      </w:r>
      <w:r w:rsidRPr="00F712C7">
        <w:rPr>
          <w:rFonts w:ascii="HG丸ｺﾞｼｯｸM-PRO" w:eastAsia="HG丸ｺﾞｼｯｸM-PRO" w:hAnsi="ＭＳ ゴシック" w:hint="eastAsia"/>
          <w:sz w:val="32"/>
          <w:szCs w:val="32"/>
        </w:rPr>
        <w:t xml:space="preserve"> 　　　　　　　）　　　　　　　　　　　　　　　　　　　　　　　　　　　　　　　　</w:t>
      </w:r>
    </w:p>
    <w:p w:rsidR="007678AD" w:rsidRPr="00F712C7" w:rsidRDefault="007678AD" w:rsidP="007678AD">
      <w:pPr>
        <w:rPr>
          <w:rFonts w:ascii="HG丸ｺﾞｼｯｸM-PRO" w:eastAsia="HG丸ｺﾞｼｯｸM-PRO"/>
        </w:rPr>
      </w:pPr>
      <w:r w:rsidRPr="00F712C7">
        <w:rPr>
          <w:rFonts w:ascii="HG丸ｺﾞｼｯｸM-PRO" w:eastAsia="HG丸ｺﾞｼｯｸM-PRO" w:hint="eastAsia"/>
        </w:rPr>
        <w:t xml:space="preserve">　　※　年金証書・通知書・給与明細書・確定申告書等のコピーを添付してください。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1"/>
        <w:gridCol w:w="1969"/>
        <w:gridCol w:w="1724"/>
        <w:gridCol w:w="1369"/>
      </w:tblGrid>
      <w:tr w:rsidR="007678AD" w:rsidRPr="00F712C7" w:rsidTr="00336D19">
        <w:trPr>
          <w:trHeight w:val="454"/>
        </w:trPr>
        <w:tc>
          <w:tcPr>
            <w:tcW w:w="3621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712C7">
              <w:rPr>
                <w:rFonts w:ascii="HG丸ｺﾞｼｯｸM-PRO" w:eastAsia="HG丸ｺﾞｼｯｸM-PRO" w:hAnsi="ＭＳ ゴシック" w:hint="eastAsia"/>
                <w:sz w:val="22"/>
              </w:rPr>
              <w:t>収　　　　　入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vAlign w:val="center"/>
          </w:tcPr>
          <w:p w:rsidR="007678AD" w:rsidRPr="00513CB6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13CB6">
              <w:rPr>
                <w:rFonts w:ascii="HG丸ｺﾞｼｯｸM-PRO" w:eastAsia="HG丸ｺﾞｼｯｸM-PRO" w:hint="eastAsia"/>
                <w:sz w:val="22"/>
              </w:rPr>
              <w:t>金　　額（円）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入金口座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給与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7678AD" w:rsidRPr="00F712C7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7678AD" w:rsidRPr="00F712C7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年金（　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454"/>
        </w:trPr>
        <w:tc>
          <w:tcPr>
            <w:tcW w:w="36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…　①</w:t>
            </w:r>
          </w:p>
        </w:tc>
      </w:tr>
    </w:tbl>
    <w:p w:rsidR="007678AD" w:rsidRPr="00F712C7" w:rsidRDefault="007678AD" w:rsidP="007678AD">
      <w:pPr>
        <w:rPr>
          <w:rFonts w:ascii="HG丸ｺﾞｼｯｸM-PRO" w:eastAsia="HG丸ｺﾞｼｯｸM-PRO"/>
        </w:rPr>
      </w:pPr>
    </w:p>
    <w:p w:rsidR="007678AD" w:rsidRPr="00F712C7" w:rsidRDefault="007678AD" w:rsidP="007678AD">
      <w:pPr>
        <w:rPr>
          <w:rFonts w:ascii="HG丸ｺﾞｼｯｸM-PRO" w:eastAsia="HG丸ｺﾞｼｯｸM-PRO"/>
        </w:rPr>
      </w:pPr>
      <w:r w:rsidRPr="00F712C7">
        <w:rPr>
          <w:rFonts w:ascii="HG丸ｺﾞｼｯｸM-PRO" w:eastAsia="HG丸ｺﾞｼｯｸM-PRO" w:hint="eastAsia"/>
        </w:rPr>
        <w:t xml:space="preserve">　　</w:t>
      </w:r>
      <w:r w:rsidRPr="0046705F">
        <w:rPr>
          <w:rFonts w:ascii="HG丸ｺﾞｼｯｸM-PRO" w:eastAsia="HG丸ｺﾞｼｯｸM-PRO" w:hint="eastAsia"/>
        </w:rPr>
        <w:t xml:space="preserve">※　</w:t>
      </w:r>
      <w:r w:rsidR="00367DAC" w:rsidRPr="0046705F">
        <w:rPr>
          <w:rFonts w:ascii="HG丸ｺﾞｼｯｸM-PRO" w:eastAsia="HG丸ｺﾞｼｯｸM-PRO" w:hint="eastAsia"/>
        </w:rPr>
        <w:t>各支出記載の費目</w:t>
      </w:r>
      <w:r w:rsidRPr="0046705F">
        <w:rPr>
          <w:rFonts w:ascii="HG丸ｺﾞｼｯｸM-PRO" w:eastAsia="HG丸ｺﾞｼｯｸM-PRO" w:hint="eastAsia"/>
        </w:rPr>
        <w:t>のコピーを添付してください</w:t>
      </w:r>
      <w:r w:rsidRPr="00F712C7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48"/>
        <w:gridCol w:w="1959"/>
        <w:gridCol w:w="1725"/>
        <w:gridCol w:w="1371"/>
      </w:tblGrid>
      <w:tr w:rsidR="007678AD" w:rsidRPr="00F712C7" w:rsidTr="00336D19">
        <w:trPr>
          <w:trHeight w:val="454"/>
        </w:trPr>
        <w:tc>
          <w:tcPr>
            <w:tcW w:w="3630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712C7">
              <w:rPr>
                <w:rFonts w:ascii="HG丸ｺﾞｼｯｸM-PRO" w:eastAsia="HG丸ｺﾞｼｯｸM-PRO" w:hAnsi="ＭＳ ゴシック" w:hint="eastAsia"/>
                <w:sz w:val="22"/>
              </w:rPr>
              <w:t>支　　　　　出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　額（</w:t>
            </w:r>
            <w:r w:rsidRPr="00F712C7">
              <w:rPr>
                <w:rFonts w:ascii="HG丸ｺﾞｼｯｸM-PRO" w:eastAsia="HG丸ｺﾞｼｯｸM-PRO" w:hint="eastAsia"/>
              </w:rPr>
              <w:t>円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引落し口座等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tcBorders>
              <w:top w:val="single" w:sz="12" w:space="0" w:color="auto"/>
            </w:tcBorders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学費</w:t>
            </w:r>
            <w:r w:rsidR="007678AD" w:rsidRPr="00F712C7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r w:rsidR="007678AD" w:rsidRPr="00F712C7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学費（　　　　　　　　　　　　）　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所得税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住民税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固定資産税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社会保険料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生活費（食費等）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生命保険料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損害保険料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A798A" w:rsidP="00DA79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負債の返済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A798A" w:rsidP="00DA79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小遣い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A798A" w:rsidP="00DA79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454"/>
        </w:trPr>
        <w:tc>
          <w:tcPr>
            <w:tcW w:w="363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 xml:space="preserve">　…　②</w:t>
            </w:r>
          </w:p>
        </w:tc>
      </w:tr>
    </w:tbl>
    <w:p w:rsidR="007678AD" w:rsidRPr="00F712C7" w:rsidRDefault="007678AD" w:rsidP="007678AD">
      <w:pPr>
        <w:rPr>
          <w:rFonts w:ascii="HG丸ｺﾞｼｯｸM-PRO" w:eastAsia="HG丸ｺﾞｼｯｸM-PRO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59"/>
      </w:tblGrid>
      <w:tr w:rsidR="007678AD" w:rsidRPr="00F712C7" w:rsidTr="00336D19">
        <w:trPr>
          <w:trHeight w:val="397"/>
        </w:trPr>
        <w:tc>
          <w:tcPr>
            <w:tcW w:w="9159" w:type="dxa"/>
            <w:vAlign w:val="center"/>
          </w:tcPr>
          <w:p w:rsidR="007678AD" w:rsidRPr="00F712C7" w:rsidRDefault="00277B1D" w:rsidP="00336D1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 id="_x0000_s36132" type="#_x0000_t202" style="position:absolute;left:0;text-align:left;margin-left:135.4pt;margin-top:33.5pt;width:185.45pt;height:24.7pt;z-index:252258304;mso-width-percent:400;mso-height-percent:200;mso-width-percent:400;mso-height-percent:200;mso-width-relative:margin;mso-height-relative:margin" filled="f" strokecolor="white [3212]">
                  <v:textbox style="mso-next-textbox:#_x0000_s36132;mso-fit-shape-to-text:t">
                    <w:txbxContent>
                      <w:p w:rsidR="006448C1" w:rsidRPr="003758FE" w:rsidRDefault="006448C1" w:rsidP="009740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678AD" w:rsidRPr="00F712C7">
              <w:rPr>
                <w:rFonts w:ascii="HG丸ｺﾞｼｯｸM-PRO" w:eastAsia="HG丸ｺﾞｼｯｸM-PRO" w:hint="eastAsia"/>
              </w:rPr>
              <w:t xml:space="preserve">※　</w:t>
            </w:r>
            <w:r w:rsidR="007678AD" w:rsidRPr="00536F91">
              <w:rPr>
                <w:rFonts w:ascii="HG丸ｺﾞｼｯｸM-PRO" w:eastAsia="HG丸ｺﾞｼｯｸM-PRO" w:hint="eastAsia"/>
                <w:spacing w:val="8"/>
                <w:kern w:val="0"/>
                <w:fitText w:val="6816" w:id="851195392"/>
              </w:rPr>
              <w:t xml:space="preserve">収入 ① － 支出 ②　＝（＋・－）　　　　　　　　　　　　　</w:t>
            </w:r>
            <w:r w:rsidR="007678AD" w:rsidRPr="00536F91">
              <w:rPr>
                <w:rFonts w:ascii="HG丸ｺﾞｼｯｸM-PRO" w:eastAsia="HG丸ｺﾞｼｯｸM-PRO" w:hint="eastAsia"/>
                <w:spacing w:val="10"/>
                <w:kern w:val="0"/>
                <w:fitText w:val="6816" w:id="851195392"/>
              </w:rPr>
              <w:t>円</w:t>
            </w:r>
          </w:p>
        </w:tc>
      </w:tr>
    </w:tbl>
    <w:p w:rsidR="009E5289" w:rsidRPr="00A71F31" w:rsidRDefault="009E5289" w:rsidP="009E5289">
      <w:pPr>
        <w:spacing w:line="424" w:lineRule="exact"/>
        <w:ind w:rightChars="-270" w:right="-567"/>
        <w:rPr>
          <w:sz w:val="24"/>
          <w:szCs w:val="24"/>
        </w:rPr>
      </w:pPr>
    </w:p>
    <w:sectPr w:rsidR="009E5289" w:rsidRPr="00A71F31" w:rsidSect="002A53AF">
      <w:head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91" w:rsidRDefault="00536F91" w:rsidP="00047A1C">
      <w:r>
        <w:separator/>
      </w:r>
    </w:p>
  </w:endnote>
  <w:endnote w:type="continuationSeparator" w:id="0">
    <w:p w:rsidR="00536F91" w:rsidRDefault="00536F91" w:rsidP="0004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91" w:rsidRDefault="00536F91" w:rsidP="00047A1C">
      <w:r>
        <w:separator/>
      </w:r>
    </w:p>
  </w:footnote>
  <w:footnote w:type="continuationSeparator" w:id="0">
    <w:p w:rsidR="00536F91" w:rsidRDefault="00536F91" w:rsidP="0004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C1" w:rsidRPr="00283AC7" w:rsidRDefault="006448C1">
    <w:pPr>
      <w:pStyle w:val="a3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C1" w:rsidRPr="00C606BC" w:rsidRDefault="006448C1">
    <w:pPr>
      <w:pStyle w:val="a3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55"/>
    <w:multiLevelType w:val="hybridMultilevel"/>
    <w:tmpl w:val="075CD7D6"/>
    <w:lvl w:ilvl="0" w:tplc="112C1BB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66F1203"/>
    <w:multiLevelType w:val="hybridMultilevel"/>
    <w:tmpl w:val="C41C1228"/>
    <w:lvl w:ilvl="0" w:tplc="AB22DE54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8163D6"/>
    <w:multiLevelType w:val="hybridMultilevel"/>
    <w:tmpl w:val="D5E8A3A2"/>
    <w:lvl w:ilvl="0" w:tplc="35FE9CE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F0E01D2"/>
    <w:multiLevelType w:val="hybridMultilevel"/>
    <w:tmpl w:val="3A543004"/>
    <w:lvl w:ilvl="0" w:tplc="6B1A5C30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232739CE"/>
    <w:multiLevelType w:val="hybridMultilevel"/>
    <w:tmpl w:val="0F20835C"/>
    <w:lvl w:ilvl="0" w:tplc="8DAEC2A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255A1D1D"/>
    <w:multiLevelType w:val="hybridMultilevel"/>
    <w:tmpl w:val="F84C0560"/>
    <w:lvl w:ilvl="0" w:tplc="5C1C3C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>
    <w:nsid w:val="2E215417"/>
    <w:multiLevelType w:val="hybridMultilevel"/>
    <w:tmpl w:val="6BD401F8"/>
    <w:lvl w:ilvl="0" w:tplc="81DC70A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8D323D6"/>
    <w:multiLevelType w:val="hybridMultilevel"/>
    <w:tmpl w:val="59EE7770"/>
    <w:lvl w:ilvl="0" w:tplc="996A016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>
    <w:nsid w:val="3A4237E0"/>
    <w:multiLevelType w:val="hybridMultilevel"/>
    <w:tmpl w:val="F73EB13A"/>
    <w:lvl w:ilvl="0" w:tplc="1612256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A534DDD"/>
    <w:multiLevelType w:val="hybridMultilevel"/>
    <w:tmpl w:val="2C82DA0C"/>
    <w:lvl w:ilvl="0" w:tplc="15523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4F2EF5"/>
    <w:multiLevelType w:val="hybridMultilevel"/>
    <w:tmpl w:val="78060692"/>
    <w:lvl w:ilvl="0" w:tplc="6A1AEA1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801F72"/>
    <w:multiLevelType w:val="hybridMultilevel"/>
    <w:tmpl w:val="BBC06030"/>
    <w:lvl w:ilvl="0" w:tplc="548CE57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51F01A45"/>
    <w:multiLevelType w:val="hybridMultilevel"/>
    <w:tmpl w:val="4036E7D0"/>
    <w:lvl w:ilvl="0" w:tplc="5D0E7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C9336C"/>
    <w:multiLevelType w:val="hybridMultilevel"/>
    <w:tmpl w:val="A2202204"/>
    <w:lvl w:ilvl="0" w:tplc="07CEAD72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5CE80213"/>
    <w:multiLevelType w:val="hybridMultilevel"/>
    <w:tmpl w:val="92C6298A"/>
    <w:lvl w:ilvl="0" w:tplc="E1B8DE0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>
    <w:nsid w:val="5F2F50F4"/>
    <w:multiLevelType w:val="hybridMultilevel"/>
    <w:tmpl w:val="C1FC64C0"/>
    <w:lvl w:ilvl="0" w:tplc="6052A94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6ED11E6F"/>
    <w:multiLevelType w:val="hybridMultilevel"/>
    <w:tmpl w:val="D24ADBAA"/>
    <w:lvl w:ilvl="0" w:tplc="6296AA40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8">
    <w:nsid w:val="6F8478EA"/>
    <w:multiLevelType w:val="hybridMultilevel"/>
    <w:tmpl w:val="74D81D2C"/>
    <w:lvl w:ilvl="0" w:tplc="D1F8A6B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F1F2408"/>
    <w:multiLevelType w:val="hybridMultilevel"/>
    <w:tmpl w:val="F7D68EBC"/>
    <w:lvl w:ilvl="0" w:tplc="090C80D6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1"/>
  <w:drawingGridVerticalSpacing w:val="151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8F"/>
    <w:rsid w:val="00006DDC"/>
    <w:rsid w:val="00012F08"/>
    <w:rsid w:val="00017BEE"/>
    <w:rsid w:val="0002394D"/>
    <w:rsid w:val="000272F1"/>
    <w:rsid w:val="00040938"/>
    <w:rsid w:val="00047A1C"/>
    <w:rsid w:val="00053F2B"/>
    <w:rsid w:val="0006543A"/>
    <w:rsid w:val="0007035A"/>
    <w:rsid w:val="00071E61"/>
    <w:rsid w:val="00076CD0"/>
    <w:rsid w:val="00082294"/>
    <w:rsid w:val="000932C9"/>
    <w:rsid w:val="00095028"/>
    <w:rsid w:val="000A4482"/>
    <w:rsid w:val="000C49F4"/>
    <w:rsid w:val="000C686C"/>
    <w:rsid w:val="000D0113"/>
    <w:rsid w:val="000D6A04"/>
    <w:rsid w:val="000E4F8B"/>
    <w:rsid w:val="000F4CB3"/>
    <w:rsid w:val="00106679"/>
    <w:rsid w:val="0010732B"/>
    <w:rsid w:val="0011060F"/>
    <w:rsid w:val="00122D5F"/>
    <w:rsid w:val="0012339E"/>
    <w:rsid w:val="00131008"/>
    <w:rsid w:val="0013420C"/>
    <w:rsid w:val="00141140"/>
    <w:rsid w:val="0015161D"/>
    <w:rsid w:val="001606EE"/>
    <w:rsid w:val="00163985"/>
    <w:rsid w:val="0016653D"/>
    <w:rsid w:val="00167A43"/>
    <w:rsid w:val="001917F8"/>
    <w:rsid w:val="00194BA9"/>
    <w:rsid w:val="001975D9"/>
    <w:rsid w:val="001A0FCC"/>
    <w:rsid w:val="001B3AA0"/>
    <w:rsid w:val="001C1C56"/>
    <w:rsid w:val="001C64FE"/>
    <w:rsid w:val="001E5828"/>
    <w:rsid w:val="001E7CDC"/>
    <w:rsid w:val="00210A14"/>
    <w:rsid w:val="00215577"/>
    <w:rsid w:val="00226EC4"/>
    <w:rsid w:val="00230B1B"/>
    <w:rsid w:val="00237B7A"/>
    <w:rsid w:val="002455FD"/>
    <w:rsid w:val="002653EC"/>
    <w:rsid w:val="00273E52"/>
    <w:rsid w:val="00277B1D"/>
    <w:rsid w:val="002870FF"/>
    <w:rsid w:val="002A4076"/>
    <w:rsid w:val="002A51D7"/>
    <w:rsid w:val="002A53AF"/>
    <w:rsid w:val="002B301B"/>
    <w:rsid w:val="002C0EE7"/>
    <w:rsid w:val="002C7322"/>
    <w:rsid w:val="002D58D6"/>
    <w:rsid w:val="002F5AC7"/>
    <w:rsid w:val="002F5FD9"/>
    <w:rsid w:val="002F7DE6"/>
    <w:rsid w:val="00316D07"/>
    <w:rsid w:val="003263F2"/>
    <w:rsid w:val="00326681"/>
    <w:rsid w:val="00332783"/>
    <w:rsid w:val="00335B78"/>
    <w:rsid w:val="00336D19"/>
    <w:rsid w:val="003370BA"/>
    <w:rsid w:val="00352DF2"/>
    <w:rsid w:val="0035559A"/>
    <w:rsid w:val="00355C09"/>
    <w:rsid w:val="00367DAC"/>
    <w:rsid w:val="00372F84"/>
    <w:rsid w:val="003758FE"/>
    <w:rsid w:val="003772F8"/>
    <w:rsid w:val="003836EF"/>
    <w:rsid w:val="00386BDC"/>
    <w:rsid w:val="003941BE"/>
    <w:rsid w:val="003A0B9A"/>
    <w:rsid w:val="003A6827"/>
    <w:rsid w:val="003B3D4E"/>
    <w:rsid w:val="003B52F9"/>
    <w:rsid w:val="003D17B0"/>
    <w:rsid w:val="003D447A"/>
    <w:rsid w:val="003D51ED"/>
    <w:rsid w:val="003E6DC3"/>
    <w:rsid w:val="003F016B"/>
    <w:rsid w:val="003F36E0"/>
    <w:rsid w:val="003F4EC2"/>
    <w:rsid w:val="00404602"/>
    <w:rsid w:val="004123A8"/>
    <w:rsid w:val="00413493"/>
    <w:rsid w:val="0041390D"/>
    <w:rsid w:val="00415799"/>
    <w:rsid w:val="00424AF5"/>
    <w:rsid w:val="004271D7"/>
    <w:rsid w:val="004272B8"/>
    <w:rsid w:val="00436874"/>
    <w:rsid w:val="00443DEC"/>
    <w:rsid w:val="00445B68"/>
    <w:rsid w:val="00452658"/>
    <w:rsid w:val="0046239C"/>
    <w:rsid w:val="0046303F"/>
    <w:rsid w:val="0046417A"/>
    <w:rsid w:val="0046705F"/>
    <w:rsid w:val="00467607"/>
    <w:rsid w:val="00474237"/>
    <w:rsid w:val="004846D2"/>
    <w:rsid w:val="00492BD0"/>
    <w:rsid w:val="00497E79"/>
    <w:rsid w:val="004A6AE1"/>
    <w:rsid w:val="004A77F4"/>
    <w:rsid w:val="004B1125"/>
    <w:rsid w:val="004B296D"/>
    <w:rsid w:val="004D12FE"/>
    <w:rsid w:val="004D217B"/>
    <w:rsid w:val="004D22FE"/>
    <w:rsid w:val="004D6337"/>
    <w:rsid w:val="004E06CB"/>
    <w:rsid w:val="004E29C7"/>
    <w:rsid w:val="004E586A"/>
    <w:rsid w:val="004E6505"/>
    <w:rsid w:val="004F28D6"/>
    <w:rsid w:val="004F4AEA"/>
    <w:rsid w:val="00502D5A"/>
    <w:rsid w:val="00503D6F"/>
    <w:rsid w:val="00506E06"/>
    <w:rsid w:val="00507B04"/>
    <w:rsid w:val="00514242"/>
    <w:rsid w:val="00521313"/>
    <w:rsid w:val="00526AF0"/>
    <w:rsid w:val="00532FD7"/>
    <w:rsid w:val="0053585F"/>
    <w:rsid w:val="00535E91"/>
    <w:rsid w:val="00536519"/>
    <w:rsid w:val="00536F91"/>
    <w:rsid w:val="00540AF9"/>
    <w:rsid w:val="00552A25"/>
    <w:rsid w:val="005602C7"/>
    <w:rsid w:val="00562360"/>
    <w:rsid w:val="00563E61"/>
    <w:rsid w:val="005756A8"/>
    <w:rsid w:val="00577870"/>
    <w:rsid w:val="005A1C92"/>
    <w:rsid w:val="005A485B"/>
    <w:rsid w:val="005B435C"/>
    <w:rsid w:val="005B773B"/>
    <w:rsid w:val="005C05A3"/>
    <w:rsid w:val="005C1C9D"/>
    <w:rsid w:val="005D3E7E"/>
    <w:rsid w:val="005E6969"/>
    <w:rsid w:val="005E6C9F"/>
    <w:rsid w:val="00600DE0"/>
    <w:rsid w:val="006011CC"/>
    <w:rsid w:val="006020DE"/>
    <w:rsid w:val="00602754"/>
    <w:rsid w:val="0060462D"/>
    <w:rsid w:val="00607188"/>
    <w:rsid w:val="00610B8B"/>
    <w:rsid w:val="00643FB3"/>
    <w:rsid w:val="006448C1"/>
    <w:rsid w:val="00646B21"/>
    <w:rsid w:val="00650830"/>
    <w:rsid w:val="00653852"/>
    <w:rsid w:val="0065544E"/>
    <w:rsid w:val="0066140B"/>
    <w:rsid w:val="0066252D"/>
    <w:rsid w:val="00665129"/>
    <w:rsid w:val="00676A81"/>
    <w:rsid w:val="00681476"/>
    <w:rsid w:val="006831A0"/>
    <w:rsid w:val="00687853"/>
    <w:rsid w:val="00694869"/>
    <w:rsid w:val="006A74B8"/>
    <w:rsid w:val="006B33F5"/>
    <w:rsid w:val="006C14A3"/>
    <w:rsid w:val="006F042F"/>
    <w:rsid w:val="00704AD8"/>
    <w:rsid w:val="0072023E"/>
    <w:rsid w:val="00740E80"/>
    <w:rsid w:val="00757A6B"/>
    <w:rsid w:val="007678AD"/>
    <w:rsid w:val="00770A39"/>
    <w:rsid w:val="00771B13"/>
    <w:rsid w:val="007753AB"/>
    <w:rsid w:val="00784514"/>
    <w:rsid w:val="00786868"/>
    <w:rsid w:val="00787589"/>
    <w:rsid w:val="00790E97"/>
    <w:rsid w:val="00790FE1"/>
    <w:rsid w:val="00792004"/>
    <w:rsid w:val="00795432"/>
    <w:rsid w:val="007D2281"/>
    <w:rsid w:val="007E0581"/>
    <w:rsid w:val="007E5D24"/>
    <w:rsid w:val="007F3208"/>
    <w:rsid w:val="008053E2"/>
    <w:rsid w:val="00817AAE"/>
    <w:rsid w:val="00820BDB"/>
    <w:rsid w:val="00825CBC"/>
    <w:rsid w:val="00841B02"/>
    <w:rsid w:val="0084386B"/>
    <w:rsid w:val="00863170"/>
    <w:rsid w:val="00877E57"/>
    <w:rsid w:val="00877EB9"/>
    <w:rsid w:val="0088654B"/>
    <w:rsid w:val="008A243F"/>
    <w:rsid w:val="008B3C9B"/>
    <w:rsid w:val="008B552F"/>
    <w:rsid w:val="008D1418"/>
    <w:rsid w:val="008D6CCF"/>
    <w:rsid w:val="008E15B0"/>
    <w:rsid w:val="008E22CD"/>
    <w:rsid w:val="008F2EBF"/>
    <w:rsid w:val="00903B3B"/>
    <w:rsid w:val="0090514D"/>
    <w:rsid w:val="00915AD5"/>
    <w:rsid w:val="00921C25"/>
    <w:rsid w:val="009273D4"/>
    <w:rsid w:val="00944AD0"/>
    <w:rsid w:val="009453E4"/>
    <w:rsid w:val="0095051C"/>
    <w:rsid w:val="0095355A"/>
    <w:rsid w:val="0096340F"/>
    <w:rsid w:val="00963544"/>
    <w:rsid w:val="00964157"/>
    <w:rsid w:val="00964316"/>
    <w:rsid w:val="00974011"/>
    <w:rsid w:val="009745C6"/>
    <w:rsid w:val="009764B7"/>
    <w:rsid w:val="00984DA3"/>
    <w:rsid w:val="00991BE0"/>
    <w:rsid w:val="00991CF8"/>
    <w:rsid w:val="00994A78"/>
    <w:rsid w:val="009B1005"/>
    <w:rsid w:val="009C3AD4"/>
    <w:rsid w:val="009D0E6F"/>
    <w:rsid w:val="009D4EAD"/>
    <w:rsid w:val="009D66F8"/>
    <w:rsid w:val="009E0586"/>
    <w:rsid w:val="009E0EEF"/>
    <w:rsid w:val="009E5289"/>
    <w:rsid w:val="009E5BB0"/>
    <w:rsid w:val="009F48BE"/>
    <w:rsid w:val="009F7244"/>
    <w:rsid w:val="00A02BDB"/>
    <w:rsid w:val="00A03C04"/>
    <w:rsid w:val="00A12222"/>
    <w:rsid w:val="00A15422"/>
    <w:rsid w:val="00A25C54"/>
    <w:rsid w:val="00A2693D"/>
    <w:rsid w:val="00A50255"/>
    <w:rsid w:val="00A660BD"/>
    <w:rsid w:val="00A7065F"/>
    <w:rsid w:val="00A71F31"/>
    <w:rsid w:val="00A75746"/>
    <w:rsid w:val="00A77261"/>
    <w:rsid w:val="00AB24F8"/>
    <w:rsid w:val="00AC0D8B"/>
    <w:rsid w:val="00AC45BB"/>
    <w:rsid w:val="00AC48FE"/>
    <w:rsid w:val="00AD371E"/>
    <w:rsid w:val="00AD4496"/>
    <w:rsid w:val="00AE0E30"/>
    <w:rsid w:val="00AE2DFB"/>
    <w:rsid w:val="00AF1D87"/>
    <w:rsid w:val="00B05330"/>
    <w:rsid w:val="00B11259"/>
    <w:rsid w:val="00B118D4"/>
    <w:rsid w:val="00B13E61"/>
    <w:rsid w:val="00B169F3"/>
    <w:rsid w:val="00B37DF7"/>
    <w:rsid w:val="00B437F0"/>
    <w:rsid w:val="00B47D2E"/>
    <w:rsid w:val="00B507ED"/>
    <w:rsid w:val="00B52898"/>
    <w:rsid w:val="00B55A85"/>
    <w:rsid w:val="00B60831"/>
    <w:rsid w:val="00B618E5"/>
    <w:rsid w:val="00B6536D"/>
    <w:rsid w:val="00B7141B"/>
    <w:rsid w:val="00B77A53"/>
    <w:rsid w:val="00B81372"/>
    <w:rsid w:val="00B83D63"/>
    <w:rsid w:val="00B97707"/>
    <w:rsid w:val="00BA4CFB"/>
    <w:rsid w:val="00BB6CE2"/>
    <w:rsid w:val="00BB6D49"/>
    <w:rsid w:val="00BC5DBA"/>
    <w:rsid w:val="00BF0279"/>
    <w:rsid w:val="00BF0856"/>
    <w:rsid w:val="00BF1866"/>
    <w:rsid w:val="00BF5ADB"/>
    <w:rsid w:val="00BF7906"/>
    <w:rsid w:val="00C05490"/>
    <w:rsid w:val="00C13975"/>
    <w:rsid w:val="00C140D4"/>
    <w:rsid w:val="00C246BF"/>
    <w:rsid w:val="00C36113"/>
    <w:rsid w:val="00C3755D"/>
    <w:rsid w:val="00C50254"/>
    <w:rsid w:val="00C52BE5"/>
    <w:rsid w:val="00C606BC"/>
    <w:rsid w:val="00C7778C"/>
    <w:rsid w:val="00C85028"/>
    <w:rsid w:val="00CA1DEC"/>
    <w:rsid w:val="00CA2169"/>
    <w:rsid w:val="00CB0198"/>
    <w:rsid w:val="00CC62C7"/>
    <w:rsid w:val="00CC6D4D"/>
    <w:rsid w:val="00CD5A48"/>
    <w:rsid w:val="00CE14CC"/>
    <w:rsid w:val="00CE66D1"/>
    <w:rsid w:val="00CF4554"/>
    <w:rsid w:val="00D06068"/>
    <w:rsid w:val="00D13818"/>
    <w:rsid w:val="00D15B44"/>
    <w:rsid w:val="00D2174D"/>
    <w:rsid w:val="00D23506"/>
    <w:rsid w:val="00D25A3A"/>
    <w:rsid w:val="00D31711"/>
    <w:rsid w:val="00D31E9B"/>
    <w:rsid w:val="00D341F8"/>
    <w:rsid w:val="00D34D8F"/>
    <w:rsid w:val="00D36C40"/>
    <w:rsid w:val="00D4189B"/>
    <w:rsid w:val="00D51487"/>
    <w:rsid w:val="00D53697"/>
    <w:rsid w:val="00D55ABD"/>
    <w:rsid w:val="00D60863"/>
    <w:rsid w:val="00D6298B"/>
    <w:rsid w:val="00D6385E"/>
    <w:rsid w:val="00D71552"/>
    <w:rsid w:val="00D72BAA"/>
    <w:rsid w:val="00D74839"/>
    <w:rsid w:val="00D830BA"/>
    <w:rsid w:val="00D87FAE"/>
    <w:rsid w:val="00DA1740"/>
    <w:rsid w:val="00DA798A"/>
    <w:rsid w:val="00DB23E2"/>
    <w:rsid w:val="00DC0E34"/>
    <w:rsid w:val="00DC1DB3"/>
    <w:rsid w:val="00DC73BC"/>
    <w:rsid w:val="00DD5C5C"/>
    <w:rsid w:val="00E12ADE"/>
    <w:rsid w:val="00E13579"/>
    <w:rsid w:val="00E152CC"/>
    <w:rsid w:val="00E226DF"/>
    <w:rsid w:val="00E31677"/>
    <w:rsid w:val="00E4072C"/>
    <w:rsid w:val="00E5300B"/>
    <w:rsid w:val="00E67078"/>
    <w:rsid w:val="00E70753"/>
    <w:rsid w:val="00E70756"/>
    <w:rsid w:val="00E73CE9"/>
    <w:rsid w:val="00E92DBC"/>
    <w:rsid w:val="00E95785"/>
    <w:rsid w:val="00E97EAF"/>
    <w:rsid w:val="00EA0237"/>
    <w:rsid w:val="00EC4610"/>
    <w:rsid w:val="00EC7B39"/>
    <w:rsid w:val="00ED652D"/>
    <w:rsid w:val="00ED7C31"/>
    <w:rsid w:val="00EE51D2"/>
    <w:rsid w:val="00EE51F5"/>
    <w:rsid w:val="00EF0BF0"/>
    <w:rsid w:val="00F1024B"/>
    <w:rsid w:val="00F15771"/>
    <w:rsid w:val="00F15A3B"/>
    <w:rsid w:val="00F15CBE"/>
    <w:rsid w:val="00F2348C"/>
    <w:rsid w:val="00F449F4"/>
    <w:rsid w:val="00F53EF2"/>
    <w:rsid w:val="00F609A5"/>
    <w:rsid w:val="00F60D1D"/>
    <w:rsid w:val="00F66B91"/>
    <w:rsid w:val="00F75F00"/>
    <w:rsid w:val="00F761D0"/>
    <w:rsid w:val="00F81958"/>
    <w:rsid w:val="00F84920"/>
    <w:rsid w:val="00F85A81"/>
    <w:rsid w:val="00F87E2B"/>
    <w:rsid w:val="00FA5AEE"/>
    <w:rsid w:val="00FA6D4A"/>
    <w:rsid w:val="00FA79B3"/>
    <w:rsid w:val="00FC09EC"/>
    <w:rsid w:val="00FC6E1E"/>
    <w:rsid w:val="00FE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  <o:colormenu v:ext="edit" strokecolor="none [3213]"/>
    </o:shapedefaults>
    <o:shapelayout v:ext="edit">
      <o:idmap v:ext="edit" data="1,3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DC3"/>
  </w:style>
  <w:style w:type="paragraph" w:styleId="a5">
    <w:name w:val="footer"/>
    <w:basedOn w:val="a"/>
    <w:link w:val="a6"/>
    <w:uiPriority w:val="99"/>
    <w:unhideWhenUsed/>
    <w:rsid w:val="0004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1C"/>
  </w:style>
  <w:style w:type="paragraph" w:styleId="a7">
    <w:name w:val="Balloon Text"/>
    <w:basedOn w:val="a"/>
    <w:link w:val="a8"/>
    <w:uiPriority w:val="99"/>
    <w:semiHidden/>
    <w:unhideWhenUsed/>
    <w:rsid w:val="00CA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3E2"/>
    <w:pPr>
      <w:ind w:leftChars="400" w:left="840"/>
    </w:pPr>
  </w:style>
  <w:style w:type="paragraph" w:customStyle="1" w:styleId="aa">
    <w:name w:val="一太郎"/>
    <w:rsid w:val="00210A14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F18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E9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53EF2"/>
    <w:rPr>
      <w:color w:val="0000FF" w:themeColor="hyperlink"/>
      <w:u w:val="single"/>
    </w:rPr>
  </w:style>
  <w:style w:type="character" w:styleId="ad">
    <w:name w:val="page number"/>
    <w:basedOn w:val="a0"/>
    <w:rsid w:val="002C0EE7"/>
  </w:style>
  <w:style w:type="character" w:styleId="ae">
    <w:name w:val="FollowedHyperlink"/>
    <w:basedOn w:val="a0"/>
    <w:uiPriority w:val="99"/>
    <w:semiHidden/>
    <w:unhideWhenUsed/>
    <w:rsid w:val="00CE14C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CC6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0EA1-44CF-4A5E-B995-814AB695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2016-02-14T23:05:00Z</cp:lastPrinted>
  <dcterms:created xsi:type="dcterms:W3CDTF">2016-06-28T06:14:00Z</dcterms:created>
  <dcterms:modified xsi:type="dcterms:W3CDTF">2016-06-28T06:14:00Z</dcterms:modified>
</cp:coreProperties>
</file>