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F8" w:rsidRDefault="00F6431E" w:rsidP="0017633B">
      <w:pPr>
        <w:widowControl/>
        <w:jc w:val="left"/>
        <w:rPr>
          <w:rFonts w:hAnsi="Times New Roman" w:cs="Times New Roman"/>
        </w:rPr>
      </w:pPr>
      <w:r w:rsidRPr="00F6431E">
        <w:rPr>
          <w:rFonts w:hAnsi="ＭＳ 明朝" w:cs="ＭＳ 明朝"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4" type="#_x0000_t202" style="position:absolute;margin-left:-.35pt;margin-top:1.05pt;width:244.9pt;height:17.5pt;z-index:252095488;mso-wrap-distance-left:2mm;mso-wrap-distance-right:2mm;mso-position-horizontal-relative:margin" o:bullet="t" filled="f" stroked="f" strokecolor="red">
            <v:textbox style="mso-next-textbox:#_x0000_s1734" inset="0,0,0,0">
              <w:txbxContent>
                <w:p w:rsidR="00BF0856" w:rsidRPr="001917F8" w:rsidRDefault="00BF0856" w:rsidP="001917F8">
                  <w:pPr>
                    <w:autoSpaceDE w:val="0"/>
                    <w:autoSpaceDN w:val="0"/>
                    <w:spacing w:line="280" w:lineRule="exact"/>
                    <w:rPr>
                      <w:rFonts w:asciiTheme="minorEastAsia" w:hAnsiTheme="minorEastAsia" w:cs="Times New Roman"/>
                      <w:noProof/>
                      <w:sz w:val="22"/>
                    </w:rPr>
                  </w:pPr>
                  <w:r w:rsidRPr="001917F8">
                    <w:rPr>
                      <w:rFonts w:asciiTheme="minorEastAsia" w:hAnsiTheme="minorEastAsia" w:cs="Times New Roman" w:hint="eastAsia"/>
                      <w:noProof/>
                      <w:sz w:val="22"/>
                    </w:rPr>
                    <w:t>平成</w:t>
                  </w:r>
                  <w:r w:rsidRPr="001917F8">
                    <w:rPr>
                      <w:rFonts w:asciiTheme="minorEastAsia" w:hAnsiTheme="minorEastAsia" w:cs="Times New Roman" w:hint="eastAsia"/>
                      <w:noProof/>
                      <w:color w:val="FF0000"/>
                      <w:sz w:val="22"/>
                    </w:rPr>
                    <w:t xml:space="preserve"> </w:t>
                  </w:r>
                  <w:r w:rsidR="0017633B">
                    <w:rPr>
                      <w:rFonts w:asciiTheme="minorEastAsia" w:hAnsiTheme="minorEastAsia" w:cs="Times New Roman" w:hint="eastAsia"/>
                      <w:noProof/>
                      <w:color w:val="FF0000"/>
                      <w:sz w:val="22"/>
                    </w:rPr>
                    <w:t xml:space="preserve">　　</w:t>
                  </w:r>
                  <w:r w:rsidRPr="001917F8">
                    <w:rPr>
                      <w:rFonts w:asciiTheme="minorEastAsia" w:hAnsiTheme="minorEastAsia" w:cs="Times New Roman" w:hint="eastAsia"/>
                      <w:noProof/>
                      <w:sz w:val="22"/>
                    </w:rPr>
                    <w:t xml:space="preserve">　年(　家　)第　</w:t>
                  </w:r>
                  <w:r w:rsidR="0017633B">
                    <w:rPr>
                      <w:rFonts w:asciiTheme="minorEastAsia" w:hAnsiTheme="minorEastAsia" w:cs="Times New Roman" w:hint="eastAsia"/>
                      <w:noProof/>
                      <w:sz w:val="22"/>
                    </w:rPr>
                    <w:t xml:space="preserve">　　　　</w:t>
                  </w:r>
                  <w:r w:rsidRPr="001917F8">
                    <w:rPr>
                      <w:rFonts w:asciiTheme="minorEastAsia" w:hAnsiTheme="minorEastAsia" w:cs="Times New Roman" w:hint="eastAsia"/>
                      <w:noProof/>
                      <w:sz w:val="22"/>
                    </w:rPr>
                    <w:t xml:space="preserve">　号</w:t>
                  </w:r>
                </w:p>
              </w:txbxContent>
            </v:textbox>
            <w10:wrap anchorx="margin"/>
          </v:shape>
        </w:pic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jc w:val="center"/>
        <w:rPr>
          <w:rFonts w:hAnsi="ＭＳ 明朝" w:cs="ＭＳ 明朝"/>
        </w:rPr>
      </w:pPr>
    </w:p>
    <w:p w:rsidR="004846D2" w:rsidRPr="0017633B" w:rsidRDefault="004846D2" w:rsidP="001917F8">
      <w:pPr>
        <w:tabs>
          <w:tab w:val="left" w:pos="2518"/>
        </w:tabs>
        <w:jc w:val="center"/>
        <w:rPr>
          <w:rFonts w:hAnsi="ＭＳ 明朝" w:cs="ＭＳ 明朝"/>
        </w:rPr>
      </w:pPr>
    </w:p>
    <w:p w:rsidR="001917F8" w:rsidRPr="0017633B" w:rsidRDefault="001917F8" w:rsidP="001917F8">
      <w:pPr>
        <w:tabs>
          <w:tab w:val="left" w:pos="2518"/>
        </w:tabs>
        <w:jc w:val="center"/>
        <w:rPr>
          <w:rFonts w:hAnsi="Times New Roman" w:cs="Times New Roman"/>
        </w:rPr>
      </w:pPr>
      <w:r w:rsidRPr="0017633B">
        <w:rPr>
          <w:rFonts w:hint="eastAsia"/>
          <w:sz w:val="36"/>
          <w:szCs w:val="36"/>
        </w:rPr>
        <w:t>事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務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報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告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書（就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職</w:t>
      </w:r>
      <w:r w:rsidRPr="0017633B">
        <w:rPr>
          <w:rFonts w:hint="eastAsia"/>
          <w:sz w:val="36"/>
          <w:szCs w:val="36"/>
        </w:rPr>
        <w:t xml:space="preserve"> </w:t>
      </w:r>
      <w:r w:rsidRPr="0017633B">
        <w:rPr>
          <w:rFonts w:hint="eastAsia"/>
          <w:sz w:val="36"/>
          <w:szCs w:val="36"/>
        </w:rPr>
        <w:t>時）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4846D2" w:rsidRPr="0017633B" w:rsidRDefault="004846D2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F6431E" w:rsidP="001917F8">
      <w:pPr>
        <w:tabs>
          <w:tab w:val="left" w:pos="2518"/>
        </w:tabs>
        <w:rPr>
          <w:rFonts w:hAnsi="Times New Roman" w:cs="Times New Roman"/>
        </w:rPr>
      </w:pPr>
      <w:r w:rsidRPr="00F6431E">
        <w:rPr>
          <w:rFonts w:hAnsi="ＭＳ 明朝" w:cs="ＭＳ 明朝"/>
          <w:lang w:eastAsia="en-US"/>
        </w:rPr>
        <w:pict>
          <v:shape id="_x0000_s1735" type="#_x0000_t202" style="position:absolute;left:0;text-align:left;margin-left:0;margin-top:3.25pt;width:214.9pt;height:12.45pt;z-index:252096512;mso-wrap-distance-left:2mm;mso-wrap-distance-right:2mm;mso-position-horizontal-relative:margin" filled="f" stroked="f" strokecolor="red">
            <v:textbox style="mso-next-textbox:#_x0000_s1735" inset="0,0,0,0">
              <w:txbxContent>
                <w:p w:rsidR="00BF0856" w:rsidRPr="001917F8" w:rsidRDefault="00BF0856" w:rsidP="001917F8">
                  <w:pPr>
                    <w:autoSpaceDE w:val="0"/>
                    <w:autoSpaceDN w:val="0"/>
                    <w:spacing w:line="280" w:lineRule="exact"/>
                    <w:rPr>
                      <w:rFonts w:hAnsi="Times New Roman" w:cs="Times New Roman"/>
                      <w:noProof/>
                      <w:sz w:val="24"/>
                      <w:szCs w:val="24"/>
                    </w:rPr>
                  </w:pPr>
                  <w:r w:rsidRPr="001917F8">
                    <w:rPr>
                      <w:rFonts w:hAnsi="Times New Roman" w:cs="Times New Roman" w:hint="eastAsia"/>
                      <w:noProof/>
                      <w:sz w:val="24"/>
                      <w:szCs w:val="24"/>
                    </w:rPr>
                    <w:t>岐阜家庭裁判所　御中</w:t>
                  </w:r>
                </w:p>
              </w:txbxContent>
            </v:textbox>
            <w10:wrap anchorx="margin"/>
          </v:shape>
        </w:pict>
      </w:r>
    </w:p>
    <w:p w:rsidR="001917F8" w:rsidRPr="0017633B" w:rsidRDefault="001917F8" w:rsidP="001917F8">
      <w:pPr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ind w:right="440"/>
        <w:jc w:val="right"/>
      </w:pPr>
      <w:r w:rsidRPr="0017633B">
        <w:rPr>
          <w:rFonts w:hint="eastAsia"/>
        </w:rPr>
        <w:t xml:space="preserve">平成　</w:t>
      </w:r>
      <w:r w:rsidR="0017633B">
        <w:rPr>
          <w:rFonts w:hint="eastAsia"/>
        </w:rPr>
        <w:t xml:space="preserve">　　</w:t>
      </w:r>
      <w:r w:rsidRPr="0017633B">
        <w:rPr>
          <w:rFonts w:hint="eastAsia"/>
        </w:rPr>
        <w:t xml:space="preserve">　年　</w:t>
      </w:r>
      <w:r w:rsidR="0017633B">
        <w:rPr>
          <w:rFonts w:hint="eastAsia"/>
        </w:rPr>
        <w:t xml:space="preserve">　</w:t>
      </w:r>
      <w:r w:rsidRPr="0017633B">
        <w:rPr>
          <w:rFonts w:hint="eastAsia"/>
        </w:rPr>
        <w:t xml:space="preserve">　月　</w:t>
      </w:r>
      <w:r w:rsidR="0017633B">
        <w:rPr>
          <w:rFonts w:hint="eastAsia"/>
        </w:rPr>
        <w:t xml:space="preserve">　</w:t>
      </w:r>
      <w:r w:rsidRPr="0017633B">
        <w:rPr>
          <w:rFonts w:hint="eastAsia"/>
        </w:rPr>
        <w:t xml:space="preserve">　日</w:t>
      </w:r>
    </w:p>
    <w:p w:rsidR="001917F8" w:rsidRPr="0017633B" w:rsidRDefault="001917F8" w:rsidP="001917F8">
      <w:pPr>
        <w:tabs>
          <w:tab w:val="left" w:pos="2518"/>
        </w:tabs>
        <w:ind w:right="440"/>
        <w:jc w:val="right"/>
        <w:rPr>
          <w:rFonts w:hAnsi="Times New Roman" w:cs="Times New Roman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  <w:u w:val="single"/>
        </w:rPr>
      </w:pPr>
      <w:r w:rsidRPr="0017633B">
        <w:rPr>
          <w:rFonts w:hint="eastAsia"/>
          <w:szCs w:val="21"/>
        </w:rPr>
        <w:t xml:space="preserve">　　　　　　　　　　　　　　　　</w:t>
      </w:r>
      <w:r w:rsidRPr="0017633B">
        <w:rPr>
          <w:rFonts w:hint="eastAsia"/>
          <w:szCs w:val="21"/>
          <w:u w:val="single"/>
        </w:rPr>
        <w:t xml:space="preserve">住　　所　　</w:t>
      </w:r>
      <w:r w:rsidR="0017633B">
        <w:rPr>
          <w:rFonts w:hint="eastAsia"/>
          <w:szCs w:val="21"/>
          <w:u w:val="single"/>
        </w:rPr>
        <w:t xml:space="preserve">　　　　　　　　　　　　　　　</w:t>
      </w:r>
      <w:r w:rsidRPr="0017633B">
        <w:rPr>
          <w:rFonts w:hint="eastAsia"/>
          <w:szCs w:val="21"/>
          <w:u w:val="single"/>
        </w:rPr>
        <w:t xml:space="preserve">　　　　　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  <w:u w:val="single"/>
        </w:rPr>
      </w:pPr>
      <w:r w:rsidRPr="0017633B">
        <w:rPr>
          <w:rFonts w:hint="eastAsia"/>
          <w:szCs w:val="21"/>
        </w:rPr>
        <w:t xml:space="preserve">　　　　　　　　　　　　　　　　</w:t>
      </w:r>
      <w:r w:rsidRPr="0017633B">
        <w:rPr>
          <w:rFonts w:hint="eastAsia"/>
          <w:szCs w:val="21"/>
          <w:u w:val="single"/>
        </w:rPr>
        <w:t xml:space="preserve">氏　　名　　</w:t>
      </w:r>
      <w:r w:rsidR="0017633B">
        <w:rPr>
          <w:rFonts w:hint="eastAsia"/>
          <w:szCs w:val="21"/>
          <w:u w:val="single"/>
        </w:rPr>
        <w:t xml:space="preserve">　　　　　　　　　</w:t>
      </w:r>
      <w:r w:rsidRPr="0017633B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</w:t>
      </w:r>
      <w:r w:rsidRPr="0017633B">
        <w:rPr>
          <w:rFonts w:hint="eastAsia"/>
          <w:szCs w:val="21"/>
          <w:u w:val="single"/>
        </w:rPr>
        <w:t xml:space="preserve">　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</w:rPr>
      </w:pPr>
      <w:r w:rsidRPr="0017633B">
        <w:rPr>
          <w:rFonts w:hint="eastAsia"/>
          <w:szCs w:val="21"/>
        </w:rPr>
        <w:t xml:space="preserve">　　　　　　　　　　　　　　　　　（電話番号　</w:t>
      </w:r>
      <w:r w:rsidR="0017633B">
        <w:rPr>
          <w:rFonts w:hint="eastAsia"/>
          <w:szCs w:val="21"/>
        </w:rPr>
        <w:t xml:space="preserve">　　　</w:t>
      </w:r>
      <w:r w:rsidRPr="0017633B">
        <w:rPr>
          <w:rFonts w:asciiTheme="majorEastAsia" w:eastAsiaTheme="majorEastAsia" w:hAnsiTheme="majorEastAsia" w:hint="eastAsia"/>
          <w:b/>
          <w:szCs w:val="21"/>
        </w:rPr>
        <w:t xml:space="preserve">－　</w:t>
      </w:r>
      <w:r w:rsidR="0017633B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Pr="0017633B">
        <w:rPr>
          <w:rFonts w:asciiTheme="majorEastAsia" w:eastAsiaTheme="majorEastAsia" w:hAnsiTheme="majorEastAsia" w:hint="eastAsia"/>
          <w:b/>
          <w:szCs w:val="21"/>
        </w:rPr>
        <w:t>－</w:t>
      </w:r>
      <w:r w:rsidR="0017633B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17633B">
        <w:rPr>
          <w:rFonts w:hint="eastAsia"/>
          <w:szCs w:val="21"/>
        </w:rPr>
        <w:t>）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Cs w:val="21"/>
        </w:rPr>
      </w:pPr>
    </w:p>
    <w:p w:rsidR="001917F8" w:rsidRPr="0017633B" w:rsidRDefault="007C20C2" w:rsidP="0017633B">
      <w:pPr>
        <w:tabs>
          <w:tab w:val="left" w:pos="2518"/>
        </w:tabs>
        <w:ind w:firstLineChars="100" w:firstLine="222"/>
        <w:rPr>
          <w:szCs w:val="21"/>
        </w:rPr>
      </w:pPr>
      <w:r>
        <w:rPr>
          <w:rFonts w:hAnsi="Times New Roman" w:cs="Times New Roman" w:hint="eastAsia"/>
          <w:szCs w:val="21"/>
        </w:rPr>
        <w:t>未成年者（　　　　　　　　　　）の</w:t>
      </w:r>
      <w:r w:rsidR="001917F8" w:rsidRPr="0017633B">
        <w:rPr>
          <w:rFonts w:hint="eastAsia"/>
          <w:szCs w:val="21"/>
        </w:rPr>
        <w:t>財産について調査を終了しましたので，以下のとおり報告します。</w:t>
      </w:r>
    </w:p>
    <w:p w:rsidR="001917F8" w:rsidRPr="007C20C2" w:rsidRDefault="001917F8" w:rsidP="001917F8">
      <w:pPr>
        <w:tabs>
          <w:tab w:val="left" w:pos="2518"/>
        </w:tabs>
        <w:ind w:left="210" w:firstLineChars="200" w:firstLine="444"/>
        <w:rPr>
          <w:szCs w:val="21"/>
        </w:rPr>
      </w:pPr>
    </w:p>
    <w:p w:rsidR="001917F8" w:rsidRPr="0017633B" w:rsidRDefault="001917F8" w:rsidP="001917F8">
      <w:pPr>
        <w:tabs>
          <w:tab w:val="left" w:pos="2518"/>
        </w:tabs>
        <w:rPr>
          <w:rFonts w:hAnsi="ＭＳ 明朝" w:cs="ＭＳ 明朝"/>
          <w:sz w:val="22"/>
        </w:rPr>
      </w:pPr>
      <w:r w:rsidRPr="0017633B">
        <w:rPr>
          <w:rFonts w:hint="eastAsia"/>
          <w:sz w:val="22"/>
        </w:rPr>
        <w:t>１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財産の内容は，別紙財産目録（</w:t>
      </w:r>
      <w:r w:rsidR="00BC29E9">
        <w:rPr>
          <w:rFonts w:hint="eastAsia"/>
          <w:sz w:val="22"/>
        </w:rPr>
        <w:t>就職時</w:t>
      </w:r>
      <w:r w:rsidRPr="0017633B">
        <w:rPr>
          <w:rFonts w:hint="eastAsia"/>
          <w:sz w:val="22"/>
        </w:rPr>
        <w:t>報告用）のとおりです。</w:t>
      </w:r>
    </w:p>
    <w:p w:rsidR="004D6337" w:rsidRPr="00BC29E9" w:rsidRDefault="004D6337" w:rsidP="001917F8">
      <w:pPr>
        <w:tabs>
          <w:tab w:val="left" w:pos="2518"/>
        </w:tabs>
        <w:rPr>
          <w:sz w:val="22"/>
        </w:rPr>
      </w:pPr>
    </w:p>
    <w:p w:rsidR="001917F8" w:rsidRPr="0017633B" w:rsidRDefault="001917F8" w:rsidP="001917F8">
      <w:pPr>
        <w:tabs>
          <w:tab w:val="left" w:pos="2518"/>
        </w:tabs>
        <w:rPr>
          <w:sz w:val="22"/>
        </w:rPr>
      </w:pPr>
      <w:r w:rsidRPr="0017633B">
        <w:rPr>
          <w:rFonts w:hint="eastAsia"/>
          <w:sz w:val="22"/>
        </w:rPr>
        <w:t>２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収支予定表は，別紙年間収支予定表のとおりです。</w:t>
      </w:r>
    </w:p>
    <w:p w:rsidR="004D6337" w:rsidRPr="0017633B" w:rsidRDefault="004D6337" w:rsidP="001917F8">
      <w:pPr>
        <w:tabs>
          <w:tab w:val="left" w:pos="2518"/>
        </w:tabs>
        <w:rPr>
          <w:sz w:val="22"/>
        </w:rPr>
      </w:pPr>
    </w:p>
    <w:p w:rsidR="001917F8" w:rsidRPr="0017633B" w:rsidRDefault="001917F8" w:rsidP="001917F8">
      <w:pPr>
        <w:tabs>
          <w:tab w:val="left" w:pos="2518"/>
        </w:tabs>
        <w:rPr>
          <w:sz w:val="22"/>
        </w:rPr>
      </w:pPr>
      <w:r w:rsidRPr="0017633B">
        <w:rPr>
          <w:rFonts w:hint="eastAsia"/>
          <w:sz w:val="22"/>
        </w:rPr>
        <w:t>３</w:t>
      </w:r>
      <w:r w:rsidRPr="0017633B">
        <w:rPr>
          <w:rFonts w:hint="eastAsia"/>
          <w:sz w:val="22"/>
        </w:rPr>
        <w:t xml:space="preserve"> </w:t>
      </w:r>
      <w:r w:rsidRPr="0017633B">
        <w:rPr>
          <w:rFonts w:hint="eastAsia"/>
          <w:sz w:val="22"/>
        </w:rPr>
        <w:t xml:space="preserve">　</w:t>
      </w:r>
      <w:r w:rsidR="00F41922">
        <w:rPr>
          <w:rFonts w:hint="eastAsia"/>
          <w:sz w:val="22"/>
        </w:rPr>
        <w:t>未成年者</w:t>
      </w:r>
      <w:r w:rsidRPr="0017633B">
        <w:rPr>
          <w:rFonts w:hint="eastAsia"/>
          <w:sz w:val="22"/>
        </w:rPr>
        <w:t>の生活や財産について，困っていることは，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  <w:sz w:val="22"/>
        </w:rPr>
      </w:pPr>
      <w:r w:rsidRPr="0017633B">
        <w:rPr>
          <w:rFonts w:hint="eastAsia"/>
          <w:sz w:val="22"/>
        </w:rPr>
        <w:t xml:space="preserve">　　□　　特にありません。　　　</w:t>
      </w:r>
      <w:r w:rsidR="0017633B">
        <w:rPr>
          <w:rFonts w:hint="eastAsia"/>
          <w:sz w:val="22"/>
        </w:rPr>
        <w:t>□</w:t>
      </w:r>
      <w:r w:rsidRPr="0017633B">
        <w:rPr>
          <w:rFonts w:hint="eastAsia"/>
          <w:sz w:val="22"/>
        </w:rPr>
        <w:t xml:space="preserve">　以下のことで困っております。</w:t>
      </w:r>
    </w:p>
    <w:p w:rsidR="001917F8" w:rsidRPr="0017633B" w:rsidRDefault="001917F8" w:rsidP="001917F8">
      <w:pPr>
        <w:tabs>
          <w:tab w:val="left" w:pos="2518"/>
        </w:tabs>
        <w:rPr>
          <w:rFonts w:hAnsi="Times New Roman" w:cs="Times New Roman"/>
        </w:rPr>
      </w:pPr>
      <w:r w:rsidRPr="0017633B">
        <w:rPr>
          <w:rFonts w:hint="eastAsia"/>
        </w:rPr>
        <w:t xml:space="preserve">　　　（</w:t>
      </w:r>
      <w:r w:rsidR="0017633B">
        <w:rPr>
          <w:rFonts w:hint="eastAsia"/>
        </w:rPr>
        <w:t xml:space="preserve">　　　　　　　　　　　　　　　　　　　　　　　　　　　　</w:t>
      </w:r>
      <w:r w:rsidRPr="0017633B">
        <w:rPr>
          <w:rFonts w:hint="eastAsia"/>
        </w:rPr>
        <w:t xml:space="preserve">　　）</w:t>
      </w:r>
    </w:p>
    <w:p w:rsidR="004D6337" w:rsidRPr="0017633B" w:rsidRDefault="004D6337" w:rsidP="001917F8">
      <w:pPr>
        <w:tabs>
          <w:tab w:val="left" w:pos="2518"/>
        </w:tabs>
        <w:outlineLvl w:val="0"/>
      </w:pPr>
    </w:p>
    <w:p w:rsidR="001917F8" w:rsidRPr="0017633B" w:rsidRDefault="001917F8" w:rsidP="001917F8">
      <w:pPr>
        <w:tabs>
          <w:tab w:val="left" w:pos="2518"/>
        </w:tabs>
        <w:outlineLvl w:val="0"/>
        <w:rPr>
          <w:rFonts w:hAnsi="ＭＳ 明朝" w:cs="ＭＳ 明朝"/>
          <w:sz w:val="22"/>
        </w:rPr>
      </w:pPr>
      <w:r w:rsidRPr="0017633B">
        <w:rPr>
          <w:rFonts w:hint="eastAsia"/>
          <w:sz w:val="22"/>
        </w:rPr>
        <w:t>４　その他，気になっていることは，</w:t>
      </w:r>
    </w:p>
    <w:p w:rsidR="001917F8" w:rsidRPr="0017633B" w:rsidRDefault="0017633B" w:rsidP="0017633B">
      <w:pPr>
        <w:tabs>
          <w:tab w:val="left" w:pos="2518"/>
        </w:tabs>
        <w:ind w:firstLineChars="200" w:firstLine="464"/>
        <w:rPr>
          <w:rFonts w:hAnsi="Times New Roman" w:cs="Times New Roman"/>
          <w:sz w:val="22"/>
        </w:rPr>
      </w:pPr>
      <w:r>
        <w:rPr>
          <w:rFonts w:hint="eastAsia"/>
          <w:sz w:val="22"/>
        </w:rPr>
        <w:t>□</w:t>
      </w:r>
      <w:r w:rsidR="001917F8" w:rsidRPr="0017633B">
        <w:rPr>
          <w:rFonts w:hint="eastAsia"/>
          <w:sz w:val="22"/>
        </w:rPr>
        <w:t xml:space="preserve">　　特にありません。　　　□　以下のことが気になっております。</w:t>
      </w:r>
    </w:p>
    <w:p w:rsidR="001917F8" w:rsidRPr="0017633B" w:rsidRDefault="00F6431E" w:rsidP="001917F8">
      <w:pPr>
        <w:spacing w:before="19" w:line="240" w:lineRule="exact"/>
        <w:rPr>
          <w:sz w:val="22"/>
        </w:rPr>
      </w:pPr>
      <w:r w:rsidRPr="00F6431E">
        <w:rPr>
          <w:rFonts w:hAnsi="ＭＳ 明朝" w:cs="ＭＳ 明朝"/>
          <w:b/>
          <w:bCs/>
          <w:sz w:val="22"/>
          <w:lang w:eastAsia="en-US"/>
        </w:rPr>
        <w:pict>
          <v:shape id="_x0000_s1737" type="#_x0000_t202" style="position:absolute;left:0;text-align:left;margin-left:3.6pt;margin-top:16pt;width:132.7pt;height:12.45pt;z-index:252098560;mso-wrap-distance-left:2mm;mso-wrap-distance-right:2mm;mso-position-horizontal-relative:margin" o:bullet="t" filled="f" stroked="f" strokecolor="red">
            <v:textbox style="mso-next-textbox:#_x0000_s1737" inset="0,0,0,0">
              <w:txbxContent>
                <w:p w:rsidR="00BF0856" w:rsidRDefault="00BF0856" w:rsidP="001917F8">
                  <w:pPr>
                    <w:autoSpaceDE w:val="0"/>
                    <w:autoSpaceDN w:val="0"/>
                    <w:spacing w:line="280" w:lineRule="exact"/>
                    <w:rPr>
                      <w:rFonts w:hAnsi="Times New Roman" w:cs="Times New Roman"/>
                      <w:noProof/>
                      <w:color w:val="FFFFFF"/>
                    </w:rPr>
                  </w:pP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平成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26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年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(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家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)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第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142</w:t>
                  </w:r>
                  <w:r>
                    <w:rPr>
                      <w:rFonts w:hAnsi="Times New Roman" w:cs="Times New Roman" w:hint="eastAsia"/>
                      <w:noProof/>
                      <w:color w:val="FFFFFF"/>
                    </w:rPr>
                    <w:t>号</w:t>
                  </w:r>
                </w:p>
              </w:txbxContent>
            </v:textbox>
            <w10:wrap anchorx="margin"/>
          </v:shape>
        </w:pict>
      </w:r>
      <w:r w:rsidR="001917F8" w:rsidRPr="0017633B">
        <w:rPr>
          <w:rFonts w:hint="eastAsia"/>
          <w:sz w:val="22"/>
        </w:rPr>
        <w:t xml:space="preserve">　　　（　　　　　　　　　　　　　　　　　　　　　　　　　　　　）　　　</w:t>
      </w:r>
    </w:p>
    <w:p w:rsidR="00BF0856" w:rsidRPr="0017633B" w:rsidRDefault="001917F8">
      <w:pPr>
        <w:widowControl/>
        <w:jc w:val="left"/>
        <w:rPr>
          <w:rFonts w:ascii="Century" w:eastAsia="ＭＳ 明朝" w:hAnsi="Century" w:cs="Times New Roman"/>
          <w:sz w:val="24"/>
          <w:szCs w:val="24"/>
        </w:rPr>
        <w:sectPr w:rsidR="00BF0856" w:rsidRPr="0017633B" w:rsidSect="008D1418">
          <w:footnotePr>
            <w:numFmt w:val="upperRoman"/>
          </w:footnotePr>
          <w:pgSz w:w="11906" w:h="16838"/>
          <w:pgMar w:top="567" w:right="851" w:bottom="227" w:left="1701" w:header="227" w:footer="720" w:gutter="0"/>
          <w:pgNumType w:start="1"/>
          <w:cols w:space="720"/>
          <w:docGrid w:type="linesAndChars" w:linePitch="335" w:charSpace="2457"/>
        </w:sectPr>
      </w:pPr>
      <w:r w:rsidRPr="0017633B">
        <w:rPr>
          <w:rFonts w:ascii="Century" w:eastAsia="ＭＳ 明朝" w:hAnsi="Century" w:cs="Times New Roman"/>
          <w:sz w:val="24"/>
          <w:szCs w:val="24"/>
        </w:rPr>
        <w:br w:type="page"/>
      </w:r>
    </w:p>
    <w:p w:rsidR="004D6337" w:rsidRPr="0017633B" w:rsidRDefault="004D6337" w:rsidP="004D6337">
      <w:pPr>
        <w:rPr>
          <w:rFonts w:asciiTheme="minorEastAsia" w:hAnsiTheme="minorEastAsia"/>
        </w:rPr>
      </w:pPr>
      <w:r w:rsidRPr="0017633B">
        <w:rPr>
          <w:rFonts w:hint="eastAsia"/>
        </w:rPr>
        <w:lastRenderedPageBreak/>
        <w:t>平成</w:t>
      </w:r>
      <w:r w:rsidRPr="0017633B">
        <w:rPr>
          <w:rFonts w:hint="eastAsia"/>
        </w:rPr>
        <w:t xml:space="preserve"> </w:t>
      </w:r>
      <w:r w:rsidR="0017633B">
        <w:rPr>
          <w:rFonts w:hint="eastAsia"/>
        </w:rPr>
        <w:t xml:space="preserve">　　</w:t>
      </w:r>
      <w:r w:rsidRPr="0017633B">
        <w:rPr>
          <w:rFonts w:hint="eastAsia"/>
        </w:rPr>
        <w:t xml:space="preserve"> </w:t>
      </w:r>
      <w:r w:rsidRPr="0017633B">
        <w:rPr>
          <w:rFonts w:hint="eastAsia"/>
        </w:rPr>
        <w:t>年</w:t>
      </w:r>
      <w:r w:rsidRPr="0017633B">
        <w:rPr>
          <w:rFonts w:asciiTheme="minorEastAsia" w:hAnsiTheme="minorEastAsia" w:hint="eastAsia"/>
        </w:rPr>
        <w:t xml:space="preserve">(家)第 </w:t>
      </w:r>
      <w:r w:rsidR="0017633B">
        <w:rPr>
          <w:rFonts w:asciiTheme="minorEastAsia" w:hAnsiTheme="minorEastAsia" w:hint="eastAsia"/>
        </w:rPr>
        <w:t xml:space="preserve">　　　　</w:t>
      </w:r>
      <w:r w:rsidRPr="0017633B">
        <w:rPr>
          <w:rFonts w:asciiTheme="minorEastAsia" w:hAnsiTheme="minorEastAsia" w:hint="eastAsia"/>
        </w:rPr>
        <w:t xml:space="preserve">　号</w:t>
      </w:r>
    </w:p>
    <w:p w:rsidR="004D6337" w:rsidRPr="0017633B" w:rsidRDefault="004D6337" w:rsidP="004D6337">
      <w:pPr>
        <w:spacing w:line="42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7633B">
        <w:rPr>
          <w:rFonts w:asciiTheme="majorEastAsia" w:eastAsiaTheme="majorEastAsia" w:hAnsiTheme="majorEastAsia" w:hint="eastAsia"/>
          <w:b/>
          <w:sz w:val="40"/>
          <w:szCs w:val="40"/>
        </w:rPr>
        <w:t>財産目録（</w:t>
      </w:r>
      <w:r w:rsidR="00725F8D">
        <w:rPr>
          <w:rFonts w:asciiTheme="majorEastAsia" w:eastAsiaTheme="majorEastAsia" w:hAnsiTheme="majorEastAsia" w:hint="eastAsia"/>
          <w:b/>
          <w:sz w:val="40"/>
          <w:szCs w:val="40"/>
        </w:rPr>
        <w:t>就職時</w:t>
      </w:r>
      <w:r w:rsidRPr="0017633B">
        <w:rPr>
          <w:rFonts w:asciiTheme="majorEastAsia" w:eastAsiaTheme="majorEastAsia" w:hAnsiTheme="majorEastAsia" w:hint="eastAsia"/>
          <w:b/>
          <w:sz w:val="40"/>
          <w:szCs w:val="40"/>
        </w:rPr>
        <w:t>報告用）</w:t>
      </w:r>
    </w:p>
    <w:p w:rsidR="00DC1DB3" w:rsidRPr="0017633B" w:rsidRDefault="004D6337" w:rsidP="004D6337">
      <w:pPr>
        <w:jc w:val="center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 xml:space="preserve">（平成　</w:t>
      </w:r>
      <w:r w:rsidR="0017633B">
        <w:rPr>
          <w:rFonts w:asciiTheme="minorEastAsia" w:hAnsiTheme="minorEastAsia" w:hint="eastAsia"/>
        </w:rPr>
        <w:t xml:space="preserve">　　</w:t>
      </w:r>
      <w:r w:rsidRPr="0017633B">
        <w:rPr>
          <w:rFonts w:asciiTheme="minorEastAsia" w:hAnsiTheme="minorEastAsia" w:hint="eastAsia"/>
        </w:rPr>
        <w:t xml:space="preserve">　年　</w:t>
      </w:r>
      <w:r w:rsidR="0017633B">
        <w:rPr>
          <w:rFonts w:asciiTheme="minorEastAsia" w:hAnsiTheme="minorEastAsia" w:hint="eastAsia"/>
        </w:rPr>
        <w:t xml:space="preserve">　</w:t>
      </w:r>
      <w:r w:rsidRPr="0017633B">
        <w:rPr>
          <w:rFonts w:asciiTheme="minorEastAsia" w:hAnsiTheme="minorEastAsia" w:hint="eastAsia"/>
        </w:rPr>
        <w:t xml:space="preserve">　月末日現在）</w:t>
      </w:r>
    </w:p>
    <w:p w:rsidR="004D6337" w:rsidRPr="0017633B" w:rsidRDefault="004D6337" w:rsidP="004D6337">
      <w:pPr>
        <w:ind w:right="960" w:firstLineChars="1600" w:firstLine="3552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 xml:space="preserve">平成 </w:t>
      </w:r>
      <w:r w:rsidR="0017633B">
        <w:rPr>
          <w:rFonts w:asciiTheme="minorEastAsia" w:hAnsiTheme="minorEastAsia" w:hint="eastAsia"/>
        </w:rPr>
        <w:t xml:space="preserve">　　</w:t>
      </w:r>
      <w:r w:rsidRPr="0017633B">
        <w:rPr>
          <w:rFonts w:asciiTheme="minorEastAsia" w:hAnsiTheme="minorEastAsia" w:hint="eastAsia"/>
        </w:rPr>
        <w:t xml:space="preserve"> 年 </w:t>
      </w:r>
      <w:r w:rsidR="0017633B">
        <w:rPr>
          <w:rFonts w:asciiTheme="minorEastAsia" w:hAnsiTheme="minorEastAsia" w:hint="eastAsia"/>
        </w:rPr>
        <w:t xml:space="preserve">　</w:t>
      </w:r>
      <w:r w:rsidRPr="0017633B">
        <w:rPr>
          <w:rFonts w:asciiTheme="minorEastAsia" w:hAnsiTheme="minorEastAsia" w:hint="eastAsia"/>
        </w:rPr>
        <w:t xml:space="preserve"> 月 </w:t>
      </w:r>
      <w:r w:rsidR="0017633B">
        <w:rPr>
          <w:rFonts w:asciiTheme="minorEastAsia" w:hAnsiTheme="minorEastAsia" w:hint="eastAsia"/>
        </w:rPr>
        <w:t xml:space="preserve">　</w:t>
      </w:r>
      <w:r w:rsidRPr="0017633B">
        <w:rPr>
          <w:rFonts w:asciiTheme="minorEastAsia" w:hAnsiTheme="minorEastAsia" w:hint="eastAsia"/>
        </w:rPr>
        <w:t xml:space="preserve">　日</w:t>
      </w:r>
    </w:p>
    <w:p w:rsidR="004D6337" w:rsidRPr="0017633B" w:rsidRDefault="00F6431E" w:rsidP="004D6337">
      <w:pPr>
        <w:spacing w:line="360" w:lineRule="auto"/>
        <w:ind w:right="958"/>
        <w:jc w:val="right"/>
        <w:rPr>
          <w:rFonts w:asciiTheme="minorEastAsia" w:hAnsiTheme="minorEastAsia"/>
        </w:rPr>
      </w:pPr>
      <w:r w:rsidRPr="00F6431E">
        <w:rPr>
          <w:rFonts w:asciiTheme="majorEastAsia" w:eastAsiaTheme="majorEastAsia" w:hAnsiTheme="majorEastAsia"/>
          <w:noProof/>
          <w:szCs w:val="21"/>
        </w:rPr>
        <w:pict>
          <v:rect id="_x0000_s36139" style="position:absolute;left:0;text-align:left;margin-left:-7.05pt;margin-top:21.6pt;width:502.5pt;height:30.75pt;z-index:252262400" strokecolor="black [3213]" strokeweight="2pt">
            <v:stroke dashstyle="1 1"/>
            <v:textbox inset="5.85pt,.7pt,5.85pt,.7pt">
              <w:txbxContent>
                <w:p w:rsidR="00D51487" w:rsidRDefault="00D51487" w:rsidP="00D5148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＜</w:t>
                  </w:r>
                  <w:r w:rsidR="00BC5DBA"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財産の裏付け資料の</w:t>
                  </w:r>
                  <w:r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添付</w:t>
                  </w:r>
                  <w:r w:rsidR="00BC5DBA"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について</w:t>
                  </w:r>
                  <w:r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＞</w:t>
                  </w:r>
                </w:p>
                <w:p w:rsidR="00BC5DBA" w:rsidRPr="00D51487" w:rsidRDefault="00BC5DBA" w:rsidP="00D51487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D514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１の預貯金</w:t>
                  </w:r>
                  <w:r w:rsidR="00D51487" w:rsidRPr="00D514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u w:val="single"/>
                    </w:rPr>
                    <w:t>以外について</w:t>
                  </w:r>
                  <w:r w:rsidR="00D51487" w:rsidRPr="00D5148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は，申立時に提出し，かつ，申立後に変動がない場合は添付を省略しても構いません。</w:t>
                  </w:r>
                </w:p>
              </w:txbxContent>
            </v:textbox>
          </v:rect>
        </w:pict>
      </w:r>
      <w:r w:rsidR="004D6337" w:rsidRPr="0017633B">
        <w:rPr>
          <w:rFonts w:asciiTheme="minorEastAsia" w:hAnsiTheme="minorEastAsia" w:hint="eastAsia"/>
        </w:rPr>
        <w:t xml:space="preserve">作成者氏名　　</w:t>
      </w:r>
      <w:r w:rsidR="0017633B">
        <w:rPr>
          <w:rFonts w:asciiTheme="minorEastAsia" w:hAnsiTheme="minorEastAsia" w:hint="eastAsia"/>
        </w:rPr>
        <w:t xml:space="preserve">　　　　　　　　</w:t>
      </w:r>
      <w:r w:rsidR="004D6337" w:rsidRPr="0017633B">
        <w:rPr>
          <w:rFonts w:asciiTheme="minorEastAsia" w:hAnsiTheme="minorEastAsia" w:hint="eastAsia"/>
        </w:rPr>
        <w:t xml:space="preserve">　　　</w:t>
      </w:r>
      <w:r w:rsidRPr="0017633B">
        <w:rPr>
          <w:rFonts w:asciiTheme="minorEastAsia" w:hAnsiTheme="minorEastAsia"/>
        </w:rPr>
        <w:fldChar w:fldCharType="begin"/>
      </w:r>
      <w:r w:rsidR="004D6337" w:rsidRPr="0017633B">
        <w:rPr>
          <w:rFonts w:asciiTheme="minorEastAsia" w:hAnsiTheme="minorEastAsia"/>
        </w:rPr>
        <w:instrText xml:space="preserve"> </w:instrText>
      </w:r>
      <w:r w:rsidR="004D6337" w:rsidRPr="0017633B">
        <w:rPr>
          <w:rFonts w:asciiTheme="minorEastAsia" w:hAnsiTheme="minorEastAsia" w:hint="eastAsia"/>
        </w:rPr>
        <w:instrText>eq \o\ac(○,</w:instrText>
      </w:r>
      <w:r w:rsidR="004D6337" w:rsidRPr="0017633B">
        <w:rPr>
          <w:rFonts w:ascii="ＭＳ 明朝" w:hAnsiTheme="minorEastAsia" w:hint="eastAsia"/>
          <w:position w:val="2"/>
          <w:sz w:val="16"/>
        </w:rPr>
        <w:instrText>印</w:instrText>
      </w:r>
      <w:r w:rsidR="004D6337" w:rsidRPr="0017633B">
        <w:rPr>
          <w:rFonts w:asciiTheme="minorEastAsia" w:hAnsiTheme="minorEastAsia" w:hint="eastAsia"/>
        </w:rPr>
        <w:instrText>)</w:instrText>
      </w:r>
      <w:r w:rsidRPr="0017633B">
        <w:rPr>
          <w:rFonts w:asciiTheme="minorEastAsia" w:hAnsiTheme="minorEastAsia"/>
        </w:rPr>
        <w:fldChar w:fldCharType="end"/>
      </w:r>
    </w:p>
    <w:p w:rsidR="00BC5DBA" w:rsidRPr="0017633B" w:rsidRDefault="00BC5DBA" w:rsidP="004D6337">
      <w:pPr>
        <w:ind w:right="-58"/>
        <w:rPr>
          <w:rFonts w:asciiTheme="majorEastAsia" w:eastAsiaTheme="majorEastAsia" w:hAnsiTheme="majorEastAsia"/>
          <w:szCs w:val="21"/>
        </w:rPr>
      </w:pPr>
    </w:p>
    <w:p w:rsidR="00BC5DBA" w:rsidRPr="0017633B" w:rsidRDefault="00BC5DBA" w:rsidP="004D6337">
      <w:pPr>
        <w:ind w:right="-58"/>
        <w:rPr>
          <w:rFonts w:asciiTheme="majorEastAsia" w:eastAsiaTheme="majorEastAsia" w:hAnsiTheme="majorEastAsia"/>
          <w:szCs w:val="21"/>
        </w:rPr>
      </w:pPr>
    </w:p>
    <w:p w:rsidR="004D6337" w:rsidRPr="0017633B" w:rsidRDefault="004D6337" w:rsidP="004D6337">
      <w:pPr>
        <w:ind w:right="-58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  <w:szCs w:val="21"/>
        </w:rPr>
        <w:t>１　預貯金・現金（</w:t>
      </w:r>
      <w:r w:rsidRPr="0017633B">
        <w:rPr>
          <w:rFonts w:asciiTheme="minorEastAsia" w:hAnsiTheme="minorEastAsia" w:hint="eastAsia"/>
          <w:szCs w:val="21"/>
        </w:rPr>
        <w:t>通帳の表紙，表紙の裏，申立て以降の通帳コピーを添付してください。）</w:t>
      </w:r>
    </w:p>
    <w:p w:rsidR="004D6337" w:rsidRPr="0017633B" w:rsidRDefault="004D6337" w:rsidP="004D6337">
      <w:pPr>
        <w:ind w:right="-58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 xml:space="preserve">　　</w:t>
      </w:r>
      <w:r w:rsidRPr="0017633B">
        <w:rPr>
          <w:rFonts w:asciiTheme="majorEastAsia" w:eastAsiaTheme="majorEastAsia" w:hAnsiTheme="majorEastAsia" w:hint="eastAsia"/>
          <w:szCs w:val="21"/>
        </w:rPr>
        <w:t>※</w:t>
      </w:r>
      <w:r w:rsidRPr="0017633B">
        <w:rPr>
          <w:rFonts w:asciiTheme="minorEastAsia" w:hAnsiTheme="minorEastAsia" w:hint="eastAsia"/>
          <w:szCs w:val="21"/>
        </w:rPr>
        <w:t>あらかじめ最新の記帳をした状態にしてコピーをとってください。</w:t>
      </w:r>
    </w:p>
    <w:tbl>
      <w:tblPr>
        <w:tblStyle w:val="ab"/>
        <w:tblW w:w="0" w:type="auto"/>
        <w:tblLook w:val="04A0"/>
      </w:tblPr>
      <w:tblGrid>
        <w:gridCol w:w="397"/>
        <w:gridCol w:w="1606"/>
        <w:gridCol w:w="1215"/>
        <w:gridCol w:w="833"/>
        <w:gridCol w:w="1532"/>
        <w:gridCol w:w="1929"/>
        <w:gridCol w:w="1107"/>
        <w:gridCol w:w="951"/>
      </w:tblGrid>
      <w:tr w:rsidR="004D6337" w:rsidRPr="0017633B" w:rsidTr="00F609A5">
        <w:trPr>
          <w:trHeight w:val="525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口座</w:t>
            </w:r>
          </w:p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lef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最終</w:t>
            </w:r>
          </w:p>
          <w:p w:rsidR="004D6337" w:rsidRPr="0017633B" w:rsidRDefault="004D6337" w:rsidP="004D6337">
            <w:pPr>
              <w:ind w:right="-58"/>
              <w:jc w:val="lef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337" w:rsidRPr="0017633B" w:rsidRDefault="004D6337" w:rsidP="004D6337">
            <w:pPr>
              <w:ind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保管者</w:t>
            </w:r>
          </w:p>
        </w:tc>
      </w:tr>
      <w:tr w:rsidR="0017633B" w:rsidRPr="0017633B" w:rsidTr="00F609A5">
        <w:trPr>
          <w:trHeight w:val="63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DC1DB3">
            <w:pPr>
              <w:ind w:right="-58"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9E5BB0">
            <w:pPr>
              <w:ind w:right="-58" w:firstLineChars="200" w:firstLine="444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C6EE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04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9E5BB0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C6EEC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15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2C267A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F609A5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683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2C267A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F609A5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707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rPr>
          <w:trHeight w:val="689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blPrEx>
          <w:tblCellMar>
            <w:left w:w="99" w:type="dxa"/>
            <w:right w:w="99" w:type="dxa"/>
          </w:tblCellMar>
          <w:tblLook w:val="0000"/>
        </w:tblPrEx>
        <w:trPr>
          <w:trHeight w:val="547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現　金</w:t>
            </w:r>
          </w:p>
        </w:tc>
        <w:tc>
          <w:tcPr>
            <w:tcW w:w="19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7633B" w:rsidRPr="0017633B" w:rsidRDefault="0017633B" w:rsidP="0017633B">
            <w:pPr>
              <w:ind w:right="-58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 xml:space="preserve">　　　</w:t>
            </w:r>
          </w:p>
        </w:tc>
        <w:tc>
          <w:tcPr>
            <w:tcW w:w="110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633B" w:rsidRPr="0017633B" w:rsidRDefault="0017633B" w:rsidP="00007B6B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3B" w:rsidRPr="0017633B" w:rsidRDefault="0017633B" w:rsidP="00007B6B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17633B" w:rsidRPr="0017633B" w:rsidTr="00F609A5">
        <w:tblPrEx>
          <w:tblCellMar>
            <w:left w:w="99" w:type="dxa"/>
            <w:right w:w="99" w:type="dxa"/>
          </w:tblCellMar>
          <w:tblLook w:val="0000"/>
        </w:tblPrEx>
        <w:trPr>
          <w:gridAfter w:val="2"/>
          <w:wAfter w:w="2058" w:type="dxa"/>
          <w:trHeight w:val="667"/>
        </w:trPr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633B" w:rsidRPr="0017633B" w:rsidRDefault="0017633B" w:rsidP="004D6337">
            <w:pPr>
              <w:ind w:left="108" w:right="-58"/>
              <w:rPr>
                <w:rFonts w:asciiTheme="minorEastAsia" w:hAnsiTheme="minorEastAsia"/>
              </w:rPr>
            </w:pPr>
          </w:p>
        </w:tc>
        <w:tc>
          <w:tcPr>
            <w:tcW w:w="51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633B" w:rsidRPr="0017633B" w:rsidRDefault="0017633B" w:rsidP="004D6337">
            <w:pPr>
              <w:ind w:left="108" w:right="57"/>
              <w:jc w:val="righ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預貯金・現金合計額</w:t>
            </w:r>
          </w:p>
        </w:tc>
        <w:tc>
          <w:tcPr>
            <w:tcW w:w="192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7633B" w:rsidRPr="0017633B" w:rsidRDefault="0017633B" w:rsidP="004D6337">
            <w:pPr>
              <w:ind w:right="-58"/>
              <w:rPr>
                <w:rFonts w:asciiTheme="minorEastAsia" w:hAnsiTheme="minorEastAsia"/>
              </w:rPr>
            </w:pPr>
          </w:p>
          <w:p w:rsidR="0017633B" w:rsidRPr="0017633B" w:rsidRDefault="0017633B" w:rsidP="009E5BB0">
            <w:pPr>
              <w:ind w:right="-58" w:firstLineChars="200" w:firstLine="444"/>
              <w:rPr>
                <w:rFonts w:asciiTheme="minorEastAsia" w:hAnsiTheme="minorEastAsia"/>
              </w:rPr>
            </w:pPr>
          </w:p>
        </w:tc>
      </w:tr>
    </w:tbl>
    <w:p w:rsidR="004D6337" w:rsidRPr="0017633B" w:rsidRDefault="004D6337" w:rsidP="004D6337">
      <w:pPr>
        <w:adjustRightInd w:val="0"/>
        <w:spacing w:line="260" w:lineRule="exact"/>
        <w:ind w:right="-57" w:firstLineChars="100" w:firstLine="222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>※書ききれない場合は追加用紙を利用するなどして，この目録に添付してください。</w:t>
      </w:r>
    </w:p>
    <w:p w:rsidR="004D6337" w:rsidRPr="0017633B" w:rsidRDefault="004D6337" w:rsidP="004D6337">
      <w:pPr>
        <w:adjustRightInd w:val="0"/>
        <w:ind w:right="-57"/>
        <w:rPr>
          <w:rFonts w:asciiTheme="minorEastAsia" w:hAnsiTheme="minorEastAsia"/>
        </w:rPr>
      </w:pPr>
    </w:p>
    <w:p w:rsidR="00BC5DBA" w:rsidRPr="0017633B" w:rsidRDefault="004D6337" w:rsidP="00BC5DBA">
      <w:pPr>
        <w:adjustRightInd w:val="0"/>
        <w:ind w:left="2884" w:right="-30" w:hangingChars="1299" w:hanging="2884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  <w:szCs w:val="21"/>
        </w:rPr>
        <w:t>２　不動産(土地・建物)（</w:t>
      </w:r>
      <w:r w:rsidRPr="0017633B">
        <w:rPr>
          <w:rFonts w:asciiTheme="minorEastAsia" w:hAnsiTheme="minorEastAsia" w:hint="eastAsia"/>
          <w:szCs w:val="21"/>
        </w:rPr>
        <w:t>不動産登記簿謄本・固定資産評価証明書を添付してください。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p w:rsidR="004D6337" w:rsidRPr="0017633B" w:rsidRDefault="004D6337" w:rsidP="004D6337">
      <w:pPr>
        <w:adjustRightInd w:val="0"/>
        <w:ind w:right="-30" w:firstLineChars="200" w:firstLine="444"/>
        <w:rPr>
          <w:rFonts w:asciiTheme="majorEastAsia" w:eastAsiaTheme="majorEastAsia" w:hAnsiTheme="maj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※固定資産評価証明書に代えて，固定資産納税通知書のコピーでも結構です。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4D6337" w:rsidRPr="0017633B" w:rsidTr="000C49F4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地目</w:t>
            </w:r>
          </w:p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･</w:t>
            </w:r>
          </w:p>
          <w:p w:rsidR="004D6337" w:rsidRPr="0017633B" w:rsidRDefault="004D6337" w:rsidP="004D6337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BC29E9">
            <w:pPr>
              <w:adjustRightInd w:val="0"/>
              <w:spacing w:beforeLines="1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4D6337" w:rsidRPr="0017633B" w:rsidRDefault="004D6337" w:rsidP="004D6337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4D6337" w:rsidRPr="0017633B" w:rsidTr="000C49F4">
        <w:trPr>
          <w:trHeight w:val="841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4D6337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C54" w:rsidRPr="0017633B" w:rsidRDefault="00A25C54" w:rsidP="00A25C5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25C54" w:rsidRPr="0017633B" w:rsidRDefault="00A25C5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D6337" w:rsidRPr="0017633B" w:rsidTr="000C49F4">
        <w:trPr>
          <w:trHeight w:val="830"/>
        </w:trPr>
        <w:tc>
          <w:tcPr>
            <w:tcW w:w="392" w:type="dxa"/>
            <w:vAlign w:val="center"/>
          </w:tcPr>
          <w:p w:rsidR="004D6337" w:rsidRPr="0017633B" w:rsidRDefault="004D6337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D6337" w:rsidRPr="0017633B" w:rsidRDefault="004D6337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4D6337" w:rsidRPr="0017633B" w:rsidRDefault="004D6337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0C49F4" w:rsidRPr="0017633B" w:rsidTr="000C49F4">
        <w:trPr>
          <w:trHeight w:val="843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0D6A0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0D6A0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9E5BB0">
            <w:pPr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49F4" w:rsidRPr="0017633B" w:rsidTr="000C49F4">
        <w:trPr>
          <w:trHeight w:val="854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0C49F4">
            <w:pPr>
              <w:adjustRightIn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C49F4" w:rsidRPr="0017633B" w:rsidTr="000C49F4">
        <w:trPr>
          <w:trHeight w:val="825"/>
        </w:trPr>
        <w:tc>
          <w:tcPr>
            <w:tcW w:w="392" w:type="dxa"/>
            <w:vAlign w:val="center"/>
          </w:tcPr>
          <w:p w:rsidR="000C49F4" w:rsidRPr="0017633B" w:rsidRDefault="000C49F4" w:rsidP="004D6337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709" w:type="dxa"/>
            <w:vAlign w:val="center"/>
          </w:tcPr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0C49F4" w:rsidRPr="0017633B" w:rsidRDefault="000C49F4" w:rsidP="004D6337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0C49F4" w:rsidRPr="0017633B" w:rsidRDefault="000C49F4" w:rsidP="004D6337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0C49F4" w:rsidRPr="0017633B" w:rsidRDefault="000C49F4" w:rsidP="00A25C54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795432" w:rsidRPr="0017633B" w:rsidRDefault="00795432" w:rsidP="00DC1DB3">
      <w:pPr>
        <w:widowControl/>
        <w:spacing w:line="140" w:lineRule="exact"/>
        <w:jc w:val="left"/>
        <w:rPr>
          <w:rFonts w:asciiTheme="minorEastAsia" w:hAnsiTheme="minorEastAsia"/>
        </w:rPr>
      </w:pPr>
    </w:p>
    <w:p w:rsidR="00DC1DB3" w:rsidRPr="0017633B" w:rsidRDefault="00795432" w:rsidP="00BC5DBA">
      <w:pPr>
        <w:adjustRightInd w:val="0"/>
        <w:spacing w:line="260" w:lineRule="exact"/>
        <w:ind w:right="-57" w:firstLineChars="100" w:firstLine="222"/>
        <w:rPr>
          <w:rFonts w:asciiTheme="minorEastAsia" w:hAnsiTheme="minorEastAsia"/>
        </w:rPr>
      </w:pPr>
      <w:r w:rsidRPr="0017633B">
        <w:rPr>
          <w:rFonts w:asciiTheme="minorEastAsia" w:hAnsiTheme="minorEastAsia" w:hint="eastAsia"/>
        </w:rPr>
        <w:t>※書ききれない場合は追加用紙を利用するなどして，この目録に添付してください。</w:t>
      </w:r>
      <w:r w:rsidR="004D6337" w:rsidRPr="0017633B">
        <w:rPr>
          <w:rFonts w:asciiTheme="minorEastAsia" w:hAnsiTheme="minorEastAsia"/>
        </w:rPr>
        <w:br w:type="page"/>
      </w:r>
    </w:p>
    <w:p w:rsidR="00B437F0" w:rsidRPr="0017633B" w:rsidRDefault="00DC1DB3" w:rsidP="00B437F0">
      <w:pPr>
        <w:adjustRightInd w:val="0"/>
        <w:ind w:left="2884" w:right="-30" w:hangingChars="1299" w:hanging="2884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lastRenderedPageBreak/>
        <w:t>３　株式・有価証券・投資信託・国債等</w:t>
      </w:r>
      <w:r w:rsidRPr="0017633B">
        <w:rPr>
          <w:rFonts w:asciiTheme="minorEastAsia" w:hAnsiTheme="minorEastAsia" w:hint="eastAsia"/>
          <w:szCs w:val="21"/>
        </w:rPr>
        <w:t>（証書・取引明細書等の残高が確認できるもののコピ</w:t>
      </w:r>
    </w:p>
    <w:p w:rsidR="00BC5DBA" w:rsidRPr="0017633B" w:rsidRDefault="00DC1DB3" w:rsidP="00B437F0">
      <w:pPr>
        <w:adjustRightInd w:val="0"/>
        <w:ind w:leftChars="100" w:left="2884" w:right="-30" w:hangingChars="1199" w:hanging="2662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1701"/>
        <w:gridCol w:w="992"/>
        <w:gridCol w:w="1701"/>
        <w:gridCol w:w="1134"/>
        <w:gridCol w:w="1701"/>
        <w:gridCol w:w="2346"/>
      </w:tblGrid>
      <w:tr w:rsidR="00DC1DB3" w:rsidRPr="0017633B" w:rsidTr="00B437F0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証券会社名等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商品・銘柄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口数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評価額（円）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line="24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200" w:firstLine="444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437F0">
        <w:trPr>
          <w:trHeight w:val="45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0C49F4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spacing w:line="240" w:lineRule="exact"/>
        <w:ind w:right="958"/>
        <w:rPr>
          <w:rFonts w:asciiTheme="minorEastAsia" w:hAnsiTheme="minorEastAsia"/>
        </w:rPr>
      </w:pPr>
    </w:p>
    <w:p w:rsidR="00BC5DBA" w:rsidRPr="0017633B" w:rsidRDefault="00DC1DB3" w:rsidP="00DC1DB3">
      <w:pPr>
        <w:adjustRightInd w:val="0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４　保険契約（生命・損害保険，個人年金等）</w:t>
      </w:r>
      <w:r w:rsidRPr="0017633B">
        <w:rPr>
          <w:rFonts w:asciiTheme="majorEastAsia" w:eastAsiaTheme="majorEastAsia" w:hAnsiTheme="majorEastAsia" w:hint="eastAsia"/>
          <w:szCs w:val="21"/>
        </w:rPr>
        <w:t>（</w:t>
      </w:r>
      <w:r w:rsidRPr="0017633B">
        <w:rPr>
          <w:rFonts w:asciiTheme="minorEastAsia" w:hAnsiTheme="minorEastAsia" w:hint="eastAsia"/>
          <w:szCs w:val="21"/>
        </w:rPr>
        <w:t>保険証券等のコピーを添付してください。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p w:rsidR="00DC1DB3" w:rsidRPr="0017633B" w:rsidRDefault="00DC1DB3" w:rsidP="00DC1DB3">
      <w:pPr>
        <w:adjustRightInd w:val="0"/>
        <w:ind w:firstLineChars="200" w:firstLine="444"/>
        <w:rPr>
          <w:rFonts w:asciiTheme="minorEastAsia" w:hAnsiTheme="minorEastAsia"/>
          <w:szCs w:val="21"/>
        </w:rPr>
      </w:pPr>
      <w:r w:rsidRPr="0017633B">
        <w:rPr>
          <w:rFonts w:asciiTheme="minorEastAsia" w:hAnsiTheme="minorEastAsia" w:hint="eastAsia"/>
          <w:szCs w:val="21"/>
        </w:rPr>
        <w:t>※</w:t>
      </w:r>
      <w:r w:rsidR="000C1A4F">
        <w:rPr>
          <w:rFonts w:asciiTheme="minorEastAsia" w:hAnsiTheme="minorEastAsia" w:hint="eastAsia"/>
          <w:szCs w:val="21"/>
        </w:rPr>
        <w:t>未成年者</w:t>
      </w:r>
      <w:r w:rsidRPr="0017633B">
        <w:rPr>
          <w:rFonts w:asciiTheme="minorEastAsia" w:hAnsiTheme="minorEastAsia" w:hint="eastAsia"/>
          <w:szCs w:val="21"/>
        </w:rPr>
        <w:t>が契約者又は受取人になっているものについて記載してください。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2126"/>
        <w:gridCol w:w="1418"/>
        <w:gridCol w:w="992"/>
        <w:gridCol w:w="992"/>
        <w:gridCol w:w="1701"/>
        <w:gridCol w:w="2346"/>
      </w:tblGrid>
      <w:tr w:rsidR="00DC1DB3" w:rsidRPr="0017633B" w:rsidTr="00F609A5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保険会社名・</w:t>
            </w:r>
          </w:p>
          <w:p w:rsidR="00DC1DB3" w:rsidRPr="0017633B" w:rsidRDefault="00DC1DB3" w:rsidP="00DC1DB3">
            <w:pPr>
              <w:adjustRightInd w:val="0"/>
              <w:spacing w:line="280" w:lineRule="exact"/>
              <w:ind w:firstLineChars="100" w:firstLine="222"/>
              <w:rPr>
                <w:rFonts w:asciiTheme="minorEastAsia" w:hAnsiTheme="minorEastAsia"/>
                <w:szCs w:val="21"/>
              </w:rPr>
            </w:pPr>
            <w:r w:rsidRPr="0017633B">
              <w:rPr>
                <w:rFonts w:asciiTheme="minorEastAsia" w:hAnsiTheme="minorEastAsia" w:hint="eastAsia"/>
                <w:szCs w:val="21"/>
              </w:rPr>
              <w:t>保険名(種類)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証券番号等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契約者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受取人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保険金額（円）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C1DB3" w:rsidRPr="0017633B" w:rsidRDefault="00DC1DB3" w:rsidP="00F15A3B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2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2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2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F609A5">
        <w:trPr>
          <w:trHeight w:val="441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2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ind w:right="960"/>
        <w:rPr>
          <w:rFonts w:asciiTheme="minorEastAsia" w:hAnsiTheme="minorEastAsia"/>
        </w:rPr>
      </w:pPr>
    </w:p>
    <w:p w:rsidR="00BC5DBA" w:rsidRPr="0017633B" w:rsidRDefault="00DC1DB3" w:rsidP="00607188">
      <w:pPr>
        <w:adjustRightInd w:val="0"/>
        <w:ind w:left="222" w:right="-30" w:hangingChars="100" w:hanging="222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５　その他（手形，小切手，貸金債権</w:t>
      </w:r>
      <w:r w:rsidR="00607188" w:rsidRPr="0017633B">
        <w:rPr>
          <w:rFonts w:asciiTheme="majorEastAsia" w:eastAsiaTheme="majorEastAsia" w:hAnsiTheme="majorEastAsia" w:hint="eastAsia"/>
        </w:rPr>
        <w:t>等</w:t>
      </w:r>
      <w:r w:rsidRPr="0017633B">
        <w:rPr>
          <w:rFonts w:asciiTheme="majorEastAsia" w:eastAsiaTheme="majorEastAsia" w:hAnsiTheme="majorEastAsia" w:hint="eastAsia"/>
        </w:rPr>
        <w:t>）</w:t>
      </w:r>
      <w:r w:rsidR="00607188" w:rsidRPr="0017633B">
        <w:rPr>
          <w:rFonts w:asciiTheme="majorEastAsia" w:eastAsiaTheme="majorEastAsia" w:hAnsiTheme="majorEastAsia" w:hint="eastAsia"/>
        </w:rPr>
        <w:t>（</w:t>
      </w:r>
      <w:r w:rsidRPr="0017633B">
        <w:rPr>
          <w:rFonts w:asciiTheme="minorEastAsia" w:hAnsiTheme="minorEastAsia" w:hint="eastAsia"/>
          <w:szCs w:val="21"/>
        </w:rPr>
        <w:t>手形・小切手・債権等の存在が分かる資料のコピーを添付してください。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5528"/>
        <w:gridCol w:w="1701"/>
        <w:gridCol w:w="2346"/>
      </w:tblGrid>
      <w:tr w:rsidR="00DC1DB3" w:rsidRPr="0017633B" w:rsidTr="00D51487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財産の種類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DC1DB3" w:rsidRPr="0017633B" w:rsidTr="00D51487">
        <w:trPr>
          <w:trHeight w:val="462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528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</w:tcPr>
          <w:p w:rsidR="00DC1DB3" w:rsidRPr="0017633B" w:rsidRDefault="00DC1DB3" w:rsidP="00F609A5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DC1DB3" w:rsidRPr="0017633B" w:rsidRDefault="00DC1DB3" w:rsidP="00DC1DB3">
      <w:pPr>
        <w:adjustRightInd w:val="0"/>
        <w:ind w:right="960"/>
        <w:rPr>
          <w:rFonts w:asciiTheme="minorEastAsia" w:hAnsiTheme="minorEastAsia"/>
        </w:rPr>
      </w:pPr>
    </w:p>
    <w:p w:rsidR="00BC5DBA" w:rsidRPr="0017633B" w:rsidRDefault="00DC1DB3" w:rsidP="00607188">
      <w:pPr>
        <w:adjustRightInd w:val="0"/>
        <w:ind w:left="222" w:right="-2" w:hangingChars="100" w:hanging="222"/>
        <w:rPr>
          <w:rFonts w:asciiTheme="minorEastAsia" w:hAnsiTheme="minorEastAsia"/>
          <w:szCs w:val="21"/>
        </w:rPr>
      </w:pPr>
      <w:r w:rsidRPr="0017633B">
        <w:rPr>
          <w:rFonts w:asciiTheme="majorEastAsia" w:eastAsiaTheme="majorEastAsia" w:hAnsiTheme="majorEastAsia" w:hint="eastAsia"/>
        </w:rPr>
        <w:t>６　負債（借金，ローンなど）</w:t>
      </w:r>
      <w:r w:rsidRPr="0017633B">
        <w:rPr>
          <w:rFonts w:asciiTheme="minorEastAsia" w:hAnsiTheme="minorEastAsia" w:hint="eastAsia"/>
          <w:szCs w:val="21"/>
        </w:rPr>
        <w:t>（契約書や通知書など債務の返済額や期間が分かるもののコピーを添付してく</w:t>
      </w:r>
      <w:r w:rsidR="005A1C92" w:rsidRPr="0017633B">
        <w:rPr>
          <w:rFonts w:asciiTheme="minorEastAsia" w:hAnsiTheme="minorEastAsia" w:hint="eastAsia"/>
          <w:szCs w:val="21"/>
        </w:rPr>
        <w:t>ださい</w:t>
      </w:r>
      <w:r w:rsidRPr="0017633B">
        <w:rPr>
          <w:rFonts w:asciiTheme="minorEastAsia" w:hAnsiTheme="minorEastAsia" w:hint="eastAsia"/>
          <w:szCs w:val="21"/>
        </w:rPr>
        <w:t>。</w:t>
      </w:r>
      <w:r w:rsidR="00BC5DBA" w:rsidRPr="0017633B">
        <w:rPr>
          <w:rFonts w:asciiTheme="minorEastAsia" w:hAnsiTheme="minorEastAsia" w:hint="eastAsia"/>
          <w:szCs w:val="21"/>
        </w:rPr>
        <w:t>）</w:t>
      </w:r>
    </w:p>
    <w:tbl>
      <w:tblPr>
        <w:tblStyle w:val="ab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5561"/>
        <w:gridCol w:w="1696"/>
        <w:gridCol w:w="2318"/>
      </w:tblGrid>
      <w:tr w:rsidR="00DC1DB3" w:rsidRPr="0017633B" w:rsidTr="00BC5DBA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財産の種類・債権者名（支払先）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DB3" w:rsidRPr="0017633B" w:rsidRDefault="00DC1DB3" w:rsidP="00BC29E9">
            <w:pPr>
              <w:adjustRightInd w:val="0"/>
              <w:spacing w:beforeLines="10"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備考</w:t>
            </w:r>
          </w:p>
          <w:p w:rsidR="00DC1DB3" w:rsidRPr="0017633B" w:rsidRDefault="00DC1DB3" w:rsidP="00F609A5">
            <w:pPr>
              <w:adjustRightInd w:val="0"/>
              <w:spacing w:line="260" w:lineRule="exact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561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DC1DB3" w:rsidRPr="0017633B" w:rsidRDefault="00DC1DB3" w:rsidP="005A1C92">
            <w:pPr>
              <w:adjustRightInd w:val="0"/>
              <w:ind w:firstLineChars="100" w:firstLine="222"/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DC1DB3" w:rsidRPr="0017633B" w:rsidTr="00BC5DBA">
        <w:trPr>
          <w:trHeight w:val="464"/>
        </w:trPr>
        <w:tc>
          <w:tcPr>
            <w:tcW w:w="392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  <w:r w:rsidRPr="0017633B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5561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696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2318" w:type="dxa"/>
          </w:tcPr>
          <w:p w:rsidR="00DC1DB3" w:rsidRPr="0017633B" w:rsidRDefault="00DC1DB3" w:rsidP="00F609A5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BF0856" w:rsidRPr="0017633B" w:rsidRDefault="00DC1DB3" w:rsidP="008D1418">
      <w:pPr>
        <w:adjustRightInd w:val="0"/>
        <w:spacing w:line="100" w:lineRule="exact"/>
        <w:ind w:left="4327" w:right="-28" w:hangingChars="1949" w:hanging="4327"/>
        <w:rPr>
          <w:rFonts w:asciiTheme="minorEastAsia" w:hAnsiTheme="minorEastAsia"/>
        </w:rPr>
        <w:sectPr w:rsidR="00BF0856" w:rsidRPr="0017633B" w:rsidSect="00BC5DBA">
          <w:footnotePr>
            <w:numFmt w:val="upperRoman"/>
          </w:footnotePr>
          <w:type w:val="continuous"/>
          <w:pgSz w:w="11906" w:h="16838"/>
          <w:pgMar w:top="567" w:right="851" w:bottom="233" w:left="1701" w:header="227" w:footer="720" w:gutter="0"/>
          <w:pgNumType w:start="1"/>
          <w:cols w:space="720"/>
          <w:docGrid w:type="linesAndChars" w:linePitch="302" w:charSpace="2457"/>
        </w:sectPr>
      </w:pPr>
      <w:r w:rsidRPr="0017633B">
        <w:rPr>
          <w:rFonts w:asciiTheme="minorEastAsia" w:hAnsiTheme="minorEastAsia"/>
        </w:rPr>
        <w:br w:type="page"/>
      </w:r>
    </w:p>
    <w:p w:rsidR="00BC29E9" w:rsidRDefault="00BC29E9" w:rsidP="00BC29E9">
      <w:pPr>
        <w:ind w:right="-58"/>
        <w:rPr>
          <w:rFonts w:asciiTheme="minorEastAsia" w:hAnsiTheme="minorEastAsia"/>
        </w:rPr>
      </w:pPr>
      <w:r w:rsidRPr="008E03C6">
        <w:rPr>
          <w:rFonts w:asciiTheme="majorEastAsia" w:eastAsiaTheme="majorEastAsia" w:hAnsiTheme="majorEastAsia" w:hint="eastAsia"/>
        </w:rPr>
        <w:lastRenderedPageBreak/>
        <w:t>預貯金・現金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Look w:val="04A0"/>
      </w:tblPr>
      <w:tblGrid>
        <w:gridCol w:w="398"/>
        <w:gridCol w:w="1695"/>
        <w:gridCol w:w="1276"/>
        <w:gridCol w:w="850"/>
        <w:gridCol w:w="1559"/>
        <w:gridCol w:w="1985"/>
        <w:gridCol w:w="1134"/>
        <w:gridCol w:w="992"/>
      </w:tblGrid>
      <w:tr w:rsidR="00BC29E9" w:rsidTr="002210EE"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</w:t>
            </w:r>
          </w:p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残高（円）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最終</w:t>
            </w:r>
          </w:p>
          <w:p w:rsidR="00BC29E9" w:rsidRDefault="00BC29E9" w:rsidP="002210EE">
            <w:pPr>
              <w:ind w:right="-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記帳日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保管者</w:t>
            </w: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656"/>
        </w:trPr>
        <w:tc>
          <w:tcPr>
            <w:tcW w:w="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Pr="00482FD1" w:rsidRDefault="00BC29E9" w:rsidP="002210EE">
            <w:pPr>
              <w:ind w:right="-58"/>
              <w:rPr>
                <w:rFonts w:asciiTheme="minorEastAsia" w:hAnsiTheme="minorEastAsia"/>
                <w:szCs w:val="21"/>
              </w:rPr>
            </w:pPr>
            <w:r w:rsidRPr="00482FD1">
              <w:rPr>
                <w:rFonts w:asciiTheme="minorEastAsia" w:hAnsiTheme="minorEastAsia" w:hint="eastAsia"/>
                <w:szCs w:val="21"/>
              </w:rPr>
              <w:t>普・定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29E9" w:rsidRPr="004E6951" w:rsidRDefault="00BC29E9" w:rsidP="002210EE">
            <w:pPr>
              <w:pStyle w:val="a9"/>
              <w:numPr>
                <w:ilvl w:val="0"/>
                <w:numId w:val="17"/>
              </w:numPr>
              <w:ind w:leftChars="0" w:right="-5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9E9" w:rsidRDefault="00BC29E9" w:rsidP="002210EE">
            <w:pPr>
              <w:ind w:right="-58"/>
              <w:rPr>
                <w:rFonts w:asciiTheme="minorEastAsia" w:hAnsiTheme="minorEastAsia"/>
              </w:rPr>
            </w:pPr>
          </w:p>
        </w:tc>
      </w:tr>
    </w:tbl>
    <w:p w:rsidR="00BC29E9" w:rsidRPr="001B22F7" w:rsidRDefault="00BC29E9" w:rsidP="00BC29E9">
      <w:pPr>
        <w:adjustRightInd w:val="0"/>
        <w:ind w:left="2636" w:right="-30" w:hangingChars="1240" w:hanging="2636"/>
        <w:rPr>
          <w:rFonts w:asciiTheme="minorEastAsia" w:hAnsiTheme="minorEastAsia"/>
        </w:rPr>
      </w:pPr>
      <w:r w:rsidRPr="00456D3A">
        <w:rPr>
          <w:rFonts w:asciiTheme="majorEastAsia" w:eastAsiaTheme="majorEastAsia" w:hAnsiTheme="majorEastAsia" w:hint="eastAsia"/>
        </w:rPr>
        <w:lastRenderedPageBreak/>
        <w:t>不動産(土地・建物)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Pr="00E4072C">
        <w:rPr>
          <w:rFonts w:asciiTheme="minorEastAsia" w:hAnsiTheme="minorEastAsia" w:hint="eastAsia"/>
          <w:sz w:val="22"/>
        </w:rPr>
        <w:t>追加用紙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2"/>
        <w:gridCol w:w="709"/>
        <w:gridCol w:w="3969"/>
        <w:gridCol w:w="850"/>
        <w:gridCol w:w="992"/>
        <w:gridCol w:w="709"/>
        <w:gridCol w:w="2346"/>
      </w:tblGrid>
      <w:tr w:rsidR="00BC29E9" w:rsidTr="002210EE"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所在・地番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･</w:t>
            </w:r>
          </w:p>
          <w:p w:rsidR="00BC29E9" w:rsidRDefault="00BC29E9" w:rsidP="002210EE">
            <w:pPr>
              <w:adjustRightIn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地積・床面積(㎡)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tabs>
                <w:tab w:val="left" w:pos="1206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持分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  <w:p w:rsidR="00BC29E9" w:rsidRDefault="00BC29E9" w:rsidP="002210EE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（変動の内容など）</w:t>
            </w:r>
          </w:p>
        </w:tc>
      </w:tr>
      <w:tr w:rsidR="00BC29E9" w:rsidTr="002210EE">
        <w:trPr>
          <w:trHeight w:val="867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66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70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  <w:tr w:rsidR="00BC29E9" w:rsidTr="002210EE">
        <w:trPr>
          <w:trHeight w:val="867"/>
        </w:trPr>
        <w:tc>
          <w:tcPr>
            <w:tcW w:w="392" w:type="dxa"/>
            <w:vAlign w:val="center"/>
          </w:tcPr>
          <w:p w:rsidR="00BC29E9" w:rsidRDefault="00BC29E9" w:rsidP="002210EE">
            <w:pPr>
              <w:tabs>
                <w:tab w:val="left" w:pos="426"/>
              </w:tabs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土地</w:t>
            </w:r>
          </w:p>
          <w:p w:rsidR="00BC29E9" w:rsidRPr="00A76D07" w:rsidRDefault="00BC29E9" w:rsidP="002210EE">
            <w:pPr>
              <w:adjustRightIn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BC29E9" w:rsidRDefault="00BC29E9" w:rsidP="002210EE">
            <w:pPr>
              <w:adjustRightInd w:val="0"/>
              <w:spacing w:line="220" w:lineRule="exact"/>
              <w:rPr>
                <w:rFonts w:asciiTheme="minorEastAsia" w:hAnsiTheme="minorEastAsia"/>
              </w:rPr>
            </w:pPr>
            <w:r w:rsidRPr="00A76D07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396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  <w:tc>
          <w:tcPr>
            <w:tcW w:w="2346" w:type="dxa"/>
            <w:vAlign w:val="center"/>
          </w:tcPr>
          <w:p w:rsidR="00BC29E9" w:rsidRDefault="00BC29E9" w:rsidP="002210EE">
            <w:pPr>
              <w:adjustRightInd w:val="0"/>
              <w:ind w:right="960"/>
              <w:rPr>
                <w:rFonts w:asciiTheme="minorEastAsia" w:hAnsiTheme="minorEastAsia"/>
              </w:rPr>
            </w:pPr>
          </w:p>
        </w:tc>
      </w:tr>
    </w:tbl>
    <w:p w:rsidR="004846D2" w:rsidRPr="0017633B" w:rsidRDefault="004846D2" w:rsidP="00AA69C9">
      <w:pPr>
        <w:ind w:firstLineChars="1309" w:firstLine="2783"/>
        <w:rPr>
          <w:rFonts w:ascii="HG丸ｺﾞｼｯｸM-PRO" w:eastAsia="HG丸ｺﾞｼｯｸM-PRO"/>
          <w:shd w:val="pct15" w:color="auto" w:fill="FFFFFF"/>
        </w:rPr>
      </w:pPr>
    </w:p>
    <w:p w:rsidR="009E5BB0" w:rsidRPr="0017633B" w:rsidRDefault="00F6431E" w:rsidP="00AA69C9">
      <w:pPr>
        <w:ind w:firstLineChars="1309" w:firstLine="2783"/>
        <w:rPr>
          <w:rFonts w:ascii="HG丸ｺﾞｼｯｸM-PRO" w:eastAsia="HG丸ｺﾞｼｯｸM-PRO" w:hAnsi="Century"/>
          <w:szCs w:val="24"/>
        </w:rPr>
      </w:pPr>
      <w:r w:rsidRPr="00F6431E">
        <w:rPr>
          <w:rFonts w:ascii="Century" w:eastAsia="ＭＳ 明朝" w:hAnsi="Century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812" type="#_x0000_t84" style="position:absolute;left:0;text-align:left;margin-left:126.45pt;margin-top:-39.9pt;width:203.25pt;height:36.75pt;z-index:252131328">
            <v:textbox style="mso-next-textbox:#_x0000_s1812" inset="5.85pt,.7pt,5.85pt,.7pt">
              <w:txbxContent>
                <w:p w:rsidR="00BF0856" w:rsidRDefault="00BF0856" w:rsidP="009E5BB0">
                  <w:pPr>
                    <w:jc w:val="center"/>
                    <w:rPr>
                      <w:rFonts w:ascii="HG丸ｺﾞｼｯｸM-PRO" w:eastAsia="HG丸ｺﾞｼｯｸM-PRO"/>
                      <w:position w:val="12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position w:val="12"/>
                      <w:sz w:val="28"/>
                      <w:szCs w:val="28"/>
                    </w:rPr>
                    <w:t>年 間 収 支 予 定 表</w:t>
                  </w:r>
                </w:p>
              </w:txbxContent>
            </v:textbox>
          </v:shape>
        </w:pict>
      </w:r>
      <w:r w:rsidR="009E5BB0" w:rsidRPr="0017633B">
        <w:rPr>
          <w:rFonts w:ascii="HG丸ｺﾞｼｯｸM-PRO" w:eastAsia="HG丸ｺﾞｼｯｸM-PRO" w:hint="eastAsia"/>
          <w:shd w:val="pct15" w:color="auto" w:fill="FFFFFF"/>
        </w:rPr>
        <w:t>１年分を記載してください。</w:t>
      </w:r>
    </w:p>
    <w:p w:rsidR="009E5BB0" w:rsidRPr="0017633B" w:rsidRDefault="009E5BB0" w:rsidP="00AA69C9">
      <w:pPr>
        <w:spacing w:line="400" w:lineRule="exact"/>
        <w:ind w:firstLineChars="200" w:firstLine="645"/>
        <w:jc w:val="right"/>
        <w:rPr>
          <w:rFonts w:ascii="HG丸ｺﾞｼｯｸM-PRO" w:eastAsia="HG丸ｺﾞｼｯｸM-PRO" w:hAnsi="ＭＳ ゴシック"/>
          <w:sz w:val="32"/>
          <w:szCs w:val="32"/>
        </w:rPr>
      </w:pP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　　　　（</w:t>
      </w:r>
      <w:r w:rsidR="007C20C2">
        <w:rPr>
          <w:rFonts w:ascii="HG丸ｺﾞｼｯｸM-PRO" w:eastAsia="HG丸ｺﾞｼｯｸM-PRO" w:hAnsi="ＭＳ ゴシック" w:hint="eastAsia"/>
          <w:b/>
          <w:sz w:val="24"/>
        </w:rPr>
        <w:t>未成年者</w:t>
      </w: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 　</w:t>
      </w:r>
      <w:r w:rsid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　　</w:t>
      </w:r>
      <w:r w:rsidRPr="0017633B">
        <w:rPr>
          <w:rFonts w:ascii="HG丸ｺﾞｼｯｸM-PRO" w:eastAsia="HG丸ｺﾞｼｯｸM-PRO" w:hAnsi="ＭＳ ゴシック" w:hint="eastAsia"/>
          <w:sz w:val="32"/>
          <w:szCs w:val="32"/>
        </w:rPr>
        <w:t xml:space="preserve">　　）　　　　　　　　　　　　　　　　　　　　　　　　　　　　　　　　</w:t>
      </w:r>
    </w:p>
    <w:p w:rsidR="009E5BB0" w:rsidRPr="0017633B" w:rsidRDefault="009E5BB0" w:rsidP="00AA69C9">
      <w:pPr>
        <w:ind w:firstLineChars="200" w:firstLine="425"/>
        <w:rPr>
          <w:rFonts w:ascii="HG丸ｺﾞｼｯｸM-PRO" w:eastAsia="HG丸ｺﾞｼｯｸM-PRO" w:hAnsi="Century"/>
          <w:szCs w:val="24"/>
        </w:rPr>
      </w:pPr>
      <w:r w:rsidRPr="0017633B">
        <w:rPr>
          <w:rFonts w:ascii="HG丸ｺﾞｼｯｸM-PRO" w:eastAsia="HG丸ｺﾞｼｯｸM-PRO" w:hint="eastAsia"/>
        </w:rPr>
        <w:t xml:space="preserve">　　※　年金証書・通知書・給与明細書・確定申告書等のコピーを添付してください。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3621"/>
        <w:gridCol w:w="2191"/>
        <w:gridCol w:w="1985"/>
        <w:gridCol w:w="1564"/>
      </w:tblGrid>
      <w:tr w:rsidR="009E5BB0" w:rsidRPr="0017633B" w:rsidTr="009E5BB0">
        <w:trPr>
          <w:trHeight w:val="45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17633B">
              <w:rPr>
                <w:rFonts w:ascii="HG丸ｺﾞｼｯｸM-PRO" w:eastAsia="HG丸ｺﾞｼｯｸM-PRO" w:hAnsi="ＭＳ ゴシック" w:hint="eastAsia"/>
                <w:b/>
                <w:sz w:val="22"/>
              </w:rPr>
              <w:t>定 期 的 な 収 入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金　　額（円）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入金口座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給与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spacing w:line="360" w:lineRule="auto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9E5BB0" w:rsidRPr="0017633B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手当</w:t>
            </w:r>
            <w:r w:rsidR="009E5BB0" w:rsidRPr="0017633B">
              <w:rPr>
                <w:rFonts w:ascii="HG丸ｺﾞｼｯｸM-PRO" w:eastAsia="HG丸ｺﾞｼｯｸM-PRO" w:hint="eastAsia"/>
              </w:rPr>
              <w:t>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年金（　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39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9E5BB0">
        <w:trPr>
          <w:trHeight w:val="454"/>
        </w:trPr>
        <w:tc>
          <w:tcPr>
            <w:tcW w:w="3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 w:rsidP="00AA69C9">
            <w:pPr>
              <w:ind w:firstLineChars="100" w:firstLine="213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…　①</w:t>
            </w:r>
          </w:p>
        </w:tc>
      </w:tr>
    </w:tbl>
    <w:p w:rsidR="009E5BB0" w:rsidRPr="0017633B" w:rsidRDefault="009E5BB0" w:rsidP="009E5BB0">
      <w:pPr>
        <w:rPr>
          <w:rFonts w:ascii="HG丸ｺﾞｼｯｸM-PRO" w:eastAsia="HG丸ｺﾞｼｯｸM-PRO" w:hAnsi="Century" w:cs="Times New Roman"/>
        </w:rPr>
      </w:pPr>
    </w:p>
    <w:p w:rsidR="009E5BB0" w:rsidRPr="0017633B" w:rsidRDefault="009E5BB0" w:rsidP="009E5BB0">
      <w:pPr>
        <w:rPr>
          <w:rFonts w:ascii="HG丸ｺﾞｼｯｸM-PRO" w:eastAsia="HG丸ｺﾞｼｯｸM-PRO"/>
        </w:rPr>
      </w:pPr>
      <w:r w:rsidRPr="0017633B">
        <w:rPr>
          <w:rFonts w:ascii="HG丸ｺﾞｼｯｸM-PRO" w:eastAsia="HG丸ｺﾞｼｯｸM-PRO" w:hint="eastAsia"/>
        </w:rPr>
        <w:t xml:space="preserve">　　※　入院費・施設費の請求書，納税通知書等のコピーを添付してください。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3630"/>
        <w:gridCol w:w="2182"/>
        <w:gridCol w:w="1985"/>
        <w:gridCol w:w="1362"/>
        <w:gridCol w:w="202"/>
      </w:tblGrid>
      <w:tr w:rsidR="009E5BB0" w:rsidRPr="0017633B" w:rsidTr="00AA69C9">
        <w:trPr>
          <w:trHeight w:val="454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17633B">
              <w:rPr>
                <w:rFonts w:ascii="HG丸ｺﾞｼｯｸM-PRO" w:eastAsia="HG丸ｺﾞｼｯｸM-PRO" w:hAnsi="ＭＳ ゴシック" w:hint="eastAsia"/>
                <w:b/>
                <w:sz w:val="22"/>
              </w:rPr>
              <w:t>定 期 的 な 支 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金　　額（円）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引き落し口座等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学費（　　　　　　　　　　　　</w:t>
            </w:r>
            <w:r w:rsidR="009E5BB0" w:rsidRPr="0017633B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学費（　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所得税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住民税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固定資産税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社会保険料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生活費（食費等）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生命保険料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損害保険料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負債の返済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D76252" w:rsidP="00D7625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7C20C2" w:rsidP="007C20C2">
            <w:pPr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397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9E5BB0" w:rsidRPr="0017633B" w:rsidTr="00AA69C9">
        <w:trPr>
          <w:trHeight w:val="454"/>
        </w:trPr>
        <w:tc>
          <w:tcPr>
            <w:tcW w:w="3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17633B">
              <w:rPr>
                <w:rFonts w:ascii="HG丸ｺﾞｼｯｸM-PRO" w:eastAsia="HG丸ｺﾞｼｯｸM-PRO" w:hint="eastAsia"/>
                <w:sz w:val="22"/>
              </w:rPr>
              <w:t>合　　　　　計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BB0" w:rsidRPr="0017633B" w:rsidRDefault="009E5BB0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 xml:space="preserve">　…　②</w:t>
            </w:r>
          </w:p>
        </w:tc>
      </w:tr>
      <w:tr w:rsidR="009E5BB0" w:rsidRPr="0017633B" w:rsidTr="00AA69C9">
        <w:trPr>
          <w:gridAfter w:val="1"/>
          <w:wAfter w:w="202" w:type="dxa"/>
          <w:trHeight w:val="397"/>
        </w:trPr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B0" w:rsidRPr="0017633B" w:rsidRDefault="009E5BB0">
            <w:pPr>
              <w:spacing w:line="360" w:lineRule="auto"/>
              <w:rPr>
                <w:rFonts w:ascii="HG丸ｺﾞｼｯｸM-PRO" w:eastAsia="HG丸ｺﾞｼｯｸM-PRO"/>
                <w:szCs w:val="24"/>
              </w:rPr>
            </w:pPr>
            <w:r w:rsidRPr="0017633B">
              <w:rPr>
                <w:rFonts w:ascii="HG丸ｺﾞｼｯｸM-PRO" w:eastAsia="HG丸ｺﾞｼｯｸM-PRO" w:hint="eastAsia"/>
              </w:rPr>
              <w:t xml:space="preserve">※　</w:t>
            </w:r>
            <w:r w:rsidRPr="001E5669">
              <w:rPr>
                <w:rFonts w:ascii="HG丸ｺﾞｼｯｸM-PRO" w:eastAsia="HG丸ｺﾞｼｯｸM-PRO" w:hint="eastAsia"/>
                <w:spacing w:val="15"/>
                <w:kern w:val="0"/>
                <w:fitText w:val="6816" w:id="849185536"/>
              </w:rPr>
              <w:t xml:space="preserve">収入 ① － 支出 ②　＝（＋・－）　　　　　　　　　　　　　</w:t>
            </w:r>
            <w:r w:rsidRPr="001E5669">
              <w:rPr>
                <w:rFonts w:ascii="HG丸ｺﾞｼｯｸM-PRO" w:eastAsia="HG丸ｺﾞｼｯｸM-PRO" w:hint="eastAsia"/>
                <w:spacing w:val="-210"/>
                <w:kern w:val="0"/>
                <w:fitText w:val="6816" w:id="849185536"/>
              </w:rPr>
              <w:t>円</w:t>
            </w:r>
          </w:p>
        </w:tc>
      </w:tr>
    </w:tbl>
    <w:p w:rsidR="00AA69C9" w:rsidRDefault="009E5BB0">
      <w:pPr>
        <w:widowControl/>
        <w:jc w:val="left"/>
        <w:rPr>
          <w:rFonts w:ascii="Century" w:eastAsia="ＭＳ 明朝" w:hAnsi="Century" w:cs="Times New Roman"/>
          <w:sz w:val="24"/>
          <w:szCs w:val="24"/>
        </w:rPr>
        <w:sectPr w:rsidR="00AA69C9" w:rsidSect="00AA69C9">
          <w:headerReference w:type="default" r:id="rId8"/>
          <w:footnotePr>
            <w:numFmt w:val="upperRoman"/>
          </w:footnotePr>
          <w:pgSz w:w="11906" w:h="16838" w:code="9"/>
          <w:pgMar w:top="567" w:right="284" w:bottom="567" w:left="1701" w:header="720" w:footer="720" w:gutter="0"/>
          <w:pgNumType w:start="1"/>
          <w:cols w:space="720"/>
          <w:docGrid w:type="linesAndChars" w:linePitch="297" w:charSpace="530"/>
        </w:sectPr>
      </w:pPr>
      <w:r w:rsidRPr="0017633B">
        <w:rPr>
          <w:rFonts w:ascii="Century" w:eastAsia="ＭＳ 明朝" w:hAnsi="Century" w:cs="Times New Roman"/>
          <w:sz w:val="24"/>
          <w:szCs w:val="24"/>
        </w:rPr>
        <w:br w:type="page"/>
      </w:r>
    </w:p>
    <w:p w:rsidR="00E4072C" w:rsidRDefault="00E4072C" w:rsidP="00AA69C9">
      <w:pPr>
        <w:widowControl/>
        <w:jc w:val="left"/>
        <w:rPr>
          <w:rFonts w:asciiTheme="majorEastAsia" w:eastAsiaTheme="majorEastAsia" w:hAnsiTheme="majorEastAsia"/>
        </w:rPr>
      </w:pPr>
    </w:p>
    <w:sectPr w:rsidR="00E4072C" w:rsidSect="00AA69C9">
      <w:footnotePr>
        <w:numFmt w:val="upperRoman"/>
      </w:footnotePr>
      <w:type w:val="continuous"/>
      <w:pgSz w:w="11906" w:h="16838" w:code="9"/>
      <w:pgMar w:top="567" w:right="284" w:bottom="567" w:left="1701" w:header="720" w:footer="720" w:gutter="0"/>
      <w:pgNumType w:start="1"/>
      <w:cols w:space="720"/>
      <w:docGrid w:type="linesAndChars" w:linePitch="297" w:charSpace="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69" w:rsidRDefault="001E5669" w:rsidP="00047A1C">
      <w:r>
        <w:separator/>
      </w:r>
    </w:p>
  </w:endnote>
  <w:endnote w:type="continuationSeparator" w:id="0">
    <w:p w:rsidR="001E5669" w:rsidRDefault="001E5669" w:rsidP="0004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69" w:rsidRDefault="001E5669" w:rsidP="00047A1C">
      <w:r>
        <w:separator/>
      </w:r>
    </w:p>
  </w:footnote>
  <w:footnote w:type="continuationSeparator" w:id="0">
    <w:p w:rsidR="001E5669" w:rsidRDefault="001E5669" w:rsidP="0004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6" w:rsidRPr="00C606BC" w:rsidRDefault="00BF0856">
    <w:pPr>
      <w:pStyle w:val="a3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55"/>
    <w:multiLevelType w:val="hybridMultilevel"/>
    <w:tmpl w:val="075CD7D6"/>
    <w:lvl w:ilvl="0" w:tplc="112C1BB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66F1203"/>
    <w:multiLevelType w:val="hybridMultilevel"/>
    <w:tmpl w:val="C41C1228"/>
    <w:lvl w:ilvl="0" w:tplc="AB22DE54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8163D6"/>
    <w:multiLevelType w:val="hybridMultilevel"/>
    <w:tmpl w:val="D5E8A3A2"/>
    <w:lvl w:ilvl="0" w:tplc="35FE9CE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F0E01D2"/>
    <w:multiLevelType w:val="hybridMultilevel"/>
    <w:tmpl w:val="3A543004"/>
    <w:lvl w:ilvl="0" w:tplc="6B1A5C30">
      <w:start w:val="4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232739CE"/>
    <w:multiLevelType w:val="hybridMultilevel"/>
    <w:tmpl w:val="0F20835C"/>
    <w:lvl w:ilvl="0" w:tplc="8DAEC2A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255A1D1D"/>
    <w:multiLevelType w:val="hybridMultilevel"/>
    <w:tmpl w:val="F84C0560"/>
    <w:lvl w:ilvl="0" w:tplc="5C1C3C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>
    <w:nsid w:val="2E215417"/>
    <w:multiLevelType w:val="hybridMultilevel"/>
    <w:tmpl w:val="6BD401F8"/>
    <w:lvl w:ilvl="0" w:tplc="81DC70A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8D323D6"/>
    <w:multiLevelType w:val="hybridMultilevel"/>
    <w:tmpl w:val="59EE7770"/>
    <w:lvl w:ilvl="0" w:tplc="996A016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>
    <w:nsid w:val="3A4237E0"/>
    <w:multiLevelType w:val="hybridMultilevel"/>
    <w:tmpl w:val="F73EB13A"/>
    <w:lvl w:ilvl="0" w:tplc="16122564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34DDD"/>
    <w:multiLevelType w:val="hybridMultilevel"/>
    <w:tmpl w:val="2C82DA0C"/>
    <w:lvl w:ilvl="0" w:tplc="15523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4F2EF5"/>
    <w:multiLevelType w:val="hybridMultilevel"/>
    <w:tmpl w:val="78060692"/>
    <w:lvl w:ilvl="0" w:tplc="6A1AEA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801F72"/>
    <w:multiLevelType w:val="hybridMultilevel"/>
    <w:tmpl w:val="BBC06030"/>
    <w:lvl w:ilvl="0" w:tplc="548CE578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51F01A45"/>
    <w:multiLevelType w:val="hybridMultilevel"/>
    <w:tmpl w:val="4036E7D0"/>
    <w:lvl w:ilvl="0" w:tplc="5D0E7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C9336C"/>
    <w:multiLevelType w:val="hybridMultilevel"/>
    <w:tmpl w:val="A2202204"/>
    <w:lvl w:ilvl="0" w:tplc="07CEAD72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5CE80213"/>
    <w:multiLevelType w:val="hybridMultilevel"/>
    <w:tmpl w:val="92C6298A"/>
    <w:lvl w:ilvl="0" w:tplc="E1B8DE0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>
    <w:nsid w:val="5F2F50F4"/>
    <w:multiLevelType w:val="hybridMultilevel"/>
    <w:tmpl w:val="C1FC64C0"/>
    <w:lvl w:ilvl="0" w:tplc="6052A94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D11E6F"/>
    <w:multiLevelType w:val="hybridMultilevel"/>
    <w:tmpl w:val="D24ADBAA"/>
    <w:lvl w:ilvl="0" w:tplc="6296AA40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8">
    <w:nsid w:val="6F8478EA"/>
    <w:multiLevelType w:val="hybridMultilevel"/>
    <w:tmpl w:val="74D81D2C"/>
    <w:lvl w:ilvl="0" w:tplc="D1F8A6B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F1F2408"/>
    <w:multiLevelType w:val="hybridMultilevel"/>
    <w:tmpl w:val="F7D68EBC"/>
    <w:lvl w:ilvl="0" w:tplc="090C80D6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9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1"/>
  <w:drawingGridVerticalSpacing w:val="315"/>
  <w:displayHorizontalDrawingGridEvery w:val="0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8F"/>
    <w:rsid w:val="00000159"/>
    <w:rsid w:val="00006DDC"/>
    <w:rsid w:val="00012F08"/>
    <w:rsid w:val="00017BEE"/>
    <w:rsid w:val="0002394D"/>
    <w:rsid w:val="000272F1"/>
    <w:rsid w:val="00040938"/>
    <w:rsid w:val="00047A1C"/>
    <w:rsid w:val="00053F2B"/>
    <w:rsid w:val="0006543A"/>
    <w:rsid w:val="0007035A"/>
    <w:rsid w:val="00071E61"/>
    <w:rsid w:val="00076CD0"/>
    <w:rsid w:val="00082294"/>
    <w:rsid w:val="000932C9"/>
    <w:rsid w:val="000A4482"/>
    <w:rsid w:val="000C0B9E"/>
    <w:rsid w:val="000C1A4F"/>
    <w:rsid w:val="000C49F4"/>
    <w:rsid w:val="000C686C"/>
    <w:rsid w:val="000D0113"/>
    <w:rsid w:val="000D6A04"/>
    <w:rsid w:val="000E4F8B"/>
    <w:rsid w:val="000F4CB3"/>
    <w:rsid w:val="00106679"/>
    <w:rsid w:val="0010732B"/>
    <w:rsid w:val="0011060F"/>
    <w:rsid w:val="00122D5F"/>
    <w:rsid w:val="0012339E"/>
    <w:rsid w:val="0013420C"/>
    <w:rsid w:val="00141140"/>
    <w:rsid w:val="001606EE"/>
    <w:rsid w:val="00163985"/>
    <w:rsid w:val="0016653D"/>
    <w:rsid w:val="00167A43"/>
    <w:rsid w:val="0017633B"/>
    <w:rsid w:val="001917F8"/>
    <w:rsid w:val="00194BA9"/>
    <w:rsid w:val="001975D9"/>
    <w:rsid w:val="001A0FCC"/>
    <w:rsid w:val="001B3AA0"/>
    <w:rsid w:val="001C1C56"/>
    <w:rsid w:val="001C64FE"/>
    <w:rsid w:val="001E5669"/>
    <w:rsid w:val="001E5828"/>
    <w:rsid w:val="001E7CDC"/>
    <w:rsid w:val="00210A14"/>
    <w:rsid w:val="00215577"/>
    <w:rsid w:val="00226EC4"/>
    <w:rsid w:val="00230B1B"/>
    <w:rsid w:val="00237B7A"/>
    <w:rsid w:val="002455FD"/>
    <w:rsid w:val="002653EC"/>
    <w:rsid w:val="00273E52"/>
    <w:rsid w:val="002A4076"/>
    <w:rsid w:val="002A53AF"/>
    <w:rsid w:val="002B301B"/>
    <w:rsid w:val="002C0EE7"/>
    <w:rsid w:val="002C7322"/>
    <w:rsid w:val="002D58D6"/>
    <w:rsid w:val="002F5AC7"/>
    <w:rsid w:val="002F5FD9"/>
    <w:rsid w:val="002F7DE6"/>
    <w:rsid w:val="00316D07"/>
    <w:rsid w:val="003263F2"/>
    <w:rsid w:val="00326681"/>
    <w:rsid w:val="00335B78"/>
    <w:rsid w:val="00336D19"/>
    <w:rsid w:val="003370BA"/>
    <w:rsid w:val="00352DF2"/>
    <w:rsid w:val="00355C09"/>
    <w:rsid w:val="00372F84"/>
    <w:rsid w:val="003758FE"/>
    <w:rsid w:val="003772F8"/>
    <w:rsid w:val="003836EF"/>
    <w:rsid w:val="00386BDC"/>
    <w:rsid w:val="003941BE"/>
    <w:rsid w:val="003A0B9A"/>
    <w:rsid w:val="003A6827"/>
    <w:rsid w:val="003B3D4E"/>
    <w:rsid w:val="003B52F9"/>
    <w:rsid w:val="003D17B0"/>
    <w:rsid w:val="003D447A"/>
    <w:rsid w:val="003D51ED"/>
    <w:rsid w:val="003E6DC3"/>
    <w:rsid w:val="003F016B"/>
    <w:rsid w:val="003F36E0"/>
    <w:rsid w:val="003F4EC2"/>
    <w:rsid w:val="00404602"/>
    <w:rsid w:val="004123A8"/>
    <w:rsid w:val="0041390D"/>
    <w:rsid w:val="00415799"/>
    <w:rsid w:val="00424AF5"/>
    <w:rsid w:val="004271D7"/>
    <w:rsid w:val="004272B8"/>
    <w:rsid w:val="00436874"/>
    <w:rsid w:val="0043711A"/>
    <w:rsid w:val="00443DEC"/>
    <w:rsid w:val="00445B68"/>
    <w:rsid w:val="00452658"/>
    <w:rsid w:val="0046239C"/>
    <w:rsid w:val="004627A8"/>
    <w:rsid w:val="0046417A"/>
    <w:rsid w:val="00467607"/>
    <w:rsid w:val="00474237"/>
    <w:rsid w:val="004846D2"/>
    <w:rsid w:val="00492BD0"/>
    <w:rsid w:val="00497E79"/>
    <w:rsid w:val="004A6AE1"/>
    <w:rsid w:val="004A77F4"/>
    <w:rsid w:val="004B1125"/>
    <w:rsid w:val="004B296D"/>
    <w:rsid w:val="004D12FE"/>
    <w:rsid w:val="004D217B"/>
    <w:rsid w:val="004D22FE"/>
    <w:rsid w:val="004D6337"/>
    <w:rsid w:val="004E06CB"/>
    <w:rsid w:val="004E29C7"/>
    <w:rsid w:val="004E586A"/>
    <w:rsid w:val="004E6505"/>
    <w:rsid w:val="004F28D6"/>
    <w:rsid w:val="004F4AEA"/>
    <w:rsid w:val="00502D5A"/>
    <w:rsid w:val="00503D6F"/>
    <w:rsid w:val="00506E06"/>
    <w:rsid w:val="00507B04"/>
    <w:rsid w:val="00514242"/>
    <w:rsid w:val="00521313"/>
    <w:rsid w:val="00526AF0"/>
    <w:rsid w:val="00532FD7"/>
    <w:rsid w:val="0053585F"/>
    <w:rsid w:val="00535E91"/>
    <w:rsid w:val="00536519"/>
    <w:rsid w:val="00540AF9"/>
    <w:rsid w:val="00552A25"/>
    <w:rsid w:val="005602C7"/>
    <w:rsid w:val="00562360"/>
    <w:rsid w:val="00563E61"/>
    <w:rsid w:val="005756A8"/>
    <w:rsid w:val="00577870"/>
    <w:rsid w:val="005A1C92"/>
    <w:rsid w:val="005A485B"/>
    <w:rsid w:val="005B435C"/>
    <w:rsid w:val="005B773B"/>
    <w:rsid w:val="005C05A3"/>
    <w:rsid w:val="005D3E7E"/>
    <w:rsid w:val="005E6969"/>
    <w:rsid w:val="005E6C9F"/>
    <w:rsid w:val="00600DE0"/>
    <w:rsid w:val="006011CC"/>
    <w:rsid w:val="006020DE"/>
    <w:rsid w:val="00602754"/>
    <w:rsid w:val="0060462D"/>
    <w:rsid w:val="00607188"/>
    <w:rsid w:val="00610B8B"/>
    <w:rsid w:val="00643FB3"/>
    <w:rsid w:val="00646B21"/>
    <w:rsid w:val="00650830"/>
    <w:rsid w:val="00652271"/>
    <w:rsid w:val="00653852"/>
    <w:rsid w:val="0065544E"/>
    <w:rsid w:val="0066140B"/>
    <w:rsid w:val="0066252D"/>
    <w:rsid w:val="00665129"/>
    <w:rsid w:val="00676A81"/>
    <w:rsid w:val="00681476"/>
    <w:rsid w:val="006831A0"/>
    <w:rsid w:val="00687853"/>
    <w:rsid w:val="00694869"/>
    <w:rsid w:val="006A74B8"/>
    <w:rsid w:val="006B33F5"/>
    <w:rsid w:val="006C14A3"/>
    <w:rsid w:val="006E0493"/>
    <w:rsid w:val="006E2358"/>
    <w:rsid w:val="006F042F"/>
    <w:rsid w:val="00704AD8"/>
    <w:rsid w:val="0072023E"/>
    <w:rsid w:val="00725F8D"/>
    <w:rsid w:val="00740E80"/>
    <w:rsid w:val="00757A6B"/>
    <w:rsid w:val="007678AD"/>
    <w:rsid w:val="00771B13"/>
    <w:rsid w:val="007753AB"/>
    <w:rsid w:val="00784514"/>
    <w:rsid w:val="00786868"/>
    <w:rsid w:val="00787589"/>
    <w:rsid w:val="00790E97"/>
    <w:rsid w:val="00790FE1"/>
    <w:rsid w:val="00792004"/>
    <w:rsid w:val="00795432"/>
    <w:rsid w:val="007C20C2"/>
    <w:rsid w:val="007D2281"/>
    <w:rsid w:val="007E0581"/>
    <w:rsid w:val="007E5D24"/>
    <w:rsid w:val="007F3208"/>
    <w:rsid w:val="008053E2"/>
    <w:rsid w:val="00817AAE"/>
    <w:rsid w:val="00820BDB"/>
    <w:rsid w:val="00825CBC"/>
    <w:rsid w:val="00841B02"/>
    <w:rsid w:val="0084386B"/>
    <w:rsid w:val="00863170"/>
    <w:rsid w:val="00877E57"/>
    <w:rsid w:val="0088654B"/>
    <w:rsid w:val="008B3C9B"/>
    <w:rsid w:val="008D1418"/>
    <w:rsid w:val="008D6CCF"/>
    <w:rsid w:val="008E15B0"/>
    <w:rsid w:val="008E22CD"/>
    <w:rsid w:val="008F2EBF"/>
    <w:rsid w:val="00903B3B"/>
    <w:rsid w:val="0090514D"/>
    <w:rsid w:val="00915AD5"/>
    <w:rsid w:val="00921C25"/>
    <w:rsid w:val="009273D4"/>
    <w:rsid w:val="00944AD0"/>
    <w:rsid w:val="009453E4"/>
    <w:rsid w:val="0095355A"/>
    <w:rsid w:val="0096340F"/>
    <w:rsid w:val="00963544"/>
    <w:rsid w:val="00964157"/>
    <w:rsid w:val="00964316"/>
    <w:rsid w:val="00971F85"/>
    <w:rsid w:val="00974011"/>
    <w:rsid w:val="009745C6"/>
    <w:rsid w:val="009764B7"/>
    <w:rsid w:val="00984DA3"/>
    <w:rsid w:val="00991BE0"/>
    <w:rsid w:val="00991CF8"/>
    <w:rsid w:val="00994A78"/>
    <w:rsid w:val="009B1005"/>
    <w:rsid w:val="009C3AD4"/>
    <w:rsid w:val="009D0E6F"/>
    <w:rsid w:val="009D4EAD"/>
    <w:rsid w:val="009D66F8"/>
    <w:rsid w:val="009E0586"/>
    <w:rsid w:val="009E0EEF"/>
    <w:rsid w:val="009E5BB0"/>
    <w:rsid w:val="009F48BE"/>
    <w:rsid w:val="00A02BDB"/>
    <w:rsid w:val="00A03C04"/>
    <w:rsid w:val="00A15422"/>
    <w:rsid w:val="00A25C54"/>
    <w:rsid w:val="00A2693D"/>
    <w:rsid w:val="00A50255"/>
    <w:rsid w:val="00A660BD"/>
    <w:rsid w:val="00A7065F"/>
    <w:rsid w:val="00A71F31"/>
    <w:rsid w:val="00A75746"/>
    <w:rsid w:val="00A76484"/>
    <w:rsid w:val="00A77261"/>
    <w:rsid w:val="00AA69C9"/>
    <w:rsid w:val="00AB24F8"/>
    <w:rsid w:val="00AC0D8B"/>
    <w:rsid w:val="00AC48FE"/>
    <w:rsid w:val="00AD371E"/>
    <w:rsid w:val="00AD4496"/>
    <w:rsid w:val="00AE0E30"/>
    <w:rsid w:val="00AE2DFB"/>
    <w:rsid w:val="00AF1D87"/>
    <w:rsid w:val="00B05330"/>
    <w:rsid w:val="00B11259"/>
    <w:rsid w:val="00B118D4"/>
    <w:rsid w:val="00B13E61"/>
    <w:rsid w:val="00B169F3"/>
    <w:rsid w:val="00B37DF7"/>
    <w:rsid w:val="00B437F0"/>
    <w:rsid w:val="00B47D2E"/>
    <w:rsid w:val="00B507ED"/>
    <w:rsid w:val="00B52898"/>
    <w:rsid w:val="00B55A85"/>
    <w:rsid w:val="00B60831"/>
    <w:rsid w:val="00B618E5"/>
    <w:rsid w:val="00B6536D"/>
    <w:rsid w:val="00B77A53"/>
    <w:rsid w:val="00B81372"/>
    <w:rsid w:val="00B83D63"/>
    <w:rsid w:val="00B97707"/>
    <w:rsid w:val="00BA4CFB"/>
    <w:rsid w:val="00BB6CE2"/>
    <w:rsid w:val="00BB6D49"/>
    <w:rsid w:val="00BC29E9"/>
    <w:rsid w:val="00BC5DBA"/>
    <w:rsid w:val="00BF0279"/>
    <w:rsid w:val="00BF0856"/>
    <w:rsid w:val="00BF1866"/>
    <w:rsid w:val="00BF5ADB"/>
    <w:rsid w:val="00BF7906"/>
    <w:rsid w:val="00C05490"/>
    <w:rsid w:val="00C13975"/>
    <w:rsid w:val="00C140D4"/>
    <w:rsid w:val="00C246BF"/>
    <w:rsid w:val="00C3755D"/>
    <w:rsid w:val="00C50254"/>
    <w:rsid w:val="00C52BE5"/>
    <w:rsid w:val="00C606BC"/>
    <w:rsid w:val="00C7778C"/>
    <w:rsid w:val="00C85028"/>
    <w:rsid w:val="00CA2169"/>
    <w:rsid w:val="00CB0198"/>
    <w:rsid w:val="00CC62C7"/>
    <w:rsid w:val="00CC6D4D"/>
    <w:rsid w:val="00CD5A48"/>
    <w:rsid w:val="00CE14CC"/>
    <w:rsid w:val="00CE66D1"/>
    <w:rsid w:val="00CF4554"/>
    <w:rsid w:val="00D02D2B"/>
    <w:rsid w:val="00D13818"/>
    <w:rsid w:val="00D15B44"/>
    <w:rsid w:val="00D2174D"/>
    <w:rsid w:val="00D23506"/>
    <w:rsid w:val="00D25A3A"/>
    <w:rsid w:val="00D31711"/>
    <w:rsid w:val="00D34D8F"/>
    <w:rsid w:val="00D36C40"/>
    <w:rsid w:val="00D4189B"/>
    <w:rsid w:val="00D51487"/>
    <w:rsid w:val="00D53697"/>
    <w:rsid w:val="00D55ABD"/>
    <w:rsid w:val="00D60863"/>
    <w:rsid w:val="00D6298B"/>
    <w:rsid w:val="00D6385E"/>
    <w:rsid w:val="00D71552"/>
    <w:rsid w:val="00D74839"/>
    <w:rsid w:val="00D76252"/>
    <w:rsid w:val="00D830BA"/>
    <w:rsid w:val="00D87FAE"/>
    <w:rsid w:val="00DA1740"/>
    <w:rsid w:val="00DB23E2"/>
    <w:rsid w:val="00DC0E34"/>
    <w:rsid w:val="00DC1DB3"/>
    <w:rsid w:val="00DC73BC"/>
    <w:rsid w:val="00DD5C5C"/>
    <w:rsid w:val="00E10D6C"/>
    <w:rsid w:val="00E12ADE"/>
    <w:rsid w:val="00E13579"/>
    <w:rsid w:val="00E152CC"/>
    <w:rsid w:val="00E226DF"/>
    <w:rsid w:val="00E31677"/>
    <w:rsid w:val="00E4072C"/>
    <w:rsid w:val="00E5300B"/>
    <w:rsid w:val="00E67078"/>
    <w:rsid w:val="00E70753"/>
    <w:rsid w:val="00E70756"/>
    <w:rsid w:val="00E92DBC"/>
    <w:rsid w:val="00E95785"/>
    <w:rsid w:val="00E97EAF"/>
    <w:rsid w:val="00EA0237"/>
    <w:rsid w:val="00EC4610"/>
    <w:rsid w:val="00ED652D"/>
    <w:rsid w:val="00ED7C31"/>
    <w:rsid w:val="00EE51D2"/>
    <w:rsid w:val="00EE51F5"/>
    <w:rsid w:val="00EF0BF0"/>
    <w:rsid w:val="00F05BDE"/>
    <w:rsid w:val="00F1024B"/>
    <w:rsid w:val="00F15771"/>
    <w:rsid w:val="00F15A3B"/>
    <w:rsid w:val="00F15CBE"/>
    <w:rsid w:val="00F2348C"/>
    <w:rsid w:val="00F41922"/>
    <w:rsid w:val="00F449F4"/>
    <w:rsid w:val="00F53EF2"/>
    <w:rsid w:val="00F55D3C"/>
    <w:rsid w:val="00F609A5"/>
    <w:rsid w:val="00F60D1D"/>
    <w:rsid w:val="00F6431E"/>
    <w:rsid w:val="00F66B91"/>
    <w:rsid w:val="00F75F00"/>
    <w:rsid w:val="00F761D0"/>
    <w:rsid w:val="00F766BB"/>
    <w:rsid w:val="00F81958"/>
    <w:rsid w:val="00F84920"/>
    <w:rsid w:val="00F85A81"/>
    <w:rsid w:val="00F8747B"/>
    <w:rsid w:val="00F87E2B"/>
    <w:rsid w:val="00FA5AEE"/>
    <w:rsid w:val="00FA6D4A"/>
    <w:rsid w:val="00FA79B3"/>
    <w:rsid w:val="00FC09EC"/>
    <w:rsid w:val="00FC6E1E"/>
    <w:rsid w:val="00FE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  <o:colormenu v:ext="edit" strokecolor="none [3213]"/>
    </o:shapedefaults>
    <o:shapelayout v:ext="edit">
      <o:idmap v:ext="edit" data="1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DC3"/>
  </w:style>
  <w:style w:type="paragraph" w:styleId="a5">
    <w:name w:val="footer"/>
    <w:basedOn w:val="a"/>
    <w:link w:val="a6"/>
    <w:uiPriority w:val="99"/>
    <w:unhideWhenUsed/>
    <w:rsid w:val="0004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A1C"/>
  </w:style>
  <w:style w:type="paragraph" w:styleId="a7">
    <w:name w:val="Balloon Text"/>
    <w:basedOn w:val="a"/>
    <w:link w:val="a8"/>
    <w:uiPriority w:val="99"/>
    <w:semiHidden/>
    <w:unhideWhenUsed/>
    <w:rsid w:val="00CA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3E2"/>
    <w:pPr>
      <w:ind w:leftChars="400" w:left="840"/>
    </w:pPr>
  </w:style>
  <w:style w:type="paragraph" w:customStyle="1" w:styleId="aa">
    <w:name w:val="一太郎"/>
    <w:rsid w:val="00210A14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F1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9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53EF2"/>
    <w:rPr>
      <w:color w:val="0000FF" w:themeColor="hyperlink"/>
      <w:u w:val="single"/>
    </w:rPr>
  </w:style>
  <w:style w:type="character" w:styleId="ad">
    <w:name w:val="page number"/>
    <w:basedOn w:val="a0"/>
    <w:rsid w:val="002C0EE7"/>
  </w:style>
  <w:style w:type="character" w:styleId="ae">
    <w:name w:val="FollowedHyperlink"/>
    <w:basedOn w:val="a0"/>
    <w:uiPriority w:val="99"/>
    <w:semiHidden/>
    <w:unhideWhenUsed/>
    <w:rsid w:val="00CE14C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CC6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EF94-9BD4-47A4-9C8E-80E8E7D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6</cp:revision>
  <cp:lastPrinted>2015-03-02T00:08:00Z</cp:lastPrinted>
  <dcterms:created xsi:type="dcterms:W3CDTF">2015-04-10T01:14:00Z</dcterms:created>
  <dcterms:modified xsi:type="dcterms:W3CDTF">2015-04-15T02:36:00Z</dcterms:modified>
</cp:coreProperties>
</file>