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6025D9" w:rsidP="006025D9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4E3BB5">
        <w:rPr>
          <w:rFonts w:ascii="ＭＳ 明朝" w:eastAsia="ＭＳ 明朝" w:hAnsi="ＭＳ 明朝" w:hint="eastAsia"/>
          <w:sz w:val="24"/>
          <w:szCs w:val="24"/>
          <w:u w:val="dotted"/>
        </w:rPr>
        <w:t>岐阜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支部，□</w:t>
      </w:r>
      <w:r w:rsidR="00982DE1"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6025D9" w:rsidP="00505D61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bookmarkStart w:id="0" w:name="_GoBack"/>
      <w:bookmarkEnd w:id="0"/>
      <w:r w:rsidRPr="00CF02DB">
        <w:t>以上</w:t>
      </w:r>
    </w:p>
    <w:sectPr w:rsidR="00767C9A" w:rsidRPr="00CF02DB" w:rsidSect="00982DE1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8D" w:rsidRDefault="00893D8D" w:rsidP="00E87B25">
      <w:r>
        <w:separator/>
      </w:r>
    </w:p>
  </w:endnote>
  <w:endnote w:type="continuationSeparator" w:id="0">
    <w:p w:rsidR="00893D8D" w:rsidRDefault="00893D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8D" w:rsidRDefault="00893D8D" w:rsidP="00E87B25">
      <w:r>
        <w:separator/>
      </w:r>
    </w:p>
  </w:footnote>
  <w:footnote w:type="continuationSeparator" w:id="0">
    <w:p w:rsidR="00893D8D" w:rsidRDefault="00893D8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Pr="006025D9" w:rsidRDefault="00B578DC" w:rsidP="006025D9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（払戻し）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82EEE"/>
    <w:rsid w:val="002C17A5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4E3BB5"/>
    <w:rsid w:val="00505D61"/>
    <w:rsid w:val="005179CF"/>
    <w:rsid w:val="0052786D"/>
    <w:rsid w:val="0054621C"/>
    <w:rsid w:val="005548DB"/>
    <w:rsid w:val="00557E84"/>
    <w:rsid w:val="005623A3"/>
    <w:rsid w:val="005C16BD"/>
    <w:rsid w:val="005F46CE"/>
    <w:rsid w:val="006025D9"/>
    <w:rsid w:val="00641481"/>
    <w:rsid w:val="00651CA6"/>
    <w:rsid w:val="00680517"/>
    <w:rsid w:val="006832F9"/>
    <w:rsid w:val="006E667F"/>
    <w:rsid w:val="006F2F78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578DC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E2483"/>
    <w:rsid w:val="00CF02DB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C4CA-FF94-4D7B-9C4D-822E30ED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22</cp:revision>
  <cp:lastPrinted>2018-12-07T05:04:00Z</cp:lastPrinted>
  <dcterms:created xsi:type="dcterms:W3CDTF">2018-12-07T05:40:00Z</dcterms:created>
  <dcterms:modified xsi:type="dcterms:W3CDTF">2019-03-11T05:56:00Z</dcterms:modified>
</cp:coreProperties>
</file>