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4423E7" w:rsidP="004423E7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>岐阜</w:t>
      </w:r>
      <w:r w:rsidR="00D26130" w:rsidRPr="00990D10">
        <w:rPr>
          <w:rFonts w:ascii="ＭＳ 明朝" w:eastAsia="ＭＳ 明朝" w:hAnsi="ＭＳ 明朝"/>
          <w:sz w:val="24"/>
          <w:szCs w:val="24"/>
        </w:rPr>
        <w:t>家庭裁判所(□</w:t>
      </w:r>
      <w:r w:rsidR="00D26130" w:rsidRPr="00990D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D26130" w:rsidRPr="00990D10">
        <w:rPr>
          <w:rFonts w:ascii="ＭＳ 明朝" w:eastAsia="ＭＳ 明朝" w:hAnsi="ＭＳ 明朝"/>
          <w:sz w:val="24"/>
          <w:szCs w:val="24"/>
        </w:rPr>
        <w:t>支部，□</w:t>
      </w:r>
      <w:r w:rsidR="00D26130" w:rsidRPr="00990D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D26130" w:rsidRPr="00990D10">
        <w:rPr>
          <w:rFonts w:ascii="ＭＳ 明朝" w:eastAsia="ＭＳ 明朝" w:hAnsi="ＭＳ 明朝"/>
          <w:sz w:val="24"/>
          <w:szCs w:val="24"/>
        </w:rPr>
        <w:t>出張所)御中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か月ごとに金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Pr="002D2B94">
        <w:rPr>
          <w:rFonts w:asciiTheme="minorEastAsia" w:hAnsiTheme="minorEastAsia"/>
          <w:szCs w:val="21"/>
        </w:rPr>
        <w:t>か月ごとに金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4423E7" w:rsidP="00B0321B">
      <w:pPr>
        <w:tabs>
          <w:tab w:val="left" w:pos="7480"/>
        </w:tabs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bookmarkStart w:id="0" w:name="_GoBack"/>
      <w:bookmarkEnd w:id="0"/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DE" w:rsidRDefault="003C70DE" w:rsidP="00E87B25">
      <w:r>
        <w:separator/>
      </w:r>
    </w:p>
  </w:endnote>
  <w:endnote w:type="continuationSeparator" w:id="0">
    <w:p w:rsidR="003C70DE" w:rsidRDefault="003C70D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DE" w:rsidRDefault="003C70DE" w:rsidP="00E87B25">
      <w:r>
        <w:separator/>
      </w:r>
    </w:p>
  </w:footnote>
  <w:footnote w:type="continuationSeparator" w:id="0">
    <w:p w:rsidR="003C70DE" w:rsidRDefault="003C70D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F7" w:rsidRPr="004423E7" w:rsidRDefault="00673AEC" w:rsidP="004423E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（定期送金額）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423E7"/>
    <w:rsid w:val="00452E38"/>
    <w:rsid w:val="00482716"/>
    <w:rsid w:val="004914CA"/>
    <w:rsid w:val="004A1846"/>
    <w:rsid w:val="004A3FF8"/>
    <w:rsid w:val="004A6BAF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3AEC"/>
    <w:rsid w:val="00676693"/>
    <w:rsid w:val="00686F66"/>
    <w:rsid w:val="006B4546"/>
    <w:rsid w:val="006D0D58"/>
    <w:rsid w:val="006E52E0"/>
    <w:rsid w:val="007004E1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E223D"/>
    <w:rsid w:val="0090058B"/>
    <w:rsid w:val="00990D10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23C2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ED3F40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4F2E-4DD9-4FE4-9846-8C7DEE9A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家庭局</dc:creator>
  <cp:keywords/>
  <dc:description/>
  <cp:lastModifiedBy>最高裁判所</cp:lastModifiedBy>
  <cp:revision>24</cp:revision>
  <cp:lastPrinted>2018-12-11T04:28:00Z</cp:lastPrinted>
  <dcterms:created xsi:type="dcterms:W3CDTF">2018-12-07T06:01:00Z</dcterms:created>
  <dcterms:modified xsi:type="dcterms:W3CDTF">2019-03-11T05:57:00Z</dcterms:modified>
</cp:coreProperties>
</file>