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920410">
        <w:rPr>
          <w:rFonts w:ascii="ＭＳ 明朝" w:eastAsia="ＭＳ 明朝" w:hAnsi="ＭＳ 明朝"/>
          <w:sz w:val="24"/>
          <w:szCs w:val="24"/>
        </w:rPr>
        <w:t>年(家)第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920410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920410">
        <w:rPr>
          <w:rFonts w:hint="eastAsia"/>
          <w:sz w:val="24"/>
          <w:szCs w:val="24"/>
        </w:rPr>
        <w:t xml:space="preserve">被後見人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7E5632" w:rsidRPr="00B621BC" w:rsidRDefault="00B527B9" w:rsidP="00B527B9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884759">
        <w:rPr>
          <w:rFonts w:ascii="ＭＳ 明朝" w:eastAsia="ＭＳ 明朝" w:hAnsi="ＭＳ 明朝" w:hint="eastAsia"/>
          <w:sz w:val="24"/>
          <w:szCs w:val="24"/>
          <w:u w:val="dotted"/>
        </w:rPr>
        <w:t>岐阜</w:t>
      </w:r>
      <w:r w:rsidR="007E5632" w:rsidRPr="00B621BC">
        <w:rPr>
          <w:rFonts w:ascii="ＭＳ 明朝" w:eastAsia="ＭＳ 明朝" w:hAnsi="ＭＳ 明朝"/>
          <w:sz w:val="24"/>
          <w:szCs w:val="24"/>
        </w:rPr>
        <w:t>家庭裁判所(□</w:t>
      </w:r>
      <w:r w:rsidR="007E5632" w:rsidRPr="00B621BC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7E5632" w:rsidRPr="00B621BC">
        <w:rPr>
          <w:rFonts w:ascii="ＭＳ 明朝" w:eastAsia="ＭＳ 明朝" w:hAnsi="ＭＳ 明朝"/>
          <w:sz w:val="24"/>
          <w:szCs w:val="24"/>
        </w:rPr>
        <w:t>支部，□</w:t>
      </w:r>
      <w:r w:rsidR="007E5632" w:rsidRPr="00B621BC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7E5632" w:rsidRPr="00B621BC">
        <w:rPr>
          <w:rFonts w:ascii="ＭＳ 明朝" w:eastAsia="ＭＳ 明朝" w:hAnsi="ＭＳ 明朝"/>
          <w:sz w:val="24"/>
          <w:szCs w:val="24"/>
        </w:rPr>
        <w:t>出張所)御中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920410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7E5632" w:rsidRPr="00920410" w:rsidRDefault="007E5632" w:rsidP="00F90EB5">
      <w:pPr>
        <w:spacing w:beforeLines="20" w:before="68" w:afterLines="50" w:after="170" w:line="400" w:lineRule="exact"/>
        <w:jc w:val="left"/>
        <w:rPr>
          <w:sz w:val="24"/>
          <w:szCs w:val="24"/>
          <w:u w:val="dotted"/>
        </w:rPr>
      </w:pPr>
      <w:r w:rsidRPr="00920410">
        <w:rPr>
          <w:sz w:val="24"/>
          <w:szCs w:val="24"/>
        </w:rPr>
        <w:t xml:space="preserve">　　　　　　　　　　　　　　　　　</w:t>
      </w:r>
      <w:r w:rsidRPr="00920410">
        <w:rPr>
          <w:rFonts w:hint="eastAsia"/>
          <w:sz w:val="24"/>
          <w:szCs w:val="24"/>
        </w:rPr>
        <w:t xml:space="preserve">         </w:t>
      </w:r>
      <w:r w:rsidRPr="00920410">
        <w:rPr>
          <w:rFonts w:hint="eastAsia"/>
          <w:sz w:val="24"/>
          <w:szCs w:val="24"/>
        </w:rPr>
        <w:t xml:space="preserve">後見人　</w:t>
      </w:r>
      <w:r w:rsidRPr="00920410">
        <w:rPr>
          <w:rFonts w:hint="eastAsia"/>
          <w:sz w:val="24"/>
          <w:szCs w:val="24"/>
          <w:u w:val="dotted"/>
        </w:rPr>
        <w:t xml:space="preserve">　　　　　　　　　　</w:t>
      </w:r>
      <w:r w:rsidRPr="00920410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920410">
        <w:rPr>
          <w:rFonts w:hint="eastAsia"/>
          <w:sz w:val="24"/>
          <w:szCs w:val="24"/>
          <w:u w:val="dotted"/>
        </w:rPr>
        <w:t xml:space="preserve"> 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下記のとおり，後見制度支援預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E22361" w:rsidRPr="00920410" w:rsidRDefault="00E22361" w:rsidP="00F90EB5">
      <w:pPr>
        <w:pStyle w:val="a7"/>
        <w:spacing w:beforeLines="30" w:before="102" w:afterLines="30" w:after="102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Pr="00920410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7E5632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920410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職権により，上記報告書のとおり，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920410" w:rsidRDefault="00197DEE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　</w:t>
      </w:r>
      <w:r w:rsidR="00B83EE7" w:rsidRPr="00920410">
        <w:rPr>
          <w:rFonts w:hint="eastAsia"/>
          <w:sz w:val="24"/>
          <w:szCs w:val="24"/>
        </w:rPr>
        <w:t xml:space="preserve">　　年　　月　　日</w:t>
      </w:r>
    </w:p>
    <w:p w:rsidR="00B83EE7" w:rsidRPr="00920410" w:rsidRDefault="00B527B9" w:rsidP="00F90EB5">
      <w:pPr>
        <w:spacing w:line="40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岐阜</w:t>
      </w:r>
      <w:r w:rsidR="00B83EE7" w:rsidRPr="00920410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bookmarkStart w:id="0" w:name="_GoBack"/>
      <w:bookmarkEnd w:id="0"/>
      <w:r w:rsidRPr="00920410">
        <w:rPr>
          <w:sz w:val="24"/>
          <w:szCs w:val="24"/>
        </w:rPr>
        <w:t>以上</w:t>
      </w:r>
    </w:p>
    <w:sectPr w:rsidR="00482716" w:rsidRPr="00920410" w:rsidSect="007E5632">
      <w:headerReference w:type="default" r:id="rId7"/>
      <w:footerReference w:type="default" r:id="rId8"/>
      <w:pgSz w:w="11906" w:h="16838" w:code="9"/>
      <w:pgMar w:top="1701" w:right="851" w:bottom="1531" w:left="1701" w:header="851" w:footer="992" w:gutter="0"/>
      <w:cols w:space="425"/>
      <w:docGrid w:type="linesAndChars" w:linePitch="34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53" w:rsidRDefault="00601B53" w:rsidP="00E87B25">
      <w:r>
        <w:separator/>
      </w:r>
    </w:p>
  </w:endnote>
  <w:endnote w:type="continuationSeparator" w:id="0">
    <w:p w:rsidR="00601B53" w:rsidRDefault="00601B5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53" w:rsidRDefault="00601B53" w:rsidP="00E87B25">
      <w:r>
        <w:separator/>
      </w:r>
    </w:p>
  </w:footnote>
  <w:footnote w:type="continuationSeparator" w:id="0">
    <w:p w:rsidR="00601B53" w:rsidRDefault="00601B5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4B" w:rsidRPr="00B527B9" w:rsidRDefault="00B527B9" w:rsidP="00B527B9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B527B9">
      <w:rPr>
        <w:rFonts w:ascii="HG丸ｺﾞｼｯｸM-PRO" w:eastAsia="HG丸ｺﾞｼｯｸM-PRO" w:hAnsi="HG丸ｺﾞｼｯｸM-PRO" w:hint="eastAsia"/>
        <w:sz w:val="24"/>
        <w:szCs w:val="24"/>
      </w:rPr>
      <w:t>（追加預入）</w:t>
    </w:r>
  </w:p>
  <w:p w:rsidR="00636012" w:rsidRPr="004C746B" w:rsidRDefault="00636012" w:rsidP="00FD2247">
    <w:pPr>
      <w:pStyle w:val="a3"/>
      <w:jc w:val="right"/>
      <w:rPr>
        <w:rFonts w:ascii="ＭＳ 明朝" w:eastAsia="ＭＳ 明朝" w:hAnsi="ＭＳ 明朝"/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5053E"/>
    <w:rsid w:val="00080FB8"/>
    <w:rsid w:val="0009347A"/>
    <w:rsid w:val="000A6B17"/>
    <w:rsid w:val="000A7E42"/>
    <w:rsid w:val="000E67B3"/>
    <w:rsid w:val="000F699A"/>
    <w:rsid w:val="00152473"/>
    <w:rsid w:val="00172544"/>
    <w:rsid w:val="00190E83"/>
    <w:rsid w:val="001975E3"/>
    <w:rsid w:val="00197DEE"/>
    <w:rsid w:val="001B1583"/>
    <w:rsid w:val="00203D85"/>
    <w:rsid w:val="00206B3C"/>
    <w:rsid w:val="00244E64"/>
    <w:rsid w:val="00250545"/>
    <w:rsid w:val="002E2091"/>
    <w:rsid w:val="002E2960"/>
    <w:rsid w:val="00347722"/>
    <w:rsid w:val="0038691C"/>
    <w:rsid w:val="003B54DB"/>
    <w:rsid w:val="003D03C5"/>
    <w:rsid w:val="003E4CAF"/>
    <w:rsid w:val="00425367"/>
    <w:rsid w:val="00482716"/>
    <w:rsid w:val="004870E6"/>
    <w:rsid w:val="004C746B"/>
    <w:rsid w:val="004D5434"/>
    <w:rsid w:val="004E2230"/>
    <w:rsid w:val="004E4619"/>
    <w:rsid w:val="0054164C"/>
    <w:rsid w:val="0055450E"/>
    <w:rsid w:val="00572CAA"/>
    <w:rsid w:val="005A6046"/>
    <w:rsid w:val="005C6A51"/>
    <w:rsid w:val="005F4764"/>
    <w:rsid w:val="00601B53"/>
    <w:rsid w:val="0061541F"/>
    <w:rsid w:val="006202D6"/>
    <w:rsid w:val="00624992"/>
    <w:rsid w:val="00636012"/>
    <w:rsid w:val="0064040C"/>
    <w:rsid w:val="00641481"/>
    <w:rsid w:val="00642348"/>
    <w:rsid w:val="006B074B"/>
    <w:rsid w:val="006B4546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32C0A"/>
    <w:rsid w:val="00847B52"/>
    <w:rsid w:val="00865A69"/>
    <w:rsid w:val="008810BC"/>
    <w:rsid w:val="00884759"/>
    <w:rsid w:val="00897A57"/>
    <w:rsid w:val="008A6B77"/>
    <w:rsid w:val="00915EBD"/>
    <w:rsid w:val="00920410"/>
    <w:rsid w:val="00934449"/>
    <w:rsid w:val="00942D80"/>
    <w:rsid w:val="00996605"/>
    <w:rsid w:val="009A31C6"/>
    <w:rsid w:val="009E4BE1"/>
    <w:rsid w:val="00A26A89"/>
    <w:rsid w:val="00A3076F"/>
    <w:rsid w:val="00A46395"/>
    <w:rsid w:val="00AE69E6"/>
    <w:rsid w:val="00B139B5"/>
    <w:rsid w:val="00B21179"/>
    <w:rsid w:val="00B527B9"/>
    <w:rsid w:val="00B621BC"/>
    <w:rsid w:val="00B83EE7"/>
    <w:rsid w:val="00BA0AE6"/>
    <w:rsid w:val="00C5242A"/>
    <w:rsid w:val="00C72001"/>
    <w:rsid w:val="00C839DB"/>
    <w:rsid w:val="00C97F92"/>
    <w:rsid w:val="00CA3F27"/>
    <w:rsid w:val="00CA6A57"/>
    <w:rsid w:val="00CE2483"/>
    <w:rsid w:val="00D2693D"/>
    <w:rsid w:val="00D272D8"/>
    <w:rsid w:val="00DC6100"/>
    <w:rsid w:val="00DD3A06"/>
    <w:rsid w:val="00E136CA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D5422"/>
    <w:rsid w:val="00EF5500"/>
    <w:rsid w:val="00F11300"/>
    <w:rsid w:val="00F15E56"/>
    <w:rsid w:val="00F35AA0"/>
    <w:rsid w:val="00F4361D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DA7B-7C2F-40AB-8A01-BA9A25FB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家庭局</dc:creator>
  <cp:keywords/>
  <dc:description/>
  <cp:lastModifiedBy>最高裁判所</cp:lastModifiedBy>
  <cp:revision>14</cp:revision>
  <cp:lastPrinted>2018-09-19T05:59:00Z</cp:lastPrinted>
  <dcterms:created xsi:type="dcterms:W3CDTF">2018-12-07T06:22:00Z</dcterms:created>
  <dcterms:modified xsi:type="dcterms:W3CDTF">2019-03-11T05:58:00Z</dcterms:modified>
</cp:coreProperties>
</file>