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5B" w:rsidRDefault="0089387B" w:rsidP="0020295B">
      <w:pPr>
        <w:snapToGrid w:val="0"/>
        <w:jc w:val="left"/>
      </w:pPr>
      <w:r>
        <w:rPr>
          <w:rFonts w:hint="eastAsia"/>
        </w:rPr>
        <w:t xml:space="preserve">開始（選任）事件番号　</w:t>
      </w:r>
      <w:r w:rsidR="007D6230" w:rsidRPr="007D62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D6230" w:rsidRPr="007D6230">
        <w:rPr>
          <w:rFonts w:hint="eastAsia"/>
          <w:u w:val="single"/>
        </w:rPr>
        <w:t xml:space="preserve">　</w:t>
      </w:r>
      <w:r w:rsidR="007D6230" w:rsidRPr="007D6230">
        <w:rPr>
          <w:rFonts w:hint="eastAsia"/>
        </w:rPr>
        <w:t>年第</w:t>
      </w:r>
      <w:r w:rsidR="007D6230" w:rsidRPr="007D6230">
        <w:rPr>
          <w:rFonts w:hint="eastAsia"/>
          <w:u w:val="single"/>
        </w:rPr>
        <w:t xml:space="preserve">　　　　　</w:t>
      </w:r>
      <w:r w:rsidR="007D6230" w:rsidRPr="007D6230">
        <w:rPr>
          <w:rFonts w:hint="eastAsia"/>
        </w:rPr>
        <w:t>号</w:t>
      </w:r>
    </w:p>
    <w:p w:rsidR="007D6230" w:rsidRPr="0020295B" w:rsidRDefault="007D6230" w:rsidP="0020295B">
      <w:pPr>
        <w:snapToGrid w:val="0"/>
        <w:jc w:val="left"/>
      </w:pPr>
      <w:r>
        <w:rPr>
          <w:rFonts w:hAnsi="ＭＳ 明朝" w:hint="eastAsia"/>
        </w:rPr>
        <w:t>被後見人</w:t>
      </w:r>
      <w:r>
        <w:rPr>
          <w:rFonts w:hAnsi="ＭＳ 明朝" w:hint="eastAsia"/>
          <w:u w:val="single"/>
        </w:rPr>
        <w:t xml:space="preserve">　　　　　　　　　</w:t>
      </w:r>
    </w:p>
    <w:p w:rsidR="00C5242A" w:rsidRDefault="00C5242A">
      <w:pPr>
        <w:rPr>
          <w:rFonts w:hAnsi="ＭＳ 明朝"/>
        </w:rPr>
      </w:pPr>
    </w:p>
    <w:p w:rsidR="00520A08" w:rsidRPr="00520A08" w:rsidRDefault="00520A08" w:rsidP="00520A08">
      <w:pPr>
        <w:jc w:val="center"/>
        <w:rPr>
          <w:rFonts w:hAnsi="ＭＳ 明朝"/>
          <w:b/>
          <w:sz w:val="32"/>
          <w:szCs w:val="32"/>
        </w:rPr>
      </w:pPr>
      <w:r w:rsidRPr="00520A08">
        <w:rPr>
          <w:rFonts w:hAnsi="ＭＳ 明朝" w:hint="eastAsia"/>
          <w:b/>
          <w:sz w:val="32"/>
          <w:szCs w:val="32"/>
        </w:rPr>
        <w:t>意　見　書</w:t>
      </w:r>
      <w:bookmarkStart w:id="0" w:name="_GoBack"/>
      <w:bookmarkEnd w:id="0"/>
    </w:p>
    <w:p w:rsidR="00520A08" w:rsidRDefault="00520A08" w:rsidP="000437FE">
      <w:pPr>
        <w:jc w:val="center"/>
        <w:rPr>
          <w:rFonts w:hAnsi="ＭＳ 明朝"/>
        </w:rPr>
      </w:pPr>
    </w:p>
    <w:p w:rsidR="00520A08" w:rsidRDefault="00520A08" w:rsidP="00520A08">
      <w:pPr>
        <w:snapToGrid w:val="0"/>
      </w:pPr>
      <w:r>
        <w:rPr>
          <w:rFonts w:hint="eastAsia"/>
        </w:rPr>
        <w:t>岐阜家庭裁判所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御中</w:t>
      </w:r>
    </w:p>
    <w:p w:rsidR="00520A08" w:rsidRPr="007A4697" w:rsidRDefault="00520A08" w:rsidP="00520A08">
      <w:pPr>
        <w:snapToGrid w:val="0"/>
        <w:ind w:right="1008"/>
        <w:rPr>
          <w:b/>
          <w:sz w:val="16"/>
          <w:szCs w:val="16"/>
        </w:rPr>
      </w:pPr>
      <w:r w:rsidRPr="007A4697">
        <w:rPr>
          <w:rFonts w:hint="eastAsia"/>
          <w:b/>
          <w:sz w:val="16"/>
          <w:szCs w:val="16"/>
        </w:rPr>
        <w:t>（支部・出張所名まで御記載ください。）</w:t>
      </w:r>
    </w:p>
    <w:p w:rsidR="00520A08" w:rsidRDefault="00520A08" w:rsidP="0089387B">
      <w:pPr>
        <w:snapToGrid w:val="0"/>
        <w:ind w:right="504" w:firstLineChars="2000" w:firstLine="5640"/>
        <w:jc w:val="left"/>
      </w:pPr>
      <w:r>
        <w:rPr>
          <w:rFonts w:hint="eastAsia"/>
          <w:u w:val="single"/>
        </w:rPr>
        <w:t xml:space="preserve">　</w:t>
      </w:r>
      <w:r w:rsidR="008938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520A08" w:rsidRPr="0089387B" w:rsidRDefault="00520A08" w:rsidP="00520A08">
      <w:pPr>
        <w:snapToGrid w:val="0"/>
        <w:ind w:right="504" w:firstLineChars="2000" w:firstLine="5640"/>
        <w:jc w:val="left"/>
      </w:pPr>
    </w:p>
    <w:p w:rsidR="00520A08" w:rsidRPr="00520A08" w:rsidRDefault="0020295B" w:rsidP="00520A08">
      <w:r>
        <w:rPr>
          <w:rFonts w:hint="eastAsia"/>
        </w:rPr>
        <w:t xml:space="preserve">　　　　　　氏名（□成年・□未成年　</w:t>
      </w:r>
      <w:r w:rsidR="00520A08">
        <w:rPr>
          <w:rFonts w:hint="eastAsia"/>
        </w:rPr>
        <w:t>後見監督人）</w:t>
      </w:r>
      <w:r w:rsidR="00520A08">
        <w:rPr>
          <w:rFonts w:hint="eastAsia"/>
          <w:u w:val="single"/>
        </w:rPr>
        <w:t xml:space="preserve">　　　　　　　　　</w:t>
      </w:r>
      <w:r w:rsidR="00520A08">
        <w:rPr>
          <w:rFonts w:hint="eastAsia"/>
        </w:rPr>
        <w:t>㊞</w:t>
      </w:r>
    </w:p>
    <w:p w:rsidR="00520A08" w:rsidRPr="0020295B" w:rsidRDefault="00520A08">
      <w:pPr>
        <w:rPr>
          <w:rFonts w:hAnsi="ＭＳ 明朝"/>
        </w:rPr>
      </w:pPr>
    </w:p>
    <w:p w:rsidR="00520A08" w:rsidRDefault="0089387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20A08" w:rsidRPr="00520A08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="00520A08" w:rsidRPr="00520A08">
        <w:rPr>
          <w:rFonts w:hAnsi="ＭＳ 明朝" w:hint="eastAsia"/>
          <w:u w:val="single"/>
        </w:rPr>
        <w:t xml:space="preserve">　</w:t>
      </w:r>
      <w:r w:rsidR="00520A08">
        <w:rPr>
          <w:rFonts w:hAnsi="ＭＳ 明朝" w:hint="eastAsia"/>
        </w:rPr>
        <w:t>年</w:t>
      </w:r>
      <w:r w:rsidR="00520A08" w:rsidRPr="00520A08">
        <w:rPr>
          <w:rFonts w:hAnsi="ＭＳ 明朝" w:hint="eastAsia"/>
          <w:u w:val="single"/>
        </w:rPr>
        <w:t xml:space="preserve">　　</w:t>
      </w:r>
      <w:r w:rsidR="00520A08">
        <w:rPr>
          <w:rFonts w:hAnsi="ＭＳ 明朝" w:hint="eastAsia"/>
        </w:rPr>
        <w:t>月</w:t>
      </w:r>
      <w:r w:rsidR="00520A08" w:rsidRPr="00520A08">
        <w:rPr>
          <w:rFonts w:hAnsi="ＭＳ 明朝" w:hint="eastAsia"/>
          <w:u w:val="single"/>
        </w:rPr>
        <w:t xml:space="preserve">　　</w:t>
      </w:r>
      <w:proofErr w:type="gramStart"/>
      <w:r w:rsidR="00520A08">
        <w:rPr>
          <w:rFonts w:hAnsi="ＭＳ 明朝" w:hint="eastAsia"/>
        </w:rPr>
        <w:t>日付け</w:t>
      </w:r>
      <w:proofErr w:type="gramEnd"/>
      <w:r w:rsidR="0020295B">
        <w:rPr>
          <w:rFonts w:hAnsi="ＭＳ 明朝" w:hint="eastAsia"/>
        </w:rPr>
        <w:t xml:space="preserve">　□</w:t>
      </w:r>
      <w:r w:rsidR="00520A08">
        <w:rPr>
          <w:rFonts w:hAnsi="ＭＳ 明朝" w:hint="eastAsia"/>
        </w:rPr>
        <w:t>成年</w:t>
      </w:r>
      <w:r w:rsidR="0020295B">
        <w:rPr>
          <w:rFonts w:hAnsi="ＭＳ 明朝" w:hint="eastAsia"/>
        </w:rPr>
        <w:t xml:space="preserve">・□未成年　</w:t>
      </w:r>
      <w:r w:rsidR="00520A08">
        <w:rPr>
          <w:rFonts w:hAnsi="ＭＳ 明朝" w:hint="eastAsia"/>
        </w:rPr>
        <w:t>後見人作成の下記１に関する後見支援預金にかかる報告書について，その内容を確認しました。</w:t>
      </w: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 xml:space="preserve">　当職の意見は，下記２のとおりです。</w:t>
      </w:r>
    </w:p>
    <w:p w:rsidR="00520A08" w:rsidRPr="00520A08" w:rsidRDefault="00520A08" w:rsidP="00520A08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>１　類型</w:t>
      </w:r>
    </w:p>
    <w:p w:rsidR="00520A08" w:rsidRDefault="0020295B">
      <w:pPr>
        <w:rPr>
          <w:rFonts w:hAnsi="ＭＳ 明朝"/>
        </w:rPr>
      </w:pPr>
      <w:r>
        <w:rPr>
          <w:rFonts w:hAnsi="ＭＳ 明朝" w:hint="eastAsia"/>
        </w:rPr>
        <w:t xml:space="preserve">　　□契約締結　□払戻し　□定期送金額</w:t>
      </w:r>
      <w:r w:rsidR="00520A08">
        <w:rPr>
          <w:rFonts w:hAnsi="ＭＳ 明朝" w:hint="eastAsia"/>
        </w:rPr>
        <w:t>（設定・変更）</w:t>
      </w: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 xml:space="preserve">　　□追加</w:t>
      </w:r>
      <w:r w:rsidR="0020295B">
        <w:rPr>
          <w:rFonts w:hAnsi="ＭＳ 明朝" w:hint="eastAsia"/>
        </w:rPr>
        <w:t>預入</w:t>
      </w:r>
      <w:r>
        <w:rPr>
          <w:rFonts w:hAnsi="ＭＳ 明朝" w:hint="eastAsia"/>
        </w:rPr>
        <w:t xml:space="preserve">　□解約</w:t>
      </w:r>
    </w:p>
    <w:p w:rsidR="00520A08" w:rsidRDefault="00520A08">
      <w:pPr>
        <w:rPr>
          <w:rFonts w:hAnsi="ＭＳ 明朝"/>
        </w:rPr>
      </w:pP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>２　意見</w:t>
      </w: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 xml:space="preserve">　　□　後見支援預金に関する手続は，相当である。</w:t>
      </w: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 xml:space="preserve">　　□　後見支援預金に関する手続は，不相当である。</w:t>
      </w:r>
    </w:p>
    <w:p w:rsidR="00520A08" w:rsidRDefault="00520A08">
      <w:pPr>
        <w:rPr>
          <w:rFonts w:hAnsi="ＭＳ 明朝"/>
        </w:rPr>
      </w:pPr>
      <w:r>
        <w:rPr>
          <w:rFonts w:hAnsi="ＭＳ 明朝" w:hint="eastAsia"/>
        </w:rPr>
        <w:t xml:space="preserve">　　（不相当である理由）</w:t>
      </w:r>
    </w:p>
    <w:p w:rsidR="00520A08" w:rsidRDefault="00520A0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520A08" w:rsidRPr="00520A08" w:rsidRDefault="00520A08">
      <w:pPr>
        <w:rPr>
          <w:rFonts w:hAnsi="ＭＳ 明朝"/>
        </w:rPr>
      </w:pPr>
      <w:r w:rsidRPr="00520A08"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</w:t>
      </w:r>
      <w:r w:rsidRPr="00520A08">
        <w:rPr>
          <w:rFonts w:hAnsi="ＭＳ 明朝" w:hint="eastAsia"/>
        </w:rPr>
        <w:t xml:space="preserve">　　　　　　　　　　　　　　　　　　　　　　　　　　　</w:t>
      </w:r>
    </w:p>
    <w:p w:rsidR="00520A08" w:rsidRDefault="00520A08">
      <w:pPr>
        <w:rPr>
          <w:rFonts w:hAnsi="ＭＳ 明朝"/>
        </w:rPr>
      </w:pPr>
      <w:r w:rsidRPr="00520A08"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6F741F" w:rsidRDefault="00520A08" w:rsidP="006F741F">
      <w:pPr>
        <w:pStyle w:val="a7"/>
      </w:pPr>
      <w:r>
        <w:rPr>
          <w:rFonts w:hint="eastAsia"/>
        </w:rPr>
        <w:t>以　上</w:t>
      </w:r>
    </w:p>
    <w:p w:rsidR="00E41A37" w:rsidRPr="00E41A37" w:rsidRDefault="006F741F" w:rsidP="0020295B">
      <w:pPr>
        <w:pStyle w:val="a7"/>
        <w:ind w:right="1128" w:firstLineChars="200" w:firstLine="445"/>
        <w:jc w:val="both"/>
      </w:pPr>
      <w:r w:rsidRPr="006D3BC8">
        <w:rPr>
          <w:rFonts w:hint="eastAsia"/>
          <w:b/>
          <w:sz w:val="18"/>
          <w:szCs w:val="18"/>
        </w:rPr>
        <w:t>※□枠の該当に☑，及び下線部分をご記載ください</w:t>
      </w:r>
      <w:r w:rsidR="007665B0">
        <w:rPr>
          <w:rFonts w:hint="eastAsia"/>
          <w:b/>
          <w:sz w:val="18"/>
          <w:szCs w:val="18"/>
        </w:rPr>
        <w:t>。</w:t>
      </w:r>
    </w:p>
    <w:sectPr w:rsidR="00E41A37" w:rsidRPr="00E41A37" w:rsidSect="00E87B25">
      <w:headerReference w:type="default" r:id="rId6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A8" w:rsidRDefault="00C52FA8" w:rsidP="00E87B25">
      <w:r>
        <w:separator/>
      </w:r>
    </w:p>
  </w:endnote>
  <w:endnote w:type="continuationSeparator" w:id="0">
    <w:p w:rsidR="00C52FA8" w:rsidRDefault="00C52FA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A8" w:rsidRDefault="00C52FA8" w:rsidP="00E87B25">
      <w:r>
        <w:separator/>
      </w:r>
    </w:p>
  </w:footnote>
  <w:footnote w:type="continuationSeparator" w:id="0">
    <w:p w:rsidR="00C52FA8" w:rsidRDefault="00C52FA8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B0" w:rsidRPr="008527A1" w:rsidRDefault="007665B0" w:rsidP="0020295B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</w:t>
    </w:r>
    <w:r w:rsidRPr="00E767C5">
      <w:rPr>
        <w:rFonts w:ascii="HG丸ｺﾞｼｯｸM-PRO" w:eastAsia="HG丸ｺﾞｼｯｸM-PRO" w:hAnsi="HG丸ｺﾞｼｯｸM-PRO" w:hint="eastAsia"/>
      </w:rPr>
      <w:t>（</w:t>
    </w:r>
    <w:r w:rsidRPr="00E767C5">
      <w:rPr>
        <w:rFonts w:ascii="HG丸ｺﾞｼｯｸM-PRO" w:eastAsia="HG丸ｺﾞｼｯｸM-PRO" w:hAnsi="HG丸ｺﾞｼｯｸM-PRO" w:hint="eastAsia"/>
      </w:rPr>
      <w:t>監督人意見書）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0"/>
    <w:rsid w:val="000437FE"/>
    <w:rsid w:val="0020295B"/>
    <w:rsid w:val="00520A08"/>
    <w:rsid w:val="0058099C"/>
    <w:rsid w:val="006F6D50"/>
    <w:rsid w:val="006F741F"/>
    <w:rsid w:val="007665B0"/>
    <w:rsid w:val="007D6230"/>
    <w:rsid w:val="008527A1"/>
    <w:rsid w:val="0089387B"/>
    <w:rsid w:val="00C5242A"/>
    <w:rsid w:val="00C52FA8"/>
    <w:rsid w:val="00E02D75"/>
    <w:rsid w:val="00E41A37"/>
    <w:rsid w:val="00E767C5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2AFB3-89C0-4C95-BE72-F90CAA9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3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Closing"/>
    <w:basedOn w:val="a"/>
    <w:link w:val="a8"/>
    <w:uiPriority w:val="99"/>
    <w:unhideWhenUsed/>
    <w:rsid w:val="00520A08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520A08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3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8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10</cp:revision>
  <cp:lastPrinted>2019-02-01T10:30:00Z</cp:lastPrinted>
  <dcterms:created xsi:type="dcterms:W3CDTF">2018-05-25T09:29:00Z</dcterms:created>
  <dcterms:modified xsi:type="dcterms:W3CDTF">2019-03-11T06:06:00Z</dcterms:modified>
</cp:coreProperties>
</file>