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0E59" w:rsidRDefault="005F4132" w:rsidP="001548BD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828675</wp:posOffset>
                </wp:positionH>
                <wp:positionV relativeFrom="paragraph">
                  <wp:posOffset>-161290</wp:posOffset>
                </wp:positionV>
                <wp:extent cx="5181600" cy="2857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622" w:rsidRPr="00507AF4" w:rsidRDefault="00BA7622" w:rsidP="00BA762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507A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この目録は，後見開始の申立て</w:t>
                            </w:r>
                            <w:r w:rsidR="00507AF4" w:rsidRPr="00507A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，</w:t>
                            </w:r>
                            <w:r w:rsidR="00507AF4" w:rsidRPr="00507AF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保佐</w:t>
                            </w:r>
                            <w:r w:rsidR="00507AF4" w:rsidRPr="00507A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開始</w:t>
                            </w:r>
                            <w:r w:rsidRPr="00507A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="00507A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申立</w:t>
                            </w:r>
                            <w:r w:rsidR="00507AF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ての</w:t>
                            </w:r>
                            <w:r w:rsidRPr="00507A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場合には提出する必要はありません。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65.25pt;margin-top:-12.7pt;width:408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BA7622" w:rsidRPr="00507AF4" w:rsidRDefault="00BA7622" w:rsidP="00BA762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507AF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この目録は，後見開始の申立て</w:t>
                      </w:r>
                      <w:r w:rsidR="00507AF4" w:rsidRPr="00507AF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，</w:t>
                      </w:r>
                      <w:r w:rsidR="00507AF4" w:rsidRPr="00507AF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保佐</w:t>
                      </w:r>
                      <w:r w:rsidR="00507AF4" w:rsidRPr="00507AF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開始</w:t>
                      </w:r>
                      <w:r w:rsidRPr="00507AF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の</w:t>
                      </w:r>
                      <w:r w:rsidR="00507AF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申立</w:t>
                      </w:r>
                      <w:r w:rsidR="00507AF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ての</w:t>
                      </w:r>
                      <w:r w:rsidRPr="00507AF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場合には提出する必要はありません。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007EB"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="00A007EB"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930BB7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1548BD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1548BD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1548BD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1548BD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1548BD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1548BD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1548BD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1548BD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1548BD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1548BD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1548BD" w:rsidRDefault="0023489C" w:rsidP="005178B7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1548BD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1548BD">
        <w:rPr>
          <w:rFonts w:ascii="ＭＳ ゴシック" w:eastAsia="ＭＳ ゴシック" w:hAnsi="ＭＳ ゴシック"/>
          <w:b/>
          <w:i/>
          <w:sz w:val="24"/>
        </w:rPr>
        <w:t>以下</w:t>
      </w:r>
      <w:r w:rsidR="005178B7" w:rsidRPr="001548BD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1548BD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1548BD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1548BD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178B7" w:rsidRPr="001548BD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1548BD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1548BD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178B7" w:rsidRPr="001548BD">
        <w:rPr>
          <w:rFonts w:ascii="ＭＳ ゴシック" w:eastAsia="ＭＳ ゴシック" w:hAnsi="ＭＳ ゴシック"/>
          <w:b/>
          <w:i/>
          <w:sz w:val="24"/>
        </w:rPr>
        <w:t>ので，</w:t>
      </w:r>
      <w:r w:rsidR="00051B66" w:rsidRPr="001548BD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178B7" w:rsidRPr="001548BD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1548BD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1548BD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1548BD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1548BD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1548BD" w:rsidRDefault="005F4132" w:rsidP="005B196D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1548BD">
        <w:rPr>
          <w:rFonts w:ascii="ＭＳ 明朝" w:hAnsi="ＭＳ 明朝" w:hint="eastAsia"/>
          <w:i/>
          <w:sz w:val="24"/>
        </w:rPr>
        <w:t>貸付</w:t>
      </w:r>
      <w:r w:rsidR="00C45516" w:rsidRPr="001548BD">
        <w:rPr>
          <w:rFonts w:ascii="ＭＳ 明朝" w:hAnsi="ＭＳ 明朝" w:hint="eastAsia"/>
          <w:i/>
          <w:sz w:val="24"/>
        </w:rPr>
        <w:t>け</w:t>
      </w:r>
      <w:r w:rsidR="007A0AF2" w:rsidRPr="001548BD">
        <w:rPr>
          <w:rFonts w:ascii="ＭＳ 明朝" w:hAnsi="ＭＳ 明朝" w:hint="eastAsia"/>
          <w:i/>
          <w:sz w:val="24"/>
        </w:rPr>
        <w:t>については１</w:t>
      </w:r>
      <w:r w:rsidR="00E237DB" w:rsidRPr="001548BD">
        <w:rPr>
          <w:rFonts w:ascii="ＭＳ 明朝" w:hAnsi="ＭＳ 明朝"/>
          <w:i/>
          <w:sz w:val="24"/>
        </w:rPr>
        <w:t>(3)</w:t>
      </w:r>
      <w:r w:rsidR="007A0AF2" w:rsidRPr="001548BD">
        <w:rPr>
          <w:rFonts w:ascii="ＭＳ 明朝" w:hAnsi="ＭＳ 明朝" w:hint="eastAsia"/>
          <w:i/>
          <w:sz w:val="24"/>
        </w:rPr>
        <w:t>又は３</w:t>
      </w:r>
      <w:r w:rsidR="00E237DB" w:rsidRPr="001548BD">
        <w:rPr>
          <w:rFonts w:ascii="ＭＳ 明朝" w:hAnsi="ＭＳ 明朝"/>
          <w:i/>
          <w:sz w:val="24"/>
        </w:rPr>
        <w:t>(7)を検討してください</w:t>
      </w:r>
      <w:r w:rsidR="007A0AF2" w:rsidRPr="001548BD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5A2A09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8C51E5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☑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1E0922"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="001E0922"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="001E0922"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8C51E5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☑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1E0922"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="001E0922"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5F4132">
        <w:rPr>
          <w:rFonts w:asciiTheme="minorEastAsia" w:eastAsiaTheme="minorEastAsia" w:hAnsiTheme="minorEastAsia"/>
          <w:i/>
          <w:spacing w:val="2"/>
          <w:sz w:val="24"/>
        </w:rPr>
        <w:t xml:space="preserve">　※</w:t>
      </w:r>
      <w:r w:rsidR="0055288F">
        <w:rPr>
          <w:rFonts w:asciiTheme="minorEastAsia" w:eastAsiaTheme="minorEastAsia" w:hAnsiTheme="minorEastAsia"/>
          <w:i/>
          <w:spacing w:val="2"/>
          <w:sz w:val="24"/>
        </w:rPr>
        <w:t xml:space="preserve">　</w:t>
      </w:r>
      <w:r w:rsidR="006A2179" w:rsidRPr="001548BD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1548BD" w:rsidRDefault="005F4132" w:rsidP="001548BD">
      <w:pPr>
        <w:spacing w:line="400" w:lineRule="exact"/>
        <w:ind w:firstLineChars="300" w:firstLine="662"/>
        <w:rPr>
          <w:rFonts w:ascii="ＭＳ 明朝" w:hAnsi="ＭＳ 明朝"/>
          <w:i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1548BD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1548BD">
        <w:rPr>
          <w:rFonts w:ascii="ＭＳ 明朝" w:hAnsi="ＭＳ 明朝" w:hint="eastAsia"/>
          <w:i/>
          <w:sz w:val="24"/>
        </w:rPr>
        <w:t>ません</w:t>
      </w:r>
      <w:r w:rsidR="001E0922" w:rsidRPr="001548BD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727AF9" w:rsidRDefault="00727AF9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727AF9" w:rsidSect="006A5A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（６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号）</w:t>
      </w:r>
    </w:p>
    <w:p w:rsidR="0055288F" w:rsidRDefault="0055288F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E0922" w:rsidRPr="001548BD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F708E" w:rsidRPr="00D42EEA" w:rsidRDefault="0031601C" w:rsidP="005B196D">
      <w:pPr>
        <w:spacing w:line="400" w:lineRule="exact"/>
        <w:ind w:left="707" w:hangingChars="319" w:hanging="707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5B196D" w:rsidRPr="00D42EEA" w:rsidRDefault="005B196D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5F4132">
        <w:rPr>
          <w:rFonts w:ascii="ＭＳ ゴシック" w:eastAsia="ＭＳ ゴシック" w:hAnsi="ＭＳ ゴシック"/>
          <w:b/>
          <w:i/>
          <w:sz w:val="24"/>
        </w:rPr>
        <w:t xml:space="preserve">　※　</w:t>
      </w:r>
      <w:r w:rsidRPr="001548BD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051B66" w:rsidRPr="001548BD" w:rsidRDefault="00051B66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5F4132">
        <w:rPr>
          <w:rFonts w:asciiTheme="minorEastAsia" w:eastAsiaTheme="minorEastAsia" w:hAnsiTheme="minorEastAsia"/>
          <w:i/>
          <w:sz w:val="24"/>
        </w:rPr>
        <w:t xml:space="preserve">※　</w:t>
      </w:r>
      <w:r w:rsidRPr="001548BD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6A5AAB">
      <w:headerReference w:type="first" r:id="rId13"/>
      <w:type w:val="continuous"/>
      <w:pgSz w:w="11906" w:h="16838" w:code="9"/>
      <w:pgMar w:top="851" w:right="567" w:bottom="680" w:left="1418" w:header="454" w:footer="283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814" w:rsidRDefault="004E5814" w:rsidP="008A095B">
      <w:r>
        <w:separator/>
      </w:r>
    </w:p>
  </w:endnote>
  <w:endnote w:type="continuationSeparator" w:id="0">
    <w:p w:rsidR="004E5814" w:rsidRDefault="004E5814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2AE" w:rsidRDefault="00EC12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6DC" w:rsidRPr="001556DC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322006"/>
      <w:docPartObj>
        <w:docPartGallery w:val="Page Numbers (Bottom of Page)"/>
        <w:docPartUnique/>
      </w:docPartObj>
    </w:sdtPr>
    <w:sdtEndPr/>
    <w:sdtContent>
      <w:p w:rsidR="00727AF9" w:rsidRDefault="00727A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6DC" w:rsidRPr="001556DC">
          <w:rPr>
            <w:noProof/>
            <w:lang w:val="ja-JP"/>
          </w:rPr>
          <w:t>2</w:t>
        </w:r>
        <w:r>
          <w:fldChar w:fldCharType="end"/>
        </w:r>
      </w:p>
    </w:sdtContent>
  </w:sdt>
  <w:p w:rsidR="00727AF9" w:rsidRDefault="00727A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814" w:rsidRDefault="004E5814" w:rsidP="008A095B">
      <w:r>
        <w:separator/>
      </w:r>
    </w:p>
  </w:footnote>
  <w:footnote w:type="continuationSeparator" w:id="0">
    <w:p w:rsidR="004E5814" w:rsidRDefault="004E5814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2AE" w:rsidRDefault="00EC12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D7" w:rsidRPr="00614BD7" w:rsidRDefault="00614BD7" w:rsidP="00720F7B">
    <w:pPr>
      <w:pStyle w:val="a3"/>
      <w:ind w:firstLineChars="4000" w:firstLine="8000"/>
      <w:rPr>
        <w:sz w:val="20"/>
        <w:szCs w:val="20"/>
      </w:rPr>
    </w:pPr>
    <w:r w:rsidRPr="00614BD7">
      <w:rPr>
        <w:rFonts w:hint="eastAsia"/>
        <w:sz w:val="20"/>
        <w:szCs w:val="20"/>
      </w:rPr>
      <w:t>【令和３年４月版】</w:t>
    </w:r>
  </w:p>
  <w:p w:rsidR="00727AF9" w:rsidRDefault="00727AF9">
    <w:pPr>
      <w:pStyle w:val="a3"/>
    </w:pPr>
    <w:r>
      <w:t>（別紙）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28" w:rsidRDefault="00903028">
    <w:pPr>
      <w:pStyle w:val="a3"/>
    </w:pPr>
    <w:r>
      <w:t>（別紙）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F9" w:rsidRPr="00727AF9" w:rsidRDefault="00727AF9" w:rsidP="00727A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1B6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1C16"/>
    <w:rsid w:val="00153C27"/>
    <w:rsid w:val="001548BD"/>
    <w:rsid w:val="001556DC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383B"/>
    <w:rsid w:val="001F708E"/>
    <w:rsid w:val="00202BD7"/>
    <w:rsid w:val="00213C6B"/>
    <w:rsid w:val="002153B2"/>
    <w:rsid w:val="00221D6A"/>
    <w:rsid w:val="00230244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7632"/>
    <w:rsid w:val="00303950"/>
    <w:rsid w:val="0030481E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3EB5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5814"/>
    <w:rsid w:val="004F45F9"/>
    <w:rsid w:val="004F5FC2"/>
    <w:rsid w:val="004F6343"/>
    <w:rsid w:val="00501551"/>
    <w:rsid w:val="00504631"/>
    <w:rsid w:val="00505039"/>
    <w:rsid w:val="00507AF4"/>
    <w:rsid w:val="00512A89"/>
    <w:rsid w:val="00516DB7"/>
    <w:rsid w:val="005178B7"/>
    <w:rsid w:val="005215B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457FE"/>
    <w:rsid w:val="0055288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839F0"/>
    <w:rsid w:val="005840D5"/>
    <w:rsid w:val="0058681F"/>
    <w:rsid w:val="00587AB9"/>
    <w:rsid w:val="005914DA"/>
    <w:rsid w:val="0059310A"/>
    <w:rsid w:val="00594D12"/>
    <w:rsid w:val="00595841"/>
    <w:rsid w:val="00595A40"/>
    <w:rsid w:val="005A2A09"/>
    <w:rsid w:val="005A5D71"/>
    <w:rsid w:val="005A62D6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5F4132"/>
    <w:rsid w:val="006050DD"/>
    <w:rsid w:val="00606AFF"/>
    <w:rsid w:val="00614BD7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BAC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AAB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5C0E"/>
    <w:rsid w:val="006F6ADA"/>
    <w:rsid w:val="00710607"/>
    <w:rsid w:val="00710889"/>
    <w:rsid w:val="00710DCF"/>
    <w:rsid w:val="00714ADB"/>
    <w:rsid w:val="0072003C"/>
    <w:rsid w:val="00720493"/>
    <w:rsid w:val="00720F7B"/>
    <w:rsid w:val="00725CBE"/>
    <w:rsid w:val="00726F35"/>
    <w:rsid w:val="00727AF9"/>
    <w:rsid w:val="00732BBE"/>
    <w:rsid w:val="00733357"/>
    <w:rsid w:val="00733CDE"/>
    <w:rsid w:val="00740253"/>
    <w:rsid w:val="0074725D"/>
    <w:rsid w:val="00754C90"/>
    <w:rsid w:val="0076723A"/>
    <w:rsid w:val="00767D90"/>
    <w:rsid w:val="00772F6A"/>
    <w:rsid w:val="00774D60"/>
    <w:rsid w:val="00777149"/>
    <w:rsid w:val="00781BA0"/>
    <w:rsid w:val="00782654"/>
    <w:rsid w:val="00782B3D"/>
    <w:rsid w:val="00790A24"/>
    <w:rsid w:val="00792B1E"/>
    <w:rsid w:val="00796D3D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1E5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3028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0A84"/>
    <w:rsid w:val="00930BB7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4A9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58B9"/>
    <w:rsid w:val="00AD66F9"/>
    <w:rsid w:val="00AE2328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28D2"/>
    <w:rsid w:val="00B8467E"/>
    <w:rsid w:val="00B908B2"/>
    <w:rsid w:val="00B92AF0"/>
    <w:rsid w:val="00B94252"/>
    <w:rsid w:val="00B95029"/>
    <w:rsid w:val="00B960F9"/>
    <w:rsid w:val="00B96FA5"/>
    <w:rsid w:val="00BA428F"/>
    <w:rsid w:val="00BA7622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16B6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2AE"/>
    <w:rsid w:val="00EC1A24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533CA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CE1"/>
    <w:rsid w:val="00F94F31"/>
    <w:rsid w:val="00F96761"/>
    <w:rsid w:val="00FA2E55"/>
    <w:rsid w:val="00FA7361"/>
    <w:rsid w:val="00FB60BC"/>
    <w:rsid w:val="00FC012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223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2020-05-21T12:06:00Z</dcterms:created>
  <dcterms:modified xsi:type="dcterms:W3CDTF">2021-03-04T01:26:00Z</dcterms:modified>
</cp:coreProperties>
</file>