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1E7F4B">
        <w:rPr>
          <w:rFonts w:ascii="ＭＳ ゴシック" w:eastAsia="ＭＳ ゴシック" w:hAnsi="ＭＳ ゴシック" w:hint="eastAsia"/>
          <w:b/>
          <w:spacing w:val="179"/>
          <w:kern w:val="0"/>
          <w:sz w:val="32"/>
          <w:szCs w:val="32"/>
          <w:fitText w:val="3720" w:id="1926529024"/>
        </w:rPr>
        <w:t>親族の</w:t>
      </w:r>
      <w:r w:rsidR="00CB0169" w:rsidRPr="001E7F4B">
        <w:rPr>
          <w:rFonts w:ascii="ＭＳ ゴシック" w:eastAsia="ＭＳ ゴシック" w:hAnsi="ＭＳ ゴシック" w:hint="eastAsia"/>
          <w:b/>
          <w:spacing w:val="179"/>
          <w:kern w:val="0"/>
          <w:sz w:val="32"/>
          <w:szCs w:val="32"/>
          <w:fitText w:val="3720" w:id="1926529024"/>
        </w:rPr>
        <w:t>意見</w:t>
      </w:r>
      <w:r w:rsidR="00085C39" w:rsidRPr="001E7F4B">
        <w:rPr>
          <w:rFonts w:ascii="ＭＳ ゴシック" w:eastAsia="ＭＳ ゴシック" w:hAnsi="ＭＳ ゴシック" w:hint="eastAsia"/>
          <w:b/>
          <w:spacing w:val="1"/>
          <w:kern w:val="0"/>
          <w:sz w:val="32"/>
          <w:szCs w:val="32"/>
          <w:fitText w:val="3720" w:id="1926529024"/>
        </w:rPr>
        <w:t>書</w:t>
      </w:r>
      <w:bookmarkStart w:id="0" w:name="_GoBack"/>
      <w:bookmarkEnd w:id="0"/>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1E7F4B"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1E7F4B"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1E7F4B"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1E7F4B"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1E7F4B"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756A2D49" w14:textId="09B9693B" w:rsidR="006F7C41" w:rsidRDefault="0094231E" w:rsidP="006F7C41">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r w:rsidR="006F7C41">
        <w:rPr>
          <w:b/>
          <w:sz w:val="24"/>
        </w:rPr>
        <w:br w:type="page"/>
      </w:r>
    </w:p>
    <w:p w14:paraId="5D179F14" w14:textId="77777777" w:rsidR="008D4EE8" w:rsidRPr="0043544C" w:rsidRDefault="008D4EE8" w:rsidP="006F7C41">
      <w:pPr>
        <w:ind w:firstLineChars="500" w:firstLine="1151"/>
        <w:rPr>
          <w:rFonts w:hint="eastAsia"/>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18B5CF43" w:rsidR="00B970C5" w:rsidRDefault="006F7C41" w:rsidP="006F7C41">
      <w:pPr>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4DC840CC">
                <wp:simplePos x="0" y="0"/>
                <wp:positionH relativeFrom="margin">
                  <wp:posOffset>-5080</wp:posOffset>
                </wp:positionH>
                <wp:positionV relativeFrom="paragraph">
                  <wp:posOffset>212090</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485D3" id="AutoShape 2" o:spid="_x0000_s1026" style="position:absolute;left:0;text-align:left;margin-left:-.4pt;margin-top:16.7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">
                <v:stroke dashstyle="1 1" endcap="round"/>
                <v:textbox inset="5.85pt,.7pt,5.85pt,.7pt"/>
                <w10:wrap anchorx="margin"/>
              </v:roundrect>
            </w:pict>
          </mc:Fallback>
        </mc:AlternateContent>
      </w:r>
    </w:p>
    <w:p w14:paraId="1626E036" w14:textId="740C58C1"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72AAEA9D"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1C44E53B" w:rsidR="004B4615" w:rsidRPr="006F7C41" w:rsidRDefault="003635B3" w:rsidP="006F7C41">
      <w:pPr>
        <w:spacing w:line="380" w:lineRule="exact"/>
        <w:rPr>
          <w:rFonts w:ascii="ＭＳ ゴシック" w:eastAsia="ＭＳ ゴシック" w:hAnsi="ＭＳ ゴシック" w:hint="eastAsia"/>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398D08F1" w:rsidR="006F7C41"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40CDFDC3" w14:textId="77777777" w:rsidR="00631AF4" w:rsidRPr="00556E5A" w:rsidRDefault="00631AF4" w:rsidP="006F7C41">
      <w:pPr>
        <w:rPr>
          <w:rFonts w:hint="eastAsia"/>
          <w:b/>
          <w:sz w:val="20"/>
          <w:szCs w:val="20"/>
        </w:rPr>
      </w:pP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6F7C41">
      <w:headerReference w:type="even" r:id="rId6"/>
      <w:headerReference w:type="default" r:id="rId7"/>
      <w:footerReference w:type="even" r:id="rId8"/>
      <w:footerReference w:type="default" r:id="rId9"/>
      <w:headerReference w:type="first" r:id="rId10"/>
      <w:footerReference w:type="first" r:id="rId11"/>
      <w:pgSz w:w="11906" w:h="16838" w:code="9"/>
      <w:pgMar w:top="709"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DE2E" w14:textId="77777777" w:rsidR="004650F8" w:rsidRDefault="004650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2AF9" w14:textId="77777777" w:rsidR="004650F8" w:rsidRDefault="004650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19BB" w14:textId="77777777" w:rsidR="004650F8" w:rsidRDefault="00465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A530" w14:textId="77777777" w:rsidR="004650F8" w:rsidRDefault="004650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09DF0" w14:textId="77777777" w:rsidR="004650F8" w:rsidRDefault="004650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1E7F4B"/>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650F8"/>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6F7C41"/>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2021-03-05T07:00:00Z</dcterms:modified>
</cp:coreProperties>
</file>