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261DBC">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vAlign w:val="center"/>
          </w:tcPr>
          <w:p w14:paraId="7416E86A" w14:textId="77777777" w:rsidR="009606BB" w:rsidRPr="005A5F82" w:rsidRDefault="009606BB" w:rsidP="00261DBC">
            <w:pPr>
              <w:pStyle w:val="a3"/>
              <w:spacing w:line="320" w:lineRule="exact"/>
              <w:rPr>
                <w:rFonts w:hint="eastAsia"/>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175D0BE" w14:textId="15A65F72" w:rsidR="009606BB" w:rsidRPr="006E5DAF" w:rsidRDefault="009606BB" w:rsidP="00261DBC">
            <w:pPr>
              <w:pStyle w:val="a3"/>
              <w:spacing w:line="220" w:lineRule="exact"/>
              <w:ind w:leftChars="91" w:left="2397" w:rightChars="69" w:right="145" w:hangingChars="1149" w:hanging="2206"/>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Pr="00261DBC"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261DBC">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3AB066C1"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261DBC">
            <w:pPr>
              <w:pStyle w:val="a3"/>
              <w:spacing w:line="220" w:lineRule="exact"/>
              <w:ind w:leftChars="91" w:left="2395" w:hangingChars="1148" w:hanging="2204"/>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3B73DC6C" w:rsidR="00726E81" w:rsidRPr="00261DBC" w:rsidRDefault="00726E81" w:rsidP="00726E81">
            <w:pPr>
              <w:pStyle w:val="a3"/>
              <w:spacing w:line="220" w:lineRule="exact"/>
              <w:rPr>
                <w:rFonts w:ascii="ＭＳ 明朝" w:hAnsi="ＭＳ 明朝" w:hint="eastAsia"/>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261DBC">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261DBC">
            <w:pPr>
              <w:pStyle w:val="a3"/>
              <w:spacing w:line="240" w:lineRule="auto"/>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bookmarkStart w:id="0" w:name="_GoBack"/>
            <w:bookmarkEnd w:id="0"/>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261DB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vAlign w:val="center"/>
          </w:tcPr>
          <w:p w14:paraId="2D1110BC" w14:textId="634DEFCC" w:rsidR="00D111AC" w:rsidRPr="00E25C37" w:rsidRDefault="00D111AC" w:rsidP="00261DBC">
            <w:pPr>
              <w:pStyle w:val="a3"/>
              <w:spacing w:before="105" w:line="260" w:lineRule="exact"/>
              <w:jc w:val="right"/>
              <w:rPr>
                <w:rFonts w:ascii="Times New Roman" w:hAnsi="Times New Roman" w:cs="Times New Roman"/>
                <w:spacing w:val="0"/>
                <w:sz w:val="24"/>
                <w:szCs w:val="24"/>
              </w:rPr>
            </w:pPr>
            <w:r>
              <w:rPr>
                <w:rFonts w:ascii="ＭＳ 明朝" w:hAnsi="ＭＳ 明朝" w:hint="eastAsia"/>
                <w:spacing w:val="0"/>
                <w:sz w:val="24"/>
                <w:szCs w:val="24"/>
              </w:rPr>
              <w:t xml:space="preserve">　</w:t>
            </w:r>
            <w:r w:rsidR="00261DBC">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77605B">
                    <w:rPr>
                      <w:rFonts w:ascii="ＭＳ 明朝" w:hAnsi="ＭＳ 明朝"/>
                      <w:spacing w:val="0"/>
                      <w:w w:val="91"/>
                      <w:sz w:val="14"/>
                      <w:szCs w:val="14"/>
                      <w:fitText w:val="2940" w:id="2063246848"/>
                    </w:rPr>
                    <w:t>★Ａ</w:t>
                  </w:r>
                  <w:r w:rsidR="00BE369F" w:rsidRPr="0077605B">
                    <w:rPr>
                      <w:rFonts w:ascii="ＭＳ 明朝" w:hAnsi="ＭＳ 明朝"/>
                      <w:spacing w:val="0"/>
                      <w:w w:val="91"/>
                      <w:sz w:val="14"/>
                      <w:szCs w:val="14"/>
                      <w:fitText w:val="2940" w:id="2063246848"/>
                    </w:rPr>
                    <w:t>４サイズの用紙をご自分で準備してください</w:t>
                  </w:r>
                  <w:r w:rsidR="00BE369F" w:rsidRPr="0077605B">
                    <w:rPr>
                      <w:rFonts w:ascii="ＭＳ 明朝" w:hAnsi="ＭＳ 明朝"/>
                      <w:spacing w:val="1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77605B" w:rsidRDefault="009E65EE" w:rsidP="009E65EE">
      <w:pPr>
        <w:rPr>
          <w:sz w:val="20"/>
          <w:szCs w:val="20"/>
        </w:rPr>
      </w:pPr>
    </w:p>
    <w:sectPr w:rsidR="009E65EE" w:rsidRPr="0077605B" w:rsidSect="00487182">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844F" w14:textId="77777777" w:rsidR="00ED30EA" w:rsidRDefault="00ED30EA">
      <w:r>
        <w:separator/>
      </w:r>
    </w:p>
  </w:endnote>
  <w:endnote w:type="continuationSeparator" w:id="0">
    <w:p w14:paraId="36D2AC1E" w14:textId="77777777" w:rsidR="00ED30EA" w:rsidRDefault="00E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77605B" w:rsidRPr="0077605B">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8C6C" w14:textId="77777777" w:rsidR="00ED30EA" w:rsidRDefault="00ED30EA">
      <w:r>
        <w:separator/>
      </w:r>
    </w:p>
  </w:footnote>
  <w:footnote w:type="continuationSeparator" w:id="0">
    <w:p w14:paraId="0D0D0B3A" w14:textId="77777777" w:rsidR="00ED30EA" w:rsidRDefault="00ED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DBC"/>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605B"/>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BAA2D-3703-4E14-A136-39BF0741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834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2021-03-04T07:15:00Z</dcterms:created>
  <dcterms:modified xsi:type="dcterms:W3CDTF">2021-03-04T07:16:00Z</dcterms:modified>
</cp:coreProperties>
</file>