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74753D">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73B19FD1" w14:textId="77777777" w:rsidR="00A03806" w:rsidRDefault="00A03806">
      <w:pPr>
        <w:pStyle w:val="a3"/>
        <w:spacing w:line="44" w:lineRule="exact"/>
        <w:rPr>
          <w:spacing w:val="0"/>
        </w:rPr>
      </w:pPr>
    </w:p>
    <w:tbl>
      <w:tblPr>
        <w:tblpPr w:leftFromText="142" w:rightFromText="142" w:vertAnchor="page" w:horzAnchor="margin" w:tblpY="5911"/>
        <w:tblW w:w="9356" w:type="dxa"/>
        <w:tblLayout w:type="fixed"/>
        <w:tblCellMar>
          <w:left w:w="12" w:type="dxa"/>
          <w:right w:w="12" w:type="dxa"/>
        </w:tblCellMar>
        <w:tblLook w:val="0000" w:firstRow="0" w:lastRow="0" w:firstColumn="0" w:lastColumn="0" w:noHBand="0" w:noVBand="0"/>
      </w:tblPr>
      <w:tblGrid>
        <w:gridCol w:w="567"/>
        <w:gridCol w:w="1119"/>
        <w:gridCol w:w="4395"/>
        <w:gridCol w:w="53"/>
        <w:gridCol w:w="3222"/>
      </w:tblGrid>
      <w:tr w:rsidR="009606BB" w:rsidRPr="005A5F82" w14:paraId="6CAD81D6" w14:textId="77777777" w:rsidTr="00B9551E">
        <w:trPr>
          <w:cantSplit/>
          <w:trHeight w:val="1105"/>
        </w:trPr>
        <w:tc>
          <w:tcPr>
            <w:tcW w:w="567" w:type="dxa"/>
            <w:vMerge w:val="restart"/>
            <w:tcBorders>
              <w:top w:val="single" w:sz="12" w:space="0" w:color="000000"/>
              <w:left w:val="single" w:sz="12" w:space="0" w:color="000000"/>
              <w:bottom w:val="nil"/>
              <w:right w:val="nil"/>
            </w:tcBorders>
            <w:textDirection w:val="tbRlV"/>
            <w:vAlign w:val="center"/>
          </w:tcPr>
          <w:p w14:paraId="208AC78B"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申　立　人</w:t>
            </w:r>
          </w:p>
        </w:tc>
        <w:tc>
          <w:tcPr>
            <w:tcW w:w="1119" w:type="dxa"/>
            <w:tcBorders>
              <w:top w:val="single" w:sz="12" w:space="0" w:color="000000"/>
              <w:left w:val="single" w:sz="4" w:space="0" w:color="000000"/>
              <w:bottom w:val="dotted" w:sz="4" w:space="0" w:color="auto"/>
              <w:right w:val="single" w:sz="4" w:space="0" w:color="000000"/>
            </w:tcBorders>
            <w:vAlign w:val="center"/>
          </w:tcPr>
          <w:p w14:paraId="0715E75B" w14:textId="77777777" w:rsidR="009606BB" w:rsidRPr="005A5F82" w:rsidRDefault="009606BB" w:rsidP="007F1721">
            <w:pPr>
              <w:pStyle w:val="a3"/>
              <w:spacing w:line="200" w:lineRule="exact"/>
              <w:jc w:val="center"/>
              <w:rPr>
                <w:spacing w:val="0"/>
                <w:sz w:val="20"/>
                <w:szCs w:val="20"/>
              </w:rPr>
            </w:pPr>
            <w:r w:rsidRPr="007A183C">
              <w:rPr>
                <w:rFonts w:ascii="ＭＳ 明朝" w:hAnsi="ＭＳ 明朝" w:hint="eastAsia"/>
                <w:spacing w:val="0"/>
                <w:sz w:val="20"/>
                <w:szCs w:val="20"/>
              </w:rPr>
              <w:t>住</w:t>
            </w:r>
            <w:r>
              <w:rPr>
                <w:rFonts w:ascii="ＭＳ 明朝" w:hAnsi="ＭＳ 明朝" w:hint="eastAsia"/>
                <w:spacing w:val="0"/>
                <w:sz w:val="20"/>
                <w:szCs w:val="20"/>
              </w:rPr>
              <w:t xml:space="preserve">　</w:t>
            </w:r>
            <w:r w:rsidRPr="007A183C">
              <w:rPr>
                <w:rFonts w:ascii="ＭＳ 明朝" w:hAnsi="ＭＳ 明朝" w:hint="eastAsia"/>
                <w:spacing w:val="0"/>
                <w:sz w:val="20"/>
                <w:szCs w:val="20"/>
              </w:rPr>
              <w:t>所</w:t>
            </w:r>
          </w:p>
        </w:tc>
        <w:tc>
          <w:tcPr>
            <w:tcW w:w="7670" w:type="dxa"/>
            <w:gridSpan w:val="3"/>
            <w:tcBorders>
              <w:top w:val="single" w:sz="12" w:space="0" w:color="000000"/>
              <w:left w:val="nil"/>
              <w:bottom w:val="dotted" w:sz="4" w:space="0" w:color="auto"/>
              <w:right w:val="single" w:sz="12" w:space="0" w:color="000000"/>
            </w:tcBorders>
          </w:tcPr>
          <w:p w14:paraId="4F29C246" w14:textId="77777777" w:rsidR="00672538" w:rsidRPr="005A5F82" w:rsidRDefault="00672538" w:rsidP="00672538">
            <w:pPr>
              <w:pStyle w:val="a3"/>
              <w:spacing w:line="220" w:lineRule="exact"/>
              <w:ind w:firstLineChars="100" w:firstLine="200"/>
              <w:rPr>
                <w:rFonts w:ascii="ＭＳ 明朝" w:hAnsi="ＭＳ 明朝"/>
                <w:spacing w:val="-4"/>
                <w:sz w:val="20"/>
                <w:szCs w:val="20"/>
              </w:rPr>
            </w:pPr>
            <w:r w:rsidRPr="008E7F59">
              <w:rPr>
                <w:rFonts w:ascii="ＭＳ 明朝" w:hAnsi="ＭＳ 明朝" w:hint="eastAsia"/>
                <w:noProof/>
                <w:spacing w:val="-4"/>
                <w:sz w:val="20"/>
                <w:szCs w:val="20"/>
              </w:rPr>
              <mc:AlternateContent>
                <mc:Choice Requires="wps">
                  <w:drawing>
                    <wp:anchor distT="0" distB="0" distL="114300" distR="114300" simplePos="0" relativeHeight="251674624" behindDoc="0" locked="0" layoutInCell="1" allowOverlap="1" wp14:anchorId="06DE8AFC" wp14:editId="22869607">
                      <wp:simplePos x="0" y="0"/>
                      <wp:positionH relativeFrom="column">
                        <wp:posOffset>2441575</wp:posOffset>
                      </wp:positionH>
                      <wp:positionV relativeFrom="paragraph">
                        <wp:posOffset>-100330</wp:posOffset>
                      </wp:positionV>
                      <wp:extent cx="2047875" cy="533400"/>
                      <wp:effectExtent l="0" t="0" r="28575" b="1905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34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69C922" w14:textId="77777777" w:rsidR="00672538" w:rsidRPr="00B3047D" w:rsidRDefault="00672538" w:rsidP="00672538">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平日（午前</w:t>
                                  </w:r>
                                  <w:r>
                                    <w:rPr>
                                      <w:rFonts w:asciiTheme="majorEastAsia" w:eastAsiaTheme="majorEastAsia" w:hAnsiTheme="majorEastAsia"/>
                                      <w:b/>
                                      <w:sz w:val="18"/>
                                      <w:szCs w:val="18"/>
                                    </w:rPr>
                                    <w:t>９時</w:t>
                                  </w:r>
                                  <w:r>
                                    <w:rPr>
                                      <w:rFonts w:asciiTheme="majorEastAsia" w:eastAsiaTheme="majorEastAsia" w:hAnsiTheme="majorEastAsia" w:hint="eastAsia"/>
                                      <w:b/>
                                      <w:sz w:val="18"/>
                                      <w:szCs w:val="18"/>
                                    </w:rPr>
                                    <w:t>～</w:t>
                                  </w:r>
                                  <w:r>
                                    <w:rPr>
                                      <w:rFonts w:asciiTheme="majorEastAsia" w:eastAsiaTheme="majorEastAsia" w:hAnsiTheme="majorEastAsia"/>
                                      <w:b/>
                                      <w:sz w:val="18"/>
                                      <w:szCs w:val="18"/>
                                    </w:rPr>
                                    <w:t>午後５時</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E8AFC" id="_x0000_t202" coordsize="21600,21600" o:spt="202" path="m,l,21600r21600,l21600,xe">
                      <v:stroke joinstyle="miter"/>
                      <v:path gradientshapeok="t" o:connecttype="rect"/>
                    </v:shapetype>
                    <v:shape id="Text Box 12" o:spid="_x0000_s1026" type="#_x0000_t202" style="position:absolute;left:0;text-align:left;margin-left:192.25pt;margin-top:-7.9pt;width:161.2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" strokecolor="black [3213]">
                      <v:stroke dashstyle="longDash" endcap="round"/>
                      <v:textbox inset="5.85pt,.7pt,5.85pt,.7pt">
                        <w:txbxContent>
                          <w:p w14:paraId="4969C922" w14:textId="77777777" w:rsidR="00672538" w:rsidRPr="00B3047D" w:rsidRDefault="00672538" w:rsidP="00672538">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平日（午前</w:t>
                            </w:r>
                            <w:r>
                              <w:rPr>
                                <w:rFonts w:asciiTheme="majorEastAsia" w:eastAsiaTheme="majorEastAsia" w:hAnsiTheme="majorEastAsia"/>
                                <w:b/>
                                <w:sz w:val="18"/>
                                <w:szCs w:val="18"/>
                              </w:rPr>
                              <w:t>９時</w:t>
                            </w:r>
                            <w:r>
                              <w:rPr>
                                <w:rFonts w:asciiTheme="majorEastAsia" w:eastAsiaTheme="majorEastAsia" w:hAnsiTheme="majorEastAsia" w:hint="eastAsia"/>
                                <w:b/>
                                <w:sz w:val="18"/>
                                <w:szCs w:val="18"/>
                              </w:rPr>
                              <w:t>～</w:t>
                            </w:r>
                            <w:r>
                              <w:rPr>
                                <w:rFonts w:asciiTheme="majorEastAsia" w:eastAsiaTheme="majorEastAsia" w:hAnsiTheme="majorEastAsia"/>
                                <w:b/>
                                <w:sz w:val="18"/>
                                <w:szCs w:val="18"/>
                              </w:rPr>
                              <w:t>午後５時</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v:textbox>
                    </v:shape>
                  </w:pict>
                </mc:Fallback>
              </mc:AlternateContent>
            </w:r>
            <w:r w:rsidRPr="005A5F82">
              <w:rPr>
                <w:rFonts w:ascii="ＭＳ 明朝" w:hAnsi="ＭＳ 明朝" w:hint="eastAsia"/>
                <w:spacing w:val="-4"/>
                <w:sz w:val="20"/>
                <w:szCs w:val="20"/>
              </w:rPr>
              <w:t>〒</w:t>
            </w:r>
            <w:r>
              <w:rPr>
                <w:rFonts w:ascii="ＭＳ 明朝" w:hAnsi="ＭＳ 明朝" w:hint="eastAsia"/>
                <w:spacing w:val="-4"/>
                <w:sz w:val="20"/>
                <w:szCs w:val="20"/>
              </w:rPr>
              <w:t xml:space="preserve"> </w:t>
            </w:r>
            <w:r w:rsidRPr="006678D9">
              <w:rPr>
                <w:rFonts w:ascii="メイリオ" w:eastAsia="メイリオ" w:hAnsi="メイリオ" w:cs="Times New Roman" w:hint="eastAsia"/>
                <w:b/>
                <w:spacing w:val="-2"/>
                <w:sz w:val="20"/>
                <w:szCs w:val="20"/>
              </w:rPr>
              <w:t>〇〇〇</w:t>
            </w:r>
            <w:r>
              <w:rPr>
                <w:rFonts w:ascii="メイリオ" w:eastAsia="メイリオ" w:hAnsi="メイリオ" w:cs="Times New Roman" w:hint="eastAsia"/>
                <w:b/>
                <w:spacing w:val="-2"/>
                <w:sz w:val="20"/>
                <w:szCs w:val="20"/>
              </w:rPr>
              <w:t xml:space="preserve"> </w:t>
            </w:r>
            <w:r>
              <w:rPr>
                <w:rFonts w:ascii="ＭＳ 明朝" w:hAnsi="ＭＳ 明朝" w:hint="eastAsia"/>
                <w:spacing w:val="-4"/>
                <w:sz w:val="20"/>
                <w:szCs w:val="20"/>
              </w:rPr>
              <w:t xml:space="preserve">－ </w:t>
            </w:r>
            <w:r w:rsidRPr="006678D9">
              <w:rPr>
                <w:rFonts w:ascii="メイリオ" w:eastAsia="メイリオ" w:hAnsi="メイリオ" w:cs="Times New Roman" w:hint="eastAsia"/>
                <w:b/>
                <w:spacing w:val="-2"/>
                <w:sz w:val="20"/>
                <w:szCs w:val="20"/>
              </w:rPr>
              <w:t>〇〇〇</w:t>
            </w:r>
            <w:r>
              <w:rPr>
                <w:rFonts w:ascii="メイリオ" w:eastAsia="メイリオ" w:hAnsi="メイリオ" w:cs="Times New Roman" w:hint="eastAsia"/>
                <w:b/>
                <w:spacing w:val="-2"/>
                <w:sz w:val="20"/>
                <w:szCs w:val="20"/>
              </w:rPr>
              <w:t>〇</w:t>
            </w:r>
          </w:p>
          <w:p w14:paraId="100ED791" w14:textId="77777777" w:rsidR="00672538" w:rsidRPr="00F956C3" w:rsidRDefault="00672538" w:rsidP="00672538">
            <w:pPr>
              <w:pStyle w:val="a3"/>
              <w:spacing w:line="240" w:lineRule="auto"/>
              <w:rPr>
                <w:rFonts w:ascii="ＭＳ 明朝" w:hAnsi="ＭＳ 明朝"/>
                <w:spacing w:val="-4"/>
                <w:sz w:val="20"/>
                <w:szCs w:val="20"/>
              </w:rPr>
            </w:pPr>
            <w:r w:rsidRPr="006678D9">
              <w:rPr>
                <w:rFonts w:ascii="メイリオ" w:eastAsia="メイリオ" w:hAnsi="メイリオ" w:hint="eastAsia"/>
                <w:b/>
                <w:spacing w:val="-4"/>
                <w:sz w:val="24"/>
                <w:szCs w:val="24"/>
              </w:rPr>
              <w:t>〇〇県〇〇市〇〇町〇丁目〇番〇号</w:t>
            </w:r>
          </w:p>
          <w:p w14:paraId="24708AE0" w14:textId="1A304E31" w:rsidR="00672538" w:rsidRPr="005A5F82" w:rsidRDefault="00672538" w:rsidP="00672538">
            <w:pPr>
              <w:pStyle w:val="a3"/>
              <w:spacing w:line="240" w:lineRule="auto"/>
              <w:jc w:val="right"/>
              <w:rPr>
                <w:rFonts w:ascii="ＭＳ 明朝" w:hAnsi="ＭＳ 明朝"/>
                <w:spacing w:val="-4"/>
                <w:sz w:val="20"/>
                <w:szCs w:val="20"/>
              </w:rPr>
            </w:pPr>
            <w:r w:rsidRPr="008E7F59">
              <w:rPr>
                <w:rFonts w:ascii="ＭＳ 明朝" w:hAnsi="ＭＳ 明朝" w:hint="eastAsia"/>
                <w:noProof/>
                <w:spacing w:val="-4"/>
                <w:sz w:val="20"/>
                <w:szCs w:val="20"/>
              </w:rPr>
              <mc:AlternateContent>
                <mc:Choice Requires="wps">
                  <w:drawing>
                    <wp:anchor distT="0" distB="0" distL="114300" distR="114300" simplePos="0" relativeHeight="251673600" behindDoc="0" locked="0" layoutInCell="1" allowOverlap="1" wp14:anchorId="20365207" wp14:editId="5EF594F5">
                      <wp:simplePos x="0" y="0"/>
                      <wp:positionH relativeFrom="column">
                        <wp:posOffset>2991485</wp:posOffset>
                      </wp:positionH>
                      <wp:positionV relativeFrom="paragraph">
                        <wp:posOffset>22860</wp:posOffset>
                      </wp:positionV>
                      <wp:extent cx="137795" cy="114300"/>
                      <wp:effectExtent l="0" t="0" r="33655" b="1905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E2F5E42" id="_x0000_t32" coordsize="21600,21600" o:spt="32" o:oned="t" path="m,l21600,21600e" filled="f">
                      <v:path arrowok="t" fillok="f" o:connecttype="none"/>
                      <o:lock v:ext="edit" shapetype="t"/>
                    </v:shapetype>
                    <v:shape id="AutoShape 11" o:spid="_x0000_s1026" type="#_x0000_t32" style="position:absolute;left:0;text-align:left;margin-left:235.55pt;margin-top:1.8pt;width:10.85pt;height: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" strokecolor="black [3213]" strokeweight="1pt">
                      <v:stroke dashstyle="longDash"/>
                    </v:shape>
                  </w:pict>
                </mc:Fallback>
              </mc:AlternateContent>
            </w:r>
          </w:p>
          <w:p w14:paraId="6F8F6F4B" w14:textId="0C8C8BDE" w:rsidR="009606BB" w:rsidRPr="005A5F82" w:rsidRDefault="00672538" w:rsidP="00672538">
            <w:pPr>
              <w:pStyle w:val="a3"/>
              <w:spacing w:line="220" w:lineRule="exact"/>
              <w:ind w:firstLineChars="100" w:firstLine="192"/>
              <w:rPr>
                <w:spacing w:val="0"/>
                <w:sz w:val="20"/>
                <w:szCs w:val="20"/>
              </w:rPr>
            </w:pPr>
            <w:r w:rsidRPr="005A5F82">
              <w:rPr>
                <w:rFonts w:ascii="ＭＳ 明朝" w:hAnsi="ＭＳ 明朝" w:hint="eastAsia"/>
                <w:spacing w:val="-4"/>
                <w:sz w:val="20"/>
                <w:szCs w:val="20"/>
              </w:rPr>
              <w:t xml:space="preserve">電話　</w:t>
            </w:r>
            <w:r w:rsidRPr="006678D9">
              <w:rPr>
                <w:rFonts w:ascii="メイリオ" w:eastAsia="メイリオ" w:hAnsi="メイリオ" w:hint="eastAsia"/>
                <w:b/>
                <w:spacing w:val="-4"/>
                <w:sz w:val="20"/>
                <w:szCs w:val="20"/>
              </w:rPr>
              <w:t>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Pr>
                <w:rFonts w:ascii="メイリオ" w:eastAsia="メイリオ" w:hAnsi="メイリオ" w:hint="eastAsia"/>
                <w:b/>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p>
        </w:tc>
      </w:tr>
      <w:tr w:rsidR="009606BB" w:rsidRPr="00CF6762" w14:paraId="68FB29C3" w14:textId="77777777" w:rsidTr="007F1721">
        <w:trPr>
          <w:cantSplit/>
          <w:trHeight w:hRule="exact" w:val="410"/>
        </w:trPr>
        <w:tc>
          <w:tcPr>
            <w:tcW w:w="567" w:type="dxa"/>
            <w:vMerge/>
            <w:tcBorders>
              <w:top w:val="nil"/>
              <w:left w:val="single" w:sz="12" w:space="0" w:color="000000"/>
              <w:bottom w:val="nil"/>
              <w:right w:val="nil"/>
            </w:tcBorders>
          </w:tcPr>
          <w:p w14:paraId="575AD6AB" w14:textId="77777777"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EA3590" w14:textId="77777777" w:rsidR="009606BB" w:rsidRDefault="009606BB" w:rsidP="007F1721">
            <w:pPr>
              <w:pStyle w:val="a3"/>
              <w:spacing w:line="280" w:lineRule="exact"/>
              <w:jc w:val="center"/>
              <w:rPr>
                <w:spacing w:val="0"/>
                <w:sz w:val="18"/>
                <w:szCs w:val="18"/>
              </w:rPr>
            </w:pPr>
            <w:r w:rsidRPr="0044560C">
              <w:rPr>
                <w:spacing w:val="0"/>
                <w:sz w:val="18"/>
                <w:szCs w:val="18"/>
              </w:rPr>
              <w:t>ふりがな</w:t>
            </w:r>
          </w:p>
          <w:p w14:paraId="7E15AE2D" w14:textId="77777777" w:rsidR="009606BB" w:rsidRDefault="009606BB" w:rsidP="00726E81">
            <w:pPr>
              <w:pStyle w:val="a3"/>
              <w:spacing w:line="120" w:lineRule="exact"/>
              <w:rPr>
                <w:spacing w:val="0"/>
                <w:sz w:val="18"/>
                <w:szCs w:val="18"/>
              </w:rPr>
            </w:pPr>
          </w:p>
          <w:p w14:paraId="1FD2B82D" w14:textId="77777777" w:rsidR="00726E81" w:rsidRDefault="00726E81" w:rsidP="00726E81">
            <w:pPr>
              <w:pStyle w:val="a3"/>
              <w:spacing w:line="120" w:lineRule="exact"/>
              <w:rPr>
                <w:spacing w:val="0"/>
                <w:sz w:val="18"/>
                <w:szCs w:val="18"/>
              </w:rPr>
            </w:pPr>
          </w:p>
          <w:p w14:paraId="71F056EF" w14:textId="77777777" w:rsidR="00726E81" w:rsidRPr="0044560C" w:rsidRDefault="00726E81" w:rsidP="00726E81">
            <w:pPr>
              <w:pStyle w:val="a3"/>
              <w:spacing w:line="120" w:lineRule="exact"/>
              <w:rPr>
                <w:spacing w:val="0"/>
                <w:sz w:val="18"/>
                <w:szCs w:val="18"/>
              </w:rPr>
            </w:pPr>
          </w:p>
          <w:p w14:paraId="20C7DE86" w14:textId="77777777" w:rsidR="009606BB" w:rsidRPr="005A5F82" w:rsidRDefault="009606BB" w:rsidP="007F1721">
            <w:pPr>
              <w:pStyle w:val="a3"/>
              <w:spacing w:line="280" w:lineRule="exact"/>
              <w:jc w:val="center"/>
              <w:rPr>
                <w:spacing w:val="0"/>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4448" w:type="dxa"/>
            <w:gridSpan w:val="2"/>
            <w:tcBorders>
              <w:top w:val="dotted" w:sz="4" w:space="0" w:color="auto"/>
              <w:left w:val="single" w:sz="4" w:space="0" w:color="000000"/>
              <w:bottom w:val="dotted" w:sz="4" w:space="0" w:color="000000"/>
              <w:right w:val="dotted" w:sz="4" w:space="0" w:color="000000"/>
            </w:tcBorders>
          </w:tcPr>
          <w:p w14:paraId="7416E86A" w14:textId="742CD3A6" w:rsidR="009606BB" w:rsidRPr="005A5F82" w:rsidRDefault="00672538" w:rsidP="00672538">
            <w:pPr>
              <w:pStyle w:val="a3"/>
              <w:spacing w:line="320" w:lineRule="exact"/>
              <w:ind w:firstLineChars="100" w:firstLine="192"/>
              <w:rPr>
                <w:spacing w:val="0"/>
                <w:sz w:val="20"/>
                <w:szCs w:val="20"/>
              </w:rPr>
            </w:pPr>
            <w:r>
              <w:rPr>
                <w:rFonts w:ascii="メイリオ" w:eastAsia="メイリオ" w:hAnsi="メイリオ" w:hint="eastAsia"/>
                <w:b/>
                <w:spacing w:val="-4"/>
                <w:sz w:val="20"/>
                <w:szCs w:val="20"/>
              </w:rPr>
              <w:t>てい　かわ　　たけ　 こ</w:t>
            </w:r>
          </w:p>
        </w:tc>
        <w:tc>
          <w:tcPr>
            <w:tcW w:w="3222" w:type="dxa"/>
            <w:vMerge w:val="restart"/>
            <w:tcBorders>
              <w:top w:val="dotted" w:sz="4" w:space="0" w:color="auto"/>
              <w:left w:val="nil"/>
              <w:right w:val="single" w:sz="12" w:space="0" w:color="000000"/>
            </w:tcBorders>
            <w:vAlign w:val="center"/>
          </w:tcPr>
          <w:p w14:paraId="7EDE0049" w14:textId="77777777" w:rsidR="00672538" w:rsidRPr="005A5F82" w:rsidRDefault="00672538" w:rsidP="00672538">
            <w:pPr>
              <w:pStyle w:val="a3"/>
              <w:spacing w:line="300" w:lineRule="exact"/>
              <w:rPr>
                <w:spacing w:val="0"/>
                <w:sz w:val="20"/>
                <w:szCs w:val="20"/>
              </w:rPr>
            </w:pPr>
            <w:r>
              <w:rPr>
                <w:rFonts w:ascii="ＭＳ 明朝" w:hAnsi="ＭＳ 明朝" w:hint="eastAsia"/>
                <w:spacing w:val="-4"/>
                <w:sz w:val="20"/>
                <w:szCs w:val="20"/>
              </w:rPr>
              <w:t>□</w:t>
            </w:r>
            <w:r w:rsidRPr="005A5F82">
              <w:rPr>
                <w:spacing w:val="0"/>
                <w:sz w:val="20"/>
                <w:szCs w:val="20"/>
              </w:rPr>
              <w:t>大正</w:t>
            </w:r>
            <w:r>
              <w:rPr>
                <w:rFonts w:hint="eastAsia"/>
                <w:spacing w:val="0"/>
                <w:sz w:val="20"/>
                <w:szCs w:val="20"/>
              </w:rPr>
              <w:t xml:space="preserve">　</w:t>
            </w:r>
            <w:r>
              <w:rPr>
                <w:rFonts w:ascii="ＭＳ Ｐゴシック" w:eastAsia="ＭＳ Ｐゴシック" w:hAnsi="ＭＳ Ｐゴシック" w:hint="eastAsia"/>
                <w:spacing w:val="-4"/>
                <w:sz w:val="20"/>
                <w:szCs w:val="20"/>
              </w:rPr>
              <w:t>☑</w:t>
            </w:r>
            <w:r>
              <w:rPr>
                <w:spacing w:val="0"/>
                <w:sz w:val="20"/>
                <w:szCs w:val="20"/>
              </w:rPr>
              <w:t xml:space="preserve">昭和　</w:t>
            </w:r>
            <w:r>
              <w:rPr>
                <w:rFonts w:ascii="ＭＳ 明朝" w:hAnsi="ＭＳ 明朝" w:hint="eastAsia"/>
                <w:spacing w:val="-4"/>
                <w:sz w:val="20"/>
                <w:szCs w:val="20"/>
              </w:rPr>
              <w:t>□平成　□令和</w:t>
            </w:r>
          </w:p>
          <w:p w14:paraId="64D5611B" w14:textId="25BDDC7E" w:rsidR="009606BB" w:rsidRPr="005A5F82" w:rsidRDefault="00672538" w:rsidP="00672538">
            <w:pPr>
              <w:pStyle w:val="a3"/>
              <w:spacing w:line="300" w:lineRule="exact"/>
              <w:rPr>
                <w:spacing w:val="0"/>
                <w:sz w:val="20"/>
                <w:szCs w:val="20"/>
              </w:rPr>
            </w:pPr>
            <w:r>
              <w:rPr>
                <w:rFonts w:ascii="ＭＳ 明朝" w:hAnsi="ＭＳ 明朝"/>
                <w:spacing w:val="-4"/>
                <w:sz w:val="20"/>
                <w:szCs w:val="20"/>
              </w:rPr>
              <w:t xml:space="preserve">　　　</w:t>
            </w:r>
            <w:r w:rsidRPr="006678D9">
              <w:rPr>
                <w:rFonts w:ascii="メイリオ" w:eastAsia="メイリオ" w:hAnsi="メイリオ" w:hint="eastAsia"/>
                <w:b/>
                <w:spacing w:val="-4"/>
                <w:sz w:val="20"/>
                <w:szCs w:val="20"/>
              </w:rPr>
              <w:t>〇</w:t>
            </w: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メイリオ" w:eastAsia="メイリオ" w:hAnsi="メイリオ" w:hint="eastAsia"/>
                <w:b/>
                <w:spacing w:val="-4"/>
                <w:sz w:val="20"/>
                <w:szCs w:val="20"/>
              </w:rPr>
              <w:t xml:space="preserve">　</w:t>
            </w:r>
            <w:r w:rsidRPr="006678D9">
              <w:rPr>
                <w:rFonts w:ascii="メイリオ" w:eastAsia="メイリオ" w:hAnsi="メイリオ" w:hint="eastAsia"/>
                <w:b/>
                <w:spacing w:val="-4"/>
                <w:sz w:val="20"/>
                <w:szCs w:val="20"/>
              </w:rPr>
              <w:t>〇</w:t>
            </w:r>
            <w:r w:rsidRPr="005A5F82">
              <w:rPr>
                <w:rFonts w:ascii="ＭＳ 明朝" w:hAnsi="ＭＳ 明朝" w:hint="eastAsia"/>
                <w:spacing w:val="-4"/>
                <w:sz w:val="20"/>
                <w:szCs w:val="20"/>
              </w:rPr>
              <w:t xml:space="preserve">　歳）</w:t>
            </w:r>
          </w:p>
        </w:tc>
      </w:tr>
      <w:tr w:rsidR="009606BB" w:rsidRPr="005A5F82" w14:paraId="0C13C4CD" w14:textId="77777777" w:rsidTr="00B9551E">
        <w:trPr>
          <w:cantSplit/>
          <w:trHeight w:hRule="exact" w:val="674"/>
        </w:trPr>
        <w:tc>
          <w:tcPr>
            <w:tcW w:w="567" w:type="dxa"/>
            <w:vMerge/>
            <w:tcBorders>
              <w:top w:val="nil"/>
              <w:left w:val="single" w:sz="12" w:space="0" w:color="000000"/>
              <w:bottom w:val="nil"/>
              <w:right w:val="nil"/>
            </w:tcBorders>
          </w:tcPr>
          <w:p w14:paraId="067E1FB2"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2F929AD3" w14:textId="77777777" w:rsidR="009606BB" w:rsidRPr="00AD0D74" w:rsidRDefault="009606BB" w:rsidP="007F1721">
            <w:pPr>
              <w:pStyle w:val="a3"/>
              <w:spacing w:line="280" w:lineRule="exact"/>
              <w:jc w:val="center"/>
              <w:rPr>
                <w:spacing w:val="0"/>
                <w:sz w:val="16"/>
                <w:szCs w:val="16"/>
              </w:rPr>
            </w:pPr>
          </w:p>
        </w:tc>
        <w:tc>
          <w:tcPr>
            <w:tcW w:w="4448" w:type="dxa"/>
            <w:gridSpan w:val="2"/>
            <w:tcBorders>
              <w:top w:val="dotted" w:sz="4" w:space="0" w:color="000000"/>
              <w:left w:val="single" w:sz="4" w:space="0" w:color="000000"/>
              <w:bottom w:val="dotted" w:sz="4" w:space="0" w:color="auto"/>
              <w:right w:val="dotted" w:sz="4" w:space="0" w:color="000000"/>
            </w:tcBorders>
            <w:vAlign w:val="center"/>
          </w:tcPr>
          <w:p w14:paraId="264A5C1B" w14:textId="756541EA" w:rsidR="009606BB" w:rsidRPr="002C6981" w:rsidRDefault="00672538" w:rsidP="007F1721">
            <w:pPr>
              <w:pStyle w:val="a3"/>
              <w:spacing w:line="280" w:lineRule="exact"/>
              <w:rPr>
                <w:spacing w:val="0"/>
                <w:sz w:val="20"/>
                <w:szCs w:val="20"/>
              </w:rPr>
            </w:pPr>
            <w:r>
              <w:rPr>
                <w:rFonts w:hint="eastAsia"/>
                <w:spacing w:val="0"/>
                <w:sz w:val="20"/>
                <w:szCs w:val="20"/>
              </w:rPr>
              <w:t xml:space="preserve"> </w:t>
            </w:r>
            <w:r>
              <w:rPr>
                <w:spacing w:val="0"/>
                <w:sz w:val="20"/>
                <w:szCs w:val="20"/>
              </w:rPr>
              <w:t xml:space="preserve"> </w:t>
            </w:r>
            <w:r>
              <w:rPr>
                <w:rFonts w:ascii="メイリオ" w:eastAsia="メイリオ" w:hAnsi="メイリオ" w:hint="eastAsia"/>
                <w:b/>
                <w:spacing w:val="0"/>
                <w:sz w:val="28"/>
                <w:szCs w:val="28"/>
              </w:rPr>
              <w:t>丁　川　　竹</w:t>
            </w:r>
            <w:r w:rsidRPr="006678D9">
              <w:rPr>
                <w:rFonts w:ascii="メイリオ" w:eastAsia="メイリオ" w:hAnsi="メイリオ" w:hint="eastAsia"/>
                <w:b/>
                <w:spacing w:val="0"/>
                <w:sz w:val="28"/>
                <w:szCs w:val="28"/>
              </w:rPr>
              <w:t xml:space="preserve">　子</w:t>
            </w:r>
          </w:p>
        </w:tc>
        <w:tc>
          <w:tcPr>
            <w:tcW w:w="3222" w:type="dxa"/>
            <w:vMerge/>
            <w:tcBorders>
              <w:left w:val="nil"/>
              <w:bottom w:val="dotted" w:sz="4" w:space="0" w:color="auto"/>
              <w:right w:val="single" w:sz="12" w:space="0" w:color="000000"/>
            </w:tcBorders>
          </w:tcPr>
          <w:p w14:paraId="0DBC4E47" w14:textId="77777777" w:rsidR="009606BB" w:rsidRDefault="009606BB" w:rsidP="007F1721">
            <w:pPr>
              <w:pStyle w:val="a3"/>
              <w:spacing w:line="240" w:lineRule="exact"/>
              <w:rPr>
                <w:spacing w:val="0"/>
                <w:sz w:val="20"/>
                <w:szCs w:val="20"/>
              </w:rPr>
            </w:pPr>
          </w:p>
        </w:tc>
      </w:tr>
      <w:tr w:rsidR="009606BB" w:rsidRPr="005A5F82" w14:paraId="3160A04A" w14:textId="77777777" w:rsidTr="007F1721">
        <w:trPr>
          <w:cantSplit/>
          <w:trHeight w:hRule="exact" w:val="1137"/>
        </w:trPr>
        <w:tc>
          <w:tcPr>
            <w:tcW w:w="567" w:type="dxa"/>
            <w:vMerge/>
            <w:tcBorders>
              <w:top w:val="nil"/>
              <w:left w:val="single" w:sz="12" w:space="0" w:color="000000"/>
              <w:right w:val="nil"/>
            </w:tcBorders>
          </w:tcPr>
          <w:p w14:paraId="6D719921"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nil"/>
            </w:tcBorders>
            <w:vAlign w:val="center"/>
          </w:tcPr>
          <w:p w14:paraId="3A0C6AB8" w14:textId="77777777" w:rsidR="009606BB" w:rsidRPr="00A81CF3" w:rsidRDefault="009606BB" w:rsidP="007F1721">
            <w:pPr>
              <w:pStyle w:val="a3"/>
              <w:spacing w:line="320" w:lineRule="exact"/>
              <w:jc w:val="center"/>
              <w:rPr>
                <w:rFonts w:ascii="ＭＳ 明朝" w:hAnsi="ＭＳ 明朝"/>
                <w:spacing w:val="0"/>
                <w:sz w:val="20"/>
                <w:szCs w:val="20"/>
              </w:rPr>
            </w:pPr>
            <w:r>
              <w:rPr>
                <w:rFonts w:ascii="ＭＳ 明朝" w:hAnsi="ＭＳ 明朝"/>
                <w:spacing w:val="0"/>
                <w:sz w:val="20"/>
                <w:szCs w:val="20"/>
              </w:rPr>
              <w:t>未成年者</w:t>
            </w:r>
          </w:p>
          <w:p w14:paraId="0966E5B2" w14:textId="77777777" w:rsidR="009606BB" w:rsidRPr="005A5F82" w:rsidRDefault="009606BB" w:rsidP="007F1721">
            <w:pPr>
              <w:pStyle w:val="a3"/>
              <w:spacing w:line="320" w:lineRule="exact"/>
              <w:jc w:val="center"/>
              <w:rPr>
                <w:spacing w:val="0"/>
                <w:sz w:val="20"/>
                <w:szCs w:val="20"/>
              </w:rPr>
            </w:pPr>
            <w:r>
              <w:rPr>
                <w:spacing w:val="0"/>
                <w:sz w:val="20"/>
                <w:szCs w:val="20"/>
              </w:rPr>
              <w:t>との関係</w:t>
            </w:r>
          </w:p>
        </w:tc>
        <w:tc>
          <w:tcPr>
            <w:tcW w:w="7670" w:type="dxa"/>
            <w:gridSpan w:val="3"/>
            <w:tcBorders>
              <w:top w:val="dotted" w:sz="4" w:space="0" w:color="auto"/>
              <w:left w:val="single" w:sz="4" w:space="0" w:color="000000"/>
              <w:bottom w:val="single" w:sz="12" w:space="0" w:color="auto"/>
              <w:right w:val="single" w:sz="12" w:space="0" w:color="000000"/>
            </w:tcBorders>
            <w:vAlign w:val="center"/>
          </w:tcPr>
          <w:p w14:paraId="4B8690C4" w14:textId="2C461B29" w:rsidR="009606BB" w:rsidRDefault="00672538" w:rsidP="007F1721">
            <w:pPr>
              <w:pStyle w:val="a3"/>
              <w:spacing w:line="240" w:lineRule="exact"/>
              <w:ind w:firstLineChars="50" w:firstLine="120"/>
              <w:rPr>
                <w:rFonts w:ascii="ＭＳ 明朝" w:hAnsi="ＭＳ 明朝"/>
                <w:spacing w:val="-4"/>
                <w:sz w:val="20"/>
                <w:szCs w:val="20"/>
              </w:rPr>
            </w:pPr>
            <w:r w:rsidRPr="006678D9">
              <w:rPr>
                <w:rFonts w:ascii="メイリオ" w:eastAsia="メイリオ" w:hAnsi="メイリオ"/>
                <w:noProof/>
                <w:spacing w:val="0"/>
                <w:sz w:val="24"/>
                <w:szCs w:val="24"/>
              </w:rPr>
              <mc:AlternateContent>
                <mc:Choice Requires="wps">
                  <w:drawing>
                    <wp:anchor distT="0" distB="0" distL="114300" distR="114300" simplePos="0" relativeHeight="251676672" behindDoc="0" locked="0" layoutInCell="1" allowOverlap="1" wp14:anchorId="2C631459" wp14:editId="2FC7E4E2">
                      <wp:simplePos x="0" y="0"/>
                      <wp:positionH relativeFrom="column">
                        <wp:posOffset>1698625</wp:posOffset>
                      </wp:positionH>
                      <wp:positionV relativeFrom="paragraph">
                        <wp:posOffset>-31115</wp:posOffset>
                      </wp:positionV>
                      <wp:extent cx="485775" cy="266700"/>
                      <wp:effectExtent l="19050" t="19050" r="28575" b="19050"/>
                      <wp:wrapNone/>
                      <wp:docPr id="12" name="円/楕円 12"/>
                      <wp:cNvGraphicFramePr/>
                      <a:graphic xmlns:a="http://schemas.openxmlformats.org/drawingml/2006/main">
                        <a:graphicData uri="http://schemas.microsoft.com/office/word/2010/wordprocessingShape">
                          <wps:wsp>
                            <wps:cNvSpPr/>
                            <wps:spPr>
                              <a:xfrm>
                                <a:off x="0" y="0"/>
                                <a:ext cx="485775" cy="266700"/>
                              </a:xfrm>
                              <a:prstGeom prst="ellipse">
                                <a:avLst/>
                              </a:prstGeom>
                              <a:noFill/>
                              <a:ln w="285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C95CE0" id="円/楕円 12" o:spid="_x0000_s1026" style="position:absolute;left:0;text-align:left;margin-left:133.75pt;margin-top:-2.45pt;width:38.2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" filled="f" strokeweight="2.25pt">
                      <v:stroke joinstyle="miter"/>
                    </v:oval>
                  </w:pict>
                </mc:Fallback>
              </mc:AlternateContent>
            </w:r>
            <w:r w:rsidR="009606BB" w:rsidRPr="005A5F82">
              <w:rPr>
                <w:rFonts w:ascii="ＭＳ 明朝" w:hAnsi="ＭＳ 明朝" w:hint="eastAsia"/>
                <w:spacing w:val="-4"/>
                <w:sz w:val="20"/>
                <w:szCs w:val="20"/>
              </w:rPr>
              <w:t>□ 本人</w:t>
            </w:r>
            <w:r w:rsidR="009606BB">
              <w:rPr>
                <w:rFonts w:ascii="ＭＳ 明朝" w:hAnsi="ＭＳ 明朝"/>
                <w:spacing w:val="-4"/>
                <w:sz w:val="20"/>
                <w:szCs w:val="20"/>
              </w:rPr>
              <w:t xml:space="preserve">　</w:t>
            </w:r>
            <w:r>
              <w:rPr>
                <w:rFonts w:ascii="ＭＳ Ｐゴシック" w:eastAsia="ＭＳ Ｐゴシック" w:hAnsi="ＭＳ Ｐゴシック" w:hint="eastAsia"/>
                <w:spacing w:val="-4"/>
                <w:sz w:val="20"/>
                <w:szCs w:val="20"/>
              </w:rPr>
              <w:t>☑</w:t>
            </w:r>
            <w:r w:rsidR="009606BB" w:rsidRPr="005A5F82">
              <w:rPr>
                <w:rFonts w:ascii="ＭＳ 明朝" w:hAnsi="ＭＳ 明朝" w:hint="eastAsia"/>
                <w:spacing w:val="-4"/>
                <w:sz w:val="20"/>
                <w:szCs w:val="20"/>
              </w:rPr>
              <w:t xml:space="preserve"> </w:t>
            </w:r>
            <w:r w:rsidR="009606BB">
              <w:rPr>
                <w:rFonts w:ascii="ＭＳ 明朝" w:hAnsi="ＭＳ 明朝" w:hint="eastAsia"/>
                <w:spacing w:val="-4"/>
                <w:sz w:val="20"/>
                <w:szCs w:val="20"/>
              </w:rPr>
              <w:t xml:space="preserve">直系尊属（父母・祖父母）　 </w:t>
            </w:r>
            <w:r w:rsidR="009606BB" w:rsidRPr="005A5F82">
              <w:rPr>
                <w:rFonts w:ascii="ＭＳ 明朝" w:hAnsi="ＭＳ 明朝" w:hint="eastAsia"/>
                <w:spacing w:val="-4"/>
                <w:sz w:val="20"/>
                <w:szCs w:val="20"/>
              </w:rPr>
              <w:t xml:space="preserve">□ </w:t>
            </w:r>
            <w:r w:rsidR="009606BB">
              <w:rPr>
                <w:rFonts w:ascii="ＭＳ 明朝" w:hAnsi="ＭＳ 明朝" w:hint="eastAsia"/>
                <w:spacing w:val="-4"/>
                <w:sz w:val="20"/>
                <w:szCs w:val="20"/>
              </w:rPr>
              <w:t xml:space="preserve">兄弟姉妹　</w:t>
            </w:r>
          </w:p>
          <w:p w14:paraId="277C325A" w14:textId="5D3A9A80" w:rsidR="00F537B0"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w:t>
            </w:r>
            <w:r>
              <w:rPr>
                <w:rFonts w:ascii="ＭＳ 明朝" w:hAnsi="ＭＳ 明朝" w:hint="eastAsia"/>
                <w:spacing w:val="-4"/>
                <w:sz w:val="20"/>
                <w:szCs w:val="20"/>
              </w:rPr>
              <w:t xml:space="preserve"> 父方親族（未成年者との関係：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母方親族（未成年者との関係：</w:t>
            </w:r>
            <w:r w:rsidR="00F537B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p>
          <w:p w14:paraId="0284B8A5" w14:textId="756D63CE" w:rsidR="00F537B0" w:rsidRDefault="00F537B0" w:rsidP="007F1721">
            <w:pPr>
              <w:pStyle w:val="a3"/>
              <w:spacing w:line="240" w:lineRule="exact"/>
              <w:ind w:firstLineChars="50" w:firstLine="96"/>
              <w:rPr>
                <w:rFonts w:ascii="ＭＳ 明朝" w:hAnsi="ＭＳ 明朝"/>
                <w:spacing w:val="-4"/>
                <w:sz w:val="20"/>
                <w:szCs w:val="20"/>
              </w:rPr>
            </w:pPr>
            <w:r>
              <w:rPr>
                <w:rFonts w:ascii="ＭＳ 明朝" w:hAnsi="ＭＳ 明朝"/>
                <w:spacing w:val="-4"/>
                <w:sz w:val="20"/>
                <w:szCs w:val="20"/>
              </w:rPr>
              <w:t>□</w:t>
            </w:r>
            <w:r>
              <w:rPr>
                <w:rFonts w:ascii="ＭＳ 明朝" w:hAnsi="ＭＳ 明朝" w:hint="eastAsia"/>
                <w:spacing w:val="-4"/>
                <w:sz w:val="20"/>
                <w:szCs w:val="20"/>
              </w:rPr>
              <w:t xml:space="preserve"> 未成年後見人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 xml:space="preserve">未成年後見監督人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児童相談所長</w:t>
            </w:r>
          </w:p>
          <w:p w14:paraId="522004AF" w14:textId="3AAEF2CD" w:rsidR="009606BB" w:rsidRPr="009F3F58" w:rsidRDefault="009606BB" w:rsidP="007F1721">
            <w:pPr>
              <w:pStyle w:val="a3"/>
              <w:spacing w:line="240" w:lineRule="exact"/>
              <w:ind w:firstLineChars="50" w:firstLine="96"/>
              <w:rPr>
                <w:rFonts w:ascii="ＭＳ 明朝" w:hAnsi="ＭＳ 明朝"/>
                <w:spacing w:val="-4"/>
                <w:sz w:val="20"/>
                <w:szCs w:val="20"/>
              </w:rPr>
            </w:pPr>
            <w:r>
              <w:rPr>
                <w:rFonts w:ascii="ＭＳ 明朝" w:hAnsi="ＭＳ 明朝" w:hint="eastAsia"/>
                <w:spacing w:val="-4"/>
                <w:sz w:val="20"/>
                <w:szCs w:val="20"/>
              </w:rPr>
              <w:t xml:space="preserve">□ その他（　　　　　　　　　　　　</w:t>
            </w:r>
            <w:r w:rsidR="00F537B0">
              <w:rPr>
                <w:rFonts w:ascii="ＭＳ 明朝" w:hAnsi="ＭＳ 明朝" w:hint="eastAsia"/>
                <w:spacing w:val="-4"/>
                <w:sz w:val="20"/>
                <w:szCs w:val="20"/>
              </w:rPr>
              <w:t xml:space="preserve">　　</w:t>
            </w:r>
            <w:r>
              <w:rPr>
                <w:rFonts w:ascii="ＭＳ 明朝" w:hAnsi="ＭＳ 明朝" w:hint="eastAsia"/>
                <w:spacing w:val="-4"/>
                <w:sz w:val="20"/>
                <w:szCs w:val="20"/>
              </w:rPr>
              <w:t>）</w:t>
            </w:r>
          </w:p>
        </w:tc>
      </w:tr>
      <w:tr w:rsidR="009606BB" w:rsidRPr="005A5F82" w14:paraId="4CE236C0" w14:textId="77777777" w:rsidTr="00B9551E">
        <w:trPr>
          <w:cantSplit/>
          <w:trHeight w:hRule="exact" w:val="1286"/>
        </w:trPr>
        <w:tc>
          <w:tcPr>
            <w:tcW w:w="567" w:type="dxa"/>
            <w:vMerge w:val="restart"/>
            <w:tcBorders>
              <w:top w:val="single" w:sz="12" w:space="0" w:color="auto"/>
              <w:left w:val="single" w:sz="12" w:space="0" w:color="000000"/>
              <w:right w:val="nil"/>
            </w:tcBorders>
            <w:textDirection w:val="tbRlV"/>
            <w:vAlign w:val="center"/>
          </w:tcPr>
          <w:p w14:paraId="62F2143E" w14:textId="6D67567B" w:rsidR="009606BB" w:rsidRPr="000B5833" w:rsidRDefault="009606BB" w:rsidP="007F1721">
            <w:pPr>
              <w:pStyle w:val="a3"/>
              <w:spacing w:line="240" w:lineRule="auto"/>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手</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続</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代</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理</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人</w:t>
            </w:r>
          </w:p>
        </w:tc>
        <w:tc>
          <w:tcPr>
            <w:tcW w:w="1119" w:type="dxa"/>
            <w:tcBorders>
              <w:top w:val="single" w:sz="12" w:space="0" w:color="auto"/>
              <w:left w:val="single" w:sz="4" w:space="0" w:color="000000"/>
              <w:bottom w:val="dotted" w:sz="4" w:space="0" w:color="000000"/>
              <w:right w:val="nil"/>
            </w:tcBorders>
            <w:vAlign w:val="center"/>
          </w:tcPr>
          <w:p w14:paraId="7BFF74CC" w14:textId="77777777" w:rsidR="009606BB" w:rsidRDefault="009606BB" w:rsidP="00726E81">
            <w:pPr>
              <w:pStyle w:val="a3"/>
              <w:spacing w:line="320" w:lineRule="exact"/>
              <w:jc w:val="center"/>
              <w:rPr>
                <w:rFonts w:ascii="ＭＳ 明朝" w:hAnsi="ＭＳ 明朝"/>
                <w:spacing w:val="0"/>
                <w:sz w:val="20"/>
                <w:szCs w:val="20"/>
              </w:rPr>
            </w:pPr>
            <w:r w:rsidRPr="00BE22AF">
              <w:rPr>
                <w:rFonts w:ascii="ＭＳ 明朝" w:hAnsi="ＭＳ 明朝"/>
                <w:spacing w:val="0"/>
                <w:sz w:val="20"/>
                <w:szCs w:val="20"/>
              </w:rPr>
              <w:t>住</w:t>
            </w:r>
            <w:r>
              <w:rPr>
                <w:rFonts w:ascii="ＭＳ 明朝" w:hAnsi="ＭＳ 明朝" w:hint="eastAsia"/>
                <w:spacing w:val="0"/>
                <w:sz w:val="20"/>
                <w:szCs w:val="20"/>
              </w:rPr>
              <w:t xml:space="preserve">　</w:t>
            </w:r>
            <w:r w:rsidRPr="00BE22AF">
              <w:rPr>
                <w:rFonts w:ascii="ＭＳ 明朝" w:hAnsi="ＭＳ 明朝"/>
                <w:spacing w:val="0"/>
                <w:sz w:val="20"/>
                <w:szCs w:val="20"/>
              </w:rPr>
              <w:t>所</w:t>
            </w:r>
          </w:p>
          <w:p w14:paraId="1230B3FE" w14:textId="77777777" w:rsidR="009606BB" w:rsidRPr="00520070" w:rsidRDefault="009606BB" w:rsidP="00726E81">
            <w:pPr>
              <w:pStyle w:val="a3"/>
              <w:spacing w:line="320" w:lineRule="exact"/>
              <w:jc w:val="center"/>
              <w:rPr>
                <w:rFonts w:ascii="ＭＳ 明朝" w:hAnsi="ＭＳ 明朝"/>
                <w:spacing w:val="-4"/>
                <w:sz w:val="18"/>
                <w:szCs w:val="18"/>
              </w:rPr>
            </w:pPr>
            <w:r>
              <w:rPr>
                <w:rFonts w:ascii="ＭＳ 明朝" w:hAnsi="ＭＳ 明朝" w:hint="eastAsia"/>
                <w:spacing w:val="0"/>
                <w:sz w:val="18"/>
                <w:szCs w:val="18"/>
              </w:rPr>
              <w:t>(</w:t>
            </w:r>
            <w:r w:rsidRPr="00520070">
              <w:rPr>
                <w:rFonts w:ascii="ＭＳ 明朝" w:hAnsi="ＭＳ 明朝"/>
                <w:spacing w:val="0"/>
                <w:sz w:val="18"/>
                <w:szCs w:val="18"/>
              </w:rPr>
              <w:t>事務所等</w:t>
            </w:r>
            <w:r>
              <w:rPr>
                <w:rFonts w:ascii="ＭＳ 明朝" w:hAnsi="ＭＳ 明朝" w:hint="eastAsia"/>
                <w:spacing w:val="0"/>
                <w:sz w:val="18"/>
                <w:szCs w:val="18"/>
              </w:rPr>
              <w:t>)</w:t>
            </w:r>
          </w:p>
        </w:tc>
        <w:tc>
          <w:tcPr>
            <w:tcW w:w="7670" w:type="dxa"/>
            <w:gridSpan w:val="3"/>
            <w:tcBorders>
              <w:top w:val="single" w:sz="12" w:space="0" w:color="auto"/>
              <w:left w:val="single" w:sz="4" w:space="0" w:color="000000"/>
              <w:bottom w:val="dotted" w:sz="4" w:space="0" w:color="000000"/>
              <w:right w:val="single" w:sz="12" w:space="0" w:color="000000"/>
            </w:tcBorders>
          </w:tcPr>
          <w:p w14:paraId="7175D0BE" w14:textId="00ABB41C" w:rsidR="009606BB" w:rsidRPr="00B9551E" w:rsidRDefault="009606BB" w:rsidP="000D29B8">
            <w:pPr>
              <w:pStyle w:val="a3"/>
              <w:spacing w:line="220" w:lineRule="exact"/>
              <w:ind w:leftChars="91" w:left="2395" w:rightChars="69" w:right="145" w:hangingChars="1148" w:hanging="2204"/>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r w:rsidR="00B9551E">
              <w:rPr>
                <w:rFonts w:ascii="ＭＳ 明朝" w:hAnsi="ＭＳ 明朝" w:hint="eastAsia"/>
                <w:spacing w:val="-4"/>
                <w:sz w:val="20"/>
                <w:szCs w:val="20"/>
              </w:rPr>
              <w:t xml:space="preserve">　　　　　</w:t>
            </w:r>
            <w:r w:rsidR="00B9551E" w:rsidRPr="00B9551E">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37BACA82" w14:textId="77777777" w:rsidR="007F1721" w:rsidRDefault="007F1721" w:rsidP="007F1721">
            <w:pPr>
              <w:pStyle w:val="a3"/>
              <w:spacing w:line="240" w:lineRule="auto"/>
              <w:rPr>
                <w:rFonts w:ascii="ＭＳ 明朝" w:hAnsi="ＭＳ 明朝"/>
                <w:spacing w:val="-4"/>
                <w:sz w:val="20"/>
                <w:szCs w:val="20"/>
              </w:rPr>
            </w:pPr>
          </w:p>
          <w:p w14:paraId="70B13631" w14:textId="77777777" w:rsidR="00B9551E" w:rsidRDefault="00B9551E" w:rsidP="007F1721">
            <w:pPr>
              <w:pStyle w:val="a3"/>
              <w:spacing w:line="240" w:lineRule="auto"/>
              <w:rPr>
                <w:rFonts w:ascii="ＭＳ 明朝" w:hAnsi="ＭＳ 明朝"/>
                <w:spacing w:val="-4"/>
                <w:sz w:val="20"/>
                <w:szCs w:val="20"/>
              </w:rPr>
            </w:pPr>
          </w:p>
          <w:p w14:paraId="37FF0150" w14:textId="3DB38322" w:rsidR="009606BB" w:rsidRPr="005A5F82" w:rsidRDefault="009A4369" w:rsidP="007F1721">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spacing w:val="-4"/>
                <w:sz w:val="20"/>
                <w:szCs w:val="20"/>
              </w:rPr>
              <w:t xml:space="preserve">　　　</w:t>
            </w:r>
            <w:r w:rsidRPr="005A5F82">
              <w:rPr>
                <w:rFonts w:ascii="ＭＳ 明朝" w:hAnsi="ＭＳ 明朝" w:hint="eastAsia"/>
                <w:spacing w:val="-4"/>
                <w:sz w:val="20"/>
                <w:szCs w:val="20"/>
              </w:rPr>
              <w:t>（　　　　）</w:t>
            </w:r>
            <w:r>
              <w:rPr>
                <w:rFonts w:ascii="ＭＳ 明朝" w:hAnsi="ＭＳ 明朝" w:hint="eastAsia"/>
                <w:spacing w:val="-4"/>
                <w:sz w:val="20"/>
                <w:szCs w:val="20"/>
              </w:rPr>
              <w:t xml:space="preserve">　　　　ファクシミリ　　　　（　　　　）</w:t>
            </w:r>
          </w:p>
        </w:tc>
      </w:tr>
      <w:tr w:rsidR="009606BB" w:rsidRPr="005A5F82" w14:paraId="7C22974E" w14:textId="77777777" w:rsidTr="00726E81">
        <w:trPr>
          <w:cantSplit/>
          <w:trHeight w:hRule="exact" w:val="659"/>
        </w:trPr>
        <w:tc>
          <w:tcPr>
            <w:tcW w:w="567" w:type="dxa"/>
            <w:vMerge/>
            <w:tcBorders>
              <w:left w:val="single" w:sz="12" w:space="0" w:color="000000"/>
              <w:bottom w:val="single" w:sz="12" w:space="0" w:color="000000"/>
              <w:right w:val="nil"/>
            </w:tcBorders>
          </w:tcPr>
          <w:p w14:paraId="1D5B31AE" w14:textId="77777777" w:rsidR="009606BB" w:rsidRDefault="009606BB" w:rsidP="007F1721">
            <w:pPr>
              <w:pStyle w:val="a3"/>
              <w:spacing w:line="240" w:lineRule="auto"/>
              <w:rPr>
                <w:spacing w:val="0"/>
                <w:sz w:val="20"/>
                <w:szCs w:val="20"/>
              </w:rPr>
            </w:pPr>
          </w:p>
        </w:tc>
        <w:tc>
          <w:tcPr>
            <w:tcW w:w="1119" w:type="dxa"/>
            <w:tcBorders>
              <w:top w:val="dotted" w:sz="4" w:space="0" w:color="000000"/>
              <w:left w:val="single" w:sz="4" w:space="0" w:color="000000"/>
              <w:bottom w:val="single" w:sz="12" w:space="0" w:color="000000"/>
              <w:right w:val="nil"/>
            </w:tcBorders>
            <w:vAlign w:val="center"/>
          </w:tcPr>
          <w:p w14:paraId="4E8D9017" w14:textId="77777777" w:rsidR="009606BB" w:rsidRPr="005A5F82" w:rsidRDefault="009606BB" w:rsidP="007F1721">
            <w:pPr>
              <w:pStyle w:val="a3"/>
              <w:spacing w:line="200" w:lineRule="exact"/>
              <w:jc w:val="center"/>
              <w:rPr>
                <w:rFonts w:ascii="ＭＳ 明朝" w:hAnsi="ＭＳ 明朝"/>
                <w:spacing w:val="-4"/>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7670" w:type="dxa"/>
            <w:gridSpan w:val="3"/>
            <w:tcBorders>
              <w:top w:val="dotted" w:sz="4" w:space="0" w:color="000000"/>
              <w:left w:val="single" w:sz="4" w:space="0" w:color="000000"/>
              <w:bottom w:val="single" w:sz="12" w:space="0" w:color="000000"/>
              <w:right w:val="single" w:sz="12" w:space="0" w:color="000000"/>
            </w:tcBorders>
            <w:vAlign w:val="center"/>
          </w:tcPr>
          <w:p w14:paraId="27DD9ED2" w14:textId="0040A3CE" w:rsidR="009606BB" w:rsidRPr="005A5F82" w:rsidRDefault="009606BB" w:rsidP="007F1721">
            <w:pPr>
              <w:pStyle w:val="a3"/>
              <w:spacing w:line="280" w:lineRule="exact"/>
              <w:rPr>
                <w:rFonts w:ascii="ＭＳ 明朝" w:hAnsi="ＭＳ 明朝"/>
                <w:spacing w:val="-4"/>
                <w:sz w:val="20"/>
                <w:szCs w:val="20"/>
              </w:rPr>
            </w:pPr>
          </w:p>
        </w:tc>
      </w:tr>
      <w:tr w:rsidR="009606BB" w:rsidRPr="005A5F82" w14:paraId="60760FD0" w14:textId="77777777" w:rsidTr="007F1721">
        <w:trPr>
          <w:cantSplit/>
          <w:trHeight w:hRule="exact" w:val="606"/>
        </w:trPr>
        <w:tc>
          <w:tcPr>
            <w:tcW w:w="567" w:type="dxa"/>
            <w:vMerge w:val="restart"/>
            <w:tcBorders>
              <w:top w:val="single" w:sz="12" w:space="0" w:color="000000"/>
              <w:left w:val="single" w:sz="12" w:space="0" w:color="000000"/>
              <w:right w:val="nil"/>
            </w:tcBorders>
            <w:textDirection w:val="tbRlV"/>
            <w:vAlign w:val="center"/>
          </w:tcPr>
          <w:p w14:paraId="5613944E" w14:textId="05803ED8"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未　成　年　者</w:t>
            </w:r>
          </w:p>
        </w:tc>
        <w:tc>
          <w:tcPr>
            <w:tcW w:w="1119" w:type="dxa"/>
            <w:tcBorders>
              <w:top w:val="nil"/>
              <w:left w:val="single" w:sz="4" w:space="0" w:color="000000"/>
              <w:bottom w:val="dotted" w:sz="4" w:space="0" w:color="auto"/>
              <w:right w:val="nil"/>
            </w:tcBorders>
            <w:vAlign w:val="center"/>
          </w:tcPr>
          <w:p w14:paraId="482D4FAC" w14:textId="77777777" w:rsidR="009606BB" w:rsidRPr="00413F4E" w:rsidRDefault="009606BB" w:rsidP="00726E81">
            <w:pPr>
              <w:pStyle w:val="a3"/>
              <w:spacing w:line="240" w:lineRule="exact"/>
              <w:jc w:val="center"/>
              <w:rPr>
                <w:rFonts w:ascii="ＭＳ 明朝" w:hAnsi="ＭＳ 明朝"/>
                <w:spacing w:val="0"/>
                <w:sz w:val="20"/>
                <w:szCs w:val="20"/>
              </w:rPr>
            </w:pPr>
            <w:r w:rsidRPr="00BE22AF">
              <w:rPr>
                <w:rFonts w:ascii="ＭＳ 明朝" w:hAnsi="ＭＳ 明朝" w:hint="eastAsia"/>
                <w:spacing w:val="0"/>
                <w:sz w:val="20"/>
                <w:szCs w:val="20"/>
              </w:rPr>
              <w:t>本</w:t>
            </w:r>
            <w:r>
              <w:rPr>
                <w:rFonts w:ascii="ＭＳ 明朝" w:hAnsi="ＭＳ 明朝" w:hint="eastAsia"/>
                <w:spacing w:val="0"/>
                <w:sz w:val="20"/>
                <w:szCs w:val="20"/>
              </w:rPr>
              <w:t xml:space="preserve">　</w:t>
            </w:r>
            <w:r w:rsidRPr="00BE22AF">
              <w:rPr>
                <w:rFonts w:ascii="ＭＳ 明朝" w:hAnsi="ＭＳ 明朝" w:hint="eastAsia"/>
                <w:spacing w:val="0"/>
                <w:sz w:val="20"/>
                <w:szCs w:val="20"/>
              </w:rPr>
              <w:t>籍</w:t>
            </w:r>
          </w:p>
          <w:p w14:paraId="0D566370" w14:textId="177FE5B0" w:rsidR="009606BB" w:rsidRPr="005A5F82" w:rsidRDefault="009606BB" w:rsidP="00726E81">
            <w:pPr>
              <w:pStyle w:val="a3"/>
              <w:spacing w:line="240" w:lineRule="exact"/>
              <w:jc w:val="center"/>
              <w:rPr>
                <w:rFonts w:ascii="ＭＳ 明朝" w:hAnsi="ＭＳ 明朝"/>
                <w:spacing w:val="-4"/>
                <w:sz w:val="20"/>
                <w:szCs w:val="20"/>
              </w:rPr>
            </w:pPr>
            <w:r w:rsidRPr="00BE22AF">
              <w:rPr>
                <w:rFonts w:ascii="ＭＳ 明朝" w:hAnsi="ＭＳ 明朝"/>
                <w:spacing w:val="0"/>
                <w:sz w:val="20"/>
                <w:szCs w:val="20"/>
              </w:rPr>
              <w:t>（国</w:t>
            </w:r>
            <w:r w:rsidR="00302649">
              <w:rPr>
                <w:rFonts w:ascii="ＭＳ 明朝" w:hAnsi="ＭＳ 明朝"/>
                <w:spacing w:val="0"/>
                <w:sz w:val="20"/>
                <w:szCs w:val="20"/>
              </w:rPr>
              <w:t xml:space="preserve">　</w:t>
            </w:r>
            <w:r w:rsidRPr="00BE22AF">
              <w:rPr>
                <w:rFonts w:ascii="ＭＳ 明朝" w:hAnsi="ＭＳ 明朝"/>
                <w:spacing w:val="0"/>
                <w:sz w:val="20"/>
                <w:szCs w:val="20"/>
              </w:rPr>
              <w:t>籍）</w:t>
            </w:r>
          </w:p>
        </w:tc>
        <w:tc>
          <w:tcPr>
            <w:tcW w:w="7670" w:type="dxa"/>
            <w:gridSpan w:val="3"/>
            <w:tcBorders>
              <w:top w:val="nil"/>
              <w:left w:val="single" w:sz="4" w:space="0" w:color="000000"/>
              <w:bottom w:val="dotted" w:sz="4" w:space="0" w:color="auto"/>
              <w:right w:val="single" w:sz="12" w:space="0" w:color="000000"/>
            </w:tcBorders>
            <w:vAlign w:val="center"/>
          </w:tcPr>
          <w:p w14:paraId="46316D05" w14:textId="76724441" w:rsidR="009606BB" w:rsidRDefault="00672538" w:rsidP="00672538">
            <w:pPr>
              <w:pStyle w:val="a3"/>
              <w:spacing w:line="240" w:lineRule="exact"/>
              <w:ind w:firstLineChars="200" w:firstLine="480"/>
              <w:rPr>
                <w:spacing w:val="0"/>
                <w:sz w:val="20"/>
                <w:szCs w:val="20"/>
              </w:rPr>
            </w:pPr>
            <w:r w:rsidRPr="006678D9">
              <w:rPr>
                <w:rFonts w:ascii="メイリオ" w:eastAsia="メイリオ" w:hAnsi="メイリオ"/>
                <w:noProof/>
                <w:spacing w:val="0"/>
                <w:sz w:val="24"/>
                <w:szCs w:val="24"/>
              </w:rPr>
              <mc:AlternateContent>
                <mc:Choice Requires="wps">
                  <w:drawing>
                    <wp:anchor distT="0" distB="0" distL="114300" distR="114300" simplePos="0" relativeHeight="251678720" behindDoc="0" locked="0" layoutInCell="1" allowOverlap="1" wp14:anchorId="529F39F5" wp14:editId="1FD0E2AD">
                      <wp:simplePos x="0" y="0"/>
                      <wp:positionH relativeFrom="column">
                        <wp:posOffset>1026160</wp:posOffset>
                      </wp:positionH>
                      <wp:positionV relativeFrom="paragraph">
                        <wp:posOffset>97790</wp:posOffset>
                      </wp:positionV>
                      <wp:extent cx="247650" cy="247650"/>
                      <wp:effectExtent l="19050" t="19050" r="19050" b="19050"/>
                      <wp:wrapNone/>
                      <wp:docPr id="13" name="円/楕円 13"/>
                      <wp:cNvGraphicFramePr/>
                      <a:graphic xmlns:a="http://schemas.openxmlformats.org/drawingml/2006/main">
                        <a:graphicData uri="http://schemas.microsoft.com/office/word/2010/wordprocessingShape">
                          <wps:wsp>
                            <wps:cNvSpPr/>
                            <wps:spPr>
                              <a:xfrm>
                                <a:off x="0" y="0"/>
                                <a:ext cx="247650" cy="24765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DCA22D" id="円/楕円 13" o:spid="_x0000_s1026" style="position:absolute;left:0;text-align:left;margin-left:80.8pt;margin-top:7.7pt;width:19.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" filled="f" strokecolor="black [1600]" strokeweight="2.25pt">
                      <v:stroke joinstyle="miter"/>
                    </v:oval>
                  </w:pict>
                </mc:Fallback>
              </mc:AlternateContent>
            </w:r>
            <w:r w:rsidRPr="00672538">
              <w:rPr>
                <w:rFonts w:ascii="メイリオ" w:eastAsia="メイリオ" w:hAnsi="メイリオ" w:hint="eastAsia"/>
                <w:b/>
                <w:spacing w:val="-4"/>
                <w:sz w:val="24"/>
                <w:szCs w:val="24"/>
              </w:rPr>
              <w:t>〇〇</w:t>
            </w:r>
            <w:r>
              <w:rPr>
                <w:rFonts w:ascii="メイリオ" w:eastAsia="メイリオ" w:hAnsi="メイリオ" w:hint="eastAsia"/>
                <w:b/>
                <w:spacing w:val="-4"/>
                <w:sz w:val="28"/>
                <w:szCs w:val="28"/>
              </w:rPr>
              <w:t xml:space="preserve">　 </w:t>
            </w:r>
            <w:r w:rsidR="009606BB" w:rsidRPr="005A5F82">
              <w:rPr>
                <w:rFonts w:ascii="ＭＳ 明朝" w:hAnsi="ＭＳ 明朝" w:hint="eastAsia"/>
                <w:spacing w:val="-4"/>
                <w:sz w:val="20"/>
                <w:szCs w:val="20"/>
              </w:rPr>
              <w:t>都　道</w:t>
            </w:r>
            <w:r>
              <w:rPr>
                <w:rFonts w:ascii="ＭＳ 明朝" w:hAnsi="ＭＳ 明朝" w:hint="eastAsia"/>
                <w:spacing w:val="-4"/>
                <w:sz w:val="20"/>
                <w:szCs w:val="20"/>
              </w:rPr>
              <w:t xml:space="preserve">　　</w:t>
            </w:r>
            <w:r w:rsidRPr="00672538">
              <w:rPr>
                <w:rFonts w:ascii="メイリオ" w:eastAsia="メイリオ" w:hAnsi="メイリオ" w:hint="eastAsia"/>
                <w:b/>
                <w:spacing w:val="-4"/>
                <w:sz w:val="24"/>
                <w:szCs w:val="24"/>
              </w:rPr>
              <w:t>〇〇市〇〇町〇</w:t>
            </w:r>
            <w:r w:rsidR="000D5B4F">
              <w:rPr>
                <w:rFonts w:ascii="メイリオ" w:eastAsia="メイリオ" w:hAnsi="メイリオ" w:hint="eastAsia"/>
                <w:b/>
                <w:spacing w:val="-4"/>
                <w:sz w:val="24"/>
                <w:szCs w:val="24"/>
              </w:rPr>
              <w:t>丁目</w:t>
            </w:r>
            <w:r w:rsidRPr="00672538">
              <w:rPr>
                <w:rFonts w:ascii="メイリオ" w:eastAsia="メイリオ" w:hAnsi="メイリオ" w:hint="eastAsia"/>
                <w:b/>
                <w:spacing w:val="-4"/>
                <w:sz w:val="24"/>
                <w:szCs w:val="24"/>
              </w:rPr>
              <w:t>〇番地</w:t>
            </w:r>
          </w:p>
          <w:p w14:paraId="71302E88" w14:textId="6E8E7F46" w:rsidR="009606BB" w:rsidRPr="00672538" w:rsidRDefault="009606BB" w:rsidP="00672538">
            <w:pPr>
              <w:pStyle w:val="a3"/>
              <w:spacing w:line="240" w:lineRule="exact"/>
              <w:ind w:firstLineChars="700" w:firstLine="1344"/>
              <w:rPr>
                <w:spacing w:val="0"/>
                <w:sz w:val="20"/>
                <w:szCs w:val="20"/>
              </w:rPr>
            </w:pPr>
            <w:r w:rsidRPr="005A5F82">
              <w:rPr>
                <w:rFonts w:ascii="ＭＳ 明朝" w:hAnsi="ＭＳ 明朝" w:hint="eastAsia"/>
                <w:spacing w:val="-4"/>
                <w:sz w:val="20"/>
                <w:szCs w:val="20"/>
              </w:rPr>
              <w:t>府　県</w:t>
            </w:r>
          </w:p>
        </w:tc>
      </w:tr>
      <w:tr w:rsidR="009606BB" w:rsidRPr="005A5F82" w14:paraId="61925033" w14:textId="77777777" w:rsidTr="00B9551E">
        <w:trPr>
          <w:cantSplit/>
          <w:trHeight w:hRule="exact" w:val="1134"/>
        </w:trPr>
        <w:tc>
          <w:tcPr>
            <w:tcW w:w="567" w:type="dxa"/>
            <w:vMerge/>
            <w:tcBorders>
              <w:left w:val="single" w:sz="12" w:space="0" w:color="000000"/>
              <w:right w:val="nil"/>
            </w:tcBorders>
          </w:tcPr>
          <w:p w14:paraId="2C499ADF"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5E7D4B65" w14:textId="4243B441" w:rsidR="007F1721" w:rsidRDefault="007F1721" w:rsidP="00726E81">
            <w:pPr>
              <w:pStyle w:val="a3"/>
              <w:spacing w:line="320" w:lineRule="exact"/>
              <w:jc w:val="center"/>
              <w:rPr>
                <w:spacing w:val="0"/>
                <w:sz w:val="20"/>
                <w:szCs w:val="20"/>
              </w:rPr>
            </w:pPr>
            <w:r>
              <w:rPr>
                <w:spacing w:val="0"/>
                <w:sz w:val="20"/>
                <w:szCs w:val="20"/>
              </w:rPr>
              <w:t>住民票上</w:t>
            </w:r>
          </w:p>
          <w:p w14:paraId="1EC71D9A" w14:textId="2E3822E6" w:rsidR="007F1721" w:rsidRPr="005A5F82" w:rsidRDefault="007F1721" w:rsidP="00726E81">
            <w:pPr>
              <w:pStyle w:val="a3"/>
              <w:spacing w:line="320" w:lineRule="exact"/>
              <w:jc w:val="center"/>
              <w:rPr>
                <w:spacing w:val="0"/>
                <w:sz w:val="20"/>
                <w:szCs w:val="20"/>
              </w:rPr>
            </w:pPr>
            <w:r>
              <w:rPr>
                <w:spacing w:val="0"/>
                <w:sz w:val="20"/>
                <w:szCs w:val="20"/>
              </w:rPr>
              <w:t>の</w:t>
            </w:r>
            <w:r>
              <w:rPr>
                <w:rFonts w:hint="eastAsia"/>
                <w:spacing w:val="0"/>
                <w:sz w:val="20"/>
                <w:szCs w:val="20"/>
              </w:rPr>
              <w:t xml:space="preserve"> </w:t>
            </w:r>
            <w:r>
              <w:rPr>
                <w:spacing w:val="0"/>
                <w:sz w:val="20"/>
                <w:szCs w:val="20"/>
              </w:rPr>
              <w:t>住</w:t>
            </w:r>
            <w:r>
              <w:rPr>
                <w:rFonts w:hint="eastAsia"/>
                <w:spacing w:val="0"/>
                <w:sz w:val="20"/>
                <w:szCs w:val="20"/>
              </w:rPr>
              <w:t xml:space="preserve"> </w:t>
            </w:r>
            <w:r>
              <w:rPr>
                <w:spacing w:val="0"/>
                <w:sz w:val="20"/>
                <w:szCs w:val="20"/>
              </w:rPr>
              <w:t>所</w:t>
            </w:r>
          </w:p>
        </w:tc>
        <w:tc>
          <w:tcPr>
            <w:tcW w:w="7670" w:type="dxa"/>
            <w:gridSpan w:val="3"/>
            <w:tcBorders>
              <w:top w:val="dotted" w:sz="4" w:space="0" w:color="auto"/>
              <w:left w:val="single" w:sz="4" w:space="0" w:color="000000"/>
              <w:bottom w:val="dotted" w:sz="4" w:space="0" w:color="auto"/>
              <w:right w:val="single" w:sz="12" w:space="0" w:color="000000"/>
            </w:tcBorders>
          </w:tcPr>
          <w:p w14:paraId="57C76673" w14:textId="792285E7" w:rsidR="009606BB" w:rsidRDefault="00672538" w:rsidP="007F1721">
            <w:pPr>
              <w:pStyle w:val="a3"/>
              <w:spacing w:line="22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9606BB" w:rsidRPr="0044560C">
              <w:rPr>
                <w:rFonts w:ascii="ＭＳ 明朝" w:hAnsi="ＭＳ 明朝" w:hint="eastAsia"/>
                <w:spacing w:val="-4"/>
                <w:sz w:val="20"/>
                <w:szCs w:val="20"/>
              </w:rPr>
              <w:t xml:space="preserve"> 申立人と同じ</w:t>
            </w:r>
          </w:p>
          <w:p w14:paraId="29240987" w14:textId="31D77D93" w:rsidR="009606BB"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p>
          <w:p w14:paraId="1B5A1E56" w14:textId="77777777" w:rsidR="007F1721" w:rsidRDefault="007F1721" w:rsidP="007F1721">
            <w:pPr>
              <w:pStyle w:val="a3"/>
              <w:spacing w:line="220" w:lineRule="exact"/>
              <w:ind w:firstLineChars="100" w:firstLine="192"/>
              <w:rPr>
                <w:rFonts w:ascii="ＭＳ 明朝" w:hAnsi="ＭＳ 明朝"/>
                <w:spacing w:val="-4"/>
                <w:sz w:val="20"/>
                <w:szCs w:val="20"/>
              </w:rPr>
            </w:pPr>
          </w:p>
          <w:p w14:paraId="7BABC5DD" w14:textId="77777777" w:rsidR="007F1721" w:rsidRDefault="007F1721" w:rsidP="007F1721">
            <w:pPr>
              <w:pStyle w:val="a3"/>
              <w:spacing w:line="240" w:lineRule="auto"/>
              <w:ind w:right="768" w:firstLineChars="100" w:firstLine="192"/>
              <w:rPr>
                <w:rFonts w:ascii="ＭＳ 明朝" w:hAnsi="ＭＳ 明朝"/>
                <w:spacing w:val="-4"/>
                <w:sz w:val="20"/>
                <w:szCs w:val="20"/>
              </w:rPr>
            </w:pPr>
          </w:p>
          <w:p w14:paraId="3AC98F7C" w14:textId="71AAD10B" w:rsidR="009606BB" w:rsidRPr="005A5F82" w:rsidRDefault="009606BB" w:rsidP="007F1721">
            <w:pPr>
              <w:pStyle w:val="a3"/>
              <w:spacing w:line="240" w:lineRule="auto"/>
              <w:ind w:right="768"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7F1721" w:rsidRPr="005A5F82" w14:paraId="392C2754" w14:textId="77777777" w:rsidTr="007F1721">
        <w:trPr>
          <w:cantSplit/>
          <w:trHeight w:hRule="exact" w:val="1134"/>
        </w:trPr>
        <w:tc>
          <w:tcPr>
            <w:tcW w:w="567" w:type="dxa"/>
            <w:vMerge/>
            <w:tcBorders>
              <w:left w:val="single" w:sz="12" w:space="0" w:color="000000"/>
              <w:right w:val="nil"/>
            </w:tcBorders>
          </w:tcPr>
          <w:p w14:paraId="3B47B90C" w14:textId="77777777" w:rsidR="007F1721" w:rsidRPr="005A5F82" w:rsidRDefault="007F1721"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23003D92" w14:textId="04EB93E4" w:rsidR="007F1721" w:rsidRDefault="007F1721" w:rsidP="00726E81">
            <w:pPr>
              <w:pStyle w:val="a3"/>
              <w:spacing w:line="240" w:lineRule="exact"/>
              <w:jc w:val="center"/>
              <w:rPr>
                <w:spacing w:val="0"/>
                <w:sz w:val="20"/>
                <w:szCs w:val="20"/>
              </w:rPr>
            </w:pPr>
            <w:r>
              <w:rPr>
                <w:spacing w:val="0"/>
                <w:sz w:val="20"/>
                <w:szCs w:val="20"/>
              </w:rPr>
              <w:t>実　際　に</w:t>
            </w:r>
          </w:p>
          <w:p w14:paraId="4992E324" w14:textId="746AF181" w:rsidR="007F1721" w:rsidRDefault="007F1721" w:rsidP="00726E81">
            <w:pPr>
              <w:pStyle w:val="a3"/>
              <w:spacing w:line="240" w:lineRule="exact"/>
              <w:jc w:val="center"/>
              <w:rPr>
                <w:spacing w:val="0"/>
                <w:sz w:val="20"/>
                <w:szCs w:val="20"/>
              </w:rPr>
            </w:pPr>
            <w:r>
              <w:rPr>
                <w:spacing w:val="0"/>
                <w:sz w:val="20"/>
                <w:szCs w:val="20"/>
              </w:rPr>
              <w:t>住んでいる</w:t>
            </w:r>
            <w:r w:rsidR="00FA474E">
              <w:rPr>
                <w:spacing w:val="0"/>
                <w:sz w:val="20"/>
                <w:szCs w:val="20"/>
              </w:rPr>
              <w:t>場　　　所</w:t>
            </w:r>
          </w:p>
        </w:tc>
        <w:tc>
          <w:tcPr>
            <w:tcW w:w="7670" w:type="dxa"/>
            <w:gridSpan w:val="3"/>
            <w:tcBorders>
              <w:top w:val="dotted" w:sz="4" w:space="0" w:color="auto"/>
              <w:left w:val="single" w:sz="4" w:space="0" w:color="000000"/>
              <w:bottom w:val="dotted" w:sz="4" w:space="0" w:color="auto"/>
              <w:right w:val="single" w:sz="12" w:space="0" w:color="000000"/>
            </w:tcBorders>
          </w:tcPr>
          <w:p w14:paraId="087BB1EE" w14:textId="5F59D2CD" w:rsidR="007F1721" w:rsidRDefault="00672538" w:rsidP="007F1721">
            <w:pPr>
              <w:pStyle w:val="a3"/>
              <w:spacing w:line="22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7F1721">
              <w:rPr>
                <w:rFonts w:ascii="ＭＳ 明朝" w:hAnsi="ＭＳ 明朝" w:hint="eastAsia"/>
                <w:spacing w:val="-4"/>
                <w:sz w:val="20"/>
                <w:szCs w:val="20"/>
              </w:rPr>
              <w:t xml:space="preserve"> 住民票上の住所と同じ</w:t>
            </w:r>
          </w:p>
          <w:p w14:paraId="0C65BF19" w14:textId="10A28769" w:rsidR="007F1721" w:rsidRDefault="007F1721"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r w:rsidR="00E779DD">
              <w:rPr>
                <w:rFonts w:ascii="ＭＳ 明朝" w:hAnsi="ＭＳ 明朝" w:hint="eastAsia"/>
                <w:spacing w:val="-4"/>
                <w:sz w:val="20"/>
                <w:szCs w:val="20"/>
              </w:rPr>
              <w:t xml:space="preserve">　　　　</w:t>
            </w:r>
            <w:r w:rsidR="00726E81">
              <w:rPr>
                <w:rFonts w:ascii="ＭＳ 明朝" w:hAnsi="ＭＳ 明朝" w:hint="eastAsia"/>
                <w:spacing w:val="-4"/>
                <w:sz w:val="20"/>
                <w:szCs w:val="20"/>
              </w:rPr>
              <w:t xml:space="preserve">　</w:t>
            </w:r>
            <w:r w:rsidR="00E779DD" w:rsidRPr="00726E81">
              <w:rPr>
                <w:rFonts w:ascii="ＭＳ ゴシック" w:eastAsia="ＭＳ ゴシック" w:hAnsi="ＭＳ ゴシック" w:hint="eastAsia"/>
                <w:spacing w:val="-4"/>
                <w:sz w:val="18"/>
                <w:szCs w:val="18"/>
              </w:rPr>
              <w:t>※</w:t>
            </w:r>
            <w:r w:rsidR="00726E81">
              <w:rPr>
                <w:rFonts w:ascii="ＭＳ ゴシック" w:eastAsia="ＭＳ ゴシック" w:hAnsi="ＭＳ ゴシック" w:hint="eastAsia"/>
                <w:spacing w:val="-4"/>
                <w:sz w:val="18"/>
                <w:szCs w:val="18"/>
              </w:rPr>
              <w:t xml:space="preserve"> </w:t>
            </w:r>
            <w:r w:rsidR="00E779DD" w:rsidRPr="00726E81">
              <w:rPr>
                <w:rFonts w:ascii="ＭＳ ゴシック" w:eastAsia="ＭＳ ゴシック" w:hAnsi="ＭＳ ゴシック" w:hint="eastAsia"/>
                <w:spacing w:val="-4"/>
                <w:sz w:val="18"/>
                <w:szCs w:val="18"/>
              </w:rPr>
              <w:t>寮や施設の場合には，所在地，名称，連絡先を記載してください。</w:t>
            </w:r>
          </w:p>
          <w:p w14:paraId="6047C843" w14:textId="77777777" w:rsidR="00726E81" w:rsidRDefault="00726E81" w:rsidP="00726E81">
            <w:pPr>
              <w:pStyle w:val="a3"/>
              <w:spacing w:line="220" w:lineRule="exact"/>
              <w:rPr>
                <w:rFonts w:ascii="ＭＳ 明朝" w:hAnsi="ＭＳ 明朝"/>
                <w:spacing w:val="-4"/>
                <w:sz w:val="20"/>
                <w:szCs w:val="20"/>
              </w:rPr>
            </w:pPr>
          </w:p>
          <w:p w14:paraId="07D2A2D4" w14:textId="3782068E" w:rsidR="007F1721" w:rsidRDefault="007F1721" w:rsidP="00726E81">
            <w:pPr>
              <w:pStyle w:val="a3"/>
              <w:spacing w:line="220" w:lineRule="exact"/>
              <w:ind w:firstLineChars="2900" w:firstLine="5568"/>
              <w:rPr>
                <w:rFonts w:ascii="ＭＳ 明朝" w:hAnsi="ＭＳ 明朝"/>
                <w:spacing w:val="-4"/>
                <w:sz w:val="20"/>
                <w:szCs w:val="20"/>
              </w:rPr>
            </w:pPr>
            <w:r>
              <w:rPr>
                <w:rFonts w:ascii="ＭＳ 明朝" w:hAnsi="ＭＳ 明朝"/>
                <w:spacing w:val="-4"/>
                <w:sz w:val="20"/>
                <w:szCs w:val="20"/>
              </w:rPr>
              <w:t xml:space="preserve">（　</w:t>
            </w:r>
            <w:r w:rsidR="00726E81">
              <w:rPr>
                <w:rFonts w:ascii="ＭＳ 明朝" w:hAnsi="ＭＳ 明朝"/>
                <w:spacing w:val="-4"/>
                <w:sz w:val="20"/>
                <w:szCs w:val="20"/>
              </w:rPr>
              <w:t xml:space="preserve">　</w:t>
            </w:r>
            <w:r>
              <w:rPr>
                <w:rFonts w:ascii="ＭＳ 明朝" w:hAnsi="ＭＳ 明朝"/>
                <w:spacing w:val="-4"/>
                <w:sz w:val="20"/>
                <w:szCs w:val="20"/>
              </w:rPr>
              <w:t xml:space="preserve">　　　　　方）</w:t>
            </w:r>
          </w:p>
          <w:p w14:paraId="2320B77E" w14:textId="1D825128" w:rsidR="007F1721" w:rsidRPr="007F1721" w:rsidRDefault="00726E81" w:rsidP="00726E8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寮・施設名（　　　　　　　　　　　　　　）　　</w:t>
            </w:r>
            <w:r w:rsidR="007F1721" w:rsidRPr="005A5F82">
              <w:rPr>
                <w:rFonts w:ascii="ＭＳ 明朝" w:hAnsi="ＭＳ 明朝" w:hint="eastAsia"/>
                <w:spacing w:val="-4"/>
                <w:sz w:val="20"/>
                <w:szCs w:val="20"/>
              </w:rPr>
              <w:t>電話</w:t>
            </w:r>
            <w:r w:rsidR="007F1721">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7F1721">
              <w:rPr>
                <w:rFonts w:ascii="ＭＳ 明朝" w:hAnsi="ＭＳ 明朝" w:hint="eastAsia"/>
                <w:spacing w:val="-4"/>
                <w:sz w:val="20"/>
                <w:szCs w:val="20"/>
              </w:rPr>
              <w:t xml:space="preserve">（　　　　</w:t>
            </w:r>
            <w:r w:rsidR="007F1721" w:rsidRPr="005A5F82">
              <w:rPr>
                <w:rFonts w:ascii="ＭＳ 明朝" w:hAnsi="ＭＳ 明朝" w:hint="eastAsia"/>
                <w:spacing w:val="-4"/>
                <w:sz w:val="20"/>
                <w:szCs w:val="20"/>
              </w:rPr>
              <w:t>）</w:t>
            </w:r>
          </w:p>
        </w:tc>
      </w:tr>
      <w:tr w:rsidR="009606BB" w:rsidRPr="005A5F82" w14:paraId="1509DC7F" w14:textId="77777777" w:rsidTr="007F1721">
        <w:trPr>
          <w:cantSplit/>
          <w:trHeight w:val="377"/>
        </w:trPr>
        <w:tc>
          <w:tcPr>
            <w:tcW w:w="567" w:type="dxa"/>
            <w:vMerge/>
            <w:tcBorders>
              <w:left w:val="single" w:sz="12" w:space="0" w:color="000000"/>
              <w:right w:val="nil"/>
            </w:tcBorders>
          </w:tcPr>
          <w:p w14:paraId="451BB1A8" w14:textId="5AA42063"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7B60E8" w14:textId="1FC2A50A" w:rsidR="009606BB" w:rsidRDefault="009606BB" w:rsidP="007F1721">
            <w:pPr>
              <w:pStyle w:val="a3"/>
              <w:spacing w:line="240" w:lineRule="exact"/>
              <w:jc w:val="center"/>
              <w:rPr>
                <w:rFonts w:ascii="ＭＳ 明朝" w:hAnsi="ＭＳ 明朝"/>
                <w:spacing w:val="-4"/>
                <w:sz w:val="18"/>
                <w:szCs w:val="18"/>
              </w:rPr>
            </w:pPr>
            <w:r w:rsidRPr="007A183C">
              <w:rPr>
                <w:rFonts w:ascii="ＭＳ 明朝" w:hAnsi="ＭＳ 明朝"/>
                <w:spacing w:val="-4"/>
                <w:sz w:val="18"/>
                <w:szCs w:val="18"/>
              </w:rPr>
              <w:t>ふりがな</w:t>
            </w:r>
          </w:p>
          <w:p w14:paraId="62418D2E" w14:textId="77777777" w:rsidR="009606BB" w:rsidRPr="007A183C" w:rsidRDefault="009606BB" w:rsidP="007F1721">
            <w:pPr>
              <w:pStyle w:val="a3"/>
              <w:spacing w:line="220" w:lineRule="exact"/>
              <w:jc w:val="center"/>
              <w:rPr>
                <w:rFonts w:ascii="ＭＳ 明朝" w:hAnsi="ＭＳ 明朝"/>
                <w:spacing w:val="-4"/>
                <w:sz w:val="18"/>
                <w:szCs w:val="18"/>
              </w:rPr>
            </w:pPr>
          </w:p>
          <w:p w14:paraId="07D202F1" w14:textId="77777777" w:rsidR="009606BB" w:rsidRPr="005A5F82" w:rsidRDefault="009606BB"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氏　名</w:t>
            </w:r>
          </w:p>
        </w:tc>
        <w:tc>
          <w:tcPr>
            <w:tcW w:w="4395" w:type="dxa"/>
            <w:tcBorders>
              <w:top w:val="dotted" w:sz="4" w:space="0" w:color="auto"/>
              <w:left w:val="single" w:sz="4" w:space="0" w:color="000000"/>
              <w:bottom w:val="dotted" w:sz="4" w:space="0" w:color="auto"/>
              <w:right w:val="dotted" w:sz="4" w:space="0" w:color="auto"/>
            </w:tcBorders>
            <w:vAlign w:val="center"/>
          </w:tcPr>
          <w:p w14:paraId="1EC79A3D" w14:textId="5B671B1E" w:rsidR="009606BB" w:rsidRPr="005A5F82" w:rsidRDefault="00672538" w:rsidP="00672538">
            <w:pPr>
              <w:pStyle w:val="a3"/>
              <w:spacing w:line="220" w:lineRule="exact"/>
              <w:ind w:firstLineChars="150" w:firstLine="300"/>
              <w:rPr>
                <w:rFonts w:ascii="ＭＳ 明朝" w:hAnsi="ＭＳ 明朝"/>
                <w:spacing w:val="-4"/>
                <w:sz w:val="20"/>
                <w:szCs w:val="20"/>
              </w:rPr>
            </w:pPr>
            <w:r>
              <w:rPr>
                <w:rFonts w:ascii="メイリオ" w:eastAsia="メイリオ" w:hAnsi="メイリオ" w:hint="eastAsia"/>
                <w:b/>
                <w:spacing w:val="0"/>
                <w:sz w:val="20"/>
                <w:szCs w:val="20"/>
              </w:rPr>
              <w:t>へいやま</w:t>
            </w:r>
            <w:r w:rsidRPr="006678D9">
              <w:rPr>
                <w:rFonts w:ascii="メイリオ" w:eastAsia="メイリオ" w:hAnsi="メイリオ" w:hint="eastAsia"/>
                <w:b/>
                <w:spacing w:val="0"/>
                <w:sz w:val="20"/>
                <w:szCs w:val="20"/>
              </w:rPr>
              <w:t xml:space="preserve">　</w:t>
            </w:r>
            <w:r>
              <w:rPr>
                <w:rFonts w:ascii="メイリオ" w:eastAsia="メイリオ" w:hAnsi="メイリオ" w:hint="eastAsia"/>
                <w:b/>
                <w:spacing w:val="0"/>
                <w:sz w:val="20"/>
                <w:szCs w:val="20"/>
              </w:rPr>
              <w:t xml:space="preserve"> </w:t>
            </w:r>
            <w:r>
              <w:rPr>
                <w:rFonts w:ascii="メイリオ" w:eastAsia="メイリオ" w:hAnsi="メイリオ"/>
                <w:b/>
                <w:spacing w:val="0"/>
                <w:sz w:val="20"/>
                <w:szCs w:val="20"/>
              </w:rPr>
              <w:t xml:space="preserve"> </w:t>
            </w:r>
            <w:r>
              <w:rPr>
                <w:rFonts w:ascii="メイリオ" w:eastAsia="メイリオ" w:hAnsi="メイリオ" w:hint="eastAsia"/>
                <w:b/>
                <w:spacing w:val="0"/>
                <w:sz w:val="20"/>
                <w:szCs w:val="20"/>
              </w:rPr>
              <w:t>はづき</w:t>
            </w:r>
          </w:p>
        </w:tc>
        <w:tc>
          <w:tcPr>
            <w:tcW w:w="3275" w:type="dxa"/>
            <w:gridSpan w:val="2"/>
            <w:vMerge w:val="restart"/>
            <w:tcBorders>
              <w:top w:val="dotted" w:sz="4" w:space="0" w:color="auto"/>
              <w:left w:val="dotted" w:sz="4" w:space="0" w:color="auto"/>
              <w:right w:val="single" w:sz="12" w:space="0" w:color="auto"/>
            </w:tcBorders>
            <w:vAlign w:val="center"/>
          </w:tcPr>
          <w:p w14:paraId="75C255D4" w14:textId="77777777" w:rsidR="00672538" w:rsidRDefault="00672538" w:rsidP="00672538">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Pr>
                <w:rFonts w:ascii="ＭＳ 明朝" w:hAnsi="ＭＳ 明朝" w:hint="eastAsia"/>
                <w:spacing w:val="-4"/>
                <w:sz w:val="20"/>
                <w:szCs w:val="20"/>
              </w:rPr>
              <w:t>平成　□令和</w:t>
            </w:r>
          </w:p>
          <w:p w14:paraId="3B63A1DF" w14:textId="77777777" w:rsidR="00672538" w:rsidRPr="005A5F82" w:rsidRDefault="00672538" w:rsidP="00672538">
            <w:pPr>
              <w:pStyle w:val="a3"/>
              <w:spacing w:line="200" w:lineRule="exact"/>
              <w:rPr>
                <w:spacing w:val="0"/>
                <w:sz w:val="20"/>
                <w:szCs w:val="20"/>
              </w:rPr>
            </w:pPr>
          </w:p>
          <w:p w14:paraId="7845CB97" w14:textId="77777777" w:rsidR="00672538" w:rsidRDefault="00672538" w:rsidP="00672538">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Pr="006678D9">
              <w:rPr>
                <w:rFonts w:ascii="メイリオ" w:eastAsia="メイリオ" w:hAnsi="メイリオ" w:hint="eastAsia"/>
                <w:b/>
                <w:spacing w:val="-4"/>
                <w:sz w:val="20"/>
                <w:szCs w:val="20"/>
              </w:rPr>
              <w:t>〇</w:t>
            </w:r>
            <w:r>
              <w:rPr>
                <w:rFonts w:ascii="メイリオ" w:eastAsia="メイリオ" w:hAnsi="メイリオ" w:hint="eastAsia"/>
                <w:b/>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28A0490E" w14:textId="77777777" w:rsidR="00672538" w:rsidRPr="00293F7C" w:rsidRDefault="00672538" w:rsidP="00672538">
            <w:pPr>
              <w:pStyle w:val="a3"/>
              <w:spacing w:line="60" w:lineRule="exact"/>
              <w:rPr>
                <w:rFonts w:ascii="ＭＳ 明朝" w:hAnsi="ＭＳ 明朝"/>
                <w:spacing w:val="-4"/>
                <w:sz w:val="20"/>
                <w:szCs w:val="20"/>
              </w:rPr>
            </w:pPr>
          </w:p>
          <w:p w14:paraId="58176851" w14:textId="281F78D3" w:rsidR="009606BB" w:rsidRPr="005A5F82" w:rsidRDefault="00672538" w:rsidP="00672538">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sidRPr="005A5F82">
              <w:rPr>
                <w:rFonts w:ascii="ＭＳ 明朝" w:hAnsi="ＭＳ 明朝" w:hint="eastAsia"/>
                <w:spacing w:val="-4"/>
                <w:sz w:val="20"/>
                <w:szCs w:val="20"/>
              </w:rPr>
              <w:t xml:space="preserve">　歳）</w:t>
            </w:r>
          </w:p>
        </w:tc>
      </w:tr>
      <w:tr w:rsidR="009606BB" w:rsidRPr="005A5F82" w14:paraId="61833BC4" w14:textId="77777777" w:rsidTr="007F1721">
        <w:trPr>
          <w:cantSplit/>
          <w:trHeight w:val="596"/>
        </w:trPr>
        <w:tc>
          <w:tcPr>
            <w:tcW w:w="567" w:type="dxa"/>
            <w:vMerge/>
            <w:tcBorders>
              <w:left w:val="single" w:sz="12" w:space="0" w:color="000000"/>
              <w:right w:val="nil"/>
            </w:tcBorders>
          </w:tcPr>
          <w:p w14:paraId="365CAB49"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1C23DD5F" w14:textId="77777777" w:rsidR="009606BB" w:rsidRDefault="009606BB" w:rsidP="007F1721">
            <w:pPr>
              <w:pStyle w:val="a3"/>
              <w:spacing w:line="240" w:lineRule="exact"/>
              <w:jc w:val="center"/>
              <w:rPr>
                <w:rFonts w:ascii="ＭＳ 明朝" w:hAnsi="ＭＳ 明朝"/>
                <w:spacing w:val="-4"/>
                <w:sz w:val="20"/>
                <w:szCs w:val="20"/>
              </w:rPr>
            </w:pPr>
          </w:p>
        </w:tc>
        <w:tc>
          <w:tcPr>
            <w:tcW w:w="4395" w:type="dxa"/>
            <w:tcBorders>
              <w:top w:val="dotted" w:sz="4" w:space="0" w:color="auto"/>
              <w:left w:val="single" w:sz="4" w:space="0" w:color="000000"/>
              <w:bottom w:val="dotted" w:sz="4" w:space="0" w:color="auto"/>
              <w:right w:val="dotted" w:sz="4" w:space="0" w:color="auto"/>
            </w:tcBorders>
            <w:vAlign w:val="center"/>
          </w:tcPr>
          <w:p w14:paraId="26F054CA" w14:textId="63FC2D55" w:rsidR="007F1721" w:rsidRPr="00775F3D" w:rsidRDefault="00672538" w:rsidP="00672538">
            <w:pPr>
              <w:pStyle w:val="a3"/>
              <w:spacing w:line="240" w:lineRule="auto"/>
              <w:ind w:firstLineChars="100" w:firstLine="280"/>
              <w:jc w:val="left"/>
              <w:rPr>
                <w:rFonts w:ascii="ＭＳ 明朝" w:hAnsi="ＭＳ 明朝"/>
                <w:spacing w:val="-4"/>
                <w:sz w:val="20"/>
                <w:szCs w:val="20"/>
              </w:rPr>
            </w:pPr>
            <w:r>
              <w:rPr>
                <w:rFonts w:ascii="メイリオ" w:eastAsia="メイリオ" w:hAnsi="メイリオ" w:hint="eastAsia"/>
                <w:b/>
                <w:spacing w:val="0"/>
                <w:sz w:val="28"/>
                <w:szCs w:val="28"/>
              </w:rPr>
              <w:t>丙　山　葉　月</w:t>
            </w:r>
          </w:p>
        </w:tc>
        <w:tc>
          <w:tcPr>
            <w:tcW w:w="3275" w:type="dxa"/>
            <w:gridSpan w:val="2"/>
            <w:vMerge/>
            <w:tcBorders>
              <w:left w:val="dotted" w:sz="4" w:space="0" w:color="auto"/>
              <w:bottom w:val="dotted" w:sz="4" w:space="0" w:color="auto"/>
              <w:right w:val="single" w:sz="12" w:space="0" w:color="auto"/>
            </w:tcBorders>
            <w:vAlign w:val="center"/>
          </w:tcPr>
          <w:p w14:paraId="085289F5" w14:textId="77777777" w:rsidR="009606BB" w:rsidRPr="005A5F82" w:rsidRDefault="009606BB" w:rsidP="007F1721">
            <w:pPr>
              <w:pStyle w:val="a3"/>
              <w:spacing w:line="220" w:lineRule="exact"/>
              <w:rPr>
                <w:rFonts w:ascii="ＭＳ 明朝" w:hAnsi="ＭＳ 明朝"/>
                <w:spacing w:val="-4"/>
                <w:sz w:val="20"/>
                <w:szCs w:val="20"/>
              </w:rPr>
            </w:pPr>
          </w:p>
        </w:tc>
      </w:tr>
      <w:tr w:rsidR="00136608" w:rsidRPr="005A5F82" w14:paraId="0ED9B11A" w14:textId="77777777" w:rsidTr="0009112F">
        <w:trPr>
          <w:cantSplit/>
          <w:trHeight w:hRule="exact" w:val="753"/>
        </w:trPr>
        <w:tc>
          <w:tcPr>
            <w:tcW w:w="567" w:type="dxa"/>
            <w:vMerge/>
            <w:tcBorders>
              <w:top w:val="single" w:sz="12" w:space="0" w:color="auto"/>
              <w:left w:val="single" w:sz="12" w:space="0" w:color="000000"/>
              <w:bottom w:val="single" w:sz="12" w:space="0" w:color="auto"/>
              <w:right w:val="nil"/>
            </w:tcBorders>
          </w:tcPr>
          <w:p w14:paraId="0298BE26" w14:textId="77777777" w:rsidR="00136608" w:rsidRPr="005A5F82" w:rsidRDefault="00136608"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single" w:sz="4" w:space="0" w:color="auto"/>
            </w:tcBorders>
            <w:vAlign w:val="center"/>
          </w:tcPr>
          <w:p w14:paraId="62A0F20A" w14:textId="77777777" w:rsidR="00D111AC" w:rsidRDefault="00D111AC"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在校名</w:t>
            </w:r>
          </w:p>
          <w:p w14:paraId="38C37984" w14:textId="35EEF636" w:rsidR="00136608" w:rsidRPr="001102D5" w:rsidRDefault="00136608" w:rsidP="00D111AC">
            <w:pPr>
              <w:pStyle w:val="a3"/>
              <w:spacing w:line="240" w:lineRule="exact"/>
              <w:jc w:val="center"/>
              <w:rPr>
                <w:spacing w:val="0"/>
                <w:sz w:val="16"/>
                <w:szCs w:val="16"/>
              </w:rPr>
            </w:pPr>
            <w:r>
              <w:rPr>
                <w:rFonts w:ascii="ＭＳ 明朝" w:hAnsi="ＭＳ 明朝"/>
                <w:spacing w:val="-4"/>
                <w:sz w:val="20"/>
                <w:szCs w:val="20"/>
              </w:rPr>
              <w:t>又は</w:t>
            </w:r>
            <w:r w:rsidR="00D111AC">
              <w:rPr>
                <w:rFonts w:ascii="ＭＳ 明朝" w:hAnsi="ＭＳ 明朝"/>
                <w:spacing w:val="-4"/>
                <w:sz w:val="20"/>
                <w:szCs w:val="20"/>
              </w:rPr>
              <w:t>職業</w:t>
            </w:r>
          </w:p>
        </w:tc>
        <w:tc>
          <w:tcPr>
            <w:tcW w:w="7670" w:type="dxa"/>
            <w:gridSpan w:val="3"/>
            <w:tcBorders>
              <w:top w:val="dotted" w:sz="4" w:space="0" w:color="auto"/>
              <w:left w:val="single" w:sz="4" w:space="0" w:color="auto"/>
              <w:bottom w:val="single" w:sz="12" w:space="0" w:color="auto"/>
              <w:right w:val="single" w:sz="12" w:space="0" w:color="auto"/>
            </w:tcBorders>
            <w:vAlign w:val="center"/>
          </w:tcPr>
          <w:p w14:paraId="545094EB" w14:textId="530B14AB" w:rsidR="00136608" w:rsidRDefault="00672538" w:rsidP="00672538">
            <w:pPr>
              <w:pStyle w:val="a3"/>
              <w:spacing w:line="240" w:lineRule="exact"/>
              <w:ind w:firstLineChars="100" w:firstLine="232"/>
              <w:jc w:val="left"/>
              <w:rPr>
                <w:rFonts w:ascii="ＭＳ 明朝" w:hAnsi="ＭＳ 明朝"/>
                <w:spacing w:val="-4"/>
                <w:sz w:val="20"/>
                <w:szCs w:val="20"/>
              </w:rPr>
            </w:pPr>
            <w:r w:rsidRPr="006678D9">
              <w:rPr>
                <w:rFonts w:ascii="メイリオ" w:eastAsia="メイリオ" w:hAnsi="メイリオ" w:hint="eastAsia"/>
                <w:b/>
                <w:spacing w:val="-4"/>
                <w:sz w:val="24"/>
              </w:rPr>
              <w:t>〇〇</w:t>
            </w:r>
            <w:r>
              <w:rPr>
                <w:rFonts w:ascii="メイリオ" w:eastAsia="メイリオ" w:hAnsi="メイリオ" w:hint="eastAsia"/>
                <w:b/>
                <w:spacing w:val="-4"/>
                <w:sz w:val="24"/>
              </w:rPr>
              <w:t>高校</w:t>
            </w:r>
          </w:p>
          <w:p w14:paraId="603C92D4" w14:textId="26819E1F" w:rsidR="00136608" w:rsidRPr="005A5F82" w:rsidRDefault="00672538" w:rsidP="00136608">
            <w:pPr>
              <w:pStyle w:val="a3"/>
              <w:spacing w:line="240" w:lineRule="exact"/>
              <w:jc w:val="right"/>
              <w:rPr>
                <w:rFonts w:ascii="ＭＳ 明朝" w:hAnsi="ＭＳ 明朝"/>
                <w:spacing w:val="-4"/>
                <w:sz w:val="20"/>
                <w:szCs w:val="20"/>
              </w:rPr>
            </w:pPr>
            <w:r>
              <w:rPr>
                <w:rFonts w:ascii="ＭＳ 明朝" w:hAnsi="ＭＳ 明朝"/>
                <w:spacing w:val="-4"/>
                <w:sz w:val="20"/>
                <w:szCs w:val="20"/>
              </w:rPr>
              <w:t xml:space="preserve">（　　</w:t>
            </w:r>
            <w:r>
              <w:rPr>
                <w:rFonts w:ascii="メイリオ" w:eastAsia="メイリオ" w:hAnsi="メイリオ" w:hint="eastAsia"/>
                <w:b/>
                <w:spacing w:val="-4"/>
                <w:sz w:val="24"/>
              </w:rPr>
              <w:t>２</w:t>
            </w:r>
            <w:r w:rsidR="00136608">
              <w:rPr>
                <w:rFonts w:ascii="ＭＳ 明朝" w:hAnsi="ＭＳ 明朝"/>
                <w:spacing w:val="-4"/>
                <w:sz w:val="20"/>
                <w:szCs w:val="20"/>
              </w:rPr>
              <w:t xml:space="preserve">　年生）</w:t>
            </w:r>
          </w:p>
        </w:tc>
      </w:tr>
    </w:tbl>
    <w:p w14:paraId="79B7D6EC" w14:textId="77777777" w:rsidR="00D72390" w:rsidRPr="00D72390" w:rsidRDefault="00D72390" w:rsidP="00307790">
      <w:pPr>
        <w:pStyle w:val="a3"/>
        <w:spacing w:line="240" w:lineRule="exact"/>
        <w:ind w:firstLineChars="200" w:firstLine="420"/>
        <w:rPr>
          <w:rFonts w:ascii="ＭＳ 明朝" w:hAnsi="ＭＳ 明朝"/>
          <w:spacing w:val="0"/>
        </w:rPr>
      </w:pPr>
      <w:r w:rsidRPr="00D72390">
        <w:rPr>
          <w:rFonts w:ascii="ＭＳ 明朝" w:hAnsi="ＭＳ 明朝" w:hint="eastAsia"/>
          <w:spacing w:val="0"/>
        </w:rPr>
        <w:t>※　太わくの中だけ記載してください。</w:t>
      </w:r>
    </w:p>
    <w:tbl>
      <w:tblPr>
        <w:tblpPr w:leftFromText="142" w:rightFromText="142" w:vertAnchor="page" w:horzAnchor="margin" w:tblpY="1561"/>
        <w:tblW w:w="0" w:type="auto"/>
        <w:tblLayout w:type="fixed"/>
        <w:tblCellMar>
          <w:left w:w="13" w:type="dxa"/>
          <w:right w:w="13" w:type="dxa"/>
        </w:tblCellMar>
        <w:tblLook w:val="0000" w:firstRow="0" w:lastRow="0" w:firstColumn="0" w:lastColumn="0" w:noHBand="0" w:noVBand="0"/>
      </w:tblPr>
      <w:tblGrid>
        <w:gridCol w:w="2286"/>
        <w:gridCol w:w="833"/>
        <w:gridCol w:w="46"/>
        <w:gridCol w:w="937"/>
        <w:gridCol w:w="832"/>
        <w:gridCol w:w="311"/>
        <w:gridCol w:w="4111"/>
      </w:tblGrid>
      <w:tr w:rsidR="00D111AC" w14:paraId="31946894" w14:textId="77777777" w:rsidTr="00D111AC">
        <w:trPr>
          <w:cantSplit/>
          <w:trHeight w:val="552"/>
        </w:trPr>
        <w:tc>
          <w:tcPr>
            <w:tcW w:w="3119" w:type="dxa"/>
            <w:gridSpan w:val="2"/>
            <w:vMerge w:val="restart"/>
            <w:tcBorders>
              <w:top w:val="single" w:sz="4" w:space="0" w:color="auto"/>
              <w:left w:val="single" w:sz="4" w:space="0" w:color="000000"/>
              <w:right w:val="single" w:sz="4" w:space="0" w:color="auto"/>
            </w:tcBorders>
          </w:tcPr>
          <w:p w14:paraId="335E679C" w14:textId="6609F296" w:rsidR="00D111AC" w:rsidRPr="008443B3" w:rsidRDefault="00DE622A" w:rsidP="00D111AC">
            <w:pPr>
              <w:pStyle w:val="a3"/>
              <w:spacing w:line="240" w:lineRule="exact"/>
              <w:rPr>
                <w:spacing w:val="0"/>
                <w:sz w:val="22"/>
                <w:szCs w:val="22"/>
              </w:rPr>
            </w:pPr>
            <w:r w:rsidRPr="00DE622A">
              <w:rPr>
                <w:rFonts w:ascii="ＭＳ 明朝" w:hAnsi="ＭＳ 明朝" w:hint="eastAsia"/>
                <w:noProof/>
                <w:spacing w:val="0"/>
                <w:sz w:val="16"/>
                <w:szCs w:val="16"/>
              </w:rPr>
              <mc:AlternateContent>
                <mc:Choice Requires="wps">
                  <w:drawing>
                    <wp:anchor distT="0" distB="0" distL="114300" distR="114300" simplePos="0" relativeHeight="251666432" behindDoc="0" locked="0" layoutInCell="1" allowOverlap="1" wp14:anchorId="26CB4055" wp14:editId="113B24CA">
                      <wp:simplePos x="0" y="0"/>
                      <wp:positionH relativeFrom="column">
                        <wp:posOffset>469900</wp:posOffset>
                      </wp:positionH>
                      <wp:positionV relativeFrom="paragraph">
                        <wp:posOffset>1086485</wp:posOffset>
                      </wp:positionV>
                      <wp:extent cx="161925" cy="1095375"/>
                      <wp:effectExtent l="0" t="0" r="28575" b="2857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095375"/>
                              </a:xfrm>
                              <a:prstGeom prst="straightConnector1">
                                <a:avLst/>
                              </a:prstGeom>
                              <a:noFill/>
                              <a:ln w="12700">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FBCAD3" id="AutoShape 9" o:spid="_x0000_s1026" type="#_x0000_t32" style="position:absolute;left:0;text-align:left;margin-left:37pt;margin-top:85.55pt;width:12.75pt;height:86.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" strokecolor="black [3213]" strokeweight="1pt">
                      <v:stroke dashstyle="dash"/>
                    </v:shape>
                  </w:pict>
                </mc:Fallback>
              </mc:AlternateContent>
            </w:r>
            <w:r w:rsidRPr="00DE622A">
              <w:rPr>
                <w:rFonts w:ascii="ＭＳ 明朝" w:hAnsi="ＭＳ 明朝" w:hint="eastAsia"/>
                <w:noProof/>
                <w:spacing w:val="0"/>
                <w:sz w:val="16"/>
                <w:szCs w:val="16"/>
              </w:rPr>
              <mc:AlternateContent>
                <mc:Choice Requires="wps">
                  <w:drawing>
                    <wp:anchor distT="0" distB="0" distL="114300" distR="114300" simplePos="0" relativeHeight="251667456" behindDoc="0" locked="0" layoutInCell="1" allowOverlap="1" wp14:anchorId="7FF54BE5" wp14:editId="24FF230A">
                      <wp:simplePos x="0" y="0"/>
                      <wp:positionH relativeFrom="column">
                        <wp:posOffset>260350</wp:posOffset>
                      </wp:positionH>
                      <wp:positionV relativeFrom="paragraph">
                        <wp:posOffset>934085</wp:posOffset>
                      </wp:positionV>
                      <wp:extent cx="1819275" cy="180975"/>
                      <wp:effectExtent l="0" t="0" r="28575" b="2857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CD0952" w14:textId="77777777" w:rsidR="00DE622A" w:rsidRPr="00B11EA3" w:rsidRDefault="00DE622A" w:rsidP="00DE622A">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54BE5" id="Text Box 10" o:spid="_x0000_s1027" type="#_x0000_t202" style="position:absolute;left:0;text-align:left;margin-left:20.5pt;margin-top:73.55pt;width:143.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" strokecolor="black [3213]">
                      <v:stroke dashstyle="longDash" endcap="round"/>
                      <v:textbox inset="5.85pt,.7pt,5.85pt,.7pt">
                        <w:txbxContent>
                          <w:p w14:paraId="6BCD0952" w14:textId="77777777" w:rsidR="00DE622A" w:rsidRPr="00B11EA3" w:rsidRDefault="00DE622A" w:rsidP="00DE622A">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v:textbox>
                    </v:shape>
                  </w:pict>
                </mc:Fallback>
              </mc:AlternateContent>
            </w:r>
            <w:r w:rsidRPr="00DE622A">
              <w:rPr>
                <w:rFonts w:ascii="ＭＳ 明朝" w:hAnsi="ＭＳ 明朝" w:hint="eastAsia"/>
                <w:noProof/>
                <w:spacing w:val="0"/>
                <w:sz w:val="16"/>
                <w:szCs w:val="16"/>
              </w:rPr>
              <mc:AlternateContent>
                <mc:Choice Requires="wps">
                  <w:drawing>
                    <wp:anchor distT="0" distB="0" distL="114300" distR="114300" simplePos="0" relativeHeight="251668480" behindDoc="0" locked="0" layoutInCell="1" allowOverlap="1" wp14:anchorId="085FEC63" wp14:editId="6AEFFF50">
                      <wp:simplePos x="0" y="0"/>
                      <wp:positionH relativeFrom="column">
                        <wp:posOffset>1120140</wp:posOffset>
                      </wp:positionH>
                      <wp:positionV relativeFrom="paragraph">
                        <wp:posOffset>1386840</wp:posOffset>
                      </wp:positionV>
                      <wp:extent cx="299720" cy="1162050"/>
                      <wp:effectExtent l="0" t="0" r="24130" b="190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720" cy="116205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B9A02C" id="AutoShape 11" o:spid="_x0000_s1026" type="#_x0000_t32" style="position:absolute;left:0;text-align:left;margin-left:88.2pt;margin-top:109.2pt;width:23.6pt;height:9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" strokecolor="black [3213]" strokeweight="1pt">
                      <v:stroke dashstyle="longDash"/>
                    </v:shape>
                  </w:pict>
                </mc:Fallback>
              </mc:AlternateContent>
            </w:r>
            <w:r w:rsidRPr="00DE622A">
              <w:rPr>
                <w:rFonts w:ascii="ＭＳ 明朝" w:hAnsi="ＭＳ 明朝" w:hint="eastAsia"/>
                <w:noProof/>
                <w:spacing w:val="0"/>
                <w:sz w:val="16"/>
                <w:szCs w:val="16"/>
              </w:rPr>
              <mc:AlternateContent>
                <mc:Choice Requires="wps">
                  <w:drawing>
                    <wp:anchor distT="0" distB="0" distL="114300" distR="114300" simplePos="0" relativeHeight="251669504" behindDoc="0" locked="0" layoutInCell="1" allowOverlap="1" wp14:anchorId="0417B0AF" wp14:editId="1422813F">
                      <wp:simplePos x="0" y="0"/>
                      <wp:positionH relativeFrom="column">
                        <wp:posOffset>1117600</wp:posOffset>
                      </wp:positionH>
                      <wp:positionV relativeFrom="paragraph">
                        <wp:posOffset>1210310</wp:posOffset>
                      </wp:positionV>
                      <wp:extent cx="771525" cy="180975"/>
                      <wp:effectExtent l="0" t="0" r="28575" b="285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8952A9" w14:textId="77777777" w:rsidR="00DE622A" w:rsidRPr="00821EAA" w:rsidRDefault="00DE622A" w:rsidP="00DE622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7B0AF" id="_x0000_s1028" type="#_x0000_t202" style="position:absolute;left:0;text-align:left;margin-left:88pt;margin-top:95.3pt;width:60.7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" strokecolor="black [3213]">
                      <v:stroke dashstyle="longDash" endcap="round"/>
                      <v:textbox inset="5.85pt,.7pt,5.85pt,.7pt">
                        <w:txbxContent>
                          <w:p w14:paraId="6C8952A9" w14:textId="77777777" w:rsidR="00DE622A" w:rsidRPr="00821EAA" w:rsidRDefault="00DE622A" w:rsidP="00DE622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v:textbox>
                    </v:shape>
                  </w:pict>
                </mc:Fallback>
              </mc:AlternateContent>
            </w:r>
            <w:r w:rsidR="00D111AC" w:rsidRPr="008443B3">
              <w:rPr>
                <w:rFonts w:ascii="ＭＳ 明朝" w:hAnsi="ＭＳ 明朝" w:hint="eastAsia"/>
                <w:spacing w:val="0"/>
                <w:sz w:val="22"/>
                <w:szCs w:val="22"/>
              </w:rPr>
              <w:t>受付印</w:t>
            </w:r>
            <w:bookmarkStart w:id="0" w:name="_GoBack"/>
            <w:bookmarkEnd w:id="0"/>
          </w:p>
        </w:tc>
        <w:tc>
          <w:tcPr>
            <w:tcW w:w="46" w:type="dxa"/>
            <w:tcBorders>
              <w:top w:val="single" w:sz="4" w:space="0" w:color="auto"/>
              <w:left w:val="single" w:sz="4" w:space="0" w:color="auto"/>
              <w:bottom w:val="single" w:sz="4" w:space="0" w:color="auto"/>
            </w:tcBorders>
          </w:tcPr>
          <w:p w14:paraId="47B9AD27" w14:textId="77777777" w:rsidR="00D111AC" w:rsidRDefault="00D111AC" w:rsidP="00D111AC">
            <w:pPr>
              <w:pStyle w:val="a3"/>
              <w:rPr>
                <w:spacing w:val="0"/>
              </w:rPr>
            </w:pPr>
          </w:p>
        </w:tc>
        <w:tc>
          <w:tcPr>
            <w:tcW w:w="6191" w:type="dxa"/>
            <w:gridSpan w:val="4"/>
            <w:tcBorders>
              <w:top w:val="single" w:sz="4" w:space="0" w:color="auto"/>
              <w:left w:val="nil"/>
              <w:bottom w:val="single" w:sz="4" w:space="0" w:color="auto"/>
              <w:right w:val="single" w:sz="4" w:space="0" w:color="auto"/>
            </w:tcBorders>
            <w:vAlign w:val="center"/>
          </w:tcPr>
          <w:p w14:paraId="39349712" w14:textId="77777777" w:rsidR="00D111AC" w:rsidRPr="00EA0F83" w:rsidRDefault="00D111AC" w:rsidP="00D111AC">
            <w:pPr>
              <w:pStyle w:val="a3"/>
              <w:spacing w:line="240" w:lineRule="auto"/>
              <w:jc w:val="center"/>
              <w:rPr>
                <w:rFonts w:ascii="ＭＳ ゴシック" w:eastAsia="ＭＳ ゴシック" w:hAnsi="ＭＳ ゴシック"/>
                <w:b/>
                <w:spacing w:val="0"/>
                <w:sz w:val="32"/>
                <w:szCs w:val="32"/>
              </w:rPr>
            </w:pPr>
            <w:r w:rsidRPr="00EA0F83">
              <w:rPr>
                <w:rFonts w:ascii="ＭＳ ゴシック" w:eastAsia="ＭＳ ゴシック" w:hAnsi="ＭＳ ゴシック"/>
                <w:b/>
                <w:spacing w:val="0"/>
                <w:sz w:val="32"/>
                <w:szCs w:val="32"/>
              </w:rPr>
              <w:t>未</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成</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年</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後</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人</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選</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任</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申</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書</w:t>
            </w:r>
          </w:p>
        </w:tc>
      </w:tr>
      <w:tr w:rsidR="00D111AC" w14:paraId="5836CF0D" w14:textId="77777777" w:rsidTr="00D111AC">
        <w:trPr>
          <w:cantSplit/>
          <w:trHeight w:hRule="exact" w:val="1725"/>
        </w:trPr>
        <w:tc>
          <w:tcPr>
            <w:tcW w:w="3119" w:type="dxa"/>
            <w:gridSpan w:val="2"/>
            <w:vMerge/>
            <w:tcBorders>
              <w:left w:val="single" w:sz="4" w:space="0" w:color="000000"/>
              <w:bottom w:val="nil"/>
              <w:right w:val="single" w:sz="4" w:space="0" w:color="auto"/>
            </w:tcBorders>
          </w:tcPr>
          <w:p w14:paraId="257CC3D8" w14:textId="77777777" w:rsidR="00D111AC" w:rsidRDefault="00D111AC" w:rsidP="00D111AC">
            <w:pPr>
              <w:pStyle w:val="a3"/>
              <w:spacing w:line="240" w:lineRule="auto"/>
              <w:rPr>
                <w:spacing w:val="0"/>
              </w:rPr>
            </w:pPr>
          </w:p>
        </w:tc>
        <w:tc>
          <w:tcPr>
            <w:tcW w:w="46" w:type="dxa"/>
            <w:tcBorders>
              <w:top w:val="single" w:sz="4" w:space="0" w:color="auto"/>
              <w:left w:val="single" w:sz="4" w:space="0" w:color="auto"/>
              <w:bottom w:val="single" w:sz="4" w:space="0" w:color="auto"/>
            </w:tcBorders>
          </w:tcPr>
          <w:p w14:paraId="3E71F349" w14:textId="77777777" w:rsidR="00D111AC" w:rsidRDefault="00D111AC" w:rsidP="00D111AC">
            <w:pPr>
              <w:pStyle w:val="a3"/>
              <w:wordWrap/>
              <w:spacing w:line="240" w:lineRule="auto"/>
              <w:rPr>
                <w:spacing w:val="0"/>
              </w:rPr>
            </w:pPr>
          </w:p>
        </w:tc>
        <w:tc>
          <w:tcPr>
            <w:tcW w:w="6191" w:type="dxa"/>
            <w:gridSpan w:val="4"/>
            <w:tcBorders>
              <w:top w:val="single" w:sz="4" w:space="0" w:color="auto"/>
              <w:left w:val="nil"/>
              <w:bottom w:val="single" w:sz="4" w:space="0" w:color="auto"/>
              <w:right w:val="single" w:sz="4" w:space="0" w:color="000000"/>
            </w:tcBorders>
          </w:tcPr>
          <w:p w14:paraId="348F0BBD" w14:textId="77777777" w:rsidR="00D111AC" w:rsidRPr="004B6B2B" w:rsidRDefault="00D111AC" w:rsidP="00D111AC">
            <w:pPr>
              <w:pStyle w:val="a3"/>
              <w:jc w:val="center"/>
              <w:rPr>
                <w:rFonts w:ascii="ＭＳ ゴシック" w:eastAsia="ＭＳ ゴシック" w:hAnsi="ＭＳ ゴシック"/>
                <w:b/>
                <w:spacing w:val="0"/>
                <w:sz w:val="16"/>
                <w:szCs w:val="16"/>
                <w:u w:val="single"/>
              </w:rPr>
            </w:pPr>
            <w:r w:rsidRPr="00F537B0">
              <w:rPr>
                <w:rFonts w:asciiTheme="majorEastAsia" w:eastAsiaTheme="majorEastAsia" w:hAnsiTheme="majorEastAsia"/>
                <w:b/>
                <w:sz w:val="16"/>
                <w:szCs w:val="16"/>
                <w:u w:val="single"/>
              </w:rPr>
              <w:t>※</w:t>
            </w:r>
            <w:r>
              <w:rPr>
                <w:rFonts w:asciiTheme="majorEastAsia" w:eastAsiaTheme="majorEastAsia" w:hAnsiTheme="majorEastAsia"/>
                <w:b/>
                <w:sz w:val="16"/>
                <w:szCs w:val="16"/>
                <w:u w:val="single"/>
              </w:rPr>
              <w:t xml:space="preserve">　収入印紙（申立費用）</w:t>
            </w:r>
            <w:r>
              <w:rPr>
                <w:rFonts w:ascii="ＭＳ ゴシック" w:eastAsia="ＭＳ ゴシック" w:hAnsi="ＭＳ ゴシック" w:hint="eastAsia"/>
                <w:b/>
                <w:spacing w:val="0"/>
                <w:sz w:val="16"/>
                <w:szCs w:val="16"/>
                <w:u w:val="single"/>
              </w:rPr>
              <w:t>８００円分をここ</w:t>
            </w:r>
            <w:r w:rsidRPr="0071626A">
              <w:rPr>
                <w:rFonts w:ascii="ＭＳ ゴシック" w:eastAsia="ＭＳ ゴシック" w:hAnsi="ＭＳ ゴシック" w:hint="eastAsia"/>
                <w:b/>
                <w:spacing w:val="0"/>
                <w:sz w:val="16"/>
                <w:szCs w:val="16"/>
                <w:u w:val="single"/>
              </w:rPr>
              <w:t>に貼ってください。</w:t>
            </w:r>
          </w:p>
          <w:p w14:paraId="6EC231CA" w14:textId="6C1EF6B6" w:rsidR="00D111AC" w:rsidRDefault="00D111AC" w:rsidP="00D111AC">
            <w:pPr>
              <w:pStyle w:val="a3"/>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2336" behindDoc="0" locked="0" layoutInCell="1" allowOverlap="1" wp14:anchorId="7B800978" wp14:editId="0AC517FF">
                      <wp:simplePos x="0" y="0"/>
                      <wp:positionH relativeFrom="column">
                        <wp:posOffset>3137535</wp:posOffset>
                      </wp:positionH>
                      <wp:positionV relativeFrom="paragraph">
                        <wp:posOffset>66040</wp:posOffset>
                      </wp:positionV>
                      <wp:extent cx="523875" cy="6381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00978" id="正方形/長方形 7" o:spid="_x0000_s1029" style="position:absolute;left:0;text-align:left;margin-left:247.05pt;margin-top:5.2pt;width:41.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" filled="f" strokecolor="black [3213]" strokeweight="3pt">
                      <v:stroke dashstyle="3 1" opacity="9766f"/>
                      <v:textbox style="layout-flow:vertical-ideographic">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1312" behindDoc="0" locked="0" layoutInCell="1" allowOverlap="1" wp14:anchorId="42EEB228" wp14:editId="46363767">
                      <wp:simplePos x="0" y="0"/>
                      <wp:positionH relativeFrom="column">
                        <wp:posOffset>2175510</wp:posOffset>
                      </wp:positionH>
                      <wp:positionV relativeFrom="paragraph">
                        <wp:posOffset>66040</wp:posOffset>
                      </wp:positionV>
                      <wp:extent cx="523875" cy="638175"/>
                      <wp:effectExtent l="19050" t="19050" r="28575" b="28575"/>
                      <wp:wrapNone/>
                      <wp:docPr id="3" name="正方形/長方形 3"/>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EB228" id="正方形/長方形 3" o:spid="_x0000_s1030" style="position:absolute;left:0;text-align:left;margin-left:171.3pt;margin-top:5.2pt;width:41.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" filled="f" strokecolor="black [3213]" strokeweight="3pt">
                      <v:stroke dashstyle="3 1" opacity="9766f"/>
                      <v:textbox style="layout-flow:vertical-ideographic">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0288" behindDoc="0" locked="0" layoutInCell="1" allowOverlap="1" wp14:anchorId="4350C0FE" wp14:editId="28F832E0">
                      <wp:simplePos x="0" y="0"/>
                      <wp:positionH relativeFrom="column">
                        <wp:posOffset>1184910</wp:posOffset>
                      </wp:positionH>
                      <wp:positionV relativeFrom="paragraph">
                        <wp:posOffset>66040</wp:posOffset>
                      </wp:positionV>
                      <wp:extent cx="523875" cy="6381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0C0FE" id="正方形/長方形 2" o:spid="_x0000_s1031" style="position:absolute;left:0;text-align:left;margin-left:93.3pt;margin-top:5.2pt;width:41.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" filled="f" strokecolor="black [3213]" strokeweight="3pt">
                      <v:stroke dashstyle="3 1" opacity="9766f"/>
                      <v:textbox style="layout-flow:vertical-ideographic">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59264" behindDoc="0" locked="0" layoutInCell="1" allowOverlap="1" wp14:anchorId="516FCCD7" wp14:editId="54C487A7">
                      <wp:simplePos x="0" y="0"/>
                      <wp:positionH relativeFrom="column">
                        <wp:posOffset>232410</wp:posOffset>
                      </wp:positionH>
                      <wp:positionV relativeFrom="paragraph">
                        <wp:posOffset>66040</wp:posOffset>
                      </wp:positionV>
                      <wp:extent cx="523875" cy="6381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FCCD7" id="正方形/長方形 1" o:spid="_x0000_s1032" style="position:absolute;left:0;text-align:left;margin-left:18.3pt;margin-top:5.2pt;width:41.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" filled="f" strokecolor="black [3213]" strokeweight="3pt">
                      <v:stroke dashstyle="3 1" opacity="9766f"/>
                      <v:textbox style="layout-flow:vertical-ideographic">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p>
          <w:p w14:paraId="2AFD144F" w14:textId="77777777" w:rsidR="00D111AC" w:rsidRPr="00B92C52" w:rsidRDefault="00D111AC" w:rsidP="00D111AC">
            <w:pPr>
              <w:pStyle w:val="a3"/>
              <w:rPr>
                <w:rFonts w:ascii="ＭＳ 明朝" w:hAnsi="ＭＳ 明朝"/>
                <w:color w:val="000000"/>
                <w:spacing w:val="0"/>
                <w:sz w:val="16"/>
                <w:szCs w:val="16"/>
              </w:rPr>
            </w:pPr>
          </w:p>
          <w:p w14:paraId="4A00F357" w14:textId="77777777" w:rsidR="00D111AC" w:rsidRDefault="00D111AC" w:rsidP="00D111AC">
            <w:pPr>
              <w:pStyle w:val="a3"/>
              <w:rPr>
                <w:rFonts w:ascii="ＭＳ 明朝" w:hAnsi="ＭＳ 明朝"/>
                <w:color w:val="000000"/>
                <w:spacing w:val="0"/>
                <w:sz w:val="16"/>
                <w:szCs w:val="16"/>
              </w:rPr>
            </w:pPr>
          </w:p>
          <w:p w14:paraId="218425E0" w14:textId="77777777" w:rsidR="00D111AC" w:rsidRDefault="00D111AC" w:rsidP="00D111AC">
            <w:pPr>
              <w:pStyle w:val="a3"/>
              <w:spacing w:line="280" w:lineRule="exact"/>
              <w:rPr>
                <w:rFonts w:ascii="ＭＳ 明朝" w:hAnsi="ＭＳ 明朝"/>
                <w:color w:val="000000"/>
                <w:spacing w:val="0"/>
                <w:sz w:val="16"/>
                <w:szCs w:val="16"/>
              </w:rPr>
            </w:pPr>
          </w:p>
          <w:p w14:paraId="58A4B828" w14:textId="77777777" w:rsidR="00D111AC" w:rsidRPr="00F537B0" w:rsidRDefault="00D111AC" w:rsidP="00D111AC">
            <w:pPr>
              <w:pStyle w:val="a3"/>
              <w:spacing w:line="280" w:lineRule="exact"/>
              <w:rPr>
                <w:rFonts w:ascii="ＭＳ 明朝" w:hAnsi="ＭＳ 明朝"/>
                <w:color w:val="000000"/>
                <w:spacing w:val="0"/>
                <w:sz w:val="16"/>
                <w:szCs w:val="16"/>
              </w:rPr>
            </w:pPr>
          </w:p>
          <w:p w14:paraId="65ADD0F9" w14:textId="77777777" w:rsidR="00D111AC" w:rsidRPr="004B6B2B" w:rsidRDefault="00D111AC" w:rsidP="00D111AC">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tc>
      </w:tr>
      <w:tr w:rsidR="00D111AC" w14:paraId="03E1057E" w14:textId="77777777" w:rsidTr="00D111AC">
        <w:trPr>
          <w:cantSplit/>
          <w:trHeight w:hRule="exact" w:val="437"/>
        </w:trPr>
        <w:tc>
          <w:tcPr>
            <w:tcW w:w="2286" w:type="dxa"/>
            <w:tcBorders>
              <w:top w:val="single" w:sz="4" w:space="0" w:color="000000"/>
              <w:left w:val="single" w:sz="4" w:space="0" w:color="000000"/>
              <w:bottom w:val="single" w:sz="4" w:space="0" w:color="000000"/>
              <w:right w:val="single" w:sz="4" w:space="0" w:color="000000"/>
            </w:tcBorders>
            <w:vAlign w:val="center"/>
          </w:tcPr>
          <w:p w14:paraId="49B20375" w14:textId="75BA1294" w:rsidR="00D111AC" w:rsidRDefault="00D111AC" w:rsidP="00D111AC">
            <w:pPr>
              <w:pStyle w:val="a3"/>
              <w:spacing w:line="240" w:lineRule="exact"/>
              <w:rPr>
                <w:spacing w:val="0"/>
              </w:rPr>
            </w:pPr>
            <w:r>
              <w:rPr>
                <w:rFonts w:ascii="ＭＳ 明朝" w:hAnsi="ＭＳ 明朝" w:hint="eastAsia"/>
                <w:spacing w:val="0"/>
                <w:sz w:val="16"/>
                <w:szCs w:val="16"/>
              </w:rPr>
              <w:t>収入印紙　　　　　　　　　円</w:t>
            </w:r>
          </w:p>
        </w:tc>
        <w:tc>
          <w:tcPr>
            <w:tcW w:w="833" w:type="dxa"/>
            <w:vMerge w:val="restart"/>
            <w:tcBorders>
              <w:top w:val="single" w:sz="4" w:space="0" w:color="000000"/>
              <w:left w:val="nil"/>
              <w:bottom w:val="nil"/>
              <w:right w:val="single" w:sz="4" w:space="0" w:color="auto"/>
            </w:tcBorders>
          </w:tcPr>
          <w:p w14:paraId="4D3B8242" w14:textId="77777777" w:rsidR="00D111AC" w:rsidRDefault="00D111AC" w:rsidP="00D111AC">
            <w:pPr>
              <w:pStyle w:val="a3"/>
              <w:rPr>
                <w:spacing w:val="0"/>
              </w:rPr>
            </w:pPr>
          </w:p>
        </w:tc>
        <w:tc>
          <w:tcPr>
            <w:tcW w:w="46" w:type="dxa"/>
            <w:vMerge w:val="restart"/>
            <w:tcBorders>
              <w:top w:val="single" w:sz="4" w:space="0" w:color="auto"/>
              <w:left w:val="single" w:sz="4" w:space="0" w:color="auto"/>
              <w:bottom w:val="nil"/>
            </w:tcBorders>
          </w:tcPr>
          <w:p w14:paraId="7F01073F" w14:textId="77777777" w:rsidR="00D111AC" w:rsidRDefault="00D111AC" w:rsidP="00D111AC">
            <w:pPr>
              <w:pStyle w:val="a3"/>
              <w:rPr>
                <w:spacing w:val="0"/>
              </w:rPr>
            </w:pPr>
          </w:p>
        </w:tc>
        <w:tc>
          <w:tcPr>
            <w:tcW w:w="937" w:type="dxa"/>
            <w:vMerge w:val="restart"/>
            <w:tcBorders>
              <w:top w:val="single" w:sz="4" w:space="0" w:color="000000"/>
              <w:left w:val="nil"/>
              <w:bottom w:val="nil"/>
              <w:right w:val="single" w:sz="4" w:space="0" w:color="000000"/>
            </w:tcBorders>
            <w:vAlign w:val="center"/>
          </w:tcPr>
          <w:p w14:paraId="658003F4" w14:textId="77777777" w:rsidR="00D111AC" w:rsidRPr="00CB0D91" w:rsidRDefault="00D111AC" w:rsidP="00D111AC">
            <w:pPr>
              <w:pStyle w:val="a3"/>
              <w:spacing w:line="240" w:lineRule="auto"/>
              <w:jc w:val="center"/>
              <w:rPr>
                <w:rFonts w:ascii="ＭＳ 明朝" w:hAnsi="ＭＳ 明朝"/>
                <w:spacing w:val="0"/>
                <w:sz w:val="16"/>
                <w:szCs w:val="16"/>
              </w:rPr>
            </w:pPr>
            <w:r w:rsidRPr="00CB0D91">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7B24A272" w14:textId="77777777" w:rsidR="00D111AC" w:rsidRDefault="00D111AC" w:rsidP="00D111AC">
            <w:pPr>
              <w:pStyle w:val="a3"/>
              <w:rPr>
                <w:spacing w:val="0"/>
              </w:rPr>
            </w:pPr>
          </w:p>
        </w:tc>
        <w:tc>
          <w:tcPr>
            <w:tcW w:w="4422" w:type="dxa"/>
            <w:gridSpan w:val="2"/>
            <w:vMerge w:val="restart"/>
            <w:tcBorders>
              <w:top w:val="single" w:sz="4" w:space="0" w:color="auto"/>
              <w:left w:val="nil"/>
              <w:bottom w:val="nil"/>
              <w:right w:val="single" w:sz="4" w:space="0" w:color="000000"/>
            </w:tcBorders>
          </w:tcPr>
          <w:p w14:paraId="4778E474" w14:textId="77777777" w:rsidR="00D111AC" w:rsidRPr="003B536E" w:rsidRDefault="00D111AC" w:rsidP="00D111AC">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D111AC" w14:paraId="434260C3" w14:textId="77777777" w:rsidTr="00D111AC">
        <w:trPr>
          <w:cantSplit/>
          <w:trHeight w:val="409"/>
        </w:trPr>
        <w:tc>
          <w:tcPr>
            <w:tcW w:w="2286" w:type="dxa"/>
            <w:tcBorders>
              <w:top w:val="nil"/>
              <w:left w:val="single" w:sz="4" w:space="0" w:color="000000"/>
              <w:right w:val="single" w:sz="4" w:space="0" w:color="000000"/>
            </w:tcBorders>
            <w:vAlign w:val="center"/>
          </w:tcPr>
          <w:p w14:paraId="6A9C73F5" w14:textId="77777777" w:rsidR="00D111AC" w:rsidRDefault="00D111AC" w:rsidP="00D111AC">
            <w:pPr>
              <w:pStyle w:val="a3"/>
              <w:spacing w:line="240" w:lineRule="exact"/>
              <w:rPr>
                <w:spacing w:val="0"/>
              </w:rPr>
            </w:pPr>
            <w:r>
              <w:rPr>
                <w:rFonts w:ascii="ＭＳ 明朝" w:hAnsi="ＭＳ 明朝" w:hint="eastAsia"/>
                <w:spacing w:val="0"/>
                <w:sz w:val="16"/>
                <w:szCs w:val="16"/>
              </w:rPr>
              <w:t>予納郵便切手　　　　　　　円</w:t>
            </w:r>
          </w:p>
        </w:tc>
        <w:tc>
          <w:tcPr>
            <w:tcW w:w="833" w:type="dxa"/>
            <w:vMerge/>
            <w:tcBorders>
              <w:top w:val="nil"/>
              <w:left w:val="nil"/>
              <w:bottom w:val="nil"/>
              <w:right w:val="single" w:sz="4" w:space="0" w:color="auto"/>
            </w:tcBorders>
          </w:tcPr>
          <w:p w14:paraId="0F197F42" w14:textId="77777777" w:rsidR="00D111AC" w:rsidRDefault="00D111AC" w:rsidP="00D111AC">
            <w:pPr>
              <w:pStyle w:val="a3"/>
              <w:rPr>
                <w:spacing w:val="0"/>
              </w:rPr>
            </w:pPr>
          </w:p>
        </w:tc>
        <w:tc>
          <w:tcPr>
            <w:tcW w:w="46" w:type="dxa"/>
            <w:vMerge/>
            <w:tcBorders>
              <w:top w:val="nil"/>
              <w:left w:val="single" w:sz="4" w:space="0" w:color="auto"/>
              <w:bottom w:val="nil"/>
            </w:tcBorders>
          </w:tcPr>
          <w:p w14:paraId="6033C71D" w14:textId="77777777" w:rsidR="00D111AC" w:rsidRDefault="00D111AC" w:rsidP="00D111AC">
            <w:pPr>
              <w:pStyle w:val="a3"/>
              <w:rPr>
                <w:spacing w:val="0"/>
              </w:rPr>
            </w:pPr>
          </w:p>
        </w:tc>
        <w:tc>
          <w:tcPr>
            <w:tcW w:w="937" w:type="dxa"/>
            <w:vMerge/>
            <w:tcBorders>
              <w:top w:val="nil"/>
              <w:left w:val="nil"/>
              <w:bottom w:val="nil"/>
              <w:right w:val="single" w:sz="4" w:space="0" w:color="000000"/>
            </w:tcBorders>
          </w:tcPr>
          <w:p w14:paraId="3D6A8FF5" w14:textId="77777777" w:rsidR="00D111AC" w:rsidRDefault="00D111AC" w:rsidP="00D111AC">
            <w:pPr>
              <w:pStyle w:val="a3"/>
              <w:rPr>
                <w:spacing w:val="0"/>
              </w:rPr>
            </w:pPr>
          </w:p>
        </w:tc>
        <w:tc>
          <w:tcPr>
            <w:tcW w:w="832" w:type="dxa"/>
            <w:vMerge/>
            <w:tcBorders>
              <w:top w:val="nil"/>
              <w:left w:val="nil"/>
              <w:bottom w:val="nil"/>
              <w:right w:val="single" w:sz="4" w:space="0" w:color="000000"/>
            </w:tcBorders>
          </w:tcPr>
          <w:p w14:paraId="3C217D79" w14:textId="77777777" w:rsidR="00D111AC" w:rsidRDefault="00D111AC" w:rsidP="00D111AC">
            <w:pPr>
              <w:pStyle w:val="a3"/>
              <w:rPr>
                <w:spacing w:val="0"/>
              </w:rPr>
            </w:pPr>
          </w:p>
        </w:tc>
        <w:tc>
          <w:tcPr>
            <w:tcW w:w="4422" w:type="dxa"/>
            <w:gridSpan w:val="2"/>
            <w:vMerge/>
            <w:tcBorders>
              <w:top w:val="single" w:sz="4" w:space="0" w:color="auto"/>
              <w:left w:val="nil"/>
              <w:bottom w:val="nil"/>
              <w:right w:val="single" w:sz="4" w:space="0" w:color="000000"/>
            </w:tcBorders>
          </w:tcPr>
          <w:p w14:paraId="6BD77222" w14:textId="77777777" w:rsidR="00D111AC" w:rsidRDefault="00D111AC" w:rsidP="00D111AC">
            <w:pPr>
              <w:pStyle w:val="a3"/>
              <w:rPr>
                <w:spacing w:val="0"/>
              </w:rPr>
            </w:pPr>
          </w:p>
        </w:tc>
      </w:tr>
      <w:tr w:rsidR="00D111AC" w14:paraId="02BBD8FD" w14:textId="77777777" w:rsidTr="00DE622A">
        <w:trPr>
          <w:trHeight w:hRule="exact" w:val="1138"/>
        </w:trPr>
        <w:tc>
          <w:tcPr>
            <w:tcW w:w="3119" w:type="dxa"/>
            <w:gridSpan w:val="2"/>
            <w:tcBorders>
              <w:top w:val="single" w:sz="12" w:space="0" w:color="000000"/>
              <w:left w:val="single" w:sz="12" w:space="0" w:color="000000"/>
              <w:bottom w:val="single" w:sz="12" w:space="0" w:color="000000"/>
              <w:right w:val="single" w:sz="4" w:space="0" w:color="000000"/>
            </w:tcBorders>
          </w:tcPr>
          <w:p w14:paraId="6486ED95" w14:textId="3492B55E" w:rsidR="00D111AC" w:rsidRDefault="00DE622A" w:rsidP="00DE622A">
            <w:pPr>
              <w:pStyle w:val="a3"/>
              <w:spacing w:line="280" w:lineRule="exact"/>
              <w:ind w:firstLineChars="100" w:firstLine="240"/>
              <w:rPr>
                <w:rFonts w:ascii="ＭＳ 明朝" w:hAnsi="ＭＳ 明朝"/>
                <w:spacing w:val="0"/>
                <w:sz w:val="20"/>
                <w:szCs w:val="20"/>
              </w:rPr>
            </w:pPr>
            <w:r w:rsidRPr="006678D9">
              <w:rPr>
                <w:rFonts w:ascii="メイリオ" w:eastAsia="メイリオ" w:hAnsi="メイリオ"/>
                <w:noProof/>
                <w:spacing w:val="0"/>
                <w:sz w:val="24"/>
                <w:szCs w:val="24"/>
              </w:rPr>
              <mc:AlternateContent>
                <mc:Choice Requires="wps">
                  <w:drawing>
                    <wp:anchor distT="0" distB="0" distL="114300" distR="114300" simplePos="0" relativeHeight="251664384" behindDoc="0" locked="0" layoutInCell="1" allowOverlap="1" wp14:anchorId="463BDDB8" wp14:editId="1294E810">
                      <wp:simplePos x="0" y="0"/>
                      <wp:positionH relativeFrom="column">
                        <wp:posOffset>587375</wp:posOffset>
                      </wp:positionH>
                      <wp:positionV relativeFrom="paragraph">
                        <wp:posOffset>148590</wp:posOffset>
                      </wp:positionV>
                      <wp:extent cx="342900" cy="266700"/>
                      <wp:effectExtent l="19050" t="19050" r="19050" b="19050"/>
                      <wp:wrapNone/>
                      <wp:docPr id="11" name="円/楕円 11"/>
                      <wp:cNvGraphicFramePr/>
                      <a:graphic xmlns:a="http://schemas.openxmlformats.org/drawingml/2006/main">
                        <a:graphicData uri="http://schemas.microsoft.com/office/word/2010/wordprocessingShape">
                          <wps:wsp>
                            <wps:cNvSpPr/>
                            <wps:spPr>
                              <a:xfrm>
                                <a:off x="0" y="0"/>
                                <a:ext cx="342900" cy="266700"/>
                              </a:xfrm>
                              <a:prstGeom prst="ellipse">
                                <a:avLst/>
                              </a:prstGeom>
                              <a:noFill/>
                              <a:ln w="285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FA3C570" id="円/楕円 11" o:spid="_x0000_s1026" style="position:absolute;left:0;text-align:left;margin-left:46.25pt;margin-top:11.7pt;width:27pt;height:2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" filled="f" strokeweight="2.25pt">
                      <v:stroke joinstyle="miter"/>
                    </v:oval>
                  </w:pict>
                </mc:Fallback>
              </mc:AlternateContent>
            </w:r>
            <w:r w:rsidRPr="006678D9">
              <w:rPr>
                <w:rFonts w:ascii="メイリオ" w:eastAsia="メイリオ" w:hAnsi="メイリオ" w:hint="eastAsia"/>
                <w:b/>
                <w:spacing w:val="0"/>
                <w:sz w:val="20"/>
                <w:szCs w:val="20"/>
              </w:rPr>
              <w:t>〇〇</w:t>
            </w:r>
            <w:r>
              <w:rPr>
                <w:rFonts w:ascii="メイリオ" w:eastAsia="メイリオ" w:hAnsi="メイリオ" w:hint="eastAsia"/>
                <w:b/>
                <w:spacing w:val="0"/>
                <w:sz w:val="20"/>
                <w:szCs w:val="20"/>
              </w:rPr>
              <w:t xml:space="preserve">　　</w:t>
            </w:r>
            <w:r w:rsidR="00D111AC" w:rsidRPr="002D536A">
              <w:rPr>
                <w:rFonts w:ascii="ＭＳ 明朝" w:hAnsi="ＭＳ 明朝" w:hint="eastAsia"/>
                <w:spacing w:val="0"/>
                <w:sz w:val="20"/>
                <w:szCs w:val="20"/>
              </w:rPr>
              <w:t>家庭裁判所</w:t>
            </w:r>
          </w:p>
          <w:p w14:paraId="275557AE" w14:textId="67B20C67" w:rsidR="00D111AC" w:rsidRDefault="00DE622A" w:rsidP="00DE622A">
            <w:pPr>
              <w:pStyle w:val="a3"/>
              <w:spacing w:line="280" w:lineRule="exact"/>
              <w:ind w:firstLineChars="200" w:firstLine="400"/>
              <w:rPr>
                <w:rFonts w:ascii="ＭＳ 明朝" w:hAnsi="ＭＳ 明朝"/>
                <w:spacing w:val="0"/>
                <w:sz w:val="20"/>
                <w:szCs w:val="20"/>
              </w:rPr>
            </w:pPr>
            <w:r w:rsidRPr="006678D9">
              <w:rPr>
                <w:rFonts w:ascii="メイリオ" w:eastAsia="メイリオ" w:hAnsi="メイリオ" w:hint="eastAsia"/>
                <w:b/>
                <w:spacing w:val="0"/>
                <w:sz w:val="20"/>
                <w:szCs w:val="20"/>
              </w:rPr>
              <w:t>〇〇</w:t>
            </w:r>
            <w:r>
              <w:rPr>
                <w:rFonts w:ascii="メイリオ" w:eastAsia="メイリオ" w:hAnsi="メイリオ" w:hint="eastAsia"/>
                <w:b/>
                <w:spacing w:val="0"/>
                <w:sz w:val="20"/>
                <w:szCs w:val="20"/>
              </w:rPr>
              <w:t xml:space="preserve">　</w:t>
            </w:r>
            <w:r w:rsidR="00D111AC" w:rsidRPr="002D536A">
              <w:rPr>
                <w:rFonts w:ascii="ＭＳ 明朝" w:hAnsi="ＭＳ 明朝"/>
                <w:spacing w:val="0"/>
                <w:sz w:val="20"/>
                <w:szCs w:val="20"/>
              </w:rPr>
              <w:t>支部・出張所</w:t>
            </w:r>
            <w:r w:rsidR="00D111AC">
              <w:rPr>
                <w:rFonts w:ascii="ＭＳ 明朝" w:hAnsi="ＭＳ 明朝"/>
                <w:spacing w:val="0"/>
                <w:sz w:val="20"/>
                <w:szCs w:val="20"/>
              </w:rPr>
              <w:t xml:space="preserve">　</w:t>
            </w:r>
            <w:r w:rsidR="00D111AC" w:rsidRPr="002D536A">
              <w:rPr>
                <w:rFonts w:ascii="ＭＳ 明朝" w:hAnsi="ＭＳ 明朝" w:hint="eastAsia"/>
                <w:spacing w:val="0"/>
                <w:sz w:val="20"/>
                <w:szCs w:val="20"/>
              </w:rPr>
              <w:t>御中</w:t>
            </w:r>
          </w:p>
          <w:p w14:paraId="10116CEE" w14:textId="77777777" w:rsidR="00D111AC" w:rsidRPr="000B5833" w:rsidRDefault="00D111AC" w:rsidP="00D111AC">
            <w:pPr>
              <w:pStyle w:val="a3"/>
              <w:spacing w:line="280" w:lineRule="exact"/>
              <w:rPr>
                <w:rFonts w:ascii="ＭＳ 明朝" w:hAnsi="ＭＳ 明朝"/>
                <w:spacing w:val="0"/>
                <w:sz w:val="20"/>
                <w:szCs w:val="20"/>
              </w:rPr>
            </w:pPr>
          </w:p>
          <w:p w14:paraId="078C9B37" w14:textId="135DAD08" w:rsidR="00D111AC" w:rsidRPr="00B21688" w:rsidRDefault="00DE622A" w:rsidP="00D111AC">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Pr="006678D9">
              <w:rPr>
                <w:rFonts w:ascii="メイリオ" w:eastAsia="メイリオ" w:hAnsi="メイリオ" w:hint="eastAsia"/>
                <w:b/>
                <w:spacing w:val="0"/>
                <w:sz w:val="20"/>
                <w:szCs w:val="20"/>
              </w:rPr>
              <w:t>〇</w:t>
            </w:r>
            <w:r w:rsidRPr="00B21688">
              <w:rPr>
                <w:rFonts w:ascii="ＭＳ 明朝" w:hAnsi="ＭＳ 明朝" w:hint="eastAsia"/>
                <w:spacing w:val="0"/>
                <w:sz w:val="20"/>
                <w:szCs w:val="20"/>
              </w:rPr>
              <w:t xml:space="preserve">　年　</w:t>
            </w:r>
            <w:r w:rsidRPr="006678D9">
              <w:rPr>
                <w:rFonts w:ascii="メイリオ" w:eastAsia="メイリオ" w:hAnsi="メイリオ" w:hint="eastAsia"/>
                <w:b/>
                <w:spacing w:val="0"/>
                <w:sz w:val="20"/>
                <w:szCs w:val="20"/>
              </w:rPr>
              <w:t>〇</w:t>
            </w:r>
            <w:r w:rsidRPr="00B21688">
              <w:rPr>
                <w:rFonts w:ascii="ＭＳ 明朝" w:hAnsi="ＭＳ 明朝" w:hint="eastAsia"/>
                <w:spacing w:val="0"/>
                <w:sz w:val="20"/>
                <w:szCs w:val="20"/>
              </w:rPr>
              <w:t xml:space="preserve">　月　</w:t>
            </w:r>
            <w:r w:rsidRPr="006678D9">
              <w:rPr>
                <w:rFonts w:ascii="メイリオ" w:eastAsia="メイリオ" w:hAnsi="メイリオ" w:hint="eastAsia"/>
                <w:b/>
                <w:spacing w:val="0"/>
                <w:sz w:val="20"/>
                <w:szCs w:val="20"/>
              </w:rPr>
              <w:t>〇</w:t>
            </w:r>
            <w:r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82B3BA9" w14:textId="77777777" w:rsidR="00D111AC" w:rsidRDefault="00D111AC" w:rsidP="00D111AC">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6D9CA273" w14:textId="77777777" w:rsidR="00D111AC" w:rsidRPr="00E25C37" w:rsidRDefault="00D111AC" w:rsidP="00D111AC">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vAlign w:val="center"/>
          </w:tcPr>
          <w:p w14:paraId="2D1110BC" w14:textId="22821BAC" w:rsidR="00D111AC" w:rsidRPr="00E25C37" w:rsidRDefault="00DE622A" w:rsidP="00DE622A">
            <w:pPr>
              <w:pStyle w:val="a3"/>
              <w:spacing w:before="105" w:line="240" w:lineRule="auto"/>
              <w:jc w:val="center"/>
              <w:rPr>
                <w:rFonts w:ascii="Times New Roman" w:hAnsi="Times New Roman" w:cs="Times New Roman"/>
                <w:spacing w:val="0"/>
                <w:sz w:val="24"/>
                <w:szCs w:val="24"/>
              </w:rPr>
            </w:pPr>
            <w:r w:rsidRPr="003363E4">
              <w:rPr>
                <w:rFonts w:ascii="HG正楷書体-PRO" w:eastAsia="HG正楷書体-PRO" w:hAnsi="ＭＳ 明朝" w:hint="eastAsia"/>
                <w:noProof/>
                <w:spacing w:val="0"/>
                <w:sz w:val="24"/>
                <w:szCs w:val="24"/>
              </w:rPr>
              <mc:AlternateContent>
                <mc:Choice Requires="wps">
                  <w:drawing>
                    <wp:anchor distT="0" distB="0" distL="114300" distR="114300" simplePos="0" relativeHeight="251671552" behindDoc="0" locked="0" layoutInCell="1" allowOverlap="1" wp14:anchorId="5741C1BC" wp14:editId="759771D8">
                      <wp:simplePos x="0" y="0"/>
                      <wp:positionH relativeFrom="column">
                        <wp:posOffset>2016125</wp:posOffset>
                      </wp:positionH>
                      <wp:positionV relativeFrom="paragraph">
                        <wp:posOffset>92075</wp:posOffset>
                      </wp:positionV>
                      <wp:extent cx="342900" cy="333375"/>
                      <wp:effectExtent l="19050" t="19050" r="19050" b="28575"/>
                      <wp:wrapNone/>
                      <wp:docPr id="4" name="円/楕円 4"/>
                      <wp:cNvGraphicFramePr/>
                      <a:graphic xmlns:a="http://schemas.openxmlformats.org/drawingml/2006/main">
                        <a:graphicData uri="http://schemas.microsoft.com/office/word/2010/wordprocessingShape">
                          <wps:wsp>
                            <wps:cNvSpPr/>
                            <wps:spPr>
                              <a:xfrm>
                                <a:off x="0" y="0"/>
                                <a:ext cx="342900" cy="33337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9255F7" id="円/楕円 4" o:spid="_x0000_s1026" style="position:absolute;left:0;text-align:left;margin-left:158.75pt;margin-top:7.25pt;width:27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" filled="f" strokecolor="black [1600]" strokeweight="2.25pt">
                      <v:stroke joinstyle="miter"/>
                    </v:oval>
                  </w:pict>
                </mc:Fallback>
              </mc:AlternateContent>
            </w:r>
            <w:r>
              <w:rPr>
                <w:rFonts w:ascii="メイリオ" w:eastAsia="メイリオ" w:hAnsi="メイリオ" w:hint="eastAsia"/>
                <w:b/>
                <w:spacing w:val="0"/>
                <w:sz w:val="32"/>
                <w:szCs w:val="32"/>
              </w:rPr>
              <w:t>丁　川　竹　子</w:t>
            </w:r>
            <w:r w:rsidR="00D111AC">
              <w:rPr>
                <w:rFonts w:ascii="ＭＳ 明朝" w:hAnsi="ＭＳ 明朝" w:hint="eastAsia"/>
                <w:spacing w:val="0"/>
                <w:sz w:val="24"/>
                <w:szCs w:val="24"/>
              </w:rPr>
              <w:t xml:space="preserve">　   </w:t>
            </w:r>
            <w:r w:rsidR="00D111AC" w:rsidRPr="00E25C37">
              <w:rPr>
                <w:rFonts w:ascii="ＭＳ 明朝" w:hAnsi="ＭＳ 明朝" w:hint="eastAsia"/>
                <w:spacing w:val="0"/>
                <w:sz w:val="24"/>
                <w:szCs w:val="24"/>
              </w:rPr>
              <w:t>印</w:t>
            </w:r>
          </w:p>
        </w:tc>
      </w:tr>
    </w:tbl>
    <w:p w14:paraId="1CBD0469" w14:textId="23F7AA01" w:rsidR="00D72390" w:rsidRPr="00D72390" w:rsidRDefault="00672538" w:rsidP="00D72390">
      <w:pPr>
        <w:pStyle w:val="a3"/>
        <w:spacing w:line="200" w:lineRule="exact"/>
        <w:ind w:firstLineChars="200" w:firstLine="400"/>
        <w:rPr>
          <w:spacing w:val="0"/>
        </w:rPr>
      </w:pPr>
      <w:r w:rsidRPr="00672538">
        <w:rPr>
          <w:rFonts w:asciiTheme="majorEastAsia" w:eastAsiaTheme="majorEastAsia" w:hAnsiTheme="majorEastAsia"/>
          <w:noProof/>
          <w:spacing w:val="0"/>
          <w:sz w:val="20"/>
          <w:szCs w:val="20"/>
        </w:rPr>
        <mc:AlternateContent>
          <mc:Choice Requires="wps">
            <w:drawing>
              <wp:anchor distT="0" distB="0" distL="114300" distR="114300" simplePos="0" relativeHeight="251680768" behindDoc="0" locked="0" layoutInCell="1" allowOverlap="1" wp14:anchorId="3FBC120A" wp14:editId="619DCDDA">
                <wp:simplePos x="0" y="0"/>
                <wp:positionH relativeFrom="column">
                  <wp:posOffset>-60325</wp:posOffset>
                </wp:positionH>
                <wp:positionV relativeFrom="paragraph">
                  <wp:posOffset>6747510</wp:posOffset>
                </wp:positionV>
                <wp:extent cx="247650" cy="533400"/>
                <wp:effectExtent l="0" t="0" r="19050" b="190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650" cy="5334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5598AA" id="AutoShape 15" o:spid="_x0000_s1026" type="#_x0000_t32" style="position:absolute;left:0;text-align:left;margin-left:-4.75pt;margin-top:531.3pt;width:19.5pt;height:42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" strokecolor="black [3213]" strokeweight="1pt">
                <v:stroke dashstyle="longDash"/>
              </v:shape>
            </w:pict>
          </mc:Fallback>
        </mc:AlternateContent>
      </w:r>
      <w:r w:rsidRPr="00672538">
        <w:rPr>
          <w:rFonts w:asciiTheme="majorEastAsia" w:eastAsiaTheme="majorEastAsia" w:hAnsiTheme="majorEastAsia"/>
          <w:noProof/>
          <w:spacing w:val="0"/>
          <w:sz w:val="20"/>
          <w:szCs w:val="20"/>
        </w:rPr>
        <mc:AlternateContent>
          <mc:Choice Requires="wps">
            <w:drawing>
              <wp:anchor distT="0" distB="0" distL="114300" distR="114300" simplePos="0" relativeHeight="251681792" behindDoc="0" locked="0" layoutInCell="1" allowOverlap="1" wp14:anchorId="62FDE4F0" wp14:editId="069DB9A6">
                <wp:simplePos x="0" y="0"/>
                <wp:positionH relativeFrom="column">
                  <wp:posOffset>-413385</wp:posOffset>
                </wp:positionH>
                <wp:positionV relativeFrom="paragraph">
                  <wp:posOffset>5441315</wp:posOffset>
                </wp:positionV>
                <wp:extent cx="340995" cy="3905250"/>
                <wp:effectExtent l="0" t="0" r="20955" b="1905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9052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A81918" w14:textId="77777777" w:rsidR="00672538" w:rsidRPr="007C5713" w:rsidRDefault="00672538" w:rsidP="00672538">
                            <w:pPr>
                              <w:ind w:firstLineChars="100" w:firstLine="201"/>
                              <w:rPr>
                                <w:rFonts w:asciiTheme="majorEastAsia" w:eastAsiaTheme="majorEastAsia" w:hAnsiTheme="majorEastAsia"/>
                                <w:b/>
                                <w:sz w:val="20"/>
                                <w:szCs w:val="20"/>
                              </w:rPr>
                            </w:pPr>
                            <w:r>
                              <w:rPr>
                                <w:rFonts w:asciiTheme="majorEastAsia" w:eastAsiaTheme="majorEastAsia" w:hAnsiTheme="majorEastAsia" w:hint="eastAsia"/>
                                <w:b/>
                                <w:sz w:val="20"/>
                                <w:szCs w:val="20"/>
                              </w:rPr>
                              <w:t>未</w:t>
                            </w:r>
                            <w:r w:rsidRPr="007C5713">
                              <w:rPr>
                                <w:rFonts w:asciiTheme="majorEastAsia" w:eastAsiaTheme="majorEastAsia" w:hAnsiTheme="majorEastAsia"/>
                                <w:b/>
                                <w:sz w:val="20"/>
                                <w:szCs w:val="20"/>
                              </w:rPr>
                              <w:t>成年後見人を</w:t>
                            </w:r>
                            <w:r>
                              <w:rPr>
                                <w:rFonts w:asciiTheme="majorEastAsia" w:eastAsiaTheme="majorEastAsia" w:hAnsiTheme="majorEastAsia" w:hint="eastAsia"/>
                                <w:b/>
                                <w:sz w:val="20"/>
                                <w:szCs w:val="20"/>
                              </w:rPr>
                              <w:t>選任する</w:t>
                            </w:r>
                            <w:r>
                              <w:rPr>
                                <w:rFonts w:asciiTheme="majorEastAsia" w:eastAsiaTheme="majorEastAsia" w:hAnsiTheme="majorEastAsia"/>
                                <w:b/>
                                <w:sz w:val="20"/>
                                <w:szCs w:val="20"/>
                              </w:rPr>
                              <w:t>必要がある方について</w:t>
                            </w:r>
                            <w:r>
                              <w:rPr>
                                <w:rFonts w:asciiTheme="majorEastAsia" w:eastAsiaTheme="majorEastAsia" w:hAnsiTheme="majorEastAsia" w:hint="eastAsia"/>
                                <w:b/>
                                <w:sz w:val="20"/>
                                <w:szCs w:val="20"/>
                              </w:rPr>
                              <w:t>記載</w:t>
                            </w:r>
                            <w:r w:rsidRPr="007C5713">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DE4F0" id="Text Box 16" o:spid="_x0000_s1033" type="#_x0000_t202" style="position:absolute;left:0;text-align:left;margin-left:-32.55pt;margin-top:428.45pt;width:26.85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" strokecolor="black [3213]">
                <v:stroke dashstyle="longDash" endcap="round"/>
                <v:textbox style="layout-flow:vertical-ideographic" inset="5.85pt,.7pt,5.85pt,.7pt">
                  <w:txbxContent>
                    <w:p w14:paraId="6FA81918" w14:textId="77777777" w:rsidR="00672538" w:rsidRPr="007C5713" w:rsidRDefault="00672538" w:rsidP="00672538">
                      <w:pPr>
                        <w:ind w:firstLineChars="100" w:firstLine="201"/>
                        <w:rPr>
                          <w:rFonts w:asciiTheme="majorEastAsia" w:eastAsiaTheme="majorEastAsia" w:hAnsiTheme="majorEastAsia"/>
                          <w:b/>
                          <w:sz w:val="20"/>
                          <w:szCs w:val="20"/>
                        </w:rPr>
                      </w:pPr>
                      <w:r>
                        <w:rPr>
                          <w:rFonts w:asciiTheme="majorEastAsia" w:eastAsiaTheme="majorEastAsia" w:hAnsiTheme="majorEastAsia" w:hint="eastAsia"/>
                          <w:b/>
                          <w:sz w:val="20"/>
                          <w:szCs w:val="20"/>
                        </w:rPr>
                        <w:t>未</w:t>
                      </w:r>
                      <w:r w:rsidRPr="007C5713">
                        <w:rPr>
                          <w:rFonts w:asciiTheme="majorEastAsia" w:eastAsiaTheme="majorEastAsia" w:hAnsiTheme="majorEastAsia"/>
                          <w:b/>
                          <w:sz w:val="20"/>
                          <w:szCs w:val="20"/>
                        </w:rPr>
                        <w:t>成年後見人を</w:t>
                      </w:r>
                      <w:r>
                        <w:rPr>
                          <w:rFonts w:asciiTheme="majorEastAsia" w:eastAsiaTheme="majorEastAsia" w:hAnsiTheme="majorEastAsia" w:hint="eastAsia"/>
                          <w:b/>
                          <w:sz w:val="20"/>
                          <w:szCs w:val="20"/>
                        </w:rPr>
                        <w:t>選任する</w:t>
                      </w:r>
                      <w:r>
                        <w:rPr>
                          <w:rFonts w:asciiTheme="majorEastAsia" w:eastAsiaTheme="majorEastAsia" w:hAnsiTheme="majorEastAsia"/>
                          <w:b/>
                          <w:sz w:val="20"/>
                          <w:szCs w:val="20"/>
                        </w:rPr>
                        <w:t>必要がある方について</w:t>
                      </w:r>
                      <w:r>
                        <w:rPr>
                          <w:rFonts w:asciiTheme="majorEastAsia" w:eastAsiaTheme="majorEastAsia" w:hAnsiTheme="majorEastAsia" w:hint="eastAsia"/>
                          <w:b/>
                          <w:sz w:val="20"/>
                          <w:szCs w:val="20"/>
                        </w:rPr>
                        <w:t>記載</w:t>
                      </w:r>
                      <w:r w:rsidRPr="007C5713">
                        <w:rPr>
                          <w:rFonts w:asciiTheme="majorEastAsia" w:eastAsiaTheme="majorEastAsia" w:hAnsiTheme="majorEastAsia"/>
                          <w:b/>
                          <w:sz w:val="20"/>
                          <w:szCs w:val="20"/>
                        </w:rPr>
                        <w:t>してください。</w:t>
                      </w:r>
                    </w:p>
                  </w:txbxContent>
                </v:textbox>
              </v:shape>
            </w:pict>
          </mc:Fallback>
        </mc:AlternateContent>
      </w:r>
      <w:r w:rsidR="00D72390" w:rsidRPr="00D72390">
        <w:rPr>
          <w:rFonts w:ascii="ＭＳ 明朝" w:hAnsi="ＭＳ 明朝" w:hint="eastAsia"/>
          <w:spacing w:val="0"/>
        </w:rPr>
        <w:t xml:space="preserve">※　</w:t>
      </w:r>
      <w:r w:rsidR="00D72390" w:rsidRPr="00D72390">
        <w:rPr>
          <w:rFonts w:hint="eastAsia"/>
          <w:spacing w:val="0"/>
        </w:rPr>
        <w:t>該当する部分の□にレ点（チェック）を付してください。</w:t>
      </w:r>
    </w:p>
    <w:tbl>
      <w:tblPr>
        <w:tblW w:w="9639" w:type="dxa"/>
        <w:tblLayout w:type="fixed"/>
        <w:tblCellMar>
          <w:left w:w="12" w:type="dxa"/>
          <w:right w:w="12" w:type="dxa"/>
        </w:tblCellMar>
        <w:tblLook w:val="0000" w:firstRow="0" w:lastRow="0" w:firstColumn="0" w:lastColumn="0" w:noHBand="0" w:noVBand="0"/>
      </w:tblPr>
      <w:tblGrid>
        <w:gridCol w:w="9639"/>
      </w:tblGrid>
      <w:tr w:rsidR="00D873AD" w:rsidRPr="005A5F82" w14:paraId="1438B217" w14:textId="77777777" w:rsidTr="008523BA">
        <w:trPr>
          <w:cantSplit/>
          <w:trHeight w:val="8504"/>
        </w:trPr>
        <w:tc>
          <w:tcPr>
            <w:tcW w:w="9639" w:type="dxa"/>
            <w:tcBorders>
              <w:top w:val="nil"/>
              <w:bottom w:val="nil"/>
            </w:tcBorders>
          </w:tcPr>
          <w:tbl>
            <w:tblPr>
              <w:tblpPr w:leftFromText="142" w:rightFromText="142" w:vertAnchor="page" w:horzAnchor="margin" w:tblpX="-202" w:tblpY="166"/>
              <w:tblOverlap w:val="never"/>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351"/>
            </w:tblGrid>
            <w:tr w:rsidR="00D873AD" w14:paraId="49582BEB" w14:textId="77777777" w:rsidTr="006F0C8A">
              <w:trPr>
                <w:trHeight w:val="411"/>
              </w:trPr>
              <w:tc>
                <w:tcPr>
                  <w:tcW w:w="9351" w:type="dxa"/>
                  <w:tcBorders>
                    <w:top w:val="single" w:sz="12" w:space="0" w:color="auto"/>
                    <w:left w:val="single" w:sz="12" w:space="0" w:color="auto"/>
                    <w:bottom w:val="double" w:sz="4" w:space="0" w:color="auto"/>
                    <w:right w:val="single" w:sz="12" w:space="0" w:color="auto"/>
                  </w:tcBorders>
                  <w:vAlign w:val="center"/>
                </w:tcPr>
                <w:p w14:paraId="0FB90DEE" w14:textId="2ADC69BC" w:rsidR="00D873AD" w:rsidRPr="003477FD" w:rsidRDefault="00D873AD" w:rsidP="003477F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6F0C8A">
              <w:trPr>
                <w:trHeight w:val="511"/>
              </w:trPr>
              <w:tc>
                <w:tcPr>
                  <w:tcW w:w="9351" w:type="dxa"/>
                  <w:tcBorders>
                    <w:top w:val="double" w:sz="4" w:space="0" w:color="auto"/>
                    <w:left w:val="single" w:sz="12" w:space="0" w:color="auto"/>
                    <w:bottom w:val="single" w:sz="12" w:space="0" w:color="auto"/>
                    <w:right w:val="single" w:sz="12" w:space="0" w:color="auto"/>
                  </w:tcBorders>
                  <w:vAlign w:val="center"/>
                </w:tcPr>
                <w:p w14:paraId="5A18E710" w14:textId="1552B944" w:rsidR="005E4B11" w:rsidRPr="006C6178" w:rsidRDefault="006C6178" w:rsidP="005E4B11">
                  <w:pPr>
                    <w:pStyle w:val="a3"/>
                    <w:spacing w:line="360" w:lineRule="exact"/>
                    <w:ind w:firstLineChars="100" w:firstLine="240"/>
                    <w:rPr>
                      <w:spacing w:val="0"/>
                      <w:sz w:val="24"/>
                      <w:szCs w:val="24"/>
                    </w:rPr>
                  </w:pPr>
                  <w:r w:rsidRPr="006C6178">
                    <w:rPr>
                      <w:rFonts w:hint="eastAsia"/>
                      <w:spacing w:val="0"/>
                      <w:sz w:val="24"/>
                      <w:szCs w:val="24"/>
                    </w:rPr>
                    <w:t>未</w:t>
                  </w:r>
                  <w:r w:rsidR="005E4B11">
                    <w:rPr>
                      <w:rFonts w:hint="eastAsia"/>
                      <w:spacing w:val="0"/>
                      <w:sz w:val="24"/>
                      <w:szCs w:val="24"/>
                    </w:rPr>
                    <w:t xml:space="preserve"> </w:t>
                  </w:r>
                  <w:r w:rsidRPr="006C6178">
                    <w:rPr>
                      <w:rFonts w:hint="eastAsia"/>
                      <w:spacing w:val="0"/>
                      <w:sz w:val="24"/>
                      <w:szCs w:val="24"/>
                    </w:rPr>
                    <w:t>成</w:t>
                  </w:r>
                  <w:r w:rsidR="005E4B11">
                    <w:rPr>
                      <w:rFonts w:hint="eastAsia"/>
                      <w:spacing w:val="0"/>
                      <w:sz w:val="24"/>
                      <w:szCs w:val="24"/>
                    </w:rPr>
                    <w:t xml:space="preserve"> </w:t>
                  </w:r>
                  <w:r w:rsidRPr="006C6178">
                    <w:rPr>
                      <w:rFonts w:hint="eastAsia"/>
                      <w:spacing w:val="0"/>
                      <w:sz w:val="24"/>
                      <w:szCs w:val="24"/>
                    </w:rPr>
                    <w:t>年</w:t>
                  </w:r>
                  <w:r w:rsidR="005E4B11">
                    <w:rPr>
                      <w:rFonts w:hint="eastAsia"/>
                      <w:spacing w:val="0"/>
                      <w:sz w:val="24"/>
                      <w:szCs w:val="24"/>
                    </w:rPr>
                    <w:t xml:space="preserve"> </w:t>
                  </w:r>
                  <w:r w:rsidRPr="006C6178">
                    <w:rPr>
                      <w:rFonts w:hint="eastAsia"/>
                      <w:spacing w:val="0"/>
                      <w:sz w:val="24"/>
                      <w:szCs w:val="24"/>
                    </w:rPr>
                    <w:t>後</w:t>
                  </w:r>
                  <w:r w:rsidR="005E4B11">
                    <w:rPr>
                      <w:rFonts w:hint="eastAsia"/>
                      <w:spacing w:val="0"/>
                      <w:sz w:val="24"/>
                      <w:szCs w:val="24"/>
                    </w:rPr>
                    <w:t xml:space="preserve"> </w:t>
                  </w:r>
                  <w:r w:rsidRPr="006C6178">
                    <w:rPr>
                      <w:rFonts w:hint="eastAsia"/>
                      <w:spacing w:val="0"/>
                      <w:sz w:val="24"/>
                      <w:szCs w:val="24"/>
                    </w:rPr>
                    <w:t>見</w:t>
                  </w:r>
                  <w:r w:rsidR="005E4B11">
                    <w:rPr>
                      <w:rFonts w:hint="eastAsia"/>
                      <w:spacing w:val="0"/>
                      <w:sz w:val="24"/>
                      <w:szCs w:val="24"/>
                    </w:rPr>
                    <w:t xml:space="preserve"> </w:t>
                  </w:r>
                  <w:r w:rsidRPr="006C6178">
                    <w:rPr>
                      <w:rFonts w:hint="eastAsia"/>
                      <w:spacing w:val="0"/>
                      <w:sz w:val="24"/>
                      <w:szCs w:val="24"/>
                    </w:rPr>
                    <w:t>人</w:t>
                  </w:r>
                  <w:r w:rsidR="005E4B11">
                    <w:rPr>
                      <w:rFonts w:hint="eastAsia"/>
                      <w:spacing w:val="0"/>
                      <w:sz w:val="24"/>
                      <w:szCs w:val="24"/>
                    </w:rPr>
                    <w:t xml:space="preserve"> </w:t>
                  </w:r>
                  <w:r w:rsidRPr="006C6178">
                    <w:rPr>
                      <w:rFonts w:hint="eastAsia"/>
                      <w:spacing w:val="0"/>
                      <w:sz w:val="24"/>
                      <w:szCs w:val="24"/>
                    </w:rPr>
                    <w:t>の</w:t>
                  </w:r>
                  <w:r w:rsidR="005E4B11">
                    <w:rPr>
                      <w:rFonts w:hint="eastAsia"/>
                      <w:spacing w:val="0"/>
                      <w:sz w:val="24"/>
                      <w:szCs w:val="24"/>
                    </w:rPr>
                    <w:t xml:space="preserve"> </w:t>
                  </w:r>
                  <w:r w:rsidRPr="006C6178">
                    <w:rPr>
                      <w:rFonts w:hint="eastAsia"/>
                      <w:spacing w:val="0"/>
                      <w:sz w:val="24"/>
                      <w:szCs w:val="24"/>
                    </w:rPr>
                    <w:t>選</w:t>
                  </w:r>
                  <w:r w:rsidR="005E4B11">
                    <w:rPr>
                      <w:rFonts w:hint="eastAsia"/>
                      <w:spacing w:val="0"/>
                      <w:sz w:val="24"/>
                      <w:szCs w:val="24"/>
                    </w:rPr>
                    <w:t xml:space="preserve"> </w:t>
                  </w:r>
                  <w:r w:rsidRPr="006C6178">
                    <w:rPr>
                      <w:rFonts w:hint="eastAsia"/>
                      <w:spacing w:val="0"/>
                      <w:sz w:val="24"/>
                      <w:szCs w:val="24"/>
                    </w:rPr>
                    <w:t>任</w:t>
                  </w:r>
                  <w:r w:rsidR="005E4B11">
                    <w:rPr>
                      <w:rFonts w:hint="eastAsia"/>
                      <w:spacing w:val="0"/>
                      <w:sz w:val="24"/>
                      <w:szCs w:val="24"/>
                    </w:rPr>
                    <w:t xml:space="preserve"> </w:t>
                  </w:r>
                  <w:r w:rsidRPr="006C6178">
                    <w:rPr>
                      <w:rFonts w:hint="eastAsia"/>
                      <w:spacing w:val="0"/>
                      <w:sz w:val="24"/>
                      <w:szCs w:val="24"/>
                    </w:rPr>
                    <w:t>を</w:t>
                  </w:r>
                  <w:r w:rsidR="005E4B11">
                    <w:rPr>
                      <w:rFonts w:hint="eastAsia"/>
                      <w:spacing w:val="0"/>
                      <w:sz w:val="24"/>
                      <w:szCs w:val="24"/>
                    </w:rPr>
                    <w:t xml:space="preserve"> </w:t>
                  </w:r>
                  <w:r w:rsidRPr="006C6178">
                    <w:rPr>
                      <w:rFonts w:hint="eastAsia"/>
                      <w:spacing w:val="0"/>
                      <w:sz w:val="24"/>
                      <w:szCs w:val="24"/>
                    </w:rPr>
                    <w:t>求</w:t>
                  </w:r>
                  <w:r w:rsidR="005E4B11">
                    <w:rPr>
                      <w:rFonts w:hint="eastAsia"/>
                      <w:spacing w:val="0"/>
                      <w:sz w:val="24"/>
                      <w:szCs w:val="24"/>
                    </w:rPr>
                    <w:t xml:space="preserve"> </w:t>
                  </w:r>
                  <w:r w:rsidRPr="006C6178">
                    <w:rPr>
                      <w:rFonts w:hint="eastAsia"/>
                      <w:spacing w:val="0"/>
                      <w:sz w:val="24"/>
                      <w:szCs w:val="24"/>
                    </w:rPr>
                    <w:t>め</w:t>
                  </w:r>
                  <w:r w:rsidR="005E4B11">
                    <w:rPr>
                      <w:rFonts w:hint="eastAsia"/>
                      <w:spacing w:val="0"/>
                      <w:sz w:val="24"/>
                      <w:szCs w:val="24"/>
                    </w:rPr>
                    <w:t xml:space="preserve"> </w:t>
                  </w:r>
                  <w:r w:rsidRPr="006C6178">
                    <w:rPr>
                      <w:rFonts w:hint="eastAsia"/>
                      <w:spacing w:val="0"/>
                      <w:sz w:val="24"/>
                      <w:szCs w:val="24"/>
                    </w:rPr>
                    <w:t>る</w:t>
                  </w:r>
                  <w:r w:rsidR="005E4B11">
                    <w:rPr>
                      <w:rFonts w:hint="eastAsia"/>
                      <w:spacing w:val="0"/>
                      <w:sz w:val="24"/>
                      <w:szCs w:val="24"/>
                    </w:rPr>
                    <w:t xml:space="preserve"> </w:t>
                  </w:r>
                  <w:r w:rsidRPr="006C6178">
                    <w:rPr>
                      <w:rFonts w:hint="eastAsia"/>
                      <w:spacing w:val="0"/>
                      <w:sz w:val="24"/>
                      <w:szCs w:val="24"/>
                    </w:rPr>
                    <w:t>。</w:t>
                  </w:r>
                </w:p>
              </w:tc>
            </w:tr>
          </w:tbl>
          <w:tbl>
            <w:tblPr>
              <w:tblpPr w:leftFromText="142" w:rightFromText="142" w:vertAnchor="page" w:horzAnchor="margin" w:tblpY="1246"/>
              <w:tblOverlap w:val="never"/>
              <w:tblW w:w="9341" w:type="dxa"/>
              <w:tblLayout w:type="fixed"/>
              <w:tblCellMar>
                <w:left w:w="13" w:type="dxa"/>
                <w:right w:w="13" w:type="dxa"/>
              </w:tblCellMar>
              <w:tblLook w:val="0000" w:firstRow="0" w:lastRow="0" w:firstColumn="0" w:lastColumn="0" w:noHBand="0" w:noVBand="0"/>
            </w:tblPr>
            <w:tblGrid>
              <w:gridCol w:w="4947"/>
              <w:gridCol w:w="4394"/>
            </w:tblGrid>
            <w:tr w:rsidR="0021376F" w:rsidRPr="000763CE" w14:paraId="17E689B0" w14:textId="77777777" w:rsidTr="00C93C83">
              <w:trPr>
                <w:trHeight w:hRule="exact" w:val="679"/>
              </w:trPr>
              <w:tc>
                <w:tcPr>
                  <w:tcW w:w="9341" w:type="dxa"/>
                  <w:gridSpan w:val="2"/>
                  <w:tcBorders>
                    <w:top w:val="single" w:sz="12" w:space="0" w:color="auto"/>
                    <w:left w:val="single" w:sz="12" w:space="0" w:color="auto"/>
                    <w:bottom w:val="nil"/>
                    <w:right w:val="single" w:sz="12" w:space="0" w:color="auto"/>
                  </w:tcBorders>
                </w:tcPr>
                <w:p w14:paraId="09A54B07" w14:textId="219A24DF" w:rsidR="0021376F" w:rsidRPr="000763CE" w:rsidRDefault="000E2854" w:rsidP="0021376F">
                  <w:pPr>
                    <w:pStyle w:val="a3"/>
                    <w:spacing w:before="105" w:line="320" w:lineRule="exact"/>
                    <w:jc w:val="center"/>
                    <w:rPr>
                      <w:rFonts w:ascii="ＭＳ ゴシック" w:eastAsia="ＭＳ ゴシック" w:hAnsi="ＭＳ ゴシック"/>
                      <w:sz w:val="24"/>
                      <w:szCs w:val="24"/>
                    </w:rPr>
                  </w:pPr>
                  <w:r w:rsidRPr="000E2854">
                    <w:rPr>
                      <w:noProof/>
                      <w:sz w:val="20"/>
                      <w:szCs w:val="20"/>
                    </w:rPr>
                    <mc:AlternateContent>
                      <mc:Choice Requires="wps">
                        <w:drawing>
                          <wp:anchor distT="0" distB="0" distL="114300" distR="114300" simplePos="0" relativeHeight="251689984" behindDoc="0" locked="0" layoutInCell="1" allowOverlap="1" wp14:anchorId="3DB7C513" wp14:editId="5BE6D02F">
                            <wp:simplePos x="0" y="0"/>
                            <wp:positionH relativeFrom="column">
                              <wp:posOffset>-447675</wp:posOffset>
                            </wp:positionH>
                            <wp:positionV relativeFrom="paragraph">
                              <wp:posOffset>35560</wp:posOffset>
                            </wp:positionV>
                            <wp:extent cx="323850" cy="4619625"/>
                            <wp:effectExtent l="0" t="0" r="19050" b="28575"/>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61962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7EEB1A" w14:textId="77777777" w:rsidR="000E2854" w:rsidRPr="000818AC" w:rsidRDefault="000E2854" w:rsidP="000E2854">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Pr>
                                            <w:rFonts w:asciiTheme="majorEastAsia" w:eastAsiaTheme="majorEastAsia" w:hAnsiTheme="majorEastAsia" w:hint="eastAsia"/>
                                            <w:b/>
                                            <w:sz w:val="20"/>
                                            <w:szCs w:val="20"/>
                                          </w:rPr>
                                          <w:t>わ</w:t>
                                        </w:r>
                                        <w:r>
                                          <w:rPr>
                                            <w:rFonts w:asciiTheme="majorEastAsia" w:eastAsiaTheme="majorEastAsia" w:hAnsiTheme="majorEastAsia"/>
                                            <w:b/>
                                            <w:sz w:val="20"/>
                                            <w:szCs w:val="20"/>
                                          </w:rPr>
                                          <w:t>かりやすく</w:t>
                                        </w:r>
                                        <w:r>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7C513" id="Text Box 26" o:spid="_x0000_s1034" type="#_x0000_t202" style="position:absolute;left:0;text-align:left;margin-left:-35.25pt;margin-top:2.8pt;width:25.5pt;height:36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" strokecolor="black [3213]">
                            <v:stroke dashstyle="longDash" endcap="round"/>
                            <v:textbox style="layout-flow:vertical-ideographic" inset="5.85pt,.7pt,5.85pt,.7pt">
                              <w:txbxContent>
                                <w:p w14:paraId="057EEB1A" w14:textId="77777777" w:rsidR="000E2854" w:rsidRPr="000818AC" w:rsidRDefault="000E2854" w:rsidP="000E2854">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Pr>
                                      <w:rFonts w:asciiTheme="majorEastAsia" w:eastAsiaTheme="majorEastAsia" w:hAnsiTheme="majorEastAsia" w:hint="eastAsia"/>
                                      <w:b/>
                                      <w:sz w:val="20"/>
                                      <w:szCs w:val="20"/>
                                    </w:rPr>
                                    <w:t>わ</w:t>
                                  </w:r>
                                  <w:r>
                                    <w:rPr>
                                      <w:rFonts w:asciiTheme="majorEastAsia" w:eastAsiaTheme="majorEastAsia" w:hAnsiTheme="majorEastAsia"/>
                                      <w:b/>
                                      <w:sz w:val="20"/>
                                      <w:szCs w:val="20"/>
                                    </w:rPr>
                                    <w:t>かりやすく</w:t>
                                  </w:r>
                                  <w:r>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v:textbox>
                          </v:shape>
                        </w:pict>
                      </mc:Fallback>
                    </mc:AlternateContent>
                  </w:r>
                  <w:r w:rsidRPr="000E2854">
                    <w:rPr>
                      <w:rFonts w:hint="eastAsia"/>
                      <w:noProof/>
                      <w:sz w:val="20"/>
                      <w:szCs w:val="20"/>
                    </w:rPr>
                    <mc:AlternateContent>
                      <mc:Choice Requires="wps">
                        <w:drawing>
                          <wp:anchor distT="0" distB="0" distL="114300" distR="114300" simplePos="0" relativeHeight="251691008" behindDoc="0" locked="0" layoutInCell="1" allowOverlap="1" wp14:anchorId="61E6B77A" wp14:editId="65DFF5D5">
                            <wp:simplePos x="0" y="0"/>
                            <wp:positionH relativeFrom="column">
                              <wp:posOffset>-121920</wp:posOffset>
                            </wp:positionH>
                            <wp:positionV relativeFrom="paragraph">
                              <wp:posOffset>3102610</wp:posOffset>
                            </wp:positionV>
                            <wp:extent cx="257175" cy="238125"/>
                            <wp:effectExtent l="0" t="0" r="28575" b="28575"/>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7175" cy="238125"/>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13A35D" id="AutoShape 25" o:spid="_x0000_s1026" type="#_x0000_t32" style="position:absolute;left:0;text-align:left;margin-left:-9.6pt;margin-top:244.3pt;width:20.25pt;height:18.7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" strokecolor="black [3213]" strokeweight="1pt">
                            <v:stroke dashstyle="longDash"/>
                          </v:shape>
                        </w:pict>
                      </mc:Fallback>
                    </mc:AlternateContent>
                  </w:r>
                  <w:r w:rsidR="0021376F" w:rsidRPr="000763CE">
                    <w:rPr>
                      <w:rFonts w:ascii="ＭＳ ゴシック" w:eastAsia="ＭＳ ゴシック" w:hAnsi="ＭＳ ゴシック" w:hint="eastAsia"/>
                      <w:sz w:val="24"/>
                      <w:szCs w:val="24"/>
                    </w:rPr>
                    <w:t>申　立　て　の　理　由</w:t>
                  </w:r>
                </w:p>
                <w:p w14:paraId="253C0EE8" w14:textId="6895BD7E" w:rsidR="0021376F" w:rsidRPr="000763CE" w:rsidRDefault="0021376F" w:rsidP="0021376F">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C149913" w14:textId="2CBB81EA" w:rsidR="0021376F" w:rsidRDefault="0021376F" w:rsidP="0021376F">
                  <w:pPr>
                    <w:widowControl/>
                    <w:jc w:val="left"/>
                    <w:rPr>
                      <w:rFonts w:cs="ＭＳ 明朝"/>
                      <w:kern w:val="0"/>
                      <w:szCs w:val="21"/>
                    </w:rPr>
                  </w:pPr>
                </w:p>
                <w:p w14:paraId="0D4129A0" w14:textId="56987F89" w:rsidR="0021376F" w:rsidRPr="000763CE" w:rsidRDefault="0021376F" w:rsidP="0021376F">
                  <w:pPr>
                    <w:pStyle w:val="a3"/>
                    <w:spacing w:line="200" w:lineRule="exact"/>
                    <w:ind w:left="-40"/>
                    <w:jc w:val="center"/>
                    <w:rPr>
                      <w:spacing w:val="0"/>
                    </w:rPr>
                  </w:pPr>
                </w:p>
              </w:tc>
            </w:tr>
            <w:tr w:rsidR="0021376F" w14:paraId="74AB207A" w14:textId="77777777" w:rsidTr="00C93C83">
              <w:trPr>
                <w:trHeight w:val="428"/>
              </w:trPr>
              <w:tc>
                <w:tcPr>
                  <w:tcW w:w="4947" w:type="dxa"/>
                  <w:tcBorders>
                    <w:top w:val="double" w:sz="4" w:space="0" w:color="auto"/>
                    <w:left w:val="single" w:sz="12" w:space="0" w:color="auto"/>
                    <w:bottom w:val="single" w:sz="4" w:space="0" w:color="auto"/>
                    <w:right w:val="single" w:sz="4" w:space="0" w:color="auto"/>
                  </w:tcBorders>
                  <w:vAlign w:val="center"/>
                </w:tcPr>
                <w:p w14:paraId="023CDF03" w14:textId="076CDD32" w:rsidR="0021376F" w:rsidRPr="0053722A" w:rsidRDefault="0021376F" w:rsidP="0021376F">
                  <w:pPr>
                    <w:pStyle w:val="a3"/>
                    <w:spacing w:before="100" w:beforeAutospacing="1" w:line="240" w:lineRule="auto"/>
                    <w:jc w:val="center"/>
                    <w:rPr>
                      <w:rFonts w:ascii="ＭＳ 明朝" w:hAnsi="ＭＳ 明朝" w:cs="Times New Roman"/>
                      <w:spacing w:val="0"/>
                    </w:rPr>
                  </w:pPr>
                  <w:r>
                    <w:rPr>
                      <w:rFonts w:ascii="ＭＳ 明朝" w:hAnsi="ＭＳ 明朝" w:cs="Times New Roman" w:hint="eastAsia"/>
                      <w:spacing w:val="0"/>
                    </w:rPr>
                    <w:t>申立ての原因</w:t>
                  </w:r>
                </w:p>
              </w:tc>
              <w:tc>
                <w:tcPr>
                  <w:tcW w:w="4394" w:type="dxa"/>
                  <w:tcBorders>
                    <w:top w:val="double" w:sz="4" w:space="0" w:color="auto"/>
                    <w:left w:val="single" w:sz="4" w:space="0" w:color="auto"/>
                    <w:bottom w:val="single" w:sz="4" w:space="0" w:color="auto"/>
                    <w:right w:val="single" w:sz="12" w:space="0" w:color="auto"/>
                  </w:tcBorders>
                  <w:vAlign w:val="center"/>
                </w:tcPr>
                <w:p w14:paraId="744420CC" w14:textId="6D504160" w:rsidR="00B10BC8" w:rsidRPr="0053722A" w:rsidRDefault="0021376F" w:rsidP="00B10BC8">
                  <w:pPr>
                    <w:pStyle w:val="a3"/>
                    <w:spacing w:before="100" w:beforeAutospacing="1" w:line="240" w:lineRule="auto"/>
                    <w:jc w:val="right"/>
                    <w:rPr>
                      <w:rFonts w:ascii="ＭＳ 明朝" w:hAnsi="ＭＳ 明朝" w:cs="Times New Roman"/>
                      <w:spacing w:val="0"/>
                    </w:rPr>
                  </w:pPr>
                  <w:r>
                    <w:rPr>
                      <w:rFonts w:ascii="ＭＳ 明朝" w:hAnsi="ＭＳ 明朝" w:cs="Times New Roman"/>
                      <w:spacing w:val="0"/>
                    </w:rPr>
                    <w:t>申立ての動機</w:t>
                  </w:r>
                  <w:r w:rsidR="00B10BC8">
                    <w:rPr>
                      <w:rFonts w:ascii="ＭＳ 明朝" w:hAnsi="ＭＳ 明朝" w:cs="Times New Roman"/>
                      <w:spacing w:val="0"/>
                    </w:rPr>
                    <w:t xml:space="preserve">（複数選択可）　</w:t>
                  </w:r>
                </w:p>
              </w:tc>
            </w:tr>
            <w:tr w:rsidR="0021376F" w14:paraId="229C520A" w14:textId="77777777" w:rsidTr="00C93C83">
              <w:trPr>
                <w:trHeight w:val="3530"/>
              </w:trPr>
              <w:tc>
                <w:tcPr>
                  <w:tcW w:w="4947" w:type="dxa"/>
                  <w:tcBorders>
                    <w:top w:val="single" w:sz="4" w:space="0" w:color="auto"/>
                    <w:left w:val="single" w:sz="12" w:space="0" w:color="auto"/>
                    <w:bottom w:val="single" w:sz="12" w:space="0" w:color="auto"/>
                    <w:right w:val="single" w:sz="4" w:space="0" w:color="auto"/>
                  </w:tcBorders>
                </w:tcPr>
                <w:p w14:paraId="6409EE84" w14:textId="65E645B6" w:rsidR="0021376F" w:rsidRDefault="0021376F" w:rsidP="0021376F">
                  <w:pPr>
                    <w:kinsoku w:val="0"/>
                    <w:autoSpaceDE w:val="0"/>
                    <w:autoSpaceDN w:val="0"/>
                    <w:spacing w:line="214" w:lineRule="exact"/>
                    <w:jc w:val="left"/>
                    <w:rPr>
                      <w:rFonts w:hAnsi="Times New Roman"/>
                    </w:rPr>
                  </w:pPr>
                </w:p>
                <w:p w14:paraId="6C102414" w14:textId="600973AF" w:rsidR="0021376F" w:rsidRPr="00413AF0" w:rsidRDefault="000E2854" w:rsidP="00BA617A">
                  <w:pPr>
                    <w:kinsoku w:val="0"/>
                    <w:autoSpaceDE w:val="0"/>
                    <w:autoSpaceDN w:val="0"/>
                    <w:spacing w:line="214" w:lineRule="exact"/>
                    <w:ind w:firstLineChars="50" w:firstLine="96"/>
                    <w:jc w:val="left"/>
                    <w:rPr>
                      <w:rFonts w:hAnsi="Times New Roman"/>
                      <w:sz w:val="20"/>
                      <w:szCs w:val="20"/>
                    </w:rPr>
                  </w:pPr>
                  <w:r>
                    <w:rPr>
                      <w:rFonts w:ascii="ＭＳ Ｐゴシック" w:eastAsia="ＭＳ Ｐゴシック" w:hAnsi="ＭＳ Ｐゴシック" w:hint="eastAsia"/>
                      <w:spacing w:val="-4"/>
                      <w:sz w:val="20"/>
                      <w:szCs w:val="20"/>
                    </w:rPr>
                    <w:t>☑</w:t>
                  </w:r>
                  <w:r w:rsidR="00B10BC8">
                    <w:rPr>
                      <w:rFonts w:hint="eastAsia"/>
                      <w:sz w:val="20"/>
                      <w:szCs w:val="20"/>
                    </w:rPr>
                    <w:t>１</w:t>
                  </w:r>
                  <w:r w:rsidR="0021376F" w:rsidRPr="00413AF0">
                    <w:rPr>
                      <w:sz w:val="20"/>
                      <w:szCs w:val="20"/>
                    </w:rPr>
                    <w:t xml:space="preserve"> </w:t>
                  </w:r>
                  <w:r w:rsidR="0021376F" w:rsidRPr="00413AF0">
                    <w:rPr>
                      <w:rFonts w:hint="eastAsia"/>
                      <w:sz w:val="20"/>
                      <w:szCs w:val="20"/>
                    </w:rPr>
                    <w:t xml:space="preserve">親権者の　</w:t>
                  </w:r>
                  <w:r w:rsidR="0021376F">
                    <w:rPr>
                      <w:rFonts w:hint="eastAsia"/>
                      <w:sz w:val="20"/>
                      <w:szCs w:val="20"/>
                    </w:rPr>
                    <w:t xml:space="preserve">　　　</w:t>
                  </w:r>
                  <w:r>
                    <w:rPr>
                      <w:rFonts w:hint="eastAsia"/>
                      <w:sz w:val="20"/>
                      <w:szCs w:val="20"/>
                    </w:rPr>
                    <w:t xml:space="preserve"> </w:t>
                  </w:r>
                  <w:r>
                    <w:rPr>
                      <w:rFonts w:ascii="ＭＳ Ｐゴシック" w:eastAsia="ＭＳ Ｐゴシック" w:hAnsi="ＭＳ Ｐゴシック" w:hint="eastAsia"/>
                      <w:spacing w:val="-4"/>
                      <w:sz w:val="20"/>
                      <w:szCs w:val="20"/>
                    </w:rPr>
                    <w:t>☑</w:t>
                  </w:r>
                  <w:r w:rsidR="0021376F">
                    <w:rPr>
                      <w:rFonts w:hint="eastAsia"/>
                      <w:sz w:val="20"/>
                      <w:szCs w:val="20"/>
                    </w:rPr>
                    <w:t xml:space="preserve"> </w:t>
                  </w:r>
                  <w:r w:rsidR="0021376F" w:rsidRPr="00413AF0">
                    <w:rPr>
                      <w:rFonts w:hint="eastAsia"/>
                      <w:sz w:val="20"/>
                      <w:szCs w:val="20"/>
                    </w:rPr>
                    <w:t>死亡　□</w:t>
                  </w:r>
                  <w:r w:rsidR="0021376F">
                    <w:rPr>
                      <w:rFonts w:hint="eastAsia"/>
                      <w:sz w:val="20"/>
                      <w:szCs w:val="20"/>
                    </w:rPr>
                    <w:t xml:space="preserve"> </w:t>
                  </w:r>
                  <w:r w:rsidR="0021376F" w:rsidRPr="00413AF0">
                    <w:rPr>
                      <w:rFonts w:hint="eastAsia"/>
                      <w:sz w:val="20"/>
                      <w:szCs w:val="20"/>
                    </w:rPr>
                    <w:t>所在不明</w:t>
                  </w:r>
                </w:p>
                <w:p w14:paraId="42450335" w14:textId="1851BFC5" w:rsidR="0021376F" w:rsidRPr="00BA617A" w:rsidRDefault="0021376F" w:rsidP="0021376F">
                  <w:pPr>
                    <w:kinsoku w:val="0"/>
                    <w:autoSpaceDE w:val="0"/>
                    <w:autoSpaceDN w:val="0"/>
                    <w:spacing w:line="214" w:lineRule="exact"/>
                    <w:jc w:val="left"/>
                    <w:rPr>
                      <w:rFonts w:hAnsi="Times New Roman"/>
                      <w:sz w:val="20"/>
                      <w:szCs w:val="20"/>
                    </w:rPr>
                  </w:pPr>
                </w:p>
                <w:p w14:paraId="6C98F07A" w14:textId="1A9DE8CF"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２</w:t>
                  </w:r>
                  <w:r w:rsidRPr="00413AF0">
                    <w:rPr>
                      <w:sz w:val="20"/>
                      <w:szCs w:val="20"/>
                    </w:rPr>
                    <w:t xml:space="preserve"> </w:t>
                  </w:r>
                  <w:r w:rsidRPr="00413AF0">
                    <w:rPr>
                      <w:rFonts w:hint="eastAsia"/>
                      <w:sz w:val="20"/>
                      <w:szCs w:val="20"/>
                    </w:rPr>
                    <w:t xml:space="preserve">親権者の親権の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停止</w:t>
                  </w:r>
                  <w:r w:rsidRPr="00413AF0">
                    <w:rPr>
                      <w:rFonts w:hint="eastAsia"/>
                      <w:sz w:val="20"/>
                      <w:szCs w:val="20"/>
                    </w:rPr>
                    <w:t xml:space="preserve">　□</w:t>
                  </w:r>
                  <w:r>
                    <w:rPr>
                      <w:rFonts w:hint="eastAsia"/>
                      <w:sz w:val="20"/>
                      <w:szCs w:val="20"/>
                    </w:rPr>
                    <w:t xml:space="preserve"> </w:t>
                  </w:r>
                  <w:r>
                    <w:rPr>
                      <w:rFonts w:hint="eastAsia"/>
                      <w:sz w:val="20"/>
                      <w:szCs w:val="20"/>
                    </w:rPr>
                    <w:t>辞任</w:t>
                  </w:r>
                </w:p>
                <w:p w14:paraId="424E6B8F" w14:textId="77777777" w:rsidR="0021376F" w:rsidRPr="00B10BC8" w:rsidRDefault="0021376F" w:rsidP="0021376F">
                  <w:pPr>
                    <w:kinsoku w:val="0"/>
                    <w:autoSpaceDE w:val="0"/>
                    <w:autoSpaceDN w:val="0"/>
                    <w:spacing w:line="214" w:lineRule="exact"/>
                    <w:jc w:val="left"/>
                    <w:rPr>
                      <w:rFonts w:hAnsi="Times New Roman"/>
                      <w:sz w:val="20"/>
                      <w:szCs w:val="20"/>
                    </w:rPr>
                  </w:pPr>
                </w:p>
                <w:p w14:paraId="558134E0" w14:textId="2B4FCE57"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sz w:val="20"/>
                      <w:szCs w:val="20"/>
                    </w:rPr>
                    <w:t>３</w:t>
                  </w:r>
                  <w:r w:rsidR="00B10BC8">
                    <w:rPr>
                      <w:rFonts w:hint="eastAsia"/>
                      <w:sz w:val="20"/>
                      <w:szCs w:val="20"/>
                    </w:rPr>
                    <w:t xml:space="preserve"> </w:t>
                  </w:r>
                  <w:r>
                    <w:rPr>
                      <w:rFonts w:hint="eastAsia"/>
                      <w:sz w:val="20"/>
                      <w:szCs w:val="20"/>
                    </w:rPr>
                    <w:t>親権者の管理権の</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辞任</w:t>
                  </w:r>
                </w:p>
                <w:p w14:paraId="58D64CBD" w14:textId="77777777" w:rsidR="0021376F" w:rsidRPr="00B10BC8" w:rsidRDefault="0021376F" w:rsidP="0021376F">
                  <w:pPr>
                    <w:kinsoku w:val="0"/>
                    <w:autoSpaceDE w:val="0"/>
                    <w:autoSpaceDN w:val="0"/>
                    <w:spacing w:line="214" w:lineRule="exact"/>
                    <w:jc w:val="left"/>
                    <w:rPr>
                      <w:rFonts w:hAnsi="Times New Roman"/>
                      <w:sz w:val="20"/>
                      <w:szCs w:val="20"/>
                    </w:rPr>
                  </w:pPr>
                </w:p>
                <w:p w14:paraId="304AE6EC" w14:textId="2FABB22E" w:rsidR="0021376F" w:rsidRDefault="0021376F" w:rsidP="0021376F">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４</w:t>
                  </w:r>
                  <w:r w:rsidRPr="00413AF0">
                    <w:rPr>
                      <w:sz w:val="20"/>
                      <w:szCs w:val="20"/>
                    </w:rPr>
                    <w:t xml:space="preserve"> </w:t>
                  </w:r>
                  <w:r>
                    <w:rPr>
                      <w:rFonts w:hint="eastAsia"/>
                      <w:sz w:val="20"/>
                      <w:szCs w:val="20"/>
                    </w:rPr>
                    <w:t xml:space="preserve">未成年後見人の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死亡</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所在不明</w:t>
                  </w:r>
                </w:p>
                <w:p w14:paraId="4489B3AA" w14:textId="77777777" w:rsidR="0021376F" w:rsidRPr="00413AF0" w:rsidRDefault="0021376F" w:rsidP="00B10BC8">
                  <w:pPr>
                    <w:kinsoku w:val="0"/>
                    <w:autoSpaceDE w:val="0"/>
                    <w:autoSpaceDN w:val="0"/>
                    <w:spacing w:line="214" w:lineRule="exact"/>
                    <w:ind w:firstLineChars="1150" w:firstLine="2300"/>
                    <w:jc w:val="left"/>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辞任　□</w:t>
                  </w:r>
                  <w:r>
                    <w:rPr>
                      <w:rFonts w:hint="eastAsia"/>
                      <w:sz w:val="20"/>
                      <w:szCs w:val="20"/>
                    </w:rPr>
                    <w:t xml:space="preserve"> </w:t>
                  </w:r>
                  <w:r w:rsidRPr="00413AF0">
                    <w:rPr>
                      <w:rFonts w:hint="eastAsia"/>
                      <w:sz w:val="20"/>
                      <w:szCs w:val="20"/>
                    </w:rPr>
                    <w:t>解任</w:t>
                  </w:r>
                  <w:r>
                    <w:rPr>
                      <w:rFonts w:hint="eastAsia"/>
                      <w:sz w:val="20"/>
                      <w:szCs w:val="20"/>
                    </w:rPr>
                    <w:t xml:space="preserve">　□</w:t>
                  </w:r>
                  <w:r>
                    <w:rPr>
                      <w:rFonts w:hint="eastAsia"/>
                      <w:sz w:val="20"/>
                      <w:szCs w:val="20"/>
                    </w:rPr>
                    <w:t xml:space="preserve"> </w:t>
                  </w:r>
                  <w:r>
                    <w:rPr>
                      <w:rFonts w:hint="eastAsia"/>
                      <w:sz w:val="20"/>
                      <w:szCs w:val="20"/>
                    </w:rPr>
                    <w:t>欠格</w:t>
                  </w:r>
                </w:p>
                <w:p w14:paraId="71BE68FB" w14:textId="1D30A3D5"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５</w:t>
                  </w:r>
                  <w:r w:rsidRPr="00413AF0">
                    <w:rPr>
                      <w:sz w:val="20"/>
                      <w:szCs w:val="20"/>
                    </w:rPr>
                    <w:t xml:space="preserve"> </w:t>
                  </w:r>
                  <w:r w:rsidRPr="00413AF0">
                    <w:rPr>
                      <w:rFonts w:hint="eastAsia"/>
                      <w:sz w:val="20"/>
                      <w:szCs w:val="20"/>
                    </w:rPr>
                    <w:t>父母の不分明</w:t>
                  </w:r>
                </w:p>
                <w:p w14:paraId="30CE586D" w14:textId="77777777" w:rsidR="0021376F" w:rsidRPr="00BA617A" w:rsidRDefault="0021376F" w:rsidP="0021376F">
                  <w:pPr>
                    <w:kinsoku w:val="0"/>
                    <w:autoSpaceDE w:val="0"/>
                    <w:autoSpaceDN w:val="0"/>
                    <w:spacing w:line="214" w:lineRule="exact"/>
                    <w:jc w:val="left"/>
                    <w:rPr>
                      <w:rFonts w:hAnsi="Times New Roman"/>
                      <w:sz w:val="20"/>
                      <w:szCs w:val="20"/>
                    </w:rPr>
                  </w:pPr>
                </w:p>
                <w:p w14:paraId="587399D8" w14:textId="1452C590" w:rsidR="00BA617A" w:rsidRDefault="0021376F" w:rsidP="00BA617A">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６</w:t>
                  </w:r>
                  <w:r>
                    <w:rPr>
                      <w:rFonts w:hint="eastAsia"/>
                      <w:sz w:val="20"/>
                      <w:szCs w:val="20"/>
                    </w:rPr>
                    <w:t xml:space="preserve"> </w:t>
                  </w:r>
                  <w:r w:rsidRPr="00413AF0">
                    <w:rPr>
                      <w:rFonts w:hint="eastAsia"/>
                      <w:sz w:val="20"/>
                      <w:szCs w:val="20"/>
                    </w:rPr>
                    <w:t>その他</w:t>
                  </w:r>
                  <w:r w:rsidR="00BA617A" w:rsidRPr="00413AF0">
                    <w:rPr>
                      <w:rFonts w:hint="eastAsia"/>
                      <w:sz w:val="20"/>
                      <w:szCs w:val="20"/>
                    </w:rPr>
                    <w:t>（</w:t>
                  </w:r>
                  <w:r w:rsidR="00BA617A">
                    <w:rPr>
                      <w:rFonts w:hint="eastAsia"/>
                      <w:sz w:val="20"/>
                      <w:szCs w:val="20"/>
                    </w:rPr>
                    <w:t xml:space="preserve">　</w:t>
                  </w:r>
                  <w:r w:rsidR="00BA617A" w:rsidRPr="00413AF0">
                    <w:rPr>
                      <w:sz w:val="20"/>
                      <w:szCs w:val="20"/>
                    </w:rPr>
                    <w:t xml:space="preserve">   </w:t>
                  </w:r>
                  <w:r w:rsidR="00BA617A">
                    <w:rPr>
                      <w:rFonts w:hint="eastAsia"/>
                      <w:sz w:val="20"/>
                      <w:szCs w:val="20"/>
                    </w:rPr>
                    <w:t xml:space="preserve">　　　　　　　　　　　</w:t>
                  </w:r>
                  <w:r w:rsidR="00BA617A" w:rsidRPr="00413AF0">
                    <w:rPr>
                      <w:sz w:val="20"/>
                      <w:szCs w:val="20"/>
                    </w:rPr>
                    <w:t xml:space="preserve">   </w:t>
                  </w:r>
                  <w:r w:rsidR="00BA617A" w:rsidRPr="00413AF0">
                    <w:rPr>
                      <w:rFonts w:hint="eastAsia"/>
                      <w:sz w:val="20"/>
                      <w:szCs w:val="20"/>
                    </w:rPr>
                    <w:t>）</w:t>
                  </w:r>
                </w:p>
                <w:p w14:paraId="76C60FDD" w14:textId="6F9527F5" w:rsidR="004727AE" w:rsidRDefault="004727AE" w:rsidP="004727AE">
                  <w:pPr>
                    <w:pStyle w:val="a3"/>
                    <w:spacing w:before="100" w:beforeAutospacing="1" w:line="140" w:lineRule="exact"/>
                    <w:rPr>
                      <w:b/>
                      <w:sz w:val="22"/>
                      <w:szCs w:val="22"/>
                      <w:u w:val="single"/>
                    </w:rPr>
                  </w:pPr>
                </w:p>
                <w:p w14:paraId="1B4D5B8C" w14:textId="10926BC1" w:rsidR="004727AE" w:rsidRPr="004727AE" w:rsidRDefault="00E779DD" w:rsidP="004727AE">
                  <w:pPr>
                    <w:pStyle w:val="a3"/>
                    <w:spacing w:before="100" w:beforeAutospacing="1" w:line="280" w:lineRule="exact"/>
                    <w:ind w:firstLineChars="200" w:firstLine="438"/>
                    <w:rPr>
                      <w:b/>
                      <w:sz w:val="22"/>
                      <w:szCs w:val="22"/>
                    </w:rPr>
                  </w:pPr>
                  <w:r>
                    <w:rPr>
                      <w:rFonts w:hint="eastAsia"/>
                      <w:b/>
                      <w:sz w:val="22"/>
                      <w:szCs w:val="22"/>
                    </w:rPr>
                    <w:t>申立ての原因が生じた</w:t>
                  </w:r>
                  <w:r w:rsidR="0021376F" w:rsidRPr="004727AE">
                    <w:rPr>
                      <w:rFonts w:hint="eastAsia"/>
                      <w:b/>
                      <w:sz w:val="22"/>
                      <w:szCs w:val="22"/>
                    </w:rPr>
                    <w:t>年月日</w:t>
                  </w:r>
                </w:p>
                <w:p w14:paraId="356CBED5" w14:textId="1BC64CF7" w:rsidR="0021376F" w:rsidRPr="004727AE" w:rsidRDefault="000E2854" w:rsidP="004727AE">
                  <w:pPr>
                    <w:pStyle w:val="a3"/>
                    <w:spacing w:before="100" w:beforeAutospacing="1" w:line="220" w:lineRule="exact"/>
                    <w:ind w:firstLineChars="300" w:firstLine="720"/>
                    <w:rPr>
                      <w:rFonts w:ascii="ＭＳ 明朝" w:hAnsi="ＭＳ 明朝" w:cs="Times New Roman"/>
                      <w:b/>
                      <w:spacing w:val="0"/>
                      <w:sz w:val="22"/>
                      <w:szCs w:val="22"/>
                      <w:u w:val="single"/>
                    </w:rPr>
                  </w:pPr>
                  <w:r w:rsidRPr="006678D9">
                    <w:rPr>
                      <w:rFonts w:ascii="メイリオ" w:eastAsia="メイリオ" w:hAnsi="メイリオ"/>
                      <w:noProof/>
                      <w:spacing w:val="0"/>
                      <w:sz w:val="24"/>
                      <w:szCs w:val="24"/>
                    </w:rPr>
                    <mc:AlternateContent>
                      <mc:Choice Requires="wps">
                        <w:drawing>
                          <wp:anchor distT="0" distB="0" distL="114300" distR="114300" simplePos="0" relativeHeight="251683840" behindDoc="0" locked="0" layoutInCell="1" allowOverlap="1" wp14:anchorId="7B05C768" wp14:editId="4D468921">
                            <wp:simplePos x="0" y="0"/>
                            <wp:positionH relativeFrom="column">
                              <wp:posOffset>819150</wp:posOffset>
                            </wp:positionH>
                            <wp:positionV relativeFrom="paragraph">
                              <wp:posOffset>10795</wp:posOffset>
                            </wp:positionV>
                            <wp:extent cx="409575" cy="266700"/>
                            <wp:effectExtent l="19050" t="19050" r="28575" b="19050"/>
                            <wp:wrapNone/>
                            <wp:docPr id="18" name="円/楕円 18"/>
                            <wp:cNvGraphicFramePr/>
                            <a:graphic xmlns:a="http://schemas.openxmlformats.org/drawingml/2006/main">
                              <a:graphicData uri="http://schemas.microsoft.com/office/word/2010/wordprocessingShape">
                                <wps:wsp>
                                  <wps:cNvSpPr/>
                                  <wps:spPr>
                                    <a:xfrm>
                                      <a:off x="0" y="0"/>
                                      <a:ext cx="409575" cy="266700"/>
                                    </a:xfrm>
                                    <a:prstGeom prst="ellipse">
                                      <a:avLst/>
                                    </a:prstGeom>
                                    <a:noFill/>
                                    <a:ln w="285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41B03A" id="円/楕円 18" o:spid="_x0000_s1026" style="position:absolute;left:0;text-align:left;margin-left:64.5pt;margin-top:.85pt;width:32.2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" filled="f" strokeweight="2.25pt">
                            <v:stroke joinstyle="miter"/>
                          </v:oval>
                        </w:pict>
                      </mc:Fallback>
                    </mc:AlternateContent>
                  </w:r>
                  <w:r>
                    <w:rPr>
                      <w:rFonts w:hint="eastAsia"/>
                      <w:b/>
                      <w:sz w:val="22"/>
                      <w:szCs w:val="22"/>
                      <w:u w:val="single"/>
                    </w:rPr>
                    <w:t xml:space="preserve">平成・令和　</w:t>
                  </w:r>
                  <w:r w:rsidRPr="00A73072">
                    <w:rPr>
                      <w:rFonts w:ascii="メイリオ" w:eastAsia="メイリオ" w:hAnsi="メイリオ" w:hint="eastAsia"/>
                      <w:b/>
                      <w:spacing w:val="-4"/>
                      <w:sz w:val="20"/>
                      <w:szCs w:val="20"/>
                      <w:u w:val="single"/>
                    </w:rPr>
                    <w:t>〇</w:t>
                  </w:r>
                  <w:r w:rsidR="004727AE">
                    <w:rPr>
                      <w:rFonts w:hint="eastAsia"/>
                      <w:b/>
                      <w:sz w:val="22"/>
                      <w:szCs w:val="22"/>
                      <w:u w:val="single"/>
                    </w:rPr>
                    <w:t xml:space="preserve">　</w:t>
                  </w:r>
                  <w:r>
                    <w:rPr>
                      <w:rFonts w:hint="eastAsia"/>
                      <w:b/>
                      <w:sz w:val="22"/>
                      <w:szCs w:val="22"/>
                      <w:u w:val="single"/>
                    </w:rPr>
                    <w:t xml:space="preserve">年　</w:t>
                  </w:r>
                  <w:r w:rsidRPr="00A73072">
                    <w:rPr>
                      <w:rFonts w:ascii="メイリオ" w:eastAsia="メイリオ" w:hAnsi="メイリオ" w:hint="eastAsia"/>
                      <w:b/>
                      <w:spacing w:val="-4"/>
                      <w:sz w:val="20"/>
                      <w:szCs w:val="20"/>
                      <w:u w:val="single"/>
                    </w:rPr>
                    <w:t>〇</w:t>
                  </w:r>
                  <w:r w:rsidR="004727AE">
                    <w:rPr>
                      <w:rFonts w:hint="eastAsia"/>
                      <w:b/>
                      <w:sz w:val="22"/>
                      <w:szCs w:val="22"/>
                      <w:u w:val="single"/>
                    </w:rPr>
                    <w:t xml:space="preserve">　</w:t>
                  </w:r>
                  <w:r>
                    <w:rPr>
                      <w:rFonts w:hint="eastAsia"/>
                      <w:b/>
                      <w:sz w:val="22"/>
                      <w:szCs w:val="22"/>
                      <w:u w:val="single"/>
                    </w:rPr>
                    <w:t xml:space="preserve">月　</w:t>
                  </w:r>
                  <w:r w:rsidRPr="00A73072">
                    <w:rPr>
                      <w:rFonts w:ascii="メイリオ" w:eastAsia="メイリオ" w:hAnsi="メイリオ" w:hint="eastAsia"/>
                      <w:b/>
                      <w:spacing w:val="-4"/>
                      <w:sz w:val="20"/>
                      <w:szCs w:val="20"/>
                      <w:u w:val="single"/>
                    </w:rPr>
                    <w:t>〇</w:t>
                  </w:r>
                  <w:r w:rsidR="004727AE">
                    <w:rPr>
                      <w:rFonts w:hint="eastAsia"/>
                      <w:b/>
                      <w:sz w:val="22"/>
                      <w:szCs w:val="22"/>
                      <w:u w:val="single"/>
                    </w:rPr>
                    <w:t xml:space="preserve">　</w:t>
                  </w:r>
                  <w:r w:rsidR="0021376F" w:rsidRPr="004727AE">
                    <w:rPr>
                      <w:rFonts w:hint="eastAsia"/>
                      <w:b/>
                      <w:sz w:val="22"/>
                      <w:szCs w:val="22"/>
                      <w:u w:val="single"/>
                    </w:rPr>
                    <w:t>日</w:t>
                  </w:r>
                </w:p>
              </w:tc>
              <w:tc>
                <w:tcPr>
                  <w:tcW w:w="4394" w:type="dxa"/>
                  <w:tcBorders>
                    <w:top w:val="single" w:sz="4" w:space="0" w:color="auto"/>
                    <w:left w:val="single" w:sz="4" w:space="0" w:color="auto"/>
                    <w:bottom w:val="single" w:sz="12" w:space="0" w:color="auto"/>
                    <w:right w:val="single" w:sz="12" w:space="0" w:color="auto"/>
                  </w:tcBorders>
                </w:tcPr>
                <w:p w14:paraId="27E1D15D" w14:textId="77777777" w:rsidR="0021376F" w:rsidRDefault="0021376F" w:rsidP="0021376F">
                  <w:pPr>
                    <w:kinsoku w:val="0"/>
                    <w:autoSpaceDE w:val="0"/>
                    <w:autoSpaceDN w:val="0"/>
                    <w:spacing w:line="214" w:lineRule="exact"/>
                    <w:rPr>
                      <w:sz w:val="20"/>
                      <w:szCs w:val="20"/>
                    </w:rPr>
                  </w:pPr>
                </w:p>
                <w:p w14:paraId="1D29AA6A" w14:textId="73C0CCDA" w:rsidR="0021376F" w:rsidRPr="00413AF0" w:rsidRDefault="000E2854" w:rsidP="00B10BC8">
                  <w:pPr>
                    <w:kinsoku w:val="0"/>
                    <w:autoSpaceDE w:val="0"/>
                    <w:autoSpaceDN w:val="0"/>
                    <w:spacing w:line="214" w:lineRule="exact"/>
                    <w:ind w:firstLineChars="50" w:firstLine="96"/>
                    <w:rPr>
                      <w:rFonts w:hAnsi="Times New Roman"/>
                      <w:sz w:val="20"/>
                      <w:szCs w:val="20"/>
                    </w:rPr>
                  </w:pPr>
                  <w:r>
                    <w:rPr>
                      <w:rFonts w:ascii="ＭＳ Ｐゴシック" w:eastAsia="ＭＳ Ｐゴシック" w:hAnsi="ＭＳ Ｐゴシック" w:hint="eastAsia"/>
                      <w:spacing w:val="-4"/>
                      <w:sz w:val="20"/>
                      <w:szCs w:val="20"/>
                    </w:rPr>
                    <w:t>☑</w:t>
                  </w:r>
                  <w:r w:rsidR="0021376F">
                    <w:rPr>
                      <w:rFonts w:hint="eastAsia"/>
                      <w:sz w:val="20"/>
                      <w:szCs w:val="20"/>
                    </w:rPr>
                    <w:t xml:space="preserve"> </w:t>
                  </w:r>
                  <w:r w:rsidR="0021376F" w:rsidRPr="00413AF0">
                    <w:rPr>
                      <w:rFonts w:hint="eastAsia"/>
                      <w:sz w:val="20"/>
                      <w:szCs w:val="20"/>
                    </w:rPr>
                    <w:t>未成年者の監護教育</w:t>
                  </w:r>
                </w:p>
                <w:p w14:paraId="627B5EE0" w14:textId="77777777" w:rsidR="0021376F" w:rsidRPr="00B10BC8" w:rsidRDefault="0021376F" w:rsidP="0021376F">
                  <w:pPr>
                    <w:kinsoku w:val="0"/>
                    <w:autoSpaceDE w:val="0"/>
                    <w:autoSpaceDN w:val="0"/>
                    <w:spacing w:line="214" w:lineRule="exact"/>
                    <w:rPr>
                      <w:rFonts w:hAnsi="Times New Roman"/>
                      <w:sz w:val="20"/>
                      <w:szCs w:val="20"/>
                    </w:rPr>
                  </w:pPr>
                </w:p>
                <w:p w14:paraId="31F3A452"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入</w:t>
                  </w:r>
                  <w:r w:rsidRPr="00413AF0">
                    <w:rPr>
                      <w:rFonts w:hint="eastAsia"/>
                      <w:sz w:val="20"/>
                      <w:szCs w:val="20"/>
                    </w:rPr>
                    <w:t>学</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就</w:t>
                  </w:r>
                  <w:r w:rsidRPr="00413AF0">
                    <w:rPr>
                      <w:rFonts w:hint="eastAsia"/>
                      <w:sz w:val="20"/>
                      <w:szCs w:val="20"/>
                    </w:rPr>
                    <w:t>職</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就籍</w:t>
                  </w:r>
                </w:p>
                <w:p w14:paraId="6AF3BBAC" w14:textId="77777777" w:rsidR="0021376F" w:rsidRPr="00B10BC8" w:rsidRDefault="0021376F" w:rsidP="0021376F">
                  <w:pPr>
                    <w:kinsoku w:val="0"/>
                    <w:autoSpaceDE w:val="0"/>
                    <w:autoSpaceDN w:val="0"/>
                    <w:spacing w:line="214" w:lineRule="exact"/>
                    <w:rPr>
                      <w:rFonts w:hAnsi="Times New Roman"/>
                      <w:sz w:val="20"/>
                      <w:szCs w:val="20"/>
                    </w:rPr>
                  </w:pPr>
                </w:p>
                <w:p w14:paraId="2373A62E"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養子縁組・養子離縁</w:t>
                  </w:r>
                </w:p>
                <w:p w14:paraId="26BAED62" w14:textId="77777777" w:rsidR="0021376F" w:rsidRPr="00B10BC8" w:rsidRDefault="0021376F" w:rsidP="0021376F">
                  <w:pPr>
                    <w:kinsoku w:val="0"/>
                    <w:autoSpaceDE w:val="0"/>
                    <w:autoSpaceDN w:val="0"/>
                    <w:spacing w:line="214" w:lineRule="exact"/>
                    <w:rPr>
                      <w:rFonts w:hAnsi="Times New Roman"/>
                      <w:sz w:val="20"/>
                      <w:szCs w:val="20"/>
                    </w:rPr>
                  </w:pPr>
                </w:p>
                <w:p w14:paraId="6C3184B1" w14:textId="2F8D0BB5" w:rsidR="0021376F" w:rsidRPr="00413AF0" w:rsidRDefault="0021376F" w:rsidP="00B10BC8">
                  <w:pPr>
                    <w:kinsoku w:val="0"/>
                    <w:autoSpaceDE w:val="0"/>
                    <w:autoSpaceDN w:val="0"/>
                    <w:spacing w:line="214" w:lineRule="exact"/>
                    <w:ind w:firstLineChars="50" w:firstLine="100"/>
                    <w:rPr>
                      <w:rFonts w:hAnsi="Times New Roman"/>
                      <w:sz w:val="20"/>
                      <w:szCs w:val="20"/>
                    </w:rPr>
                  </w:pPr>
                  <w:r>
                    <w:rPr>
                      <w:rFonts w:hint="eastAsia"/>
                      <w:sz w:val="20"/>
                      <w:szCs w:val="20"/>
                    </w:rPr>
                    <w:t>□</w:t>
                  </w:r>
                  <w:r>
                    <w:rPr>
                      <w:rFonts w:hint="eastAsia"/>
                      <w:sz w:val="20"/>
                      <w:szCs w:val="20"/>
                    </w:rPr>
                    <w:t xml:space="preserve"> </w:t>
                  </w:r>
                  <w:r>
                    <w:rPr>
                      <w:rFonts w:hint="eastAsia"/>
                      <w:sz w:val="20"/>
                      <w:szCs w:val="20"/>
                    </w:rPr>
                    <w:t xml:space="preserve">訴訟　</w:t>
                  </w:r>
                  <w:r w:rsidR="000E2854">
                    <w:rPr>
                      <w:rFonts w:ascii="ＭＳ Ｐゴシック" w:eastAsia="ＭＳ Ｐゴシック" w:hAnsi="ＭＳ Ｐゴシック" w:hint="eastAsia"/>
                      <w:spacing w:val="-4"/>
                      <w:sz w:val="20"/>
                      <w:szCs w:val="20"/>
                    </w:rPr>
                    <w:t>☑</w:t>
                  </w:r>
                  <w:r>
                    <w:rPr>
                      <w:rFonts w:hint="eastAsia"/>
                      <w:sz w:val="20"/>
                      <w:szCs w:val="20"/>
                    </w:rPr>
                    <w:t xml:space="preserve"> </w:t>
                  </w:r>
                  <w:r w:rsidRPr="00413AF0">
                    <w:rPr>
                      <w:rFonts w:hint="eastAsia"/>
                      <w:sz w:val="20"/>
                      <w:szCs w:val="20"/>
                    </w:rPr>
                    <w:t>遺産分割</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相続放棄</w:t>
                  </w:r>
                </w:p>
                <w:p w14:paraId="42BC6E11" w14:textId="77777777" w:rsidR="0021376F" w:rsidRPr="00B10BC8" w:rsidRDefault="0021376F" w:rsidP="0021376F">
                  <w:pPr>
                    <w:kinsoku w:val="0"/>
                    <w:autoSpaceDE w:val="0"/>
                    <w:autoSpaceDN w:val="0"/>
                    <w:spacing w:line="214" w:lineRule="exact"/>
                    <w:rPr>
                      <w:rFonts w:hAnsi="Times New Roman"/>
                      <w:sz w:val="20"/>
                      <w:szCs w:val="20"/>
                    </w:rPr>
                  </w:pPr>
                </w:p>
                <w:p w14:paraId="51D74E14" w14:textId="79152517" w:rsidR="0021376F"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亡親権者</w:t>
                  </w:r>
                  <w:r w:rsidR="00AA5690">
                    <w:rPr>
                      <w:rFonts w:hint="eastAsia"/>
                      <w:sz w:val="20"/>
                      <w:szCs w:val="20"/>
                    </w:rPr>
                    <w:t>の</w:t>
                  </w:r>
                  <w:r>
                    <w:rPr>
                      <w:rFonts w:hint="eastAsia"/>
                      <w:sz w:val="20"/>
                      <w:szCs w:val="20"/>
                    </w:rPr>
                    <w:t>債務の返済</w:t>
                  </w:r>
                </w:p>
                <w:p w14:paraId="4BDB2F2E" w14:textId="77777777" w:rsidR="0021376F" w:rsidRPr="00B10BC8" w:rsidRDefault="0021376F" w:rsidP="0021376F">
                  <w:pPr>
                    <w:kinsoku w:val="0"/>
                    <w:autoSpaceDE w:val="0"/>
                    <w:autoSpaceDN w:val="0"/>
                    <w:spacing w:line="214" w:lineRule="exact"/>
                    <w:rPr>
                      <w:rFonts w:hAnsi="Times New Roman"/>
                      <w:sz w:val="20"/>
                      <w:szCs w:val="20"/>
                    </w:rPr>
                  </w:pPr>
                </w:p>
                <w:p w14:paraId="32ADD05A" w14:textId="0FB2FC7A" w:rsidR="0021376F" w:rsidRPr="00413AF0" w:rsidRDefault="000E2854" w:rsidP="00B10BC8">
                  <w:pPr>
                    <w:kinsoku w:val="0"/>
                    <w:autoSpaceDE w:val="0"/>
                    <w:autoSpaceDN w:val="0"/>
                    <w:spacing w:line="214" w:lineRule="exact"/>
                    <w:ind w:firstLineChars="50" w:firstLine="96"/>
                    <w:rPr>
                      <w:rFonts w:hAnsi="Times New Roman"/>
                      <w:sz w:val="20"/>
                      <w:szCs w:val="20"/>
                    </w:rPr>
                  </w:pPr>
                  <w:r>
                    <w:rPr>
                      <w:rFonts w:ascii="ＭＳ Ｐゴシック" w:eastAsia="ＭＳ Ｐゴシック" w:hAnsi="ＭＳ Ｐゴシック" w:hint="eastAsia"/>
                      <w:spacing w:val="-4"/>
                      <w:sz w:val="20"/>
                      <w:szCs w:val="20"/>
                    </w:rPr>
                    <w:t>☑</w:t>
                  </w:r>
                  <w:r w:rsidR="0021376F">
                    <w:rPr>
                      <w:rFonts w:hint="eastAsia"/>
                      <w:sz w:val="20"/>
                      <w:szCs w:val="20"/>
                    </w:rPr>
                    <w:t xml:space="preserve"> </w:t>
                  </w:r>
                  <w:r w:rsidR="0021376F">
                    <w:rPr>
                      <w:rFonts w:hint="eastAsia"/>
                      <w:sz w:val="20"/>
                      <w:szCs w:val="20"/>
                    </w:rPr>
                    <w:t>扶養</w:t>
                  </w:r>
                  <w:r w:rsidR="0021376F" w:rsidRPr="00413AF0">
                    <w:rPr>
                      <w:rFonts w:hint="eastAsia"/>
                      <w:sz w:val="20"/>
                      <w:szCs w:val="20"/>
                    </w:rPr>
                    <w:t>料・退職金・保険金等の請求</w:t>
                  </w:r>
                </w:p>
                <w:p w14:paraId="511EE1F7" w14:textId="77777777" w:rsidR="0021376F" w:rsidRPr="00B10BC8" w:rsidRDefault="0021376F" w:rsidP="0021376F">
                  <w:pPr>
                    <w:kinsoku w:val="0"/>
                    <w:autoSpaceDE w:val="0"/>
                    <w:autoSpaceDN w:val="0"/>
                    <w:spacing w:line="214" w:lineRule="exact"/>
                    <w:rPr>
                      <w:sz w:val="20"/>
                      <w:szCs w:val="20"/>
                    </w:rPr>
                  </w:pPr>
                </w:p>
                <w:p w14:paraId="28CF8F55" w14:textId="183ECACF" w:rsidR="0021376F" w:rsidRDefault="0021376F" w:rsidP="00B10BC8">
                  <w:pPr>
                    <w:kinsoku w:val="0"/>
                    <w:autoSpaceDE w:val="0"/>
                    <w:autoSpaceDN w:val="0"/>
                    <w:spacing w:line="214" w:lineRule="exact"/>
                    <w:ind w:firstLineChars="50" w:firstLine="100"/>
                    <w:rPr>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その他の財産の管理処分</w:t>
                  </w:r>
                  <w:r>
                    <w:rPr>
                      <w:rFonts w:hint="eastAsia"/>
                      <w:sz w:val="20"/>
                      <w:szCs w:val="20"/>
                    </w:rPr>
                    <w:t xml:space="preserve">（　　　　　</w:t>
                  </w:r>
                  <w:r>
                    <w:rPr>
                      <w:rFonts w:hint="eastAsia"/>
                      <w:sz w:val="20"/>
                      <w:szCs w:val="20"/>
                    </w:rPr>
                    <w:t xml:space="preserve"> </w:t>
                  </w:r>
                  <w:r w:rsidR="00B10BC8">
                    <w:rPr>
                      <w:rFonts w:hint="eastAsia"/>
                      <w:sz w:val="20"/>
                      <w:szCs w:val="20"/>
                    </w:rPr>
                    <w:t xml:space="preserve">　</w:t>
                  </w:r>
                  <w:r>
                    <w:rPr>
                      <w:rFonts w:hint="eastAsia"/>
                      <w:sz w:val="20"/>
                      <w:szCs w:val="20"/>
                    </w:rPr>
                    <w:t>）</w:t>
                  </w:r>
                </w:p>
                <w:p w14:paraId="3DBA781C" w14:textId="77777777" w:rsidR="0021376F" w:rsidRPr="00B10BC8" w:rsidRDefault="0021376F" w:rsidP="0021376F">
                  <w:pPr>
                    <w:kinsoku w:val="0"/>
                    <w:autoSpaceDE w:val="0"/>
                    <w:autoSpaceDN w:val="0"/>
                    <w:spacing w:line="214" w:lineRule="exact"/>
                    <w:rPr>
                      <w:sz w:val="20"/>
                      <w:szCs w:val="20"/>
                    </w:rPr>
                  </w:pPr>
                </w:p>
                <w:p w14:paraId="359EA7E8" w14:textId="11DB4F9E" w:rsidR="0021376F" w:rsidRPr="0053722A" w:rsidRDefault="0021376F" w:rsidP="00B10BC8">
                  <w:pPr>
                    <w:kinsoku w:val="0"/>
                    <w:autoSpaceDE w:val="0"/>
                    <w:autoSpaceDN w:val="0"/>
                    <w:spacing w:line="214" w:lineRule="exact"/>
                    <w:ind w:firstLineChars="50" w:firstLine="100"/>
                    <w:rPr>
                      <w:rFonts w:ascii="ＭＳ 明朝" w:hAnsi="ＭＳ 明朝"/>
                    </w:rPr>
                  </w:pPr>
                  <w:r w:rsidRPr="00413AF0">
                    <w:rPr>
                      <w:rFonts w:hint="eastAsia"/>
                      <w:sz w:val="20"/>
                      <w:szCs w:val="20"/>
                    </w:rPr>
                    <w:t>□</w:t>
                  </w:r>
                  <w:r>
                    <w:rPr>
                      <w:rFonts w:hint="eastAsia"/>
                      <w:sz w:val="20"/>
                      <w:szCs w:val="20"/>
                    </w:rPr>
                    <w:t xml:space="preserve"> </w:t>
                  </w:r>
                  <w:r w:rsidRPr="00413AF0">
                    <w:rPr>
                      <w:rFonts w:hint="eastAsia"/>
                      <w:sz w:val="20"/>
                      <w:szCs w:val="20"/>
                    </w:rPr>
                    <w:t>その他（</w:t>
                  </w:r>
                  <w:r w:rsidRPr="00413AF0">
                    <w:rPr>
                      <w:sz w:val="20"/>
                      <w:szCs w:val="20"/>
                    </w:rPr>
                    <w:t xml:space="preserve">  </w:t>
                  </w:r>
                  <w:r w:rsidR="00B10BC8">
                    <w:rPr>
                      <w:sz w:val="20"/>
                      <w:szCs w:val="20"/>
                    </w:rPr>
                    <w:t xml:space="preserve">　</w:t>
                  </w:r>
                  <w:r w:rsidRPr="00413AF0">
                    <w:rPr>
                      <w:sz w:val="20"/>
                      <w:szCs w:val="20"/>
                    </w:rPr>
                    <w:t xml:space="preserve">  </w:t>
                  </w:r>
                  <w:r>
                    <w:rPr>
                      <w:rFonts w:hint="eastAsia"/>
                      <w:sz w:val="20"/>
                      <w:szCs w:val="20"/>
                    </w:rPr>
                    <w:t xml:space="preserve">　　</w:t>
                  </w:r>
                  <w:r w:rsidRPr="00413AF0">
                    <w:rPr>
                      <w:sz w:val="20"/>
                      <w:szCs w:val="20"/>
                    </w:rPr>
                    <w:t xml:space="preserve">    </w:t>
                  </w:r>
                  <w:r>
                    <w:rPr>
                      <w:sz w:val="20"/>
                      <w:szCs w:val="20"/>
                    </w:rPr>
                    <w:t xml:space="preserve">　　　　</w:t>
                  </w:r>
                  <w:r w:rsidRPr="00413AF0">
                    <w:rPr>
                      <w:sz w:val="20"/>
                      <w:szCs w:val="20"/>
                    </w:rPr>
                    <w:t xml:space="preserve">      </w:t>
                  </w:r>
                  <w:r w:rsidR="00B10BC8">
                    <w:rPr>
                      <w:sz w:val="20"/>
                      <w:szCs w:val="20"/>
                    </w:rPr>
                    <w:t xml:space="preserve"> </w:t>
                  </w:r>
                  <w:r w:rsidRPr="00413AF0">
                    <w:rPr>
                      <w:rFonts w:hint="eastAsia"/>
                      <w:sz w:val="20"/>
                      <w:szCs w:val="20"/>
                    </w:rPr>
                    <w:t>）</w:t>
                  </w:r>
                </w:p>
              </w:tc>
            </w:tr>
            <w:tr w:rsidR="0021376F" w14:paraId="5D612955" w14:textId="77777777" w:rsidTr="00C93C83">
              <w:trPr>
                <w:trHeight w:val="961"/>
              </w:trPr>
              <w:tc>
                <w:tcPr>
                  <w:tcW w:w="9341" w:type="dxa"/>
                  <w:gridSpan w:val="2"/>
                  <w:tcBorders>
                    <w:top w:val="single" w:sz="4" w:space="0" w:color="auto"/>
                    <w:left w:val="single" w:sz="12" w:space="0" w:color="auto"/>
                    <w:bottom w:val="dashSmallGap" w:sz="4" w:space="0" w:color="auto"/>
                    <w:right w:val="single" w:sz="12" w:space="0" w:color="auto"/>
                  </w:tcBorders>
                </w:tcPr>
                <w:p w14:paraId="62040C8B" w14:textId="264B76A9" w:rsidR="0021376F" w:rsidRDefault="0021376F" w:rsidP="0021376F">
                  <w:pPr>
                    <w:kinsoku w:val="0"/>
                    <w:autoSpaceDE w:val="0"/>
                    <w:autoSpaceDN w:val="0"/>
                    <w:spacing w:line="320" w:lineRule="exact"/>
                    <w:ind w:leftChars="100" w:left="680" w:hangingChars="224" w:hanging="470"/>
                    <w:rPr>
                      <w:rFonts w:ascii="ＭＳ 明朝" w:hAnsi="ＭＳ 明朝" w:cs="ＭＳ 明朝"/>
                      <w:szCs w:val="21"/>
                    </w:rPr>
                  </w:pPr>
                  <w:r>
                    <w:rPr>
                      <w:szCs w:val="21"/>
                    </w:rPr>
                    <w:t xml:space="preserve">　</w:t>
                  </w:r>
                  <w:r>
                    <w:rPr>
                      <w:rFonts w:ascii="ＭＳ 明朝" w:hAnsi="ＭＳ 明朝" w:cs="ＭＳ 明朝"/>
                      <w:szCs w:val="21"/>
                    </w:rPr>
                    <w:t>※　上記申立ての原因及び動機について具体的な事情を記載してください。書ききれない場合は別紙</w:t>
                  </w:r>
                  <w:r w:rsidR="00E779DD">
                    <w:rPr>
                      <w:rFonts w:ascii="ＭＳ 明朝" w:hAnsi="ＭＳ 明朝" w:cs="ＭＳ 明朝"/>
                      <w:sz w:val="16"/>
                      <w:szCs w:val="16"/>
                    </w:rPr>
                    <w:t>★</w:t>
                  </w:r>
                  <w:r w:rsidR="00BE369F">
                    <w:rPr>
                      <w:rFonts w:ascii="ＭＳ 明朝" w:hAnsi="ＭＳ 明朝" w:cs="ＭＳ 明朝"/>
                      <w:szCs w:val="21"/>
                    </w:rPr>
                    <w:t>に記載</w:t>
                  </w:r>
                  <w:r>
                    <w:rPr>
                      <w:rFonts w:ascii="ＭＳ 明朝" w:hAnsi="ＭＳ 明朝" w:cs="ＭＳ 明朝"/>
                      <w:szCs w:val="21"/>
                    </w:rPr>
                    <w:t>してください。</w:t>
                  </w:r>
                  <w:r w:rsidR="00E779DD">
                    <w:rPr>
                      <w:rFonts w:ascii="ＭＳ 明朝" w:hAnsi="ＭＳ 明朝" w:cs="ＭＳ 明朝"/>
                      <w:sz w:val="16"/>
                      <w:szCs w:val="16"/>
                    </w:rPr>
                    <w:t>★</w:t>
                  </w:r>
                  <w:r w:rsidR="00BE369F">
                    <w:rPr>
                      <w:rFonts w:ascii="ＭＳ 明朝" w:hAnsi="ＭＳ 明朝" w:cs="ＭＳ 明朝"/>
                      <w:sz w:val="16"/>
                      <w:szCs w:val="16"/>
                    </w:rPr>
                    <w:t>Ａ４サイズの用紙をご自分で準備してください。</w:t>
                  </w:r>
                </w:p>
                <w:p w14:paraId="50621234" w14:textId="6B2890C0" w:rsidR="0021376F" w:rsidRPr="00420458" w:rsidRDefault="0021376F" w:rsidP="00F53F43">
                  <w:pPr>
                    <w:kinsoku w:val="0"/>
                    <w:autoSpaceDE w:val="0"/>
                    <w:autoSpaceDN w:val="0"/>
                    <w:rPr>
                      <w:rFonts w:ascii="ＭＳ 明朝" w:hAnsi="ＭＳ 明朝" w:cs="ＭＳ 明朝"/>
                      <w:szCs w:val="21"/>
                    </w:rPr>
                  </w:pPr>
                  <w:r>
                    <w:rPr>
                      <w:rFonts w:ascii="ＭＳ 明朝" w:hAnsi="ＭＳ 明朝" w:cs="ＭＳ 明朝"/>
                      <w:szCs w:val="21"/>
                    </w:rPr>
                    <w:t xml:space="preserve">　</w:t>
                  </w:r>
                  <w:r w:rsidR="000E2854">
                    <w:rPr>
                      <w:rFonts w:ascii="ＭＳ 明朝" w:hAnsi="ＭＳ 明朝" w:cs="ＭＳ 明朝"/>
                      <w:szCs w:val="21"/>
                    </w:rPr>
                    <w:t xml:space="preserve">　</w:t>
                  </w:r>
                  <w:r w:rsidR="00DC322D">
                    <w:rPr>
                      <w:rFonts w:ascii="メイリオ" w:eastAsia="メイリオ" w:hAnsi="メイリオ" w:cs="ＭＳ 明朝"/>
                      <w:b/>
                      <w:sz w:val="22"/>
                      <w:szCs w:val="22"/>
                    </w:rPr>
                    <w:t>未成年者の父母が離婚し，実母が未成年者の親権者として</w:t>
                  </w:r>
                  <w:r w:rsidR="000E2854" w:rsidRPr="00C66DFD">
                    <w:rPr>
                      <w:rFonts w:ascii="メイリオ" w:eastAsia="メイリオ" w:hAnsi="メイリオ" w:cs="ＭＳ 明朝"/>
                      <w:b/>
                      <w:sz w:val="22"/>
                      <w:szCs w:val="22"/>
                    </w:rPr>
                    <w:t>未成年者を養育し</w:t>
                  </w:r>
                  <w:r w:rsidR="000E2854">
                    <w:rPr>
                      <w:rFonts w:ascii="メイリオ" w:eastAsia="メイリオ" w:hAnsi="メイリオ" w:cs="ＭＳ 明朝"/>
                      <w:b/>
                      <w:sz w:val="22"/>
                      <w:szCs w:val="22"/>
                    </w:rPr>
                    <w:t>てきた。</w:t>
                  </w:r>
                </w:p>
              </w:tc>
            </w:tr>
            <w:tr w:rsidR="000E2854" w:rsidRPr="00DC322D" w14:paraId="67598491" w14:textId="77777777" w:rsidTr="00C93C83">
              <w:trPr>
                <w:trHeight w:val="562"/>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37B96EA" w14:textId="0E460E17" w:rsidR="000E2854" w:rsidRDefault="000E2854" w:rsidP="000E2854">
                  <w:pPr>
                    <w:kinsoku w:val="0"/>
                    <w:autoSpaceDE w:val="0"/>
                    <w:autoSpaceDN w:val="0"/>
                    <w:spacing w:line="320" w:lineRule="exact"/>
                    <w:ind w:firstLineChars="100" w:firstLine="220"/>
                    <w:rPr>
                      <w:szCs w:val="21"/>
                    </w:rPr>
                  </w:pPr>
                  <w:r w:rsidRPr="00C66DFD">
                    <w:rPr>
                      <w:rFonts w:ascii="メイリオ" w:eastAsia="メイリオ" w:hAnsi="メイリオ"/>
                      <w:b/>
                      <w:sz w:val="22"/>
                      <w:szCs w:val="22"/>
                    </w:rPr>
                    <w:t>しかし，令和</w:t>
                  </w:r>
                  <w:r w:rsidRPr="00C66DFD">
                    <w:rPr>
                      <w:rFonts w:ascii="メイリオ" w:eastAsia="メイリオ" w:hAnsi="メイリオ" w:hint="eastAsia"/>
                      <w:b/>
                      <w:sz w:val="22"/>
                      <w:szCs w:val="22"/>
                    </w:rPr>
                    <w:t>〇年〇月〇日に実母が後見人を指定することなく死亡したので，</w:t>
                  </w:r>
                  <w:r w:rsidR="00DC322D">
                    <w:rPr>
                      <w:rFonts w:ascii="メイリオ" w:eastAsia="メイリオ" w:hAnsi="メイリオ" w:hint="eastAsia"/>
                      <w:b/>
                      <w:sz w:val="22"/>
                      <w:szCs w:val="22"/>
                    </w:rPr>
                    <w:t>この申</w:t>
                  </w:r>
                  <w:r w:rsidR="00F53F43">
                    <w:rPr>
                      <w:rFonts w:ascii="メイリオ" w:eastAsia="メイリオ" w:hAnsi="メイリオ"/>
                      <w:b/>
                      <w:sz w:val="22"/>
                      <w:szCs w:val="22"/>
                    </w:rPr>
                    <w:t>立て</w:t>
                  </w:r>
                </w:p>
              </w:tc>
            </w:tr>
            <w:tr w:rsidR="000E2854" w14:paraId="561EFFAB" w14:textId="77777777" w:rsidTr="00C93C83">
              <w:trPr>
                <w:trHeight w:val="553"/>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03FAEBA" w14:textId="6181B18F" w:rsidR="000E2854" w:rsidRDefault="00DC322D">
                  <w:pPr>
                    <w:kinsoku w:val="0"/>
                    <w:autoSpaceDE w:val="0"/>
                    <w:autoSpaceDN w:val="0"/>
                    <w:spacing w:line="320" w:lineRule="exact"/>
                    <w:ind w:firstLineChars="100" w:firstLine="220"/>
                    <w:rPr>
                      <w:szCs w:val="21"/>
                    </w:rPr>
                  </w:pPr>
                  <w:r>
                    <w:rPr>
                      <w:rFonts w:ascii="メイリオ" w:eastAsia="メイリオ" w:hAnsi="メイリオ"/>
                      <w:b/>
                      <w:sz w:val="22"/>
                      <w:szCs w:val="22"/>
                    </w:rPr>
                    <w:t>を行</w:t>
                  </w:r>
                  <w:r w:rsidR="00F53F43">
                    <w:rPr>
                      <w:rFonts w:ascii="メイリオ" w:eastAsia="メイリオ" w:hAnsi="メイリオ"/>
                      <w:b/>
                      <w:sz w:val="22"/>
                      <w:szCs w:val="22"/>
                    </w:rPr>
                    <w:t>った</w:t>
                  </w:r>
                  <w:r>
                    <w:rPr>
                      <w:rFonts w:ascii="メイリオ" w:eastAsia="メイリオ" w:hAnsi="メイリオ"/>
                      <w:b/>
                      <w:sz w:val="22"/>
                      <w:szCs w:val="22"/>
                    </w:rPr>
                    <w:t>。</w:t>
                  </w:r>
                  <w:r w:rsidR="000E2854">
                    <w:rPr>
                      <w:rFonts w:ascii="メイリオ" w:eastAsia="メイリオ" w:hAnsi="メイリオ"/>
                      <w:b/>
                      <w:sz w:val="22"/>
                      <w:szCs w:val="22"/>
                    </w:rPr>
                    <w:t>未成年後見人として</w:t>
                  </w:r>
                  <w:r>
                    <w:rPr>
                      <w:rFonts w:ascii="メイリオ" w:eastAsia="メイリオ" w:hAnsi="メイリオ"/>
                      <w:b/>
                      <w:sz w:val="22"/>
                      <w:szCs w:val="22"/>
                    </w:rPr>
                    <w:t>，</w:t>
                  </w:r>
                  <w:r w:rsidR="000E2854">
                    <w:rPr>
                      <w:rFonts w:ascii="メイリオ" w:eastAsia="メイリオ" w:hAnsi="メイリオ"/>
                      <w:b/>
                      <w:sz w:val="22"/>
                      <w:szCs w:val="22"/>
                    </w:rPr>
                    <w:t>申立人を選任して</w:t>
                  </w:r>
                  <w:r w:rsidR="00F53F43">
                    <w:rPr>
                      <w:rFonts w:ascii="メイリオ" w:eastAsia="メイリオ" w:hAnsi="メイリオ"/>
                      <w:b/>
                      <w:sz w:val="22"/>
                      <w:szCs w:val="22"/>
                    </w:rPr>
                    <w:t>いただきた</w:t>
                  </w:r>
                  <w:r w:rsidR="000E2854">
                    <w:rPr>
                      <w:rFonts w:ascii="メイリオ" w:eastAsia="メイリオ" w:hAnsi="メイリオ"/>
                      <w:b/>
                      <w:sz w:val="22"/>
                      <w:szCs w:val="22"/>
                    </w:rPr>
                    <w:t>い。</w:t>
                  </w:r>
                </w:p>
              </w:tc>
            </w:tr>
            <w:tr w:rsidR="000E2854" w14:paraId="70E5CD96" w14:textId="77777777" w:rsidTr="00C93C83">
              <w:trPr>
                <w:trHeight w:val="561"/>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E4324C0" w14:textId="5637366F" w:rsidR="000E2854" w:rsidRDefault="000E2854" w:rsidP="000E2854">
                  <w:pPr>
                    <w:kinsoku w:val="0"/>
                    <w:autoSpaceDE w:val="0"/>
                    <w:autoSpaceDN w:val="0"/>
                    <w:spacing w:line="320" w:lineRule="exact"/>
                    <w:ind w:firstLineChars="100" w:firstLine="220"/>
                    <w:rPr>
                      <w:szCs w:val="21"/>
                    </w:rPr>
                  </w:pPr>
                  <w:r w:rsidRPr="00C66DFD">
                    <w:rPr>
                      <w:rFonts w:ascii="メイリオ" w:eastAsia="メイリオ" w:hAnsi="メイリオ"/>
                      <w:b/>
                      <w:sz w:val="22"/>
                      <w:szCs w:val="22"/>
                    </w:rPr>
                    <w:t xml:space="preserve">　なお，実母の遺産について</w:t>
                  </w:r>
                  <w:r>
                    <w:rPr>
                      <w:rFonts w:ascii="メイリオ" w:eastAsia="メイリオ" w:hAnsi="メイリオ" w:hint="eastAsia"/>
                      <w:b/>
                      <w:sz w:val="22"/>
                      <w:szCs w:val="22"/>
                    </w:rPr>
                    <w:t>，未成年者の姉（成人）との間で</w:t>
                  </w:r>
                  <w:r w:rsidRPr="00C66DFD">
                    <w:rPr>
                      <w:rFonts w:ascii="メイリオ" w:eastAsia="メイリオ" w:hAnsi="メイリオ"/>
                      <w:b/>
                      <w:sz w:val="22"/>
                      <w:szCs w:val="22"/>
                    </w:rPr>
                    <w:t>遺産分割協議を行う予定で</w:t>
                  </w:r>
                  <w:r w:rsidRPr="00C66DFD">
                    <w:rPr>
                      <w:rFonts w:ascii="メイリオ" w:eastAsia="メイリオ" w:hAnsi="メイリオ"/>
                      <w:b/>
                      <w:noProof/>
                      <w:spacing w:val="-4"/>
                      <w:sz w:val="22"/>
                      <w:szCs w:val="22"/>
                    </w:rPr>
                    <mc:AlternateContent>
                      <mc:Choice Requires="wps">
                        <w:drawing>
                          <wp:anchor distT="0" distB="0" distL="114300" distR="114300" simplePos="0" relativeHeight="251685888" behindDoc="0" locked="0" layoutInCell="1" allowOverlap="1" wp14:anchorId="594EDA66" wp14:editId="411D592A">
                            <wp:simplePos x="0" y="0"/>
                            <wp:positionH relativeFrom="column">
                              <wp:posOffset>-627380</wp:posOffset>
                            </wp:positionH>
                            <wp:positionV relativeFrom="paragraph">
                              <wp:posOffset>358775</wp:posOffset>
                            </wp:positionV>
                            <wp:extent cx="494665" cy="4010025"/>
                            <wp:effectExtent l="0" t="0" r="19685" b="2857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401002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BBF1A4" w14:textId="2E2E8EEC" w:rsidR="000E2854" w:rsidRDefault="000E2854" w:rsidP="00395961">
                                        <w:pPr>
                                          <w:ind w:firstLineChars="100" w:firstLine="201"/>
                                          <w:rPr>
                                            <w:rFonts w:asciiTheme="majorEastAsia" w:eastAsiaTheme="majorEastAsia" w:hAnsiTheme="majorEastAsia"/>
                                            <w:b/>
                                            <w:sz w:val="20"/>
                                            <w:szCs w:val="20"/>
                                          </w:rPr>
                                        </w:pPr>
                                        <w:r>
                                          <w:rPr>
                                            <w:rFonts w:asciiTheme="majorEastAsia" w:eastAsiaTheme="majorEastAsia" w:hAnsiTheme="majorEastAsia"/>
                                            <w:b/>
                                            <w:sz w:val="20"/>
                                            <w:szCs w:val="20"/>
                                          </w:rPr>
                                          <w:t>法人の場合には，商業登記簿上の名称又は</w:t>
                                        </w:r>
                                        <w:r>
                                          <w:rPr>
                                            <w:rFonts w:asciiTheme="majorEastAsia" w:eastAsiaTheme="majorEastAsia" w:hAnsiTheme="majorEastAsia" w:hint="eastAsia"/>
                                            <w:b/>
                                            <w:sz w:val="20"/>
                                            <w:szCs w:val="20"/>
                                          </w:rPr>
                                          <w:t>商</w:t>
                                        </w:r>
                                        <w:r w:rsidRPr="00C32223">
                                          <w:rPr>
                                            <w:rFonts w:asciiTheme="majorEastAsia" w:eastAsiaTheme="majorEastAsia" w:hAnsiTheme="majorEastAsia"/>
                                            <w:b/>
                                            <w:sz w:val="20"/>
                                            <w:szCs w:val="20"/>
                                          </w:rPr>
                                          <w:t>号，代表者名及び主たる</w:t>
                                        </w:r>
                                      </w:p>
                                      <w:p w14:paraId="6631D207" w14:textId="77777777" w:rsidR="000E2854" w:rsidRPr="00C32223" w:rsidRDefault="000E2854" w:rsidP="00395961">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EDA66" id="Text Box 22" o:spid="_x0000_s1035" type="#_x0000_t202" style="position:absolute;left:0;text-align:left;margin-left:-49.4pt;margin-top:28.25pt;width:38.95pt;height:3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" strokecolor="black [3213]">
                            <v:stroke dashstyle="longDash" endcap="round"/>
                            <v:textbox style="layout-flow:vertical-ideographic" inset="5.85pt,.7pt,5.85pt,.7pt">
                              <w:txbxContent>
                                <w:p w14:paraId="15BBF1A4" w14:textId="2E2E8EEC" w:rsidR="000E2854" w:rsidRDefault="000E2854" w:rsidP="00395961">
                                  <w:pPr>
                                    <w:ind w:firstLineChars="100" w:firstLine="201"/>
                                    <w:rPr>
                                      <w:rFonts w:asciiTheme="majorEastAsia" w:eastAsiaTheme="majorEastAsia" w:hAnsiTheme="majorEastAsia"/>
                                      <w:b/>
                                      <w:sz w:val="20"/>
                                      <w:szCs w:val="20"/>
                                    </w:rPr>
                                  </w:pPr>
                                  <w:r>
                                    <w:rPr>
                                      <w:rFonts w:asciiTheme="majorEastAsia" w:eastAsiaTheme="majorEastAsia" w:hAnsiTheme="majorEastAsia"/>
                                      <w:b/>
                                      <w:sz w:val="20"/>
                                      <w:szCs w:val="20"/>
                                    </w:rPr>
                                    <w:t>法人の場合には，商業登記簿上の名称又は</w:t>
                                  </w:r>
                                  <w:r>
                                    <w:rPr>
                                      <w:rFonts w:asciiTheme="majorEastAsia" w:eastAsiaTheme="majorEastAsia" w:hAnsiTheme="majorEastAsia" w:hint="eastAsia"/>
                                      <w:b/>
                                      <w:sz w:val="20"/>
                                      <w:szCs w:val="20"/>
                                    </w:rPr>
                                    <w:t>商</w:t>
                                  </w:r>
                                  <w:r w:rsidRPr="00C32223">
                                    <w:rPr>
                                      <w:rFonts w:asciiTheme="majorEastAsia" w:eastAsiaTheme="majorEastAsia" w:hAnsiTheme="majorEastAsia"/>
                                      <w:b/>
                                      <w:sz w:val="20"/>
                                      <w:szCs w:val="20"/>
                                    </w:rPr>
                                    <w:t>号，代表者名及び主たる</w:t>
                                  </w:r>
                                </w:p>
                                <w:p w14:paraId="6631D207" w14:textId="77777777" w:rsidR="000E2854" w:rsidRPr="00C32223" w:rsidRDefault="000E2854" w:rsidP="00395961">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v:textbox>
                          </v:shape>
                        </w:pict>
                      </mc:Fallback>
                    </mc:AlternateContent>
                  </w:r>
                </w:p>
              </w:tc>
            </w:tr>
            <w:tr w:rsidR="000E2854" w14:paraId="79E5514E" w14:textId="77777777" w:rsidTr="00C93C83">
              <w:trPr>
                <w:trHeight w:val="555"/>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3B0CECCD" w14:textId="6F8F22AA" w:rsidR="000E2854" w:rsidRDefault="00F53F43" w:rsidP="000E2854">
                  <w:pPr>
                    <w:kinsoku w:val="0"/>
                    <w:autoSpaceDE w:val="0"/>
                    <w:autoSpaceDN w:val="0"/>
                    <w:spacing w:line="320" w:lineRule="exact"/>
                    <w:ind w:firstLineChars="100" w:firstLine="220"/>
                    <w:rPr>
                      <w:szCs w:val="21"/>
                    </w:rPr>
                  </w:pPr>
                  <w:r>
                    <w:rPr>
                      <w:rFonts w:ascii="メイリオ" w:eastAsia="メイリオ" w:hAnsi="メイリオ"/>
                      <w:b/>
                      <w:sz w:val="22"/>
                      <w:szCs w:val="22"/>
                    </w:rPr>
                    <w:t>ある</w:t>
                  </w:r>
                  <w:r w:rsidR="000E2854" w:rsidRPr="00C66DFD">
                    <w:rPr>
                      <w:rFonts w:ascii="メイリオ" w:eastAsia="メイリオ" w:hAnsi="メイリオ"/>
                      <w:b/>
                      <w:sz w:val="22"/>
                      <w:szCs w:val="22"/>
                    </w:rPr>
                    <w:t>。また，未成年者は実母の死亡</w:t>
                  </w:r>
                  <w:r w:rsidR="000E2854">
                    <w:rPr>
                      <w:rFonts w:ascii="メイリオ" w:eastAsia="メイリオ" w:hAnsi="メイリオ"/>
                      <w:b/>
                      <w:sz w:val="22"/>
                      <w:szCs w:val="22"/>
                    </w:rPr>
                    <w:t>保険金を受け取る予定</w:t>
                  </w:r>
                  <w:r w:rsidR="00DC322D">
                    <w:rPr>
                      <w:rFonts w:ascii="メイリオ" w:eastAsia="メイリオ" w:hAnsi="メイリオ"/>
                      <w:b/>
                      <w:sz w:val="22"/>
                      <w:szCs w:val="22"/>
                    </w:rPr>
                    <w:t>で</w:t>
                  </w:r>
                  <w:r>
                    <w:rPr>
                      <w:rFonts w:ascii="メイリオ" w:eastAsia="メイリオ" w:hAnsi="メイリオ"/>
                      <w:b/>
                      <w:sz w:val="22"/>
                      <w:szCs w:val="22"/>
                    </w:rPr>
                    <w:t>ある</w:t>
                  </w:r>
                  <w:r w:rsidR="000E2854">
                    <w:rPr>
                      <w:rFonts w:ascii="メイリオ" w:eastAsia="メイリオ" w:hAnsi="メイリオ"/>
                      <w:b/>
                      <w:sz w:val="22"/>
                      <w:szCs w:val="22"/>
                    </w:rPr>
                    <w:t>。</w:t>
                  </w:r>
                </w:p>
              </w:tc>
            </w:tr>
            <w:tr w:rsidR="0021376F" w14:paraId="3EBCC86C" w14:textId="77777777" w:rsidTr="00C93C83">
              <w:trPr>
                <w:trHeight w:val="557"/>
              </w:trPr>
              <w:tc>
                <w:tcPr>
                  <w:tcW w:w="9341" w:type="dxa"/>
                  <w:gridSpan w:val="2"/>
                  <w:tcBorders>
                    <w:top w:val="dashSmallGap" w:sz="4" w:space="0" w:color="auto"/>
                    <w:left w:val="single" w:sz="12" w:space="0" w:color="auto"/>
                    <w:bottom w:val="single" w:sz="12" w:space="0" w:color="auto"/>
                    <w:right w:val="single" w:sz="12" w:space="0" w:color="auto"/>
                  </w:tcBorders>
                  <w:vAlign w:val="center"/>
                </w:tcPr>
                <w:p w14:paraId="2CB88B17" w14:textId="71C09576" w:rsidR="0021376F" w:rsidRDefault="0021376F" w:rsidP="0021376F">
                  <w:pPr>
                    <w:kinsoku w:val="0"/>
                    <w:autoSpaceDE w:val="0"/>
                    <w:autoSpaceDN w:val="0"/>
                    <w:spacing w:line="320" w:lineRule="exact"/>
                    <w:ind w:firstLineChars="100" w:firstLine="210"/>
                    <w:rPr>
                      <w:szCs w:val="21"/>
                    </w:rPr>
                  </w:pPr>
                </w:p>
              </w:tc>
            </w:tr>
          </w:tbl>
          <w:tbl>
            <w:tblPr>
              <w:tblpPr w:leftFromText="142" w:rightFromText="142" w:vertAnchor="page" w:horzAnchor="margin" w:tblpY="9916"/>
              <w:tblOverlap w:val="never"/>
              <w:tblW w:w="9329" w:type="dxa"/>
              <w:tblLayout w:type="fixed"/>
              <w:tblCellMar>
                <w:left w:w="12" w:type="dxa"/>
                <w:right w:w="12" w:type="dxa"/>
              </w:tblCellMar>
              <w:tblLook w:val="0000" w:firstRow="0" w:lastRow="0" w:firstColumn="0" w:lastColumn="0" w:noHBand="0" w:noVBand="0"/>
            </w:tblPr>
            <w:tblGrid>
              <w:gridCol w:w="539"/>
              <w:gridCol w:w="1147"/>
              <w:gridCol w:w="4446"/>
              <w:gridCol w:w="3197"/>
            </w:tblGrid>
            <w:tr w:rsidR="00A14371" w:rsidRPr="005A5F82" w14:paraId="0F0ECF4F" w14:textId="77777777" w:rsidTr="00AF28F6">
              <w:trPr>
                <w:cantSplit/>
                <w:trHeight w:hRule="exact" w:val="1023"/>
              </w:trPr>
              <w:tc>
                <w:tcPr>
                  <w:tcW w:w="539" w:type="dxa"/>
                  <w:vMerge w:val="restart"/>
                  <w:tcBorders>
                    <w:top w:val="single" w:sz="12" w:space="0" w:color="000000"/>
                    <w:left w:val="single" w:sz="12" w:space="0" w:color="000000"/>
                    <w:bottom w:val="nil"/>
                    <w:right w:val="nil"/>
                  </w:tcBorders>
                  <w:textDirection w:val="tbRlV"/>
                  <w:vAlign w:val="center"/>
                </w:tcPr>
                <w:p w14:paraId="55A74320" w14:textId="1299734D" w:rsidR="00A14371" w:rsidRPr="0013246C" w:rsidRDefault="00A14371" w:rsidP="00A14371">
                  <w:pPr>
                    <w:ind w:left="113" w:right="113"/>
                    <w:jc w:val="center"/>
                    <w:rPr>
                      <w:rFonts w:asciiTheme="majorEastAsia" w:eastAsiaTheme="majorEastAsia" w:hAnsiTheme="majorEastAsia"/>
                    </w:rPr>
                  </w:pPr>
                  <w:r w:rsidRPr="0013246C">
                    <w:rPr>
                      <w:rFonts w:asciiTheme="majorEastAsia" w:eastAsiaTheme="majorEastAsia" w:hAnsiTheme="majorEastAsia"/>
                    </w:rPr>
                    <w:t>未</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成</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年</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後</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見</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人</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候</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補</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者</w:t>
                  </w:r>
                </w:p>
              </w:tc>
              <w:tc>
                <w:tcPr>
                  <w:tcW w:w="8790" w:type="dxa"/>
                  <w:gridSpan w:val="3"/>
                  <w:tcBorders>
                    <w:top w:val="single" w:sz="12" w:space="0" w:color="000000"/>
                    <w:left w:val="single" w:sz="4" w:space="0" w:color="000000"/>
                    <w:bottom w:val="single" w:sz="4" w:space="0" w:color="auto"/>
                    <w:right w:val="single" w:sz="12" w:space="0" w:color="000000"/>
                  </w:tcBorders>
                </w:tcPr>
                <w:p w14:paraId="0CC7016A" w14:textId="1785EC27" w:rsidR="00A14371" w:rsidRPr="008B5D5A" w:rsidRDefault="00A14371" w:rsidP="00A0439A">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498DEA5E" w14:textId="5A678B2D" w:rsidR="00A14371" w:rsidRPr="005A5F82" w:rsidRDefault="000E2854" w:rsidP="0040798B">
                  <w:pPr>
                    <w:pStyle w:val="a3"/>
                    <w:spacing w:before="105" w:line="180" w:lineRule="exact"/>
                    <w:ind w:firstLineChars="100" w:firstLine="192"/>
                    <w:rPr>
                      <w:rFonts w:ascii="ＭＳ ゴシック" w:eastAsia="ＭＳ ゴシック" w:hAnsi="ＭＳ ゴシック"/>
                      <w:spacing w:val="-4"/>
                      <w:sz w:val="20"/>
                      <w:szCs w:val="20"/>
                    </w:rPr>
                  </w:pPr>
                  <w:r>
                    <w:rPr>
                      <w:rFonts w:ascii="ＭＳ Ｐゴシック" w:eastAsia="ＭＳ Ｐゴシック" w:hAnsi="ＭＳ Ｐゴシック" w:hint="eastAsia"/>
                      <w:spacing w:val="-4"/>
                      <w:sz w:val="20"/>
                      <w:szCs w:val="20"/>
                    </w:rPr>
                    <w:t>☑</w:t>
                  </w:r>
                  <w:r w:rsidR="00A14371" w:rsidRPr="005A5F82">
                    <w:rPr>
                      <w:rFonts w:ascii="ＭＳ ゴシック" w:eastAsia="ＭＳ ゴシック" w:hAnsi="ＭＳ ゴシック" w:hint="eastAsia"/>
                      <w:spacing w:val="-4"/>
                      <w:sz w:val="20"/>
                      <w:szCs w:val="20"/>
                    </w:rPr>
                    <w:t xml:space="preserve"> </w:t>
                  </w:r>
                  <w:r w:rsidR="00A14371">
                    <w:rPr>
                      <w:rFonts w:ascii="ＭＳ ゴシック" w:eastAsia="ＭＳ ゴシック" w:hAnsi="ＭＳ ゴシック" w:hint="eastAsia"/>
                      <w:spacing w:val="-4"/>
                      <w:sz w:val="20"/>
                      <w:szCs w:val="20"/>
                    </w:rPr>
                    <w:t xml:space="preserve">申立人　</w:t>
                  </w:r>
                  <w:r w:rsidR="001C4490">
                    <w:rPr>
                      <w:rFonts w:asciiTheme="minorEastAsia" w:eastAsiaTheme="minorEastAsia" w:hAnsiTheme="minorEastAsia" w:hint="eastAsia"/>
                      <w:spacing w:val="-4"/>
                      <w:sz w:val="20"/>
                      <w:szCs w:val="20"/>
                    </w:rPr>
                    <w:t>※　申立人</w:t>
                  </w:r>
                  <w:r w:rsidR="00A14371" w:rsidRPr="00235093">
                    <w:rPr>
                      <w:rFonts w:asciiTheme="minorEastAsia" w:eastAsiaTheme="minorEastAsia" w:hAnsiTheme="minorEastAsia" w:hint="eastAsia"/>
                      <w:spacing w:val="-4"/>
                      <w:sz w:val="20"/>
                      <w:szCs w:val="20"/>
                    </w:rPr>
                    <w:t>が候補者の場合</w:t>
                  </w:r>
                  <w:r w:rsidR="00843DFB">
                    <w:rPr>
                      <w:rFonts w:asciiTheme="minorEastAsia" w:eastAsiaTheme="minorEastAsia" w:hAnsiTheme="minorEastAsia" w:hint="eastAsia"/>
                      <w:spacing w:val="-4"/>
                      <w:sz w:val="20"/>
                      <w:szCs w:val="20"/>
                    </w:rPr>
                    <w:t>に</w:t>
                  </w:r>
                  <w:r w:rsidR="00A14371" w:rsidRPr="00235093">
                    <w:rPr>
                      <w:rFonts w:asciiTheme="minorEastAsia" w:eastAsiaTheme="minorEastAsia" w:hAnsiTheme="minorEastAsia" w:hint="eastAsia"/>
                      <w:spacing w:val="-4"/>
                      <w:sz w:val="20"/>
                      <w:szCs w:val="20"/>
                    </w:rPr>
                    <w:t>は，</w:t>
                  </w:r>
                  <w:r w:rsidR="00A14371">
                    <w:rPr>
                      <w:rFonts w:asciiTheme="minorEastAsia" w:eastAsiaTheme="minorEastAsia" w:hAnsiTheme="minorEastAsia" w:hint="eastAsia"/>
                      <w:spacing w:val="-4"/>
                      <w:sz w:val="20"/>
                      <w:szCs w:val="20"/>
                      <w:u w:val="single"/>
                    </w:rPr>
                    <w:t>本籍</w:t>
                  </w:r>
                  <w:r w:rsidR="00A14371" w:rsidRPr="003B02C7">
                    <w:rPr>
                      <w:rFonts w:asciiTheme="minorEastAsia" w:eastAsiaTheme="minorEastAsia" w:hAnsiTheme="minorEastAsia" w:hint="eastAsia"/>
                      <w:spacing w:val="-4"/>
                      <w:sz w:val="20"/>
                      <w:szCs w:val="20"/>
                      <w:u w:val="single"/>
                    </w:rPr>
                    <w:t>欄</w:t>
                  </w:r>
                  <w:r w:rsidR="00A14371">
                    <w:rPr>
                      <w:rFonts w:asciiTheme="minorEastAsia" w:eastAsiaTheme="minorEastAsia" w:hAnsiTheme="minorEastAsia" w:hint="eastAsia"/>
                      <w:spacing w:val="-4"/>
                      <w:sz w:val="20"/>
                      <w:szCs w:val="20"/>
                      <w:u w:val="single"/>
                    </w:rPr>
                    <w:t>のみ</w:t>
                  </w:r>
                  <w:r w:rsidR="00A14371" w:rsidRPr="003B02C7">
                    <w:rPr>
                      <w:rFonts w:asciiTheme="minorEastAsia" w:eastAsiaTheme="minorEastAsia" w:hAnsiTheme="minorEastAsia" w:hint="eastAsia"/>
                      <w:spacing w:val="-4"/>
                      <w:sz w:val="20"/>
                      <w:szCs w:val="20"/>
                      <w:u w:val="single"/>
                    </w:rPr>
                    <w:t>記載</w:t>
                  </w:r>
                </w:p>
                <w:p w14:paraId="6464EE17" w14:textId="3C6137EC" w:rsidR="00F57D6C" w:rsidRPr="00F57D6C" w:rsidRDefault="000E2854" w:rsidP="00302649">
                  <w:pPr>
                    <w:pStyle w:val="a3"/>
                    <w:spacing w:before="105" w:line="180" w:lineRule="exact"/>
                    <w:ind w:firstLineChars="100" w:firstLine="200"/>
                    <w:rPr>
                      <w:rFonts w:ascii="ＭＳ ゴシック" w:eastAsia="ＭＳ ゴシック" w:hAnsi="ＭＳ ゴシック"/>
                      <w:spacing w:val="-4"/>
                      <w:sz w:val="20"/>
                      <w:szCs w:val="20"/>
                    </w:rPr>
                  </w:pPr>
                  <w:r w:rsidRPr="00395961">
                    <w:rPr>
                      <w:rFonts w:ascii="ＭＳ Ｐゴシック" w:eastAsia="ＭＳ Ｐゴシック" w:hAnsi="ＭＳ Ｐゴシック"/>
                      <w:noProof/>
                      <w:spacing w:val="-4"/>
                      <w:sz w:val="20"/>
                      <w:szCs w:val="20"/>
                    </w:rPr>
                    <mc:AlternateContent>
                      <mc:Choice Requires="wps">
                        <w:drawing>
                          <wp:anchor distT="0" distB="0" distL="114300" distR="114300" simplePos="0" relativeHeight="251687936" behindDoc="0" locked="0" layoutInCell="1" allowOverlap="1" wp14:anchorId="796A8F9B" wp14:editId="694E84BF">
                            <wp:simplePos x="0" y="0"/>
                            <wp:positionH relativeFrom="column">
                              <wp:posOffset>-466090</wp:posOffset>
                            </wp:positionH>
                            <wp:positionV relativeFrom="paragraph">
                              <wp:posOffset>223520</wp:posOffset>
                            </wp:positionV>
                            <wp:extent cx="209550" cy="114300"/>
                            <wp:effectExtent l="0" t="0" r="19050" b="1905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9550"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03BB83" id="AutoShape 23" o:spid="_x0000_s1026" type="#_x0000_t32" style="position:absolute;left:0;text-align:left;margin-left:-36.7pt;margin-top:17.6pt;width:16.5pt;height:9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" strokecolor="black [3213]" strokeweight="1pt">
                            <v:stroke dashstyle="longDash"/>
                          </v:shape>
                        </w:pict>
                      </mc:Fallback>
                    </mc:AlternateContent>
                  </w:r>
                  <w:r w:rsidR="00A14371" w:rsidRPr="005A5F82">
                    <w:rPr>
                      <w:rFonts w:ascii="ＭＳ ゴシック" w:eastAsia="ＭＳ ゴシック" w:hAnsi="ＭＳ ゴシック" w:hint="eastAsia"/>
                      <w:spacing w:val="-4"/>
                      <w:sz w:val="20"/>
                      <w:szCs w:val="20"/>
                    </w:rPr>
                    <w:t xml:space="preserve">□ </w:t>
                  </w:r>
                  <w:r w:rsidR="00A14371">
                    <w:rPr>
                      <w:rFonts w:ascii="ＭＳ ゴシック" w:eastAsia="ＭＳ ゴシック" w:hAnsi="ＭＳ ゴシック"/>
                      <w:spacing w:val="-4"/>
                      <w:sz w:val="20"/>
                      <w:szCs w:val="20"/>
                    </w:rPr>
                    <w:t>申立人以外の〔</w:t>
                  </w:r>
                  <w:r w:rsidR="00A14371">
                    <w:rPr>
                      <w:rFonts w:ascii="ＭＳ ゴシック" w:eastAsia="ＭＳ ゴシック" w:hAnsi="ＭＳ ゴシック" w:hint="eastAsia"/>
                      <w:spacing w:val="-4"/>
                      <w:sz w:val="20"/>
                      <w:szCs w:val="20"/>
                    </w:rPr>
                    <w:t xml:space="preserve"> </w:t>
                  </w:r>
                  <w:r w:rsidR="00A14371">
                    <w:rPr>
                      <w:rFonts w:ascii="ＭＳ ゴシック" w:eastAsia="ＭＳ ゴシック" w:hAnsi="ＭＳ ゴシック"/>
                      <w:spacing w:val="-4"/>
                      <w:sz w:val="20"/>
                      <w:szCs w:val="20"/>
                    </w:rPr>
                    <w:t>□ 以下に記載の者　□ 別紙</w:t>
                  </w:r>
                  <w:r w:rsidR="00E779DD">
                    <w:rPr>
                      <w:rFonts w:ascii="ＭＳ 明朝" w:hAnsi="ＭＳ 明朝"/>
                      <w:sz w:val="14"/>
                      <w:szCs w:val="14"/>
                    </w:rPr>
                    <w:t>★</w:t>
                  </w:r>
                  <w:r w:rsidR="00A14371">
                    <w:rPr>
                      <w:rFonts w:ascii="ＭＳ ゴシック" w:eastAsia="ＭＳ ゴシック" w:hAnsi="ＭＳ ゴシック"/>
                      <w:spacing w:val="-4"/>
                      <w:sz w:val="20"/>
                      <w:szCs w:val="20"/>
                    </w:rPr>
                    <w:t>に記載の者</w:t>
                  </w:r>
                  <w:r w:rsidR="00A14371">
                    <w:rPr>
                      <w:rFonts w:ascii="ＭＳ ゴシック" w:eastAsia="ＭＳ ゴシック" w:hAnsi="ＭＳ ゴシック" w:hint="eastAsia"/>
                      <w:spacing w:val="-4"/>
                      <w:sz w:val="20"/>
                      <w:szCs w:val="20"/>
                    </w:rPr>
                    <w:t xml:space="preserve"> </w:t>
                  </w:r>
                  <w:r w:rsidR="00A14371">
                    <w:rPr>
                      <w:rFonts w:ascii="ＭＳ ゴシック" w:eastAsia="ＭＳ ゴシック" w:hAnsi="ＭＳ ゴシック"/>
                      <w:spacing w:val="-4"/>
                      <w:sz w:val="20"/>
                      <w:szCs w:val="20"/>
                    </w:rPr>
                    <w:t>〕</w:t>
                  </w:r>
                  <w:r w:rsidR="00E779DD" w:rsidRPr="00CF0957">
                    <w:rPr>
                      <w:rFonts w:ascii="ＭＳ 明朝" w:hAnsi="ＭＳ 明朝"/>
                      <w:spacing w:val="0"/>
                      <w:w w:val="91"/>
                      <w:sz w:val="14"/>
                      <w:szCs w:val="14"/>
                      <w:fitText w:val="2940" w:id="2063246848"/>
                    </w:rPr>
                    <w:t>★Ａ</w:t>
                  </w:r>
                  <w:r w:rsidR="00BE369F" w:rsidRPr="00CF0957">
                    <w:rPr>
                      <w:rFonts w:ascii="ＭＳ 明朝" w:hAnsi="ＭＳ 明朝"/>
                      <w:spacing w:val="0"/>
                      <w:w w:val="91"/>
                      <w:sz w:val="14"/>
                      <w:szCs w:val="14"/>
                      <w:fitText w:val="2940" w:id="2063246848"/>
                    </w:rPr>
                    <w:t>４サイズの用紙をご自分で準備してください</w:t>
                  </w:r>
                  <w:r w:rsidR="00BE369F" w:rsidRPr="00CF0957">
                    <w:rPr>
                      <w:rFonts w:ascii="ＭＳ 明朝" w:hAnsi="ＭＳ 明朝"/>
                      <w:spacing w:val="10"/>
                      <w:w w:val="91"/>
                      <w:sz w:val="14"/>
                      <w:szCs w:val="14"/>
                      <w:fitText w:val="2940" w:id="2063246848"/>
                    </w:rPr>
                    <w:t>。</w:t>
                  </w:r>
                </w:p>
              </w:tc>
            </w:tr>
            <w:tr w:rsidR="00A14371" w:rsidRPr="005A5F82" w14:paraId="528631EC" w14:textId="77777777" w:rsidTr="00843DFB">
              <w:trPr>
                <w:cantSplit/>
                <w:trHeight w:hRule="exact" w:val="711"/>
              </w:trPr>
              <w:tc>
                <w:tcPr>
                  <w:tcW w:w="539" w:type="dxa"/>
                  <w:vMerge/>
                  <w:tcBorders>
                    <w:top w:val="single" w:sz="12" w:space="0" w:color="000000"/>
                    <w:left w:val="single" w:sz="12" w:space="0" w:color="000000"/>
                    <w:bottom w:val="nil"/>
                    <w:right w:val="nil"/>
                  </w:tcBorders>
                  <w:textDirection w:val="tbRlV"/>
                  <w:vAlign w:val="center"/>
                </w:tcPr>
                <w:p w14:paraId="4633D334" w14:textId="77777777" w:rsidR="00A14371" w:rsidRPr="0013246C" w:rsidRDefault="00A14371" w:rsidP="00A14371">
                  <w:pPr>
                    <w:ind w:left="113" w:right="113"/>
                    <w:jc w:val="center"/>
                    <w:rPr>
                      <w:rFonts w:asciiTheme="majorEastAsia" w:eastAsiaTheme="majorEastAsia" w:hAnsiTheme="majorEastAsia"/>
                    </w:rPr>
                  </w:pPr>
                </w:p>
              </w:tc>
              <w:tc>
                <w:tcPr>
                  <w:tcW w:w="1147" w:type="dxa"/>
                  <w:tcBorders>
                    <w:top w:val="single" w:sz="4" w:space="0" w:color="auto"/>
                    <w:left w:val="single" w:sz="4" w:space="0" w:color="000000"/>
                    <w:bottom w:val="dotted" w:sz="4" w:space="0" w:color="auto"/>
                    <w:right w:val="single" w:sz="4" w:space="0" w:color="auto"/>
                  </w:tcBorders>
                  <w:vAlign w:val="center"/>
                </w:tcPr>
                <w:p w14:paraId="6461C5E8" w14:textId="2828B2D4" w:rsidR="00A14371" w:rsidRDefault="00A14371" w:rsidP="00726E81">
                  <w:pPr>
                    <w:pStyle w:val="a3"/>
                    <w:spacing w:line="240" w:lineRule="exact"/>
                    <w:jc w:val="center"/>
                    <w:rPr>
                      <w:rFonts w:ascii="ＭＳ 明朝" w:hAnsi="ＭＳ 明朝"/>
                      <w:spacing w:val="-4"/>
                      <w:sz w:val="20"/>
                      <w:szCs w:val="20"/>
                    </w:rPr>
                  </w:pPr>
                  <w:r w:rsidRPr="005D732C">
                    <w:rPr>
                      <w:rFonts w:ascii="ＭＳ 明朝" w:hAnsi="ＭＳ 明朝" w:hint="eastAsia"/>
                      <w:spacing w:val="-4"/>
                      <w:sz w:val="20"/>
                      <w:szCs w:val="20"/>
                    </w:rPr>
                    <w:t>本　籍</w:t>
                  </w:r>
                </w:p>
                <w:p w14:paraId="4D3A52FF" w14:textId="209B4670" w:rsidR="00302649" w:rsidRPr="005D732C" w:rsidRDefault="00302649" w:rsidP="00726E81">
                  <w:pPr>
                    <w:pStyle w:val="a3"/>
                    <w:spacing w:line="240" w:lineRule="exact"/>
                    <w:jc w:val="center"/>
                    <w:rPr>
                      <w:rFonts w:ascii="ＭＳ 明朝" w:hAnsi="ＭＳ 明朝"/>
                      <w:spacing w:val="-4"/>
                      <w:sz w:val="20"/>
                      <w:szCs w:val="20"/>
                    </w:rPr>
                  </w:pPr>
                  <w:r>
                    <w:rPr>
                      <w:rFonts w:ascii="ＭＳ 明朝" w:hAnsi="ＭＳ 明朝"/>
                      <w:spacing w:val="-4"/>
                      <w:sz w:val="20"/>
                      <w:szCs w:val="20"/>
                    </w:rPr>
                    <w:t>（国　籍）</w:t>
                  </w:r>
                </w:p>
              </w:tc>
              <w:tc>
                <w:tcPr>
                  <w:tcW w:w="7643" w:type="dxa"/>
                  <w:gridSpan w:val="2"/>
                  <w:tcBorders>
                    <w:top w:val="single" w:sz="4" w:space="0" w:color="auto"/>
                    <w:left w:val="single" w:sz="4" w:space="0" w:color="auto"/>
                    <w:bottom w:val="dotted" w:sz="4" w:space="0" w:color="auto"/>
                    <w:right w:val="single" w:sz="12" w:space="0" w:color="000000"/>
                  </w:tcBorders>
                  <w:vAlign w:val="center"/>
                </w:tcPr>
                <w:p w14:paraId="6F3AA42A" w14:textId="61529F65" w:rsidR="000E2854" w:rsidRDefault="000E2854" w:rsidP="000E2854">
                  <w:pPr>
                    <w:pStyle w:val="a3"/>
                    <w:spacing w:line="280" w:lineRule="exact"/>
                    <w:ind w:firstLineChars="250" w:firstLine="600"/>
                    <w:rPr>
                      <w:spacing w:val="0"/>
                      <w:sz w:val="20"/>
                      <w:szCs w:val="20"/>
                    </w:rPr>
                  </w:pPr>
                  <w:r w:rsidRPr="000E2854">
                    <w:rPr>
                      <w:rFonts w:ascii="メイリオ" w:eastAsia="メイリオ" w:hAnsi="メイリオ"/>
                      <w:noProof/>
                      <w:spacing w:val="0"/>
                      <w:sz w:val="24"/>
                      <w:szCs w:val="24"/>
                    </w:rPr>
                    <mc:AlternateContent>
                      <mc:Choice Requires="wps">
                        <w:drawing>
                          <wp:anchor distT="0" distB="0" distL="114300" distR="114300" simplePos="0" relativeHeight="251693056" behindDoc="0" locked="0" layoutInCell="1" allowOverlap="1" wp14:anchorId="49D1CA14" wp14:editId="4421E62D">
                            <wp:simplePos x="0" y="0"/>
                            <wp:positionH relativeFrom="column">
                              <wp:posOffset>1045845</wp:posOffset>
                            </wp:positionH>
                            <wp:positionV relativeFrom="paragraph">
                              <wp:posOffset>137160</wp:posOffset>
                            </wp:positionV>
                            <wp:extent cx="247650" cy="247650"/>
                            <wp:effectExtent l="19050" t="19050" r="19050" b="19050"/>
                            <wp:wrapNone/>
                            <wp:docPr id="21" name="円/楕円 21"/>
                            <wp:cNvGraphicFramePr/>
                            <a:graphic xmlns:a="http://schemas.openxmlformats.org/drawingml/2006/main">
                              <a:graphicData uri="http://schemas.microsoft.com/office/word/2010/wordprocessingShape">
                                <wps:wsp>
                                  <wps:cNvSpPr/>
                                  <wps:spPr>
                                    <a:xfrm>
                                      <a:off x="0" y="0"/>
                                      <a:ext cx="247650" cy="24765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7273DD" id="円/楕円 21" o:spid="_x0000_s1026" style="position:absolute;left:0;text-align:left;margin-left:82.35pt;margin-top:10.8pt;width:19.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" filled="f" strokecolor="black [1600]" strokeweight="2.25pt">
                            <v:stroke joinstyle="miter"/>
                          </v:oval>
                        </w:pict>
                      </mc:Fallback>
                    </mc:AlternateContent>
                  </w:r>
                  <w:r w:rsidRPr="000E2854">
                    <w:rPr>
                      <w:rFonts w:ascii="メイリオ" w:eastAsia="メイリオ" w:hAnsi="メイリオ" w:hint="eastAsia"/>
                      <w:b/>
                      <w:spacing w:val="-4"/>
                      <w:sz w:val="24"/>
                      <w:szCs w:val="24"/>
                    </w:rPr>
                    <w:t>〇〇</w:t>
                  </w:r>
                  <w:r>
                    <w:rPr>
                      <w:rFonts w:ascii="メイリオ" w:eastAsia="メイリオ" w:hAnsi="メイリオ" w:hint="eastAsia"/>
                      <w:b/>
                      <w:spacing w:val="-4"/>
                      <w:sz w:val="28"/>
                      <w:szCs w:val="28"/>
                    </w:rPr>
                    <w:t xml:space="preserve">　</w:t>
                  </w:r>
                  <w:r w:rsidRPr="005A5F82">
                    <w:rPr>
                      <w:rFonts w:ascii="ＭＳ 明朝" w:hAnsi="ＭＳ 明朝" w:hint="eastAsia"/>
                      <w:spacing w:val="-4"/>
                      <w:sz w:val="20"/>
                      <w:szCs w:val="20"/>
                    </w:rPr>
                    <w:t>都　道</w:t>
                  </w:r>
                  <w:r>
                    <w:rPr>
                      <w:rFonts w:ascii="ＭＳ 明朝" w:hAnsi="ＭＳ 明朝" w:hint="eastAsia"/>
                      <w:spacing w:val="-4"/>
                      <w:sz w:val="20"/>
                      <w:szCs w:val="20"/>
                    </w:rPr>
                    <w:t xml:space="preserve">　　</w:t>
                  </w:r>
                  <w:r w:rsidRPr="000E2854">
                    <w:rPr>
                      <w:rFonts w:ascii="メイリオ" w:eastAsia="メイリオ" w:hAnsi="メイリオ" w:hint="eastAsia"/>
                      <w:b/>
                      <w:spacing w:val="-4"/>
                      <w:sz w:val="24"/>
                      <w:szCs w:val="24"/>
                    </w:rPr>
                    <w:t>〇〇市〇〇町〇</w:t>
                  </w:r>
                  <w:r w:rsidR="000D5B4F">
                    <w:rPr>
                      <w:rFonts w:ascii="メイリオ" w:eastAsia="メイリオ" w:hAnsi="メイリオ" w:hint="eastAsia"/>
                      <w:b/>
                      <w:spacing w:val="-4"/>
                      <w:sz w:val="24"/>
                      <w:szCs w:val="24"/>
                    </w:rPr>
                    <w:t>丁目</w:t>
                  </w:r>
                  <w:r w:rsidRPr="000E2854">
                    <w:rPr>
                      <w:rFonts w:ascii="メイリオ" w:eastAsia="メイリオ" w:hAnsi="メイリオ" w:hint="eastAsia"/>
                      <w:b/>
                      <w:spacing w:val="-4"/>
                      <w:sz w:val="24"/>
                      <w:szCs w:val="24"/>
                    </w:rPr>
                    <w:t>〇番地</w:t>
                  </w:r>
                </w:p>
                <w:p w14:paraId="72B63117" w14:textId="47FFD506" w:rsidR="00A14371" w:rsidRPr="005D732C" w:rsidRDefault="000E2854" w:rsidP="000E2854">
                  <w:pPr>
                    <w:pStyle w:val="a3"/>
                    <w:spacing w:line="220" w:lineRule="exact"/>
                    <w:ind w:firstLineChars="700" w:firstLine="1344"/>
                    <w:rPr>
                      <w:rFonts w:ascii="ＭＳ 明朝" w:hAnsi="ＭＳ 明朝"/>
                      <w:spacing w:val="-4"/>
                      <w:sz w:val="20"/>
                      <w:szCs w:val="20"/>
                    </w:rPr>
                  </w:pPr>
                  <w:r>
                    <w:rPr>
                      <w:rFonts w:ascii="ＭＳ 明朝" w:hAnsi="ＭＳ 明朝"/>
                      <w:spacing w:val="-4"/>
                      <w:sz w:val="20"/>
                      <w:szCs w:val="20"/>
                    </w:rPr>
                    <w:t>府　県</w:t>
                  </w:r>
                </w:p>
              </w:tc>
            </w:tr>
            <w:tr w:rsidR="00A14371" w:rsidRPr="005A5F82" w14:paraId="14FBA8A3" w14:textId="77777777" w:rsidTr="00843DFB">
              <w:trPr>
                <w:cantSplit/>
                <w:trHeight w:val="1094"/>
              </w:trPr>
              <w:tc>
                <w:tcPr>
                  <w:tcW w:w="539" w:type="dxa"/>
                  <w:vMerge/>
                  <w:tcBorders>
                    <w:top w:val="nil"/>
                    <w:left w:val="single" w:sz="12" w:space="0" w:color="000000"/>
                    <w:bottom w:val="nil"/>
                    <w:right w:val="nil"/>
                  </w:tcBorders>
                </w:tcPr>
                <w:p w14:paraId="0135FA3D"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dotted" w:sz="4" w:space="0" w:color="auto"/>
                    <w:right w:val="single" w:sz="4" w:space="0" w:color="auto"/>
                  </w:tcBorders>
                  <w:vAlign w:val="center"/>
                </w:tcPr>
                <w:p w14:paraId="0ECD9EED" w14:textId="77777777" w:rsidR="00A14371" w:rsidRPr="005A5F82" w:rsidRDefault="00A14371" w:rsidP="00A14371">
                  <w:pPr>
                    <w:pStyle w:val="a3"/>
                    <w:spacing w:line="200" w:lineRule="exact"/>
                    <w:jc w:val="center"/>
                    <w:rPr>
                      <w:spacing w:val="0"/>
                      <w:sz w:val="20"/>
                      <w:szCs w:val="20"/>
                    </w:rPr>
                  </w:pPr>
                  <w:r>
                    <w:rPr>
                      <w:rFonts w:ascii="ＭＳ 明朝" w:hAnsi="ＭＳ 明朝"/>
                      <w:spacing w:val="-4"/>
                      <w:sz w:val="20"/>
                      <w:szCs w:val="20"/>
                    </w:rPr>
                    <w:t>住　所</w:t>
                  </w:r>
                </w:p>
              </w:tc>
              <w:tc>
                <w:tcPr>
                  <w:tcW w:w="7643" w:type="dxa"/>
                  <w:gridSpan w:val="2"/>
                  <w:tcBorders>
                    <w:top w:val="dotted" w:sz="4" w:space="0" w:color="auto"/>
                    <w:left w:val="single" w:sz="4" w:space="0" w:color="auto"/>
                    <w:right w:val="single" w:sz="12" w:space="0" w:color="000000"/>
                  </w:tcBorders>
                </w:tcPr>
                <w:p w14:paraId="01569663" w14:textId="7265D211" w:rsidR="00A14371" w:rsidRPr="005A5F82" w:rsidRDefault="00A14371" w:rsidP="00A1437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0D29B8">
                    <w:rPr>
                      <w:rFonts w:ascii="ＭＳ 明朝" w:hAnsi="ＭＳ 明朝" w:hint="eastAsia"/>
                      <w:spacing w:val="-4"/>
                      <w:sz w:val="20"/>
                      <w:szCs w:val="20"/>
                    </w:rPr>
                    <w:t xml:space="preserve">　　　－　</w:t>
                  </w:r>
                </w:p>
                <w:p w14:paraId="71D3F9FD" w14:textId="0072CF41" w:rsidR="00A14371" w:rsidRDefault="00A14371" w:rsidP="00A14371">
                  <w:pPr>
                    <w:pStyle w:val="a3"/>
                    <w:spacing w:line="220" w:lineRule="exact"/>
                    <w:rPr>
                      <w:rFonts w:ascii="ＭＳ 明朝" w:hAnsi="ＭＳ 明朝"/>
                      <w:spacing w:val="-4"/>
                      <w:sz w:val="20"/>
                      <w:szCs w:val="20"/>
                    </w:rPr>
                  </w:pPr>
                </w:p>
                <w:p w14:paraId="74021E69" w14:textId="77777777" w:rsidR="00AF28F6" w:rsidRDefault="00AF28F6" w:rsidP="00A14371">
                  <w:pPr>
                    <w:pStyle w:val="a3"/>
                    <w:spacing w:line="220" w:lineRule="exact"/>
                    <w:rPr>
                      <w:rFonts w:ascii="ＭＳ 明朝" w:hAnsi="ＭＳ 明朝"/>
                      <w:spacing w:val="-4"/>
                      <w:sz w:val="20"/>
                      <w:szCs w:val="20"/>
                    </w:rPr>
                  </w:pPr>
                </w:p>
                <w:p w14:paraId="6C2A52EF" w14:textId="69FFA3FD" w:rsidR="00A14371" w:rsidRPr="005A5F82" w:rsidRDefault="00A14371" w:rsidP="00A14371">
                  <w:pPr>
                    <w:pStyle w:val="a3"/>
                    <w:spacing w:line="220" w:lineRule="exact"/>
                    <w:rPr>
                      <w:rFonts w:ascii="ＭＳ 明朝" w:hAnsi="ＭＳ 明朝"/>
                      <w:spacing w:val="-4"/>
                      <w:sz w:val="20"/>
                      <w:szCs w:val="20"/>
                    </w:rPr>
                  </w:pPr>
                </w:p>
                <w:p w14:paraId="2EBC9DBA" w14:textId="11CC77C4" w:rsidR="00A14371" w:rsidRPr="005A5F82" w:rsidRDefault="00A14371" w:rsidP="00A14371">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A14371" w:rsidRPr="005A5F82" w14:paraId="49FB76E2" w14:textId="77777777" w:rsidTr="00E405B4">
              <w:trPr>
                <w:cantSplit/>
                <w:trHeight w:hRule="exact" w:val="422"/>
              </w:trPr>
              <w:tc>
                <w:tcPr>
                  <w:tcW w:w="539" w:type="dxa"/>
                  <w:vMerge/>
                  <w:tcBorders>
                    <w:top w:val="nil"/>
                    <w:left w:val="single" w:sz="12" w:space="0" w:color="000000"/>
                    <w:bottom w:val="nil"/>
                    <w:right w:val="nil"/>
                  </w:tcBorders>
                </w:tcPr>
                <w:p w14:paraId="1581344F" w14:textId="77777777" w:rsidR="00A14371" w:rsidRPr="005A5F82" w:rsidRDefault="00A14371" w:rsidP="00A14371">
                  <w:pPr>
                    <w:pStyle w:val="a3"/>
                    <w:wordWrap/>
                    <w:spacing w:line="240" w:lineRule="auto"/>
                    <w:rPr>
                      <w:spacing w:val="0"/>
                      <w:sz w:val="20"/>
                      <w:szCs w:val="20"/>
                    </w:rPr>
                  </w:pPr>
                </w:p>
              </w:tc>
              <w:tc>
                <w:tcPr>
                  <w:tcW w:w="1147" w:type="dxa"/>
                  <w:vMerge w:val="restart"/>
                  <w:tcBorders>
                    <w:top w:val="dotted" w:sz="4" w:space="0" w:color="auto"/>
                    <w:left w:val="single" w:sz="4" w:space="0" w:color="000000"/>
                    <w:right w:val="single" w:sz="4" w:space="0" w:color="auto"/>
                  </w:tcBorders>
                </w:tcPr>
                <w:p w14:paraId="18C06BEE" w14:textId="77777777" w:rsidR="00A14371" w:rsidRPr="00DB16C8" w:rsidRDefault="00A14371" w:rsidP="00A14371">
                  <w:pPr>
                    <w:pStyle w:val="a3"/>
                    <w:spacing w:line="280" w:lineRule="exact"/>
                    <w:jc w:val="center"/>
                    <w:rPr>
                      <w:rFonts w:ascii="ＭＳ 明朝" w:hAnsi="ＭＳ 明朝"/>
                      <w:spacing w:val="0"/>
                      <w:sz w:val="18"/>
                      <w:szCs w:val="18"/>
                    </w:rPr>
                  </w:pPr>
                  <w:r w:rsidRPr="005D732C">
                    <w:rPr>
                      <w:rFonts w:ascii="ＭＳ 明朝" w:hAnsi="ＭＳ 明朝"/>
                      <w:spacing w:val="0"/>
                      <w:sz w:val="18"/>
                      <w:szCs w:val="18"/>
                      <w:fitText w:val="720" w:id="1915922432"/>
                    </w:rPr>
                    <w:t>ふりがな</w:t>
                  </w:r>
                </w:p>
                <w:p w14:paraId="28F949E7" w14:textId="77777777" w:rsidR="00A14371" w:rsidRDefault="00A14371" w:rsidP="00A14371">
                  <w:pPr>
                    <w:pStyle w:val="a3"/>
                    <w:spacing w:line="200" w:lineRule="exact"/>
                    <w:jc w:val="center"/>
                    <w:rPr>
                      <w:rFonts w:ascii="ＭＳ 明朝" w:hAnsi="ＭＳ 明朝"/>
                      <w:spacing w:val="0"/>
                      <w:sz w:val="20"/>
                      <w:szCs w:val="20"/>
                    </w:rPr>
                  </w:pPr>
                </w:p>
                <w:p w14:paraId="58EFD7DC" w14:textId="77777777" w:rsidR="00726E81" w:rsidRDefault="00726E81" w:rsidP="00A14371">
                  <w:pPr>
                    <w:pStyle w:val="a3"/>
                    <w:spacing w:line="200" w:lineRule="exact"/>
                    <w:jc w:val="center"/>
                    <w:rPr>
                      <w:rFonts w:ascii="ＭＳ 明朝" w:hAnsi="ＭＳ 明朝"/>
                      <w:spacing w:val="0"/>
                      <w:sz w:val="20"/>
                      <w:szCs w:val="20"/>
                    </w:rPr>
                  </w:pPr>
                </w:p>
                <w:p w14:paraId="7E94DE7C" w14:textId="77777777" w:rsidR="00A14371" w:rsidRPr="005A5F82" w:rsidRDefault="00A14371" w:rsidP="00A14371">
                  <w:pPr>
                    <w:pStyle w:val="a3"/>
                    <w:spacing w:line="280" w:lineRule="exact"/>
                    <w:jc w:val="center"/>
                    <w:rPr>
                      <w:spacing w:val="0"/>
                      <w:sz w:val="20"/>
                      <w:szCs w:val="20"/>
                    </w:rPr>
                  </w:pPr>
                  <w:r>
                    <w:rPr>
                      <w:rFonts w:ascii="ＭＳ 明朝" w:hAnsi="ＭＳ 明朝"/>
                      <w:spacing w:val="0"/>
                      <w:sz w:val="20"/>
                      <w:szCs w:val="20"/>
                    </w:rPr>
                    <w:t>氏　名</w:t>
                  </w:r>
                </w:p>
              </w:tc>
              <w:tc>
                <w:tcPr>
                  <w:tcW w:w="4446" w:type="dxa"/>
                  <w:tcBorders>
                    <w:top w:val="dotted" w:sz="4" w:space="0" w:color="auto"/>
                    <w:left w:val="single" w:sz="4" w:space="0" w:color="auto"/>
                    <w:bottom w:val="dotted" w:sz="4" w:space="0" w:color="000000"/>
                    <w:right w:val="dotted" w:sz="4" w:space="0" w:color="000000"/>
                  </w:tcBorders>
                </w:tcPr>
                <w:p w14:paraId="30282466" w14:textId="77777777" w:rsidR="00A14371" w:rsidRPr="005A5F82" w:rsidRDefault="00A14371" w:rsidP="00A14371">
                  <w:pPr>
                    <w:pStyle w:val="a3"/>
                    <w:wordWrap/>
                    <w:spacing w:line="320" w:lineRule="exact"/>
                    <w:rPr>
                      <w:spacing w:val="0"/>
                      <w:sz w:val="20"/>
                      <w:szCs w:val="20"/>
                    </w:rPr>
                  </w:pPr>
                </w:p>
              </w:tc>
              <w:tc>
                <w:tcPr>
                  <w:tcW w:w="3197" w:type="dxa"/>
                  <w:vMerge w:val="restart"/>
                  <w:tcBorders>
                    <w:top w:val="dotted" w:sz="4" w:space="0" w:color="auto"/>
                    <w:left w:val="nil"/>
                    <w:right w:val="single" w:sz="12" w:space="0" w:color="000000"/>
                  </w:tcBorders>
                  <w:vAlign w:val="center"/>
                </w:tcPr>
                <w:p w14:paraId="587204CF" w14:textId="06E1BB85" w:rsidR="00AF28F6" w:rsidRDefault="00AF28F6" w:rsidP="00AF28F6">
                  <w:pPr>
                    <w:pStyle w:val="a3"/>
                    <w:spacing w:line="300" w:lineRule="exact"/>
                    <w:rPr>
                      <w:rFonts w:ascii="ＭＳ 明朝" w:hAnsi="ＭＳ 明朝"/>
                      <w:spacing w:val="-4"/>
                      <w:sz w:val="20"/>
                      <w:szCs w:val="20"/>
                    </w:rPr>
                  </w:pPr>
                  <w:r>
                    <w:rPr>
                      <w:rFonts w:ascii="ＭＳ 明朝" w:hAnsi="ＭＳ 明朝" w:hint="eastAsia"/>
                      <w:spacing w:val="-4"/>
                      <w:sz w:val="20"/>
                      <w:szCs w:val="20"/>
                    </w:rPr>
                    <w:t>□昭和　□平成</w:t>
                  </w:r>
                </w:p>
                <w:p w14:paraId="292F68D8" w14:textId="77777777" w:rsidR="00AF28F6" w:rsidRPr="005A5F82" w:rsidRDefault="00AF28F6" w:rsidP="00AF28F6">
                  <w:pPr>
                    <w:pStyle w:val="a3"/>
                    <w:spacing w:line="200" w:lineRule="exact"/>
                    <w:rPr>
                      <w:spacing w:val="0"/>
                      <w:sz w:val="20"/>
                      <w:szCs w:val="20"/>
                    </w:rPr>
                  </w:pPr>
                </w:p>
                <w:p w14:paraId="1AD5F2AC" w14:textId="77777777" w:rsidR="00AF28F6" w:rsidRDefault="00AF28F6" w:rsidP="00AF28F6">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1CCB7FE9" w14:textId="77777777" w:rsidR="00AF28F6" w:rsidRDefault="00AF28F6" w:rsidP="00AF28F6">
                  <w:pPr>
                    <w:pStyle w:val="a3"/>
                    <w:spacing w:line="60" w:lineRule="exact"/>
                    <w:rPr>
                      <w:rFonts w:ascii="ＭＳ 明朝" w:hAnsi="ＭＳ 明朝"/>
                      <w:spacing w:val="-4"/>
                      <w:sz w:val="20"/>
                      <w:szCs w:val="20"/>
                    </w:rPr>
                  </w:pPr>
                </w:p>
                <w:p w14:paraId="79A1A9C9" w14:textId="45F6D5CD" w:rsidR="00A14371" w:rsidRPr="005A5F82" w:rsidRDefault="00AF28F6" w:rsidP="00AF28F6">
                  <w:pPr>
                    <w:pStyle w:val="a3"/>
                    <w:spacing w:line="300" w:lineRule="exact"/>
                    <w:rPr>
                      <w:spacing w:val="0"/>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A14371" w:rsidRPr="005A5F82" w14:paraId="17938BCD" w14:textId="77777777" w:rsidTr="00E405B4">
              <w:trPr>
                <w:cantSplit/>
                <w:trHeight w:hRule="exact" w:val="850"/>
              </w:trPr>
              <w:tc>
                <w:tcPr>
                  <w:tcW w:w="539" w:type="dxa"/>
                  <w:vMerge/>
                  <w:tcBorders>
                    <w:top w:val="nil"/>
                    <w:left w:val="single" w:sz="12" w:space="0" w:color="000000"/>
                    <w:bottom w:val="nil"/>
                    <w:right w:val="nil"/>
                  </w:tcBorders>
                </w:tcPr>
                <w:p w14:paraId="4F0CA779" w14:textId="77777777" w:rsidR="00A14371" w:rsidRPr="005A5F82" w:rsidRDefault="00A14371" w:rsidP="00A14371">
                  <w:pPr>
                    <w:pStyle w:val="a3"/>
                    <w:wordWrap/>
                    <w:spacing w:line="240" w:lineRule="auto"/>
                    <w:rPr>
                      <w:spacing w:val="0"/>
                      <w:sz w:val="20"/>
                      <w:szCs w:val="20"/>
                    </w:rPr>
                  </w:pPr>
                </w:p>
              </w:tc>
              <w:tc>
                <w:tcPr>
                  <w:tcW w:w="1147" w:type="dxa"/>
                  <w:vMerge/>
                  <w:tcBorders>
                    <w:left w:val="single" w:sz="4" w:space="0" w:color="000000"/>
                    <w:bottom w:val="dotted" w:sz="4" w:space="0" w:color="auto"/>
                    <w:right w:val="single" w:sz="4" w:space="0" w:color="auto"/>
                  </w:tcBorders>
                </w:tcPr>
                <w:p w14:paraId="3381B1F6" w14:textId="77777777" w:rsidR="00A14371" w:rsidRPr="00A81CF3" w:rsidRDefault="00A14371" w:rsidP="00A14371">
                  <w:pPr>
                    <w:pStyle w:val="a3"/>
                    <w:spacing w:line="280" w:lineRule="exact"/>
                    <w:jc w:val="center"/>
                    <w:rPr>
                      <w:rFonts w:ascii="ＭＳ 明朝" w:hAnsi="ＭＳ 明朝"/>
                      <w:spacing w:val="0"/>
                      <w:sz w:val="18"/>
                      <w:szCs w:val="18"/>
                    </w:rPr>
                  </w:pPr>
                </w:p>
              </w:tc>
              <w:tc>
                <w:tcPr>
                  <w:tcW w:w="4446" w:type="dxa"/>
                  <w:tcBorders>
                    <w:top w:val="dotted" w:sz="4" w:space="0" w:color="000000"/>
                    <w:left w:val="single" w:sz="4" w:space="0" w:color="auto"/>
                    <w:bottom w:val="dotted" w:sz="4" w:space="0" w:color="auto"/>
                    <w:right w:val="dotted" w:sz="4" w:space="0" w:color="000000"/>
                  </w:tcBorders>
                  <w:vAlign w:val="center"/>
                </w:tcPr>
                <w:p w14:paraId="1194FE84" w14:textId="77777777" w:rsidR="00A14371" w:rsidRPr="005A5F82" w:rsidRDefault="00A14371" w:rsidP="00A14371">
                  <w:pPr>
                    <w:pStyle w:val="a3"/>
                    <w:wordWrap/>
                    <w:spacing w:line="240" w:lineRule="auto"/>
                    <w:rPr>
                      <w:spacing w:val="0"/>
                      <w:sz w:val="20"/>
                      <w:szCs w:val="20"/>
                    </w:rPr>
                  </w:pPr>
                </w:p>
              </w:tc>
              <w:tc>
                <w:tcPr>
                  <w:tcW w:w="3197" w:type="dxa"/>
                  <w:vMerge/>
                  <w:tcBorders>
                    <w:left w:val="nil"/>
                    <w:bottom w:val="dotted" w:sz="4" w:space="0" w:color="auto"/>
                    <w:right w:val="single" w:sz="12" w:space="0" w:color="000000"/>
                  </w:tcBorders>
                </w:tcPr>
                <w:p w14:paraId="1BF4C0C2" w14:textId="77777777" w:rsidR="00A14371" w:rsidRPr="005A5F82" w:rsidRDefault="00A14371" w:rsidP="00A14371">
                  <w:pPr>
                    <w:pStyle w:val="a3"/>
                    <w:spacing w:line="240" w:lineRule="exact"/>
                    <w:rPr>
                      <w:rFonts w:ascii="ＭＳ 明朝" w:hAnsi="ＭＳ 明朝"/>
                      <w:spacing w:val="-4"/>
                      <w:sz w:val="20"/>
                      <w:szCs w:val="20"/>
                    </w:rPr>
                  </w:pPr>
                </w:p>
              </w:tc>
            </w:tr>
            <w:tr w:rsidR="00A14371" w:rsidRPr="005A5F82" w14:paraId="3C27266D" w14:textId="77777777" w:rsidTr="00E405B4">
              <w:trPr>
                <w:cantSplit/>
                <w:trHeight w:hRule="exact" w:val="1146"/>
              </w:trPr>
              <w:tc>
                <w:tcPr>
                  <w:tcW w:w="539" w:type="dxa"/>
                  <w:vMerge/>
                  <w:tcBorders>
                    <w:top w:val="nil"/>
                    <w:left w:val="single" w:sz="12" w:space="0" w:color="000000"/>
                    <w:bottom w:val="single" w:sz="12" w:space="0" w:color="000000"/>
                    <w:right w:val="nil"/>
                  </w:tcBorders>
                </w:tcPr>
                <w:p w14:paraId="1266E93A"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single" w:sz="12" w:space="0" w:color="000000"/>
                    <w:right w:val="single" w:sz="4" w:space="0" w:color="auto"/>
                  </w:tcBorders>
                  <w:vAlign w:val="center"/>
                </w:tcPr>
                <w:p w14:paraId="110E20ED" w14:textId="77777777" w:rsidR="00A14371" w:rsidRDefault="00A14371" w:rsidP="00A14371">
                  <w:pPr>
                    <w:pStyle w:val="a3"/>
                    <w:spacing w:line="280" w:lineRule="exact"/>
                    <w:jc w:val="center"/>
                    <w:rPr>
                      <w:rFonts w:ascii="ＭＳ 明朝" w:hAnsi="ＭＳ 明朝"/>
                      <w:spacing w:val="0"/>
                      <w:sz w:val="20"/>
                      <w:szCs w:val="20"/>
                    </w:rPr>
                  </w:pPr>
                  <w:r>
                    <w:rPr>
                      <w:rFonts w:ascii="ＭＳ 明朝" w:hAnsi="ＭＳ 明朝"/>
                      <w:spacing w:val="0"/>
                      <w:sz w:val="20"/>
                      <w:szCs w:val="20"/>
                    </w:rPr>
                    <w:t>未成年者</w:t>
                  </w:r>
                </w:p>
                <w:p w14:paraId="6611E92E" w14:textId="77777777" w:rsidR="00A14371" w:rsidRPr="000C59BA" w:rsidRDefault="00A14371" w:rsidP="00A14371">
                  <w:pPr>
                    <w:pStyle w:val="a3"/>
                    <w:spacing w:line="280" w:lineRule="exact"/>
                    <w:jc w:val="center"/>
                    <w:rPr>
                      <w:rFonts w:ascii="ＭＳ 明朝" w:hAnsi="ＭＳ 明朝"/>
                      <w:spacing w:val="-4"/>
                      <w:sz w:val="20"/>
                      <w:szCs w:val="20"/>
                    </w:rPr>
                  </w:pPr>
                  <w:r>
                    <w:rPr>
                      <w:rFonts w:ascii="ＭＳ 明朝" w:hAnsi="ＭＳ 明朝"/>
                      <w:spacing w:val="0"/>
                      <w:sz w:val="20"/>
                      <w:szCs w:val="20"/>
                    </w:rPr>
                    <w:t>との関係</w:t>
                  </w:r>
                </w:p>
              </w:tc>
              <w:tc>
                <w:tcPr>
                  <w:tcW w:w="7643" w:type="dxa"/>
                  <w:gridSpan w:val="2"/>
                  <w:tcBorders>
                    <w:top w:val="nil"/>
                    <w:left w:val="single" w:sz="4" w:space="0" w:color="auto"/>
                    <w:bottom w:val="single" w:sz="12" w:space="0" w:color="000000"/>
                    <w:right w:val="single" w:sz="12" w:space="0" w:color="000000"/>
                  </w:tcBorders>
                  <w:vAlign w:val="center"/>
                </w:tcPr>
                <w:p w14:paraId="44F9E71C" w14:textId="294CE847" w:rsidR="00A14371" w:rsidRDefault="00A14371" w:rsidP="00A14371">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親　</w:t>
                  </w:r>
                  <w:r w:rsidRPr="005A5F82">
                    <w:rPr>
                      <w:rFonts w:ascii="ＭＳ 明朝" w:hAnsi="ＭＳ 明朝" w:hint="eastAsia"/>
                      <w:spacing w:val="-4"/>
                      <w:sz w:val="20"/>
                      <w:szCs w:val="20"/>
                    </w:rPr>
                    <w:t xml:space="preserve">族：□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sidR="008F2658">
                    <w:rPr>
                      <w:rFonts w:ascii="ＭＳ 明朝" w:hAnsi="ＭＳ 明朝" w:hint="eastAsia"/>
                      <w:spacing w:val="-4"/>
                      <w:sz w:val="20"/>
                      <w:szCs w:val="20"/>
                    </w:rPr>
                    <w:t>兄弟姉妹</w:t>
                  </w:r>
                </w:p>
                <w:p w14:paraId="582B75AE" w14:textId="66D93D86" w:rsidR="00A14371" w:rsidRDefault="00A14371" w:rsidP="00A14371">
                  <w:pPr>
                    <w:pStyle w:val="a3"/>
                    <w:spacing w:line="240" w:lineRule="exact"/>
                    <w:ind w:firstLineChars="650" w:firstLine="1248"/>
                    <w:rPr>
                      <w:rFonts w:ascii="ＭＳ 明朝" w:hAnsi="ＭＳ 明朝"/>
                      <w:spacing w:val="-4"/>
                      <w:sz w:val="20"/>
                      <w:szCs w:val="20"/>
                    </w:rPr>
                  </w:pPr>
                  <w:r>
                    <w:rPr>
                      <w:rFonts w:ascii="ＭＳ 明朝" w:hAnsi="ＭＳ 明朝" w:hint="eastAsia"/>
                      <w:spacing w:val="-4"/>
                      <w:sz w:val="20"/>
                      <w:szCs w:val="20"/>
                    </w:rPr>
                    <w:t>□</w:t>
                  </w:r>
                  <w:r w:rsidRPr="005A5F82">
                    <w:rPr>
                      <w:rFonts w:ascii="ＭＳ 明朝" w:hAnsi="ＭＳ 明朝" w:hint="eastAsia"/>
                      <w:spacing w:val="-4"/>
                      <w:sz w:val="20"/>
                      <w:szCs w:val="20"/>
                    </w:rPr>
                    <w:t xml:space="preserve"> </w:t>
                  </w:r>
                  <w:r>
                    <w:rPr>
                      <w:rFonts w:ascii="ＭＳ 明朝" w:hAnsi="ＭＳ 明朝" w:hint="eastAsia"/>
                      <w:spacing w:val="-4"/>
                      <w:sz w:val="20"/>
                      <w:szCs w:val="20"/>
                    </w:rPr>
                    <w:t>父方親族（未成年者との関係：　　　　　）</w:t>
                  </w:r>
                </w:p>
                <w:p w14:paraId="164E8A9A" w14:textId="022CD6A7" w:rsidR="00A14371" w:rsidRDefault="00A14371" w:rsidP="00A14371">
                  <w:pPr>
                    <w:pStyle w:val="a3"/>
                    <w:spacing w:line="240" w:lineRule="exact"/>
                    <w:rPr>
                      <w:rFonts w:ascii="ＭＳ 明朝" w:hAnsi="ＭＳ 明朝"/>
                      <w:spacing w:val="-4"/>
                      <w:sz w:val="20"/>
                      <w:szCs w:val="20"/>
                    </w:rPr>
                  </w:pPr>
                  <w:r>
                    <w:rPr>
                      <w:rFonts w:ascii="ＭＳ 明朝" w:hAnsi="ＭＳ 明朝" w:hint="eastAsia"/>
                      <w:spacing w:val="-4"/>
                      <w:sz w:val="20"/>
                      <w:szCs w:val="20"/>
                    </w:rPr>
                    <w:t xml:space="preserve">　　　　　　 □ 母方親族（未成年者との関係：　　　　　）</w:t>
                  </w:r>
                </w:p>
                <w:p w14:paraId="5E27E91F" w14:textId="2AD8A7B3" w:rsidR="00A14371" w:rsidRPr="005A5F82" w:rsidRDefault="00A14371" w:rsidP="008F2658">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D111AC">
                    <w:rPr>
                      <w:rFonts w:ascii="ＭＳ 明朝" w:hAnsi="ＭＳ 明朝" w:hint="eastAsia"/>
                      <w:spacing w:val="-4"/>
                      <w:sz w:val="20"/>
                      <w:szCs w:val="20"/>
                    </w:rPr>
                    <w:t>（関係</w:t>
                  </w:r>
                  <w:r>
                    <w:rPr>
                      <w:rFonts w:ascii="ＭＳ 明朝" w:hAnsi="ＭＳ 明朝" w:hint="eastAsia"/>
                      <w:spacing w:val="-4"/>
                      <w:sz w:val="20"/>
                      <w:szCs w:val="20"/>
                    </w:rPr>
                    <w:t xml:space="preserve">：　　　　　　　　　　　　　　　　</w:t>
                  </w:r>
                  <w:r w:rsidR="008F2658">
                    <w:rPr>
                      <w:rFonts w:ascii="ＭＳ 明朝" w:hAnsi="ＭＳ 明朝" w:hint="eastAsia"/>
                      <w:spacing w:val="-4"/>
                      <w:sz w:val="20"/>
                      <w:szCs w:val="20"/>
                    </w:rPr>
                    <w:t xml:space="preserve"> </w:t>
                  </w:r>
                  <w:r>
                    <w:rPr>
                      <w:rFonts w:ascii="ＭＳ 明朝" w:hAnsi="ＭＳ 明朝" w:hint="eastAsia"/>
                      <w:spacing w:val="-4"/>
                      <w:sz w:val="20"/>
                      <w:szCs w:val="20"/>
                    </w:rPr>
                    <w:t>）</w:t>
                  </w:r>
                </w:p>
              </w:tc>
            </w:tr>
          </w:tbl>
          <w:tbl>
            <w:tblPr>
              <w:tblStyle w:val="af2"/>
              <w:tblpPr w:leftFromText="142" w:rightFromText="142" w:vertAnchor="page" w:horzAnchor="margin" w:tblpY="211"/>
              <w:tblOverlap w:val="never"/>
              <w:tblW w:w="9341" w:type="dxa"/>
              <w:tblLayout w:type="fixed"/>
              <w:tblLook w:val="04A0" w:firstRow="1" w:lastRow="0" w:firstColumn="1" w:lastColumn="0" w:noHBand="0" w:noVBand="1"/>
            </w:tblPr>
            <w:tblGrid>
              <w:gridCol w:w="9341"/>
            </w:tblGrid>
            <w:tr w:rsidR="008523BA" w14:paraId="07CCE36F" w14:textId="77777777" w:rsidTr="00AF28F6">
              <w:trPr>
                <w:trHeight w:val="1656"/>
              </w:trPr>
              <w:tc>
                <w:tcPr>
                  <w:tcW w:w="9341" w:type="dxa"/>
                  <w:tcBorders>
                    <w:top w:val="single" w:sz="12" w:space="0" w:color="auto"/>
                    <w:left w:val="single" w:sz="12" w:space="0" w:color="auto"/>
                    <w:bottom w:val="single" w:sz="12" w:space="0" w:color="auto"/>
                    <w:right w:val="single" w:sz="12" w:space="0" w:color="auto"/>
                  </w:tcBorders>
                </w:tcPr>
                <w:p w14:paraId="48CA9F86" w14:textId="77777777" w:rsidR="008523BA" w:rsidRPr="004E3C84" w:rsidRDefault="008523BA" w:rsidP="008523BA">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20AF9A42" w14:textId="77777777" w:rsidR="00E92603" w:rsidRPr="004E3C84" w:rsidRDefault="00E92603" w:rsidP="00E9260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手続費用については，未成年者</w:t>
                  </w:r>
                  <w:r w:rsidRPr="004E3C84">
                    <w:rPr>
                      <w:rFonts w:asciiTheme="minorEastAsia" w:eastAsiaTheme="minorEastAsia" w:hAnsiTheme="minorEastAsia" w:cs="Times New Roman"/>
                      <w:spacing w:val="0"/>
                      <w:sz w:val="20"/>
                      <w:szCs w:val="20"/>
                    </w:rPr>
                    <w:t>の負担とすることを希望する。</w:t>
                  </w:r>
                </w:p>
                <w:p w14:paraId="5AFBC54C" w14:textId="51400D61" w:rsidR="001C4490" w:rsidRDefault="00E92603" w:rsidP="00530D74">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，未成年者の負担とすることが認められる場合があります。</w:t>
                  </w:r>
                </w:p>
              </w:tc>
            </w:tr>
          </w:tbl>
          <w:tbl>
            <w:tblPr>
              <w:tblpPr w:leftFromText="142" w:rightFromText="142" w:vertAnchor="page" w:horzAnchor="margin" w:tblpY="2356"/>
              <w:tblOverlap w:val="never"/>
              <w:tblW w:w="93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8091"/>
            </w:tblGrid>
            <w:tr w:rsidR="008523BA" w:rsidRPr="0002195A" w14:paraId="3C0B56BD" w14:textId="77777777" w:rsidTr="00530D74">
              <w:trPr>
                <w:trHeight w:val="5357"/>
              </w:trPr>
              <w:tc>
                <w:tcPr>
                  <w:tcW w:w="1250" w:type="dxa"/>
                  <w:tcBorders>
                    <w:bottom w:val="single" w:sz="12" w:space="0" w:color="auto"/>
                  </w:tcBorders>
                  <w:vAlign w:val="center"/>
                </w:tcPr>
                <w:p w14:paraId="0557BD2B" w14:textId="77777777" w:rsidR="008523BA" w:rsidRPr="004E3C84" w:rsidRDefault="008523BA" w:rsidP="008523BA">
                  <w:pPr>
                    <w:pStyle w:val="a3"/>
                    <w:spacing w:line="280" w:lineRule="exact"/>
                    <w:jc w:val="center"/>
                    <w:rPr>
                      <w:rFonts w:asciiTheme="majorEastAsia" w:eastAsiaTheme="majorEastAsia" w:hAnsiTheme="majorEastAsia"/>
                      <w:spacing w:val="0"/>
                      <w:sz w:val="20"/>
                      <w:szCs w:val="20"/>
                    </w:rPr>
                  </w:pPr>
                  <w:r>
                    <w:rPr>
                      <w:rFonts w:asciiTheme="majorEastAsia" w:eastAsiaTheme="majorEastAsia" w:hAnsiTheme="majorEastAsia" w:hint="eastAsia"/>
                      <w:spacing w:val="0"/>
                      <w:sz w:val="20"/>
                      <w:szCs w:val="20"/>
                    </w:rPr>
                    <w:t>添</w:t>
                  </w:r>
                  <w:r w:rsidRPr="004E3C84">
                    <w:rPr>
                      <w:rFonts w:asciiTheme="majorEastAsia" w:eastAsiaTheme="majorEastAsia" w:hAnsiTheme="majorEastAsia" w:hint="eastAsia"/>
                      <w:spacing w:val="0"/>
                      <w:sz w:val="20"/>
                      <w:szCs w:val="20"/>
                    </w:rPr>
                    <w:t>付書類</w:t>
                  </w:r>
                </w:p>
              </w:tc>
              <w:tc>
                <w:tcPr>
                  <w:tcW w:w="8091" w:type="dxa"/>
                  <w:tcBorders>
                    <w:bottom w:val="single" w:sz="12" w:space="0" w:color="auto"/>
                    <w:right w:val="single" w:sz="12" w:space="0" w:color="auto"/>
                  </w:tcBorders>
                  <w:vAlign w:val="center"/>
                </w:tcPr>
                <w:p w14:paraId="5472A04C" w14:textId="05C34237" w:rsidR="009F621B" w:rsidRPr="009F621B" w:rsidRDefault="009F621B" w:rsidP="00A92076">
                  <w:pPr>
                    <w:spacing w:line="320" w:lineRule="exact"/>
                    <w:rPr>
                      <w:rFonts w:asciiTheme="minorEastAsia" w:eastAsiaTheme="minorEastAsia" w:hAnsiTheme="minorEastAsia" w:cs="ＭＳ ゴシック"/>
                      <w:bCs/>
                      <w:sz w:val="18"/>
                      <w:szCs w:val="18"/>
                    </w:rPr>
                  </w:pPr>
                  <w:r>
                    <w:rPr>
                      <w:rFonts w:asciiTheme="minorEastAsia" w:eastAsiaTheme="minorEastAsia" w:hAnsiTheme="minorEastAsia" w:cs="ＭＳ ゴシック" w:hint="eastAsia"/>
                      <w:bCs/>
                      <w:sz w:val="18"/>
                      <w:szCs w:val="18"/>
                    </w:rPr>
                    <w:t>※　審理のために必要な場合は，追加書類の提出をお願いすることがあります。</w:t>
                  </w:r>
                </w:p>
                <w:p w14:paraId="440385D9" w14:textId="77777777" w:rsidR="008523BA" w:rsidRPr="001D4C9E" w:rsidRDefault="008523BA" w:rsidP="00A9207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632B8BD" w14:textId="7928FCE9" w:rsidR="008523BA" w:rsidRPr="00223526" w:rsidRDefault="000E2854" w:rsidP="00A9207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8523BA">
                    <w:rPr>
                      <w:rFonts w:asciiTheme="minorEastAsia" w:eastAsiaTheme="minorEastAsia" w:hAnsiTheme="minorEastAsia" w:cs="ＭＳ ゴシック" w:hint="eastAsia"/>
                      <w:bCs/>
                      <w:sz w:val="20"/>
                      <w:szCs w:val="20"/>
                    </w:rPr>
                    <w:t xml:space="preserve">　未成年者</w:t>
                  </w:r>
                  <w:r w:rsidR="008523BA" w:rsidRPr="00223526">
                    <w:rPr>
                      <w:rFonts w:asciiTheme="minorEastAsia" w:eastAsiaTheme="minorEastAsia" w:hAnsiTheme="minorEastAsia" w:cs="ＭＳ ゴシック" w:hint="eastAsia"/>
                      <w:bCs/>
                      <w:sz w:val="20"/>
                      <w:szCs w:val="20"/>
                    </w:rPr>
                    <w:t>の</w:t>
                  </w:r>
                  <w:r w:rsidR="001C4490">
                    <w:rPr>
                      <w:rFonts w:asciiTheme="minorEastAsia" w:eastAsiaTheme="minorEastAsia" w:hAnsiTheme="minorEastAsia" w:cs="ＭＳ ゴシック" w:hint="eastAsia"/>
                      <w:bCs/>
                      <w:sz w:val="20"/>
                      <w:szCs w:val="20"/>
                    </w:rPr>
                    <w:t>戸籍謄本</w:t>
                  </w:r>
                  <w:r w:rsidR="00E779DD">
                    <w:rPr>
                      <w:rFonts w:asciiTheme="minorEastAsia" w:eastAsiaTheme="minorEastAsia" w:hAnsiTheme="minorEastAsia" w:cs="ＭＳ ゴシック" w:hint="eastAsia"/>
                      <w:bCs/>
                      <w:sz w:val="20"/>
                      <w:szCs w:val="20"/>
                    </w:rPr>
                    <w:t>（</w:t>
                  </w:r>
                  <w:r w:rsidR="00E779DD" w:rsidRPr="00223526">
                    <w:rPr>
                      <w:rFonts w:asciiTheme="minorEastAsia" w:eastAsiaTheme="minorEastAsia" w:hAnsiTheme="minorEastAsia" w:cs="ＭＳ ゴシック" w:hint="eastAsia"/>
                      <w:bCs/>
                      <w:sz w:val="20"/>
                      <w:szCs w:val="20"/>
                    </w:rPr>
                    <w:t>全部事項証明書</w:t>
                  </w:r>
                  <w:r w:rsidR="008523BA" w:rsidRPr="00223526">
                    <w:rPr>
                      <w:rFonts w:asciiTheme="minorEastAsia" w:eastAsiaTheme="minorEastAsia" w:hAnsiTheme="minorEastAsia" w:cs="ＭＳ ゴシック" w:hint="eastAsia"/>
                      <w:bCs/>
                      <w:sz w:val="20"/>
                      <w:szCs w:val="20"/>
                    </w:rPr>
                    <w:t>）</w:t>
                  </w:r>
                </w:p>
                <w:p w14:paraId="72E5FB81" w14:textId="0131D893" w:rsidR="008523BA" w:rsidRPr="00223526" w:rsidRDefault="000E2854" w:rsidP="00A9207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8523BA" w:rsidRPr="00223526">
                    <w:rPr>
                      <w:rFonts w:asciiTheme="minorEastAsia" w:eastAsiaTheme="minorEastAsia" w:hAnsiTheme="minorEastAsia" w:cs="ＭＳ ゴシック" w:hint="eastAsia"/>
                      <w:bCs/>
                      <w:sz w:val="20"/>
                      <w:szCs w:val="20"/>
                    </w:rPr>
                    <w:t xml:space="preserve">　</w:t>
                  </w:r>
                  <w:r w:rsidR="008523BA">
                    <w:rPr>
                      <w:rFonts w:asciiTheme="minorEastAsia" w:eastAsiaTheme="minorEastAsia" w:hAnsiTheme="minorEastAsia" w:cs="ＭＳ ゴシック" w:hint="eastAsia"/>
                      <w:bCs/>
                      <w:sz w:val="20"/>
                      <w:szCs w:val="20"/>
                    </w:rPr>
                    <w:t>未成年者</w:t>
                  </w:r>
                  <w:r w:rsidR="008523BA" w:rsidRPr="00223526">
                    <w:rPr>
                      <w:rFonts w:asciiTheme="minorEastAsia" w:eastAsiaTheme="minorEastAsia" w:hAnsiTheme="minorEastAsia" w:cs="ＭＳ ゴシック" w:hint="eastAsia"/>
                      <w:bCs/>
                      <w:sz w:val="20"/>
                      <w:szCs w:val="20"/>
                    </w:rPr>
                    <w:t>の住民票又は戸籍附票</w:t>
                  </w:r>
                </w:p>
                <w:p w14:paraId="7BEE83B0" w14:textId="03D489F9" w:rsidR="008523BA" w:rsidRDefault="008523BA" w:rsidP="00A9207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bCs/>
                      <w:sz w:val="20"/>
                      <w:szCs w:val="20"/>
                    </w:rPr>
                    <w:t xml:space="preserve">　</w:t>
                  </w:r>
                  <w:r w:rsidR="000E2854">
                    <w:rPr>
                      <w:rFonts w:ascii="ＭＳ Ｐゴシック" w:eastAsia="ＭＳ Ｐゴシック" w:hAnsi="ＭＳ Ｐゴシック" w:hint="eastAsia"/>
                      <w:spacing w:val="-4"/>
                      <w:sz w:val="20"/>
                      <w:szCs w:val="20"/>
                    </w:rPr>
                    <w:t>☑</w:t>
                  </w:r>
                  <w:r>
                    <w:rPr>
                      <w:rFonts w:asciiTheme="minorEastAsia" w:eastAsiaTheme="minorEastAsia" w:hAnsiTheme="minorEastAsia" w:cs="ＭＳ ゴシック"/>
                      <w:bCs/>
                      <w:sz w:val="20"/>
                      <w:szCs w:val="20"/>
                    </w:rPr>
                    <w:t xml:space="preserve">　未成年後見人候補者の</w:t>
                  </w:r>
                  <w:r w:rsidR="001C4490">
                    <w:rPr>
                      <w:rFonts w:asciiTheme="minorEastAsia" w:eastAsiaTheme="minorEastAsia" w:hAnsiTheme="minorEastAsia" w:cs="ＭＳ ゴシック"/>
                      <w:bCs/>
                      <w:sz w:val="20"/>
                      <w:szCs w:val="20"/>
                    </w:rPr>
                    <w:t>戸籍謄本</w:t>
                  </w:r>
                  <w:r w:rsidR="00E779DD">
                    <w:rPr>
                      <w:rFonts w:asciiTheme="minorEastAsia" w:eastAsiaTheme="minorEastAsia" w:hAnsiTheme="minorEastAsia" w:cs="ＭＳ ゴシック"/>
                      <w:bCs/>
                      <w:sz w:val="20"/>
                      <w:szCs w:val="20"/>
                    </w:rPr>
                    <w:t>（全部事項証明書</w:t>
                  </w:r>
                  <w:r>
                    <w:rPr>
                      <w:rFonts w:asciiTheme="minorEastAsia" w:eastAsiaTheme="minorEastAsia" w:hAnsiTheme="minorEastAsia" w:cs="ＭＳ ゴシック"/>
                      <w:bCs/>
                      <w:sz w:val="20"/>
                      <w:szCs w:val="20"/>
                    </w:rPr>
                    <w:t>）</w:t>
                  </w:r>
                </w:p>
                <w:p w14:paraId="715748C4" w14:textId="6275CAB6" w:rsidR="00502A43" w:rsidRPr="00502A43" w:rsidRDefault="00502A43" w:rsidP="00502A43">
                  <w:pPr>
                    <w:spacing w:line="320" w:lineRule="exact"/>
                    <w:ind w:leftChars="300" w:left="83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（未成年後見人候補者が法人の場合には，当該法人の商業登記簿謄本</w:t>
                  </w:r>
                  <w:r w:rsidR="00E779DD">
                    <w:rPr>
                      <w:rFonts w:asciiTheme="minorEastAsia" w:eastAsiaTheme="minorEastAsia" w:hAnsiTheme="minorEastAsia" w:cs="ＭＳ ゴシック" w:hint="eastAsia"/>
                      <w:bCs/>
                      <w:sz w:val="20"/>
                      <w:szCs w:val="20"/>
                    </w:rPr>
                    <w:t>（登記事項証明書</w:t>
                  </w:r>
                  <w:r>
                    <w:rPr>
                      <w:rFonts w:asciiTheme="minorEastAsia" w:eastAsiaTheme="minorEastAsia" w:hAnsiTheme="minorEastAsia" w:cs="ＭＳ ゴシック" w:hint="eastAsia"/>
                      <w:bCs/>
                      <w:sz w:val="20"/>
                      <w:szCs w:val="20"/>
                    </w:rPr>
                    <w:t>）</w:t>
                  </w:r>
                  <w:r w:rsidR="00E779DD">
                    <w:rPr>
                      <w:rFonts w:asciiTheme="minorEastAsia" w:eastAsiaTheme="minorEastAsia" w:hAnsiTheme="minorEastAsia" w:cs="ＭＳ ゴシック" w:hint="eastAsia"/>
                      <w:bCs/>
                      <w:sz w:val="20"/>
                      <w:szCs w:val="20"/>
                    </w:rPr>
                    <w:t>）</w:t>
                  </w:r>
                </w:p>
                <w:p w14:paraId="0F5CC11B" w14:textId="7C0F1836" w:rsidR="00DC322D" w:rsidRDefault="000E2854" w:rsidP="00A9207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8523BA">
                    <w:rPr>
                      <w:rFonts w:asciiTheme="minorEastAsia" w:eastAsiaTheme="minorEastAsia" w:hAnsiTheme="minorEastAsia" w:cs="ＭＳ ゴシック"/>
                      <w:bCs/>
                      <w:sz w:val="20"/>
                      <w:szCs w:val="20"/>
                    </w:rPr>
                    <w:t xml:space="preserve">　未成年後見人候補者の住民票又は戸籍附票</w:t>
                  </w:r>
                </w:p>
                <w:p w14:paraId="0B183A93" w14:textId="7468DBAF" w:rsidR="008523BA" w:rsidRDefault="000E2854" w:rsidP="00A9207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8523BA">
                    <w:rPr>
                      <w:rFonts w:asciiTheme="minorEastAsia" w:eastAsiaTheme="minorEastAsia" w:hAnsiTheme="minorEastAsia" w:cs="ＭＳ ゴシック"/>
                      <w:bCs/>
                      <w:sz w:val="20"/>
                      <w:szCs w:val="20"/>
                    </w:rPr>
                    <w:t xml:space="preserve">　未成年者の財産に関する資料</w:t>
                  </w:r>
                </w:p>
                <w:p w14:paraId="058B520C" w14:textId="7B71BA5D" w:rsidR="00CA135D" w:rsidRDefault="000E2854" w:rsidP="00A9207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CA135D">
                    <w:rPr>
                      <w:rFonts w:asciiTheme="minorEastAsia" w:eastAsiaTheme="minorEastAsia" w:hAnsiTheme="minorEastAsia" w:cs="ＭＳ ゴシック"/>
                      <w:bCs/>
                      <w:sz w:val="20"/>
                      <w:szCs w:val="20"/>
                    </w:rPr>
                    <w:t xml:space="preserve">　</w:t>
                  </w:r>
                  <w:r w:rsidR="00502A43">
                    <w:rPr>
                      <w:rFonts w:asciiTheme="minorEastAsia" w:eastAsiaTheme="minorEastAsia" w:hAnsiTheme="minorEastAsia" w:cs="ＭＳ ゴシック"/>
                      <w:bCs/>
                      <w:sz w:val="20"/>
                      <w:szCs w:val="20"/>
                    </w:rPr>
                    <w:t>未成年者が相続</w:t>
                  </w:r>
                  <w:r w:rsidR="0019575B">
                    <w:rPr>
                      <w:rFonts w:asciiTheme="minorEastAsia" w:eastAsiaTheme="minorEastAsia" w:hAnsiTheme="minorEastAsia" w:cs="ＭＳ ゴシック"/>
                      <w:bCs/>
                      <w:sz w:val="20"/>
                      <w:szCs w:val="20"/>
                    </w:rPr>
                    <w:t>人となっている遺産分割未了</w:t>
                  </w:r>
                  <w:r w:rsidR="00502A43">
                    <w:rPr>
                      <w:rFonts w:asciiTheme="minorEastAsia" w:eastAsiaTheme="minorEastAsia" w:hAnsiTheme="minorEastAsia" w:cs="ＭＳ ゴシック"/>
                      <w:bCs/>
                      <w:sz w:val="20"/>
                      <w:szCs w:val="20"/>
                    </w:rPr>
                    <w:t>の</w:t>
                  </w:r>
                  <w:r w:rsidR="0019575B">
                    <w:rPr>
                      <w:rFonts w:asciiTheme="minorEastAsia" w:eastAsiaTheme="minorEastAsia" w:hAnsiTheme="minorEastAsia" w:cs="ＭＳ ゴシック"/>
                      <w:bCs/>
                      <w:sz w:val="20"/>
                      <w:szCs w:val="20"/>
                    </w:rPr>
                    <w:t>相続</w:t>
                  </w:r>
                  <w:r w:rsidR="00502A43">
                    <w:rPr>
                      <w:rFonts w:asciiTheme="minorEastAsia" w:eastAsiaTheme="minorEastAsia" w:hAnsiTheme="minorEastAsia" w:cs="ＭＳ ゴシック"/>
                      <w:bCs/>
                      <w:sz w:val="20"/>
                      <w:szCs w:val="20"/>
                    </w:rPr>
                    <w:t>財産に関する資料</w:t>
                  </w:r>
                </w:p>
                <w:p w14:paraId="3B8BCD2E" w14:textId="1018C654" w:rsidR="008523BA" w:rsidRDefault="000E2854" w:rsidP="00A9207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8523BA">
                    <w:rPr>
                      <w:rFonts w:asciiTheme="minorEastAsia" w:eastAsiaTheme="minorEastAsia" w:hAnsiTheme="minorEastAsia" w:cs="ＭＳ ゴシック"/>
                      <w:bCs/>
                      <w:sz w:val="20"/>
                      <w:szCs w:val="20"/>
                    </w:rPr>
                    <w:t xml:space="preserve">　未成年者の収支に関する資料</w:t>
                  </w:r>
                </w:p>
                <w:p w14:paraId="7D4B24E4" w14:textId="5D1BCE76" w:rsidR="008523BA" w:rsidRDefault="000E2854" w:rsidP="00A92076">
                  <w:pPr>
                    <w:spacing w:line="320" w:lineRule="exact"/>
                    <w:ind w:leftChars="190" w:left="610" w:hangingChars="110" w:hanging="211"/>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8523BA" w:rsidRPr="00223526">
                    <w:rPr>
                      <w:rFonts w:asciiTheme="minorEastAsia" w:eastAsiaTheme="minorEastAsia" w:hAnsiTheme="minorEastAsia" w:cs="ＭＳ ゴシック" w:hint="eastAsia"/>
                      <w:bCs/>
                      <w:sz w:val="20"/>
                      <w:szCs w:val="20"/>
                    </w:rPr>
                    <w:t xml:space="preserve">　</w:t>
                  </w:r>
                  <w:r w:rsidR="008523BA">
                    <w:rPr>
                      <w:rFonts w:asciiTheme="minorEastAsia" w:eastAsiaTheme="minorEastAsia" w:hAnsiTheme="minorEastAsia" w:cs="ＭＳ ゴシック" w:hint="eastAsia"/>
                      <w:bCs/>
                      <w:sz w:val="20"/>
                      <w:szCs w:val="20"/>
                    </w:rPr>
                    <w:t>親権を行う者がないことを証する資料</w:t>
                  </w:r>
                </w:p>
                <w:p w14:paraId="46D32E19" w14:textId="16A1EE1B" w:rsidR="008523BA" w:rsidRDefault="008523BA" w:rsidP="00A92076">
                  <w:pPr>
                    <w:spacing w:line="320" w:lineRule="exact"/>
                    <w:ind w:leftChars="290" w:left="629" w:hangingChars="10" w:hanging="2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（親権者が死亡した旨の記載がある</w:t>
                  </w:r>
                  <w:r w:rsidR="00193EE3">
                    <w:rPr>
                      <w:rFonts w:asciiTheme="minorEastAsia" w:eastAsiaTheme="minorEastAsia" w:hAnsiTheme="minorEastAsia" w:cs="ＭＳ ゴシック" w:hint="eastAsia"/>
                      <w:bCs/>
                      <w:sz w:val="20"/>
                      <w:szCs w:val="20"/>
                    </w:rPr>
                    <w:t>戸籍謄本</w:t>
                  </w:r>
                  <w:r w:rsidR="00D111AC">
                    <w:rPr>
                      <w:rFonts w:asciiTheme="minorEastAsia" w:eastAsiaTheme="minorEastAsia" w:hAnsiTheme="minorEastAsia" w:cs="ＭＳ ゴシック" w:hint="eastAsia"/>
                      <w:bCs/>
                      <w:sz w:val="20"/>
                      <w:szCs w:val="20"/>
                    </w:rPr>
                    <w:t>（全部事項証明書</w:t>
                  </w:r>
                  <w:r>
                    <w:rPr>
                      <w:rFonts w:asciiTheme="minorEastAsia" w:eastAsiaTheme="minorEastAsia" w:hAnsiTheme="minorEastAsia" w:cs="ＭＳ ゴシック" w:hint="eastAsia"/>
                      <w:bCs/>
                      <w:sz w:val="20"/>
                      <w:szCs w:val="20"/>
                    </w:rPr>
                    <w:t>）等</w:t>
                  </w:r>
                  <w:r w:rsidRPr="00223526">
                    <w:rPr>
                      <w:rFonts w:asciiTheme="minorEastAsia" w:eastAsiaTheme="minorEastAsia" w:hAnsiTheme="minorEastAsia" w:cs="ＭＳ ゴシック" w:hint="eastAsia"/>
                      <w:bCs/>
                      <w:sz w:val="20"/>
                      <w:szCs w:val="20"/>
                    </w:rPr>
                    <w:t>）</w:t>
                  </w:r>
                </w:p>
                <w:p w14:paraId="6B0AC0FE"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□（利害関係人からの申立ての場合）利害関係を証する資料</w:t>
                  </w:r>
                </w:p>
                <w:p w14:paraId="2E9C44E2" w14:textId="0E8C2B43" w:rsidR="00B92C52" w:rsidRPr="00B92C52" w:rsidRDefault="00B92C52" w:rsidP="00530D74">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未成年後見人候補者が未成年者との間で金銭の貸借等を行っている場合には，その関係書類（未成年後見人候補者事情説明書４項に関する資料）</w:t>
                  </w:r>
                </w:p>
              </w:tc>
            </w:tr>
          </w:tbl>
          <w:p w14:paraId="13ED5DEB" w14:textId="217CB5F3" w:rsidR="005C19A4" w:rsidRPr="005C19A4" w:rsidRDefault="005C19A4" w:rsidP="00D72390">
            <w:pPr>
              <w:pStyle w:val="a3"/>
              <w:spacing w:line="200" w:lineRule="exact"/>
              <w:rPr>
                <w:spacing w:val="0"/>
                <w:sz w:val="20"/>
                <w:szCs w:val="20"/>
              </w:rPr>
            </w:pPr>
          </w:p>
        </w:tc>
      </w:tr>
    </w:tbl>
    <w:p w14:paraId="468450B8" w14:textId="77777777" w:rsidR="009E65EE" w:rsidRPr="00CF0957" w:rsidRDefault="009E65EE" w:rsidP="009E65EE">
      <w:pPr>
        <w:rPr>
          <w:sz w:val="20"/>
          <w:szCs w:val="20"/>
        </w:rPr>
      </w:pPr>
    </w:p>
    <w:sectPr w:rsidR="009E65EE" w:rsidRPr="00CF0957" w:rsidSect="00B34751">
      <w:headerReference w:type="even" r:id="rId8"/>
      <w:headerReference w:type="default" r:id="rId9"/>
      <w:footerReference w:type="even" r:id="rId10"/>
      <w:footerReference w:type="default" r:id="rId11"/>
      <w:headerReference w:type="first" r:id="rId12"/>
      <w:footerReference w:type="first" r:id="rId13"/>
      <w:pgSz w:w="11906" w:h="16838" w:code="9"/>
      <w:pgMar w:top="737" w:right="567" w:bottom="567" w:left="1701" w:header="283" w:footer="340"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8823E" w14:textId="77777777" w:rsidR="00923495" w:rsidRDefault="00923495">
      <w:r>
        <w:separator/>
      </w:r>
    </w:p>
  </w:endnote>
  <w:endnote w:type="continuationSeparator" w:id="0">
    <w:p w14:paraId="55978C5B" w14:textId="77777777" w:rsidR="00923495" w:rsidRDefault="0092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0FA27" w14:textId="77777777" w:rsidR="00164F90" w:rsidRDefault="00164F9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CF0957" w:rsidRPr="00CF0957">
      <w:rPr>
        <w:noProof/>
        <w:lang w:val="ja-JP"/>
      </w:rPr>
      <w:t>2</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361" w14:textId="433FEDDC" w:rsidR="00164F90" w:rsidRDefault="00164F90" w:rsidP="00164F90">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30169" w14:textId="77777777" w:rsidR="00923495" w:rsidRDefault="00923495">
      <w:r>
        <w:separator/>
      </w:r>
    </w:p>
  </w:footnote>
  <w:footnote w:type="continuationSeparator" w:id="0">
    <w:p w14:paraId="4B9BD016" w14:textId="77777777" w:rsidR="00923495" w:rsidRDefault="00923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A57B4" w14:textId="77777777" w:rsidR="00164F90" w:rsidRDefault="00164F9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FAC79" w14:textId="763D0476" w:rsidR="00BF217B" w:rsidRPr="00BF217B" w:rsidRDefault="00BF217B" w:rsidP="00BF217B">
    <w:pPr>
      <w:pStyle w:val="a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10746" w14:textId="77777777" w:rsidR="00B34751" w:rsidRPr="00BF217B" w:rsidRDefault="00B34751" w:rsidP="00B34751">
    <w:pPr>
      <w:pStyle w:val="a4"/>
      <w:jc w:val="right"/>
      <w:rPr>
        <w:sz w:val="20"/>
        <w:szCs w:val="20"/>
      </w:rPr>
    </w:pPr>
    <w:r w:rsidRPr="00BF217B">
      <w:rPr>
        <w:rFonts w:hint="eastAsia"/>
        <w:sz w:val="20"/>
        <w:szCs w:val="20"/>
      </w:rPr>
      <w:t>【令和３年４月版】</w:t>
    </w:r>
  </w:p>
  <w:p w14:paraId="3B643A61" w14:textId="77777777" w:rsidR="00B34751" w:rsidRDefault="00B3475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F56"/>
    <w:rsid w:val="00037C10"/>
    <w:rsid w:val="00052CEC"/>
    <w:rsid w:val="00053EDE"/>
    <w:rsid w:val="00055303"/>
    <w:rsid w:val="00063F2C"/>
    <w:rsid w:val="00070936"/>
    <w:rsid w:val="00072BAA"/>
    <w:rsid w:val="00094FDB"/>
    <w:rsid w:val="00096984"/>
    <w:rsid w:val="00096FC1"/>
    <w:rsid w:val="000A3906"/>
    <w:rsid w:val="000A5A9C"/>
    <w:rsid w:val="000B2185"/>
    <w:rsid w:val="000B4565"/>
    <w:rsid w:val="000B5833"/>
    <w:rsid w:val="000C08FF"/>
    <w:rsid w:val="000C3671"/>
    <w:rsid w:val="000C59BA"/>
    <w:rsid w:val="000C6764"/>
    <w:rsid w:val="000D29B8"/>
    <w:rsid w:val="000D5B4F"/>
    <w:rsid w:val="000E2854"/>
    <w:rsid w:val="000E2897"/>
    <w:rsid w:val="000F212E"/>
    <w:rsid w:val="000F27F8"/>
    <w:rsid w:val="000F4FAA"/>
    <w:rsid w:val="000F6668"/>
    <w:rsid w:val="00101997"/>
    <w:rsid w:val="001102D5"/>
    <w:rsid w:val="00111235"/>
    <w:rsid w:val="00113553"/>
    <w:rsid w:val="001179E9"/>
    <w:rsid w:val="00122189"/>
    <w:rsid w:val="00122F5E"/>
    <w:rsid w:val="00126019"/>
    <w:rsid w:val="0013246C"/>
    <w:rsid w:val="001328DD"/>
    <w:rsid w:val="00136608"/>
    <w:rsid w:val="00142A73"/>
    <w:rsid w:val="00143273"/>
    <w:rsid w:val="001471A4"/>
    <w:rsid w:val="00161066"/>
    <w:rsid w:val="00163951"/>
    <w:rsid w:val="0016493D"/>
    <w:rsid w:val="00164F90"/>
    <w:rsid w:val="001671CE"/>
    <w:rsid w:val="00172A7B"/>
    <w:rsid w:val="00172D85"/>
    <w:rsid w:val="00193EE3"/>
    <w:rsid w:val="0019575B"/>
    <w:rsid w:val="00195960"/>
    <w:rsid w:val="001A092F"/>
    <w:rsid w:val="001A2D91"/>
    <w:rsid w:val="001A3674"/>
    <w:rsid w:val="001B65C7"/>
    <w:rsid w:val="001B7C0D"/>
    <w:rsid w:val="001C252C"/>
    <w:rsid w:val="001C28AF"/>
    <w:rsid w:val="001C4490"/>
    <w:rsid w:val="001C536C"/>
    <w:rsid w:val="001C542D"/>
    <w:rsid w:val="001C5D76"/>
    <w:rsid w:val="001C70C0"/>
    <w:rsid w:val="001D4685"/>
    <w:rsid w:val="001D4C9E"/>
    <w:rsid w:val="001D59F6"/>
    <w:rsid w:val="001E0CBE"/>
    <w:rsid w:val="001E1498"/>
    <w:rsid w:val="001E64FF"/>
    <w:rsid w:val="001F231E"/>
    <w:rsid w:val="001F5310"/>
    <w:rsid w:val="001F6224"/>
    <w:rsid w:val="002040B8"/>
    <w:rsid w:val="00206FF3"/>
    <w:rsid w:val="00210468"/>
    <w:rsid w:val="00211D1C"/>
    <w:rsid w:val="00212C41"/>
    <w:rsid w:val="0021376F"/>
    <w:rsid w:val="00217C9E"/>
    <w:rsid w:val="0022122F"/>
    <w:rsid w:val="00223526"/>
    <w:rsid w:val="00232667"/>
    <w:rsid w:val="00235093"/>
    <w:rsid w:val="0024118F"/>
    <w:rsid w:val="00252837"/>
    <w:rsid w:val="00261FE3"/>
    <w:rsid w:val="002756F5"/>
    <w:rsid w:val="00277A18"/>
    <w:rsid w:val="00277E82"/>
    <w:rsid w:val="0028450D"/>
    <w:rsid w:val="00287E08"/>
    <w:rsid w:val="002934AA"/>
    <w:rsid w:val="00293C6A"/>
    <w:rsid w:val="0029424B"/>
    <w:rsid w:val="002A0CCD"/>
    <w:rsid w:val="002A19E9"/>
    <w:rsid w:val="002A79BB"/>
    <w:rsid w:val="002B4145"/>
    <w:rsid w:val="002B4FCD"/>
    <w:rsid w:val="002B5A3B"/>
    <w:rsid w:val="002C6981"/>
    <w:rsid w:val="002C7543"/>
    <w:rsid w:val="002D4685"/>
    <w:rsid w:val="002D536A"/>
    <w:rsid w:val="002E1521"/>
    <w:rsid w:val="002E1944"/>
    <w:rsid w:val="002E69D4"/>
    <w:rsid w:val="002F21AB"/>
    <w:rsid w:val="002F31F1"/>
    <w:rsid w:val="003020C5"/>
    <w:rsid w:val="00302649"/>
    <w:rsid w:val="00302DC3"/>
    <w:rsid w:val="003056FC"/>
    <w:rsid w:val="00307790"/>
    <w:rsid w:val="00314845"/>
    <w:rsid w:val="0031504F"/>
    <w:rsid w:val="0031661F"/>
    <w:rsid w:val="00316712"/>
    <w:rsid w:val="003167CF"/>
    <w:rsid w:val="003172F7"/>
    <w:rsid w:val="003206CF"/>
    <w:rsid w:val="00322559"/>
    <w:rsid w:val="003236FC"/>
    <w:rsid w:val="0033047C"/>
    <w:rsid w:val="0033660F"/>
    <w:rsid w:val="003377EB"/>
    <w:rsid w:val="00337A48"/>
    <w:rsid w:val="00337FAB"/>
    <w:rsid w:val="003477FD"/>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398A"/>
    <w:rsid w:val="003A41AB"/>
    <w:rsid w:val="003A4392"/>
    <w:rsid w:val="003B02C7"/>
    <w:rsid w:val="003B27D8"/>
    <w:rsid w:val="003B536E"/>
    <w:rsid w:val="003C1E59"/>
    <w:rsid w:val="003C51B1"/>
    <w:rsid w:val="003D4864"/>
    <w:rsid w:val="003E49E8"/>
    <w:rsid w:val="003E4E4A"/>
    <w:rsid w:val="003F4CF1"/>
    <w:rsid w:val="00403BD1"/>
    <w:rsid w:val="00404D39"/>
    <w:rsid w:val="004050BD"/>
    <w:rsid w:val="0040798B"/>
    <w:rsid w:val="004130E4"/>
    <w:rsid w:val="00413F4E"/>
    <w:rsid w:val="00420458"/>
    <w:rsid w:val="0042608E"/>
    <w:rsid w:val="00430B2F"/>
    <w:rsid w:val="00432CAD"/>
    <w:rsid w:val="00434C3F"/>
    <w:rsid w:val="00440388"/>
    <w:rsid w:val="00441178"/>
    <w:rsid w:val="0044560C"/>
    <w:rsid w:val="00446A88"/>
    <w:rsid w:val="00466E2F"/>
    <w:rsid w:val="004672E4"/>
    <w:rsid w:val="00470912"/>
    <w:rsid w:val="0047116C"/>
    <w:rsid w:val="004727AE"/>
    <w:rsid w:val="00472D41"/>
    <w:rsid w:val="004752EF"/>
    <w:rsid w:val="0048032F"/>
    <w:rsid w:val="00491FD2"/>
    <w:rsid w:val="00495F76"/>
    <w:rsid w:val="00496404"/>
    <w:rsid w:val="004973AA"/>
    <w:rsid w:val="004A072A"/>
    <w:rsid w:val="004A5BA7"/>
    <w:rsid w:val="004A5F49"/>
    <w:rsid w:val="004B52B2"/>
    <w:rsid w:val="004B5441"/>
    <w:rsid w:val="004B6B2B"/>
    <w:rsid w:val="004C0494"/>
    <w:rsid w:val="004C1091"/>
    <w:rsid w:val="004D5592"/>
    <w:rsid w:val="004D7987"/>
    <w:rsid w:val="004E3C84"/>
    <w:rsid w:val="004E43D3"/>
    <w:rsid w:val="004E4F13"/>
    <w:rsid w:val="004F28CD"/>
    <w:rsid w:val="004F51FB"/>
    <w:rsid w:val="00502A43"/>
    <w:rsid w:val="00505E06"/>
    <w:rsid w:val="00511869"/>
    <w:rsid w:val="00520070"/>
    <w:rsid w:val="005265DD"/>
    <w:rsid w:val="005271C1"/>
    <w:rsid w:val="0052736F"/>
    <w:rsid w:val="00530D74"/>
    <w:rsid w:val="00533840"/>
    <w:rsid w:val="00534B22"/>
    <w:rsid w:val="0053722A"/>
    <w:rsid w:val="005439D0"/>
    <w:rsid w:val="00551688"/>
    <w:rsid w:val="00552CBA"/>
    <w:rsid w:val="00555C17"/>
    <w:rsid w:val="00556F23"/>
    <w:rsid w:val="00561AF7"/>
    <w:rsid w:val="005633A2"/>
    <w:rsid w:val="00571C77"/>
    <w:rsid w:val="00572138"/>
    <w:rsid w:val="00576D0D"/>
    <w:rsid w:val="00590F6A"/>
    <w:rsid w:val="00591E9E"/>
    <w:rsid w:val="00597502"/>
    <w:rsid w:val="005A5F82"/>
    <w:rsid w:val="005B5348"/>
    <w:rsid w:val="005C069B"/>
    <w:rsid w:val="005C19A4"/>
    <w:rsid w:val="005C7B32"/>
    <w:rsid w:val="005D0A89"/>
    <w:rsid w:val="005D55E1"/>
    <w:rsid w:val="005D6BB4"/>
    <w:rsid w:val="005D732C"/>
    <w:rsid w:val="005E03E7"/>
    <w:rsid w:val="005E2039"/>
    <w:rsid w:val="005E4498"/>
    <w:rsid w:val="005E4843"/>
    <w:rsid w:val="005E4B11"/>
    <w:rsid w:val="005E5BC9"/>
    <w:rsid w:val="005F04DF"/>
    <w:rsid w:val="005F4A27"/>
    <w:rsid w:val="005F4A6B"/>
    <w:rsid w:val="005F5312"/>
    <w:rsid w:val="00603762"/>
    <w:rsid w:val="00604167"/>
    <w:rsid w:val="00621B5C"/>
    <w:rsid w:val="00642924"/>
    <w:rsid w:val="00642A38"/>
    <w:rsid w:val="00645511"/>
    <w:rsid w:val="00646793"/>
    <w:rsid w:val="006548EC"/>
    <w:rsid w:val="006553D5"/>
    <w:rsid w:val="00656F0A"/>
    <w:rsid w:val="00661CAF"/>
    <w:rsid w:val="006628CD"/>
    <w:rsid w:val="00665640"/>
    <w:rsid w:val="00666259"/>
    <w:rsid w:val="00672538"/>
    <w:rsid w:val="0067513D"/>
    <w:rsid w:val="0067596E"/>
    <w:rsid w:val="00680C6A"/>
    <w:rsid w:val="00691BD2"/>
    <w:rsid w:val="006A597D"/>
    <w:rsid w:val="006B1AA1"/>
    <w:rsid w:val="006B2DF0"/>
    <w:rsid w:val="006C6178"/>
    <w:rsid w:val="006C6F2E"/>
    <w:rsid w:val="006D1AE6"/>
    <w:rsid w:val="006D431A"/>
    <w:rsid w:val="006D45FD"/>
    <w:rsid w:val="006E5932"/>
    <w:rsid w:val="006F0C8A"/>
    <w:rsid w:val="006F540B"/>
    <w:rsid w:val="006F6DB5"/>
    <w:rsid w:val="007075D3"/>
    <w:rsid w:val="0071050A"/>
    <w:rsid w:val="00713617"/>
    <w:rsid w:val="00715FE7"/>
    <w:rsid w:val="0071626A"/>
    <w:rsid w:val="00720D30"/>
    <w:rsid w:val="00726E81"/>
    <w:rsid w:val="0072732C"/>
    <w:rsid w:val="00730470"/>
    <w:rsid w:val="0073125A"/>
    <w:rsid w:val="007367FF"/>
    <w:rsid w:val="0074067F"/>
    <w:rsid w:val="00740CCD"/>
    <w:rsid w:val="00742F0D"/>
    <w:rsid w:val="0074753D"/>
    <w:rsid w:val="007503EF"/>
    <w:rsid w:val="0075657B"/>
    <w:rsid w:val="00757CB4"/>
    <w:rsid w:val="00757E9E"/>
    <w:rsid w:val="007645CD"/>
    <w:rsid w:val="00767D5D"/>
    <w:rsid w:val="00767D62"/>
    <w:rsid w:val="00775F3D"/>
    <w:rsid w:val="00784C44"/>
    <w:rsid w:val="00786036"/>
    <w:rsid w:val="00791E62"/>
    <w:rsid w:val="00792D8F"/>
    <w:rsid w:val="00793F79"/>
    <w:rsid w:val="00795B4C"/>
    <w:rsid w:val="007960D4"/>
    <w:rsid w:val="007975B8"/>
    <w:rsid w:val="007A183C"/>
    <w:rsid w:val="007A2B66"/>
    <w:rsid w:val="007B5D4A"/>
    <w:rsid w:val="007B7CBB"/>
    <w:rsid w:val="007C373E"/>
    <w:rsid w:val="007C3A47"/>
    <w:rsid w:val="007D28C2"/>
    <w:rsid w:val="007E65EB"/>
    <w:rsid w:val="007F1721"/>
    <w:rsid w:val="007F78E4"/>
    <w:rsid w:val="007F7EA3"/>
    <w:rsid w:val="00806A0F"/>
    <w:rsid w:val="00814C61"/>
    <w:rsid w:val="008333BD"/>
    <w:rsid w:val="00837399"/>
    <w:rsid w:val="008405B9"/>
    <w:rsid w:val="00843DFB"/>
    <w:rsid w:val="008443B3"/>
    <w:rsid w:val="008523BA"/>
    <w:rsid w:val="008533AC"/>
    <w:rsid w:val="00861F00"/>
    <w:rsid w:val="008636F8"/>
    <w:rsid w:val="008661C4"/>
    <w:rsid w:val="00870006"/>
    <w:rsid w:val="00874D62"/>
    <w:rsid w:val="00875B64"/>
    <w:rsid w:val="00877A98"/>
    <w:rsid w:val="00880759"/>
    <w:rsid w:val="0089390F"/>
    <w:rsid w:val="008A2BE3"/>
    <w:rsid w:val="008A603B"/>
    <w:rsid w:val="008B147D"/>
    <w:rsid w:val="008B284F"/>
    <w:rsid w:val="008B5D5A"/>
    <w:rsid w:val="008B74D6"/>
    <w:rsid w:val="008C060A"/>
    <w:rsid w:val="008C644F"/>
    <w:rsid w:val="008C7293"/>
    <w:rsid w:val="008D0530"/>
    <w:rsid w:val="008D4A21"/>
    <w:rsid w:val="008D7EEC"/>
    <w:rsid w:val="008E1A7C"/>
    <w:rsid w:val="008F2658"/>
    <w:rsid w:val="008F78B5"/>
    <w:rsid w:val="00900703"/>
    <w:rsid w:val="00900E4C"/>
    <w:rsid w:val="00914C8D"/>
    <w:rsid w:val="00921752"/>
    <w:rsid w:val="00923495"/>
    <w:rsid w:val="009301F2"/>
    <w:rsid w:val="009308E0"/>
    <w:rsid w:val="00933216"/>
    <w:rsid w:val="0093513F"/>
    <w:rsid w:val="00942F24"/>
    <w:rsid w:val="00944968"/>
    <w:rsid w:val="00947237"/>
    <w:rsid w:val="009518F7"/>
    <w:rsid w:val="009578E2"/>
    <w:rsid w:val="00957AC3"/>
    <w:rsid w:val="00957F4F"/>
    <w:rsid w:val="0096040A"/>
    <w:rsid w:val="009606BB"/>
    <w:rsid w:val="0096221D"/>
    <w:rsid w:val="009711C8"/>
    <w:rsid w:val="009728E9"/>
    <w:rsid w:val="00973A40"/>
    <w:rsid w:val="00973DE8"/>
    <w:rsid w:val="00984651"/>
    <w:rsid w:val="00984ECB"/>
    <w:rsid w:val="0098552E"/>
    <w:rsid w:val="00986A73"/>
    <w:rsid w:val="00987BC1"/>
    <w:rsid w:val="00992297"/>
    <w:rsid w:val="00995D74"/>
    <w:rsid w:val="00995E16"/>
    <w:rsid w:val="0099709B"/>
    <w:rsid w:val="009A082C"/>
    <w:rsid w:val="009A311B"/>
    <w:rsid w:val="009A3F64"/>
    <w:rsid w:val="009A4369"/>
    <w:rsid w:val="009A43A0"/>
    <w:rsid w:val="009A6883"/>
    <w:rsid w:val="009A7F17"/>
    <w:rsid w:val="009B084D"/>
    <w:rsid w:val="009B2021"/>
    <w:rsid w:val="009B3C31"/>
    <w:rsid w:val="009C5D00"/>
    <w:rsid w:val="009D06F4"/>
    <w:rsid w:val="009E65EE"/>
    <w:rsid w:val="009F0BEB"/>
    <w:rsid w:val="009F20F0"/>
    <w:rsid w:val="009F3F58"/>
    <w:rsid w:val="009F5A85"/>
    <w:rsid w:val="009F621B"/>
    <w:rsid w:val="00A004C3"/>
    <w:rsid w:val="00A03806"/>
    <w:rsid w:val="00A0439A"/>
    <w:rsid w:val="00A06C59"/>
    <w:rsid w:val="00A124D2"/>
    <w:rsid w:val="00A14371"/>
    <w:rsid w:val="00A162B9"/>
    <w:rsid w:val="00A24805"/>
    <w:rsid w:val="00A2643E"/>
    <w:rsid w:val="00A33DB9"/>
    <w:rsid w:val="00A35973"/>
    <w:rsid w:val="00A40918"/>
    <w:rsid w:val="00A45059"/>
    <w:rsid w:val="00A51E35"/>
    <w:rsid w:val="00A537CF"/>
    <w:rsid w:val="00A544A7"/>
    <w:rsid w:val="00A55A6F"/>
    <w:rsid w:val="00A668AE"/>
    <w:rsid w:val="00A81CF3"/>
    <w:rsid w:val="00A8301D"/>
    <w:rsid w:val="00A908B5"/>
    <w:rsid w:val="00A92076"/>
    <w:rsid w:val="00A93BF5"/>
    <w:rsid w:val="00A94929"/>
    <w:rsid w:val="00A95D35"/>
    <w:rsid w:val="00A97F0E"/>
    <w:rsid w:val="00AA06D1"/>
    <w:rsid w:val="00AA155D"/>
    <w:rsid w:val="00AA53F8"/>
    <w:rsid w:val="00AA5690"/>
    <w:rsid w:val="00AA7B11"/>
    <w:rsid w:val="00AC3A4A"/>
    <w:rsid w:val="00AC6565"/>
    <w:rsid w:val="00AD0D74"/>
    <w:rsid w:val="00AD3DB4"/>
    <w:rsid w:val="00AD4CE1"/>
    <w:rsid w:val="00AE1C0B"/>
    <w:rsid w:val="00AE3769"/>
    <w:rsid w:val="00AF0171"/>
    <w:rsid w:val="00AF1A51"/>
    <w:rsid w:val="00AF28F6"/>
    <w:rsid w:val="00AF38BD"/>
    <w:rsid w:val="00AF6816"/>
    <w:rsid w:val="00B04171"/>
    <w:rsid w:val="00B07921"/>
    <w:rsid w:val="00B07C95"/>
    <w:rsid w:val="00B10BC8"/>
    <w:rsid w:val="00B122B6"/>
    <w:rsid w:val="00B159FC"/>
    <w:rsid w:val="00B16587"/>
    <w:rsid w:val="00B20443"/>
    <w:rsid w:val="00B21688"/>
    <w:rsid w:val="00B22158"/>
    <w:rsid w:val="00B24EBE"/>
    <w:rsid w:val="00B27672"/>
    <w:rsid w:val="00B31D9B"/>
    <w:rsid w:val="00B32E89"/>
    <w:rsid w:val="00B34751"/>
    <w:rsid w:val="00B376E7"/>
    <w:rsid w:val="00B63C46"/>
    <w:rsid w:val="00B663F4"/>
    <w:rsid w:val="00B66B89"/>
    <w:rsid w:val="00B738FA"/>
    <w:rsid w:val="00B92C52"/>
    <w:rsid w:val="00B9551E"/>
    <w:rsid w:val="00B97314"/>
    <w:rsid w:val="00BA314D"/>
    <w:rsid w:val="00BA4CEB"/>
    <w:rsid w:val="00BA617A"/>
    <w:rsid w:val="00BB4126"/>
    <w:rsid w:val="00BB53B6"/>
    <w:rsid w:val="00BC3FDC"/>
    <w:rsid w:val="00BC4B46"/>
    <w:rsid w:val="00BC5794"/>
    <w:rsid w:val="00BC7092"/>
    <w:rsid w:val="00BE22AF"/>
    <w:rsid w:val="00BE369F"/>
    <w:rsid w:val="00BE716B"/>
    <w:rsid w:val="00BF217B"/>
    <w:rsid w:val="00BF4917"/>
    <w:rsid w:val="00BF5890"/>
    <w:rsid w:val="00BF67CE"/>
    <w:rsid w:val="00C01243"/>
    <w:rsid w:val="00C073E6"/>
    <w:rsid w:val="00C4230D"/>
    <w:rsid w:val="00C43990"/>
    <w:rsid w:val="00C43DD7"/>
    <w:rsid w:val="00C45D04"/>
    <w:rsid w:val="00C53FC4"/>
    <w:rsid w:val="00C65316"/>
    <w:rsid w:val="00C70587"/>
    <w:rsid w:val="00C755DB"/>
    <w:rsid w:val="00C77EDC"/>
    <w:rsid w:val="00C8251A"/>
    <w:rsid w:val="00C832C7"/>
    <w:rsid w:val="00C908B4"/>
    <w:rsid w:val="00C92205"/>
    <w:rsid w:val="00C93C83"/>
    <w:rsid w:val="00C95AB6"/>
    <w:rsid w:val="00CA135D"/>
    <w:rsid w:val="00CA543B"/>
    <w:rsid w:val="00CB0D91"/>
    <w:rsid w:val="00CD703A"/>
    <w:rsid w:val="00CD77E2"/>
    <w:rsid w:val="00CE067F"/>
    <w:rsid w:val="00CE37C0"/>
    <w:rsid w:val="00CE4E29"/>
    <w:rsid w:val="00CF0957"/>
    <w:rsid w:val="00CF6762"/>
    <w:rsid w:val="00D006A5"/>
    <w:rsid w:val="00D111AC"/>
    <w:rsid w:val="00D13676"/>
    <w:rsid w:val="00D14C64"/>
    <w:rsid w:val="00D20D85"/>
    <w:rsid w:val="00D22966"/>
    <w:rsid w:val="00D3371E"/>
    <w:rsid w:val="00D40C50"/>
    <w:rsid w:val="00D44A74"/>
    <w:rsid w:val="00D501B7"/>
    <w:rsid w:val="00D5376C"/>
    <w:rsid w:val="00D5383A"/>
    <w:rsid w:val="00D54B91"/>
    <w:rsid w:val="00D612A9"/>
    <w:rsid w:val="00D6144E"/>
    <w:rsid w:val="00D63B04"/>
    <w:rsid w:val="00D64445"/>
    <w:rsid w:val="00D651D1"/>
    <w:rsid w:val="00D66A0F"/>
    <w:rsid w:val="00D72390"/>
    <w:rsid w:val="00D84035"/>
    <w:rsid w:val="00D846A6"/>
    <w:rsid w:val="00D86EDE"/>
    <w:rsid w:val="00D873AD"/>
    <w:rsid w:val="00D96BEF"/>
    <w:rsid w:val="00D97B63"/>
    <w:rsid w:val="00DA213C"/>
    <w:rsid w:val="00DA22A0"/>
    <w:rsid w:val="00DA2D3A"/>
    <w:rsid w:val="00DA3816"/>
    <w:rsid w:val="00DA4A82"/>
    <w:rsid w:val="00DA5D45"/>
    <w:rsid w:val="00DA69D9"/>
    <w:rsid w:val="00DB003D"/>
    <w:rsid w:val="00DB044E"/>
    <w:rsid w:val="00DB1378"/>
    <w:rsid w:val="00DB16C8"/>
    <w:rsid w:val="00DB1C67"/>
    <w:rsid w:val="00DB6B1B"/>
    <w:rsid w:val="00DC212E"/>
    <w:rsid w:val="00DC322D"/>
    <w:rsid w:val="00DC4270"/>
    <w:rsid w:val="00DC6A32"/>
    <w:rsid w:val="00DE622A"/>
    <w:rsid w:val="00DF592A"/>
    <w:rsid w:val="00DF7FA7"/>
    <w:rsid w:val="00E04411"/>
    <w:rsid w:val="00E04C1C"/>
    <w:rsid w:val="00E04C38"/>
    <w:rsid w:val="00E1303E"/>
    <w:rsid w:val="00E167AB"/>
    <w:rsid w:val="00E16CDC"/>
    <w:rsid w:val="00E25C37"/>
    <w:rsid w:val="00E25CB2"/>
    <w:rsid w:val="00E26F0F"/>
    <w:rsid w:val="00E35D8C"/>
    <w:rsid w:val="00E37A30"/>
    <w:rsid w:val="00E405B4"/>
    <w:rsid w:val="00E408BD"/>
    <w:rsid w:val="00E434BF"/>
    <w:rsid w:val="00E440C2"/>
    <w:rsid w:val="00E543C6"/>
    <w:rsid w:val="00E55202"/>
    <w:rsid w:val="00E553B1"/>
    <w:rsid w:val="00E63A50"/>
    <w:rsid w:val="00E661AC"/>
    <w:rsid w:val="00E75EE9"/>
    <w:rsid w:val="00E779DD"/>
    <w:rsid w:val="00E92603"/>
    <w:rsid w:val="00E92696"/>
    <w:rsid w:val="00E96B6B"/>
    <w:rsid w:val="00EA0F83"/>
    <w:rsid w:val="00EA665A"/>
    <w:rsid w:val="00EB14D9"/>
    <w:rsid w:val="00EB7C71"/>
    <w:rsid w:val="00EC2E53"/>
    <w:rsid w:val="00EC4EC8"/>
    <w:rsid w:val="00EC6ADD"/>
    <w:rsid w:val="00ED166B"/>
    <w:rsid w:val="00ED1E6E"/>
    <w:rsid w:val="00ED2598"/>
    <w:rsid w:val="00ED305A"/>
    <w:rsid w:val="00ED3BC4"/>
    <w:rsid w:val="00ED4B34"/>
    <w:rsid w:val="00EE1C1E"/>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537B0"/>
    <w:rsid w:val="00F53F43"/>
    <w:rsid w:val="00F57D6C"/>
    <w:rsid w:val="00F609A0"/>
    <w:rsid w:val="00F61A19"/>
    <w:rsid w:val="00F749AF"/>
    <w:rsid w:val="00F75FE5"/>
    <w:rsid w:val="00F8153A"/>
    <w:rsid w:val="00F837D6"/>
    <w:rsid w:val="00F8779F"/>
    <w:rsid w:val="00F92B5E"/>
    <w:rsid w:val="00F956C3"/>
    <w:rsid w:val="00F97903"/>
    <w:rsid w:val="00FA156F"/>
    <w:rsid w:val="00FA474E"/>
    <w:rsid w:val="00FB59EB"/>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 w:id="956059282">
      <w:bodyDiv w:val="1"/>
      <w:marLeft w:val="0"/>
      <w:marRight w:val="0"/>
      <w:marTop w:val="0"/>
      <w:marBottom w:val="0"/>
      <w:divBdr>
        <w:top w:val="none" w:sz="0" w:space="0" w:color="auto"/>
        <w:left w:val="none" w:sz="0" w:space="0" w:color="auto"/>
        <w:bottom w:val="none" w:sz="0" w:space="0" w:color="auto"/>
        <w:right w:val="none" w:sz="0" w:space="0" w:color="auto"/>
      </w:divBdr>
    </w:div>
    <w:div w:id="12910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CA8A9-7BC2-46C4-B26A-9342AA5F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1898</Words>
  <Characters>837</Characters>
  <Application>Microsoft Office Word</Application>
  <DocSecurity>0</DocSecurity>
  <Lines>6</Lines>
  <Paragraphs>5</Paragraphs>
  <ScaleCrop>false</ScaleCrop>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2021-03-04T07:34:00Z</dcterms:created>
  <dcterms:modified xsi:type="dcterms:W3CDTF">2021-03-04T07:35:00Z</dcterms:modified>
</cp:coreProperties>
</file>