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r w:rsidRPr="00401501">
        <w:rPr>
          <w:rFonts w:ascii="ＭＳ ゴシック" w:eastAsia="ＭＳ ゴシック" w:hAnsi="ＭＳ ゴシック" w:cs="ＭＳ ゴシック" w:hint="eastAsia"/>
          <w:b/>
          <w:spacing w:val="132"/>
          <w:kern w:val="0"/>
          <w:sz w:val="32"/>
          <w:szCs w:val="32"/>
          <w:fitText w:val="3840" w:id="1926524928"/>
        </w:rPr>
        <w:t>申立事情説明</w:t>
      </w:r>
      <w:r w:rsidR="001E0922" w:rsidRPr="00401501">
        <w:rPr>
          <w:rFonts w:ascii="ＭＳ ゴシック" w:eastAsia="ＭＳ ゴシック" w:hAnsi="ＭＳ ゴシック" w:cs="ＭＳ ゴシック" w:hint="eastAsia"/>
          <w:b/>
          <w:spacing w:val="4"/>
          <w:kern w:val="0"/>
          <w:sz w:val="32"/>
          <w:szCs w:val="32"/>
          <w:fitText w:val="3840" w:id="1926524928"/>
        </w:rPr>
        <w:t>書</w:t>
      </w:r>
      <w:bookmarkStart w:id="0" w:name="_GoBack"/>
      <w:bookmarkEnd w:id="0"/>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4F074B">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4F074B">
            <w:pP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vAlign w:val="center"/>
          </w:tcPr>
          <w:p w:rsidR="006B5DFE" w:rsidRPr="009B0352" w:rsidRDefault="006B5DFE" w:rsidP="004F074B">
            <w:pPr>
              <w:rPr>
                <w:rFonts w:ascii="ＭＳ 明朝" w:hAnsi="ＭＳ 明朝"/>
                <w:sz w:val="18"/>
                <w:szCs w:val="18"/>
              </w:rPr>
            </w:pPr>
          </w:p>
        </w:tc>
      </w:tr>
      <w:tr w:rsidR="006B5DFE" w:rsidRPr="009B0352" w:rsidTr="004F074B">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4F074B">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vAlign w:val="center"/>
          </w:tcPr>
          <w:p w:rsidR="006B5DFE" w:rsidRPr="009B0352" w:rsidRDefault="006B5DFE" w:rsidP="004F074B">
            <w:pPr>
              <w:rPr>
                <w:rFonts w:ascii="ＭＳ 明朝" w:hAnsi="ＭＳ 明朝"/>
                <w:sz w:val="18"/>
                <w:szCs w:val="18"/>
              </w:rPr>
            </w:pPr>
          </w:p>
        </w:tc>
      </w:tr>
      <w:tr w:rsidR="006B5DFE" w:rsidRPr="009B0352" w:rsidTr="004F074B">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4F074B">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vAlign w:val="center"/>
          </w:tcPr>
          <w:p w:rsidR="006B5DFE" w:rsidRPr="009B0352" w:rsidRDefault="006B5DFE" w:rsidP="004F074B">
            <w:pPr>
              <w:rPr>
                <w:rFonts w:ascii="ＭＳ 明朝" w:hAnsi="ＭＳ 明朝"/>
                <w:sz w:val="18"/>
                <w:szCs w:val="18"/>
              </w:rPr>
            </w:pPr>
          </w:p>
        </w:tc>
      </w:tr>
      <w:tr w:rsidR="006B5DFE" w:rsidRPr="009B0352" w:rsidTr="004F074B">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4F074B">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vAlign w:val="center"/>
          </w:tcPr>
          <w:p w:rsidR="006B5DFE" w:rsidRPr="009B0352" w:rsidRDefault="006B5DFE" w:rsidP="004F074B">
            <w:pPr>
              <w:rPr>
                <w:rFonts w:ascii="ＭＳ 明朝" w:hAnsi="ＭＳ 明朝"/>
                <w:sz w:val="18"/>
                <w:szCs w:val="18"/>
              </w:rPr>
            </w:pPr>
          </w:p>
        </w:tc>
      </w:tr>
      <w:tr w:rsidR="006B5DFE" w:rsidRPr="009B0352" w:rsidTr="004F074B">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vAlign w:val="center"/>
          </w:tcPr>
          <w:p w:rsidR="006B5DFE" w:rsidRPr="009B0352" w:rsidRDefault="006B5DFE" w:rsidP="004F074B">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vAlign w:val="center"/>
          </w:tcPr>
          <w:p w:rsidR="006B5DFE" w:rsidRPr="009B0352" w:rsidRDefault="006B5DFE" w:rsidP="004F074B">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even" r:id="rId8"/>
      <w:headerReference w:type="default" r:id="rId9"/>
      <w:footerReference w:type="even" r:id="rId10"/>
      <w:footerReference w:type="default" r:id="rId11"/>
      <w:headerReference w:type="first" r:id="rId12"/>
      <w:footerReference w:type="first" r:id="rId13"/>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B" w:rsidRDefault="009814BB" w:rsidP="008A095B">
      <w:r>
        <w:separator/>
      </w:r>
    </w:p>
  </w:endnote>
  <w:endnote w:type="continuationSeparator" w:id="0">
    <w:p w:rsidR="009814BB" w:rsidRDefault="009814B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01" w:rsidRDefault="004015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401501" w:rsidRPr="00401501">
      <w:rPr>
        <w:noProof/>
        <w:lang w:val="ja-JP"/>
      </w:rPr>
      <w:t>5</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B" w:rsidRDefault="009814BB" w:rsidP="008A095B">
      <w:r>
        <w:separator/>
      </w:r>
    </w:p>
  </w:footnote>
  <w:footnote w:type="continuationSeparator" w:id="0">
    <w:p w:rsidR="009814BB" w:rsidRDefault="009814B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501" w:rsidRDefault="004015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Pr="00F94B51" w:rsidRDefault="002C6DC4" w:rsidP="002C6DC4">
    <w:pPr>
      <w:pStyle w:val="a3"/>
      <w:jc w:val="right"/>
      <w:rPr>
        <w:sz w:val="20"/>
        <w:szCs w:val="20"/>
      </w:rPr>
    </w:pPr>
    <w:r w:rsidRPr="00F94B51">
      <w:rPr>
        <w:rFonts w:hint="eastAsia"/>
        <w:sz w:val="20"/>
        <w:szCs w:val="20"/>
      </w:rPr>
      <w:t>【令和３年４月版】</w:t>
    </w:r>
  </w:p>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1501"/>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074B"/>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8263B-6898-4F0E-BB5C-E69CC4EB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1508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2020-05-21T03:52:00Z</dcterms:created>
  <dcterms:modified xsi:type="dcterms:W3CDTF">2021-03-04T05:41:00Z</dcterms:modified>
</cp:coreProperties>
</file>