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bookmarkStart w:id="0" w:name="_GoBack"/>
      <w:bookmarkEnd w:id="0"/>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7E9D572F"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E5746B">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1C9BA2CD"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r w:rsidR="00EC3A45">
              <w:rPr>
                <w:rFonts w:ascii="ＭＳ ゴシック" w:hAnsi="ＭＳ ゴシック" w:hint="eastAsia"/>
              </w:rPr>
              <w:t xml:space="preserve">　</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48B223DB" w:rsidR="00000CC0" w:rsidRDefault="00EC3A45" w:rsidP="0066268B">
            <w:pPr>
              <w:pStyle w:val="a3"/>
              <w:rPr>
                <w:color w:val="000000" w:themeColor="text1"/>
              </w:rPr>
            </w:pPr>
            <w:r>
              <w:rPr>
                <w:rFonts w:hint="eastAsia"/>
                <w:color w:val="000000" w:themeColor="text1"/>
              </w:rPr>
              <w:t xml:space="preserve">　　　</w:t>
            </w:r>
          </w:p>
          <w:p w14:paraId="49BA5A6E" w14:textId="20F11280" w:rsidR="0066268B" w:rsidRPr="0066268B" w:rsidRDefault="00EC3A45" w:rsidP="0066268B">
            <w:pPr>
              <w:pStyle w:val="a3"/>
              <w:rPr>
                <w:color w:val="000000" w:themeColor="text1"/>
              </w:rPr>
            </w:pPr>
            <w:r>
              <w:rPr>
                <w:rFonts w:hint="eastAsia"/>
                <w:color w:val="000000" w:themeColor="text1"/>
              </w:rPr>
              <w:t xml:space="preserve">　　　</w:t>
            </w:r>
          </w:p>
          <w:p w14:paraId="42F61BF6" w14:textId="3C80E61C" w:rsidR="009D6E80" w:rsidRDefault="00EC3A45">
            <w:pPr>
              <w:pStyle w:val="a3"/>
              <w:rPr>
                <w:spacing w:val="0"/>
              </w:rPr>
            </w:pPr>
            <w:r>
              <w:rPr>
                <w:rFonts w:hint="eastAsia"/>
                <w:spacing w:val="0"/>
              </w:rPr>
              <w:t xml:space="preserve">　　　</w:t>
            </w: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37E50CBA" w:rsidR="009D6E80" w:rsidRPr="00EC3A45" w:rsidRDefault="00EC3A45">
            <w:pPr>
              <w:pStyle w:val="a3"/>
              <w:rPr>
                <w:spacing w:val="0"/>
              </w:rPr>
            </w:pPr>
            <w:r>
              <w:rPr>
                <w:rFonts w:hint="eastAsia"/>
                <w:spacing w:val="0"/>
              </w:rPr>
              <w:t xml:space="preserve">　　　</w:t>
            </w:r>
          </w:p>
          <w:p w14:paraId="354ABCAE" w14:textId="2ACA80CB" w:rsidR="00DA1BD9" w:rsidRDefault="00EC3A45">
            <w:pPr>
              <w:pStyle w:val="a3"/>
              <w:rPr>
                <w:spacing w:val="0"/>
              </w:rPr>
            </w:pPr>
            <w:r>
              <w:rPr>
                <w:rFonts w:hint="eastAsia"/>
                <w:spacing w:val="0"/>
              </w:rPr>
              <w:t xml:space="preserve">　　　</w:t>
            </w:r>
          </w:p>
          <w:p w14:paraId="18DCFEDC" w14:textId="7EA1FE02" w:rsidR="001242CC" w:rsidRDefault="00EC3A45">
            <w:pPr>
              <w:pStyle w:val="a3"/>
              <w:rPr>
                <w:spacing w:val="0"/>
              </w:rPr>
            </w:pPr>
            <w:r>
              <w:rPr>
                <w:rFonts w:hint="eastAsia"/>
                <w:spacing w:val="0"/>
              </w:rPr>
              <w:t xml:space="preserve">　　　</w:t>
            </w: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79A8B96"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r w:rsidR="00EC3A45">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451DE30B"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6EE9D2E1" w14:textId="77777777" w:rsidR="00D53DF2"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04D7451A" w14:textId="30A52648" w:rsidR="00EC3A45" w:rsidRPr="0049482D" w:rsidRDefault="00EC3A45" w:rsidP="00601560">
            <w:pPr>
              <w:pStyle w:val="a3"/>
              <w:spacing w:line="360" w:lineRule="exact"/>
              <w:rPr>
                <w:rFonts w:ascii="ＭＳ ゴシック" w:hAnsi="ＭＳ ゴシック"/>
                <w:sz w:val="20"/>
              </w:rPr>
            </w:pPr>
            <w:r>
              <w:rPr>
                <w:rFonts w:ascii="ＭＳ ゴシック" w:hAnsi="ＭＳ ゴシック" w:hint="eastAsia"/>
                <w:sz w:val="20"/>
              </w:rPr>
              <w:t xml:space="preserve">　　</w:t>
            </w:r>
            <w:r w:rsidR="002761AB">
              <w:rPr>
                <w:rFonts w:ascii="ＭＳ ゴシック" w:hAnsi="ＭＳ ゴシック" w:hint="eastAsia"/>
                <w:sz w:val="20"/>
              </w:rPr>
              <w:t xml:space="preserve">　</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344D81B0"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691F29B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r w:rsidR="00EC3A45">
              <w:rPr>
                <w:rFonts w:hint="eastAsia"/>
                <w:spacing w:val="0"/>
                <w:sz w:val="20"/>
                <w:szCs w:val="20"/>
              </w:rPr>
              <w:t xml:space="preserve">　　　</w:t>
            </w:r>
          </w:p>
          <w:p w14:paraId="6992B072" w14:textId="2B2BC3B7" w:rsidR="00685C50" w:rsidRDefault="00685C50" w:rsidP="00685C50">
            <w:pPr>
              <w:pStyle w:val="a3"/>
              <w:spacing w:line="320" w:lineRule="exact"/>
              <w:rPr>
                <w:spacing w:val="0"/>
                <w:sz w:val="20"/>
                <w:szCs w:val="20"/>
              </w:rPr>
            </w:pPr>
            <w:r>
              <w:rPr>
                <w:rFonts w:hint="eastAsia"/>
                <w:spacing w:val="0"/>
                <w:sz w:val="20"/>
                <w:szCs w:val="20"/>
              </w:rPr>
              <w:t xml:space="preserve">　</w:t>
            </w:r>
            <w:r w:rsidR="00EC3A45">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B41682E" w:rsidR="00685C50" w:rsidRDefault="00EC3A45" w:rsidP="00685C50">
            <w:pPr>
              <w:pStyle w:val="a3"/>
              <w:rPr>
                <w:spacing w:val="0"/>
              </w:rPr>
            </w:pPr>
            <w:r>
              <w:rPr>
                <w:rFonts w:hint="eastAsia"/>
                <w:spacing w:val="0"/>
              </w:rPr>
              <w:t xml:space="preserve">　　　</w:t>
            </w:r>
            <w:r>
              <w:rPr>
                <w:rFonts w:hint="eastAsia"/>
                <w:spacing w:val="0"/>
              </w:rPr>
              <w:t xml:space="preserve"> </w:t>
            </w:r>
            <w:r w:rsidR="00150090">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1746A32D" w:rsidR="00685C50" w:rsidRDefault="00EC3A45" w:rsidP="00685C50">
            <w:pPr>
              <w:pStyle w:val="a3"/>
              <w:rPr>
                <w:spacing w:val="0"/>
              </w:rPr>
            </w:pPr>
            <w:r>
              <w:rPr>
                <w:rFonts w:hint="eastAsia"/>
                <w:spacing w:val="0"/>
              </w:rPr>
              <w:t xml:space="preserve">　　　</w:t>
            </w:r>
            <w:r>
              <w:rPr>
                <w:rFonts w:hint="eastAsia"/>
                <w:spacing w:val="0"/>
              </w:rPr>
              <w:t xml:space="preserve"> </w:t>
            </w:r>
          </w:p>
          <w:p w14:paraId="1B9C20D9" w14:textId="0BEEAF92" w:rsidR="00685C50" w:rsidRPr="00685C50" w:rsidRDefault="00EC3A45" w:rsidP="00685C50">
            <w:pPr>
              <w:pStyle w:val="a3"/>
              <w:rPr>
                <w:spacing w:val="0"/>
              </w:rPr>
            </w:pPr>
            <w:r>
              <w:rPr>
                <w:rFonts w:hint="eastAsia"/>
                <w:spacing w:val="0"/>
              </w:rPr>
              <w:t xml:space="preserve">　　　</w:t>
            </w:r>
            <w:r>
              <w:rPr>
                <w:rFonts w:hint="eastAsia"/>
                <w:spacing w:val="0"/>
              </w:rPr>
              <w:t xml:space="preserve"> </w:t>
            </w: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5E3782C0"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r w:rsidR="00EC3A45">
        <w:rPr>
          <w:rFonts w:ascii="ＭＳ ゴシック" w:hAnsi="ＭＳ ゴシック" w:hint="eastAsia"/>
        </w:rPr>
        <w:t xml:space="preserve">　</w:t>
      </w:r>
    </w:p>
    <w:p w14:paraId="64B5D0CF" w14:textId="129FEEDF"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r w:rsidR="00EC3A45">
        <w:rPr>
          <w:rFonts w:ascii="ＭＳ ゴシック" w:hAnsi="ＭＳ ゴシック" w:hint="eastAsia"/>
        </w:rPr>
        <w:t xml:space="preserve">　</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73A6B9EC" w:rsidR="00A8728C" w:rsidRPr="00B825DC" w:rsidRDefault="007F5E99" w:rsidP="00EC3A4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01372"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EC3A45">
        <w:rPr>
          <w:rFonts w:asciiTheme="majorEastAsia" w:eastAsiaTheme="majorEastAsia" w:hAnsiTheme="majorEastAsia" w:hint="eastAsia"/>
          <w:b/>
          <w:sz w:val="20"/>
          <w:szCs w:val="20"/>
        </w:rPr>
        <w:t>】</w:t>
      </w:r>
    </w:p>
    <w:sectPr w:rsidR="00A8728C" w:rsidRPr="00B825DC" w:rsidSect="009B00DD">
      <w:headerReference w:type="default" r:id="rId8"/>
      <w:footerReference w:type="default" r:id="rId9"/>
      <w:headerReference w:type="first" r:id="rId10"/>
      <w:footerReference w:type="first" r:id="rId11"/>
      <w:pgSz w:w="11906" w:h="16838" w:code="9"/>
      <w:pgMar w:top="567" w:right="1134" w:bottom="567" w:left="1418" w:header="720" w:footer="397" w:gutter="0"/>
      <w:pgNumType w:start="1"/>
      <w:cols w:space="720"/>
      <w:noEndnote/>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759423"/>
      <w:docPartObj>
        <w:docPartGallery w:val="Page Numbers (Bottom of Page)"/>
        <w:docPartUnique/>
      </w:docPartObj>
    </w:sdtPr>
    <w:sdtContent>
      <w:p w14:paraId="0F6C88E4" w14:textId="08B7D717" w:rsidR="0006050A" w:rsidRDefault="009B00DD" w:rsidP="009B00DD">
        <w:pPr>
          <w:pStyle w:val="ad"/>
          <w:jc w:val="center"/>
          <w:rPr>
            <w:rFonts w:hint="eastAsia"/>
          </w:rPr>
        </w:pPr>
        <w:r>
          <w:fldChar w:fldCharType="begin"/>
        </w:r>
        <w:r>
          <w:instrText>PAGE   \* MERGEFORMAT</w:instrText>
        </w:r>
        <w:r>
          <w:fldChar w:fldCharType="separate"/>
        </w:r>
        <w:r w:rsidRPr="009B00DD">
          <w:rPr>
            <w:noProof/>
            <w:lang w:val="ja-JP"/>
          </w:rPr>
          <w:t>1</w:t>
        </w:r>
        <w:r>
          <w:fldChar w:fldCharType="end"/>
        </w:r>
        <w:r>
          <w:rPr>
            <w:rFonts w:hint="eastAsia"/>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0BE"/>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761AB"/>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E44"/>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00DD"/>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5746B"/>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A45"/>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7B69-562B-45EF-9A45-4E796A6C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560</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2021-10-06T01:54:00Z</dcterms:modified>
</cp:coreProperties>
</file>