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  <w:bookmarkStart w:id="0" w:name="_GoBack"/>
      <w:bookmarkEnd w:id="0"/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Pr="00E0530F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D42EEA"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D42EEA" w:rsidRPr="00E0530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□</w:t>
      </w:r>
      <w:r w:rsidR="00FF0AB7"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E21FA2"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前各号に掲げる行為を制限行為能力者（未成年者，成年被後見人，被保佐人及び</w:t>
      </w:r>
      <w:r w:rsidR="00563A71"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民法</w:t>
      </w:r>
      <w:r w:rsidR="00E21FA2"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１７条１項の審判を</w:t>
      </w:r>
      <w:r w:rsidR="006B6102"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受けた被補助人をいう</w:t>
      </w:r>
      <w:r w:rsidR="00C45516"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。</w:t>
      </w:r>
      <w:r w:rsidR="006B6102" w:rsidRPr="00E0530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）の法定代理人としてすること</w:t>
      </w:r>
      <w:r w:rsidR="00246070" w:rsidRPr="00E0530F">
        <w:rPr>
          <w:rFonts w:ascii="ＭＳ ゴシック" w:eastAsia="ＭＳ ゴシック" w:hAnsi="ＭＳ ゴシック" w:hint="eastAsia"/>
          <w:b/>
          <w:bCs/>
          <w:i/>
          <w:color w:val="000000" w:themeColor="text1"/>
          <w:sz w:val="24"/>
        </w:rPr>
        <w:t>（１０号）</w:t>
      </w:r>
    </w:p>
    <w:p w:rsidR="00A133F7" w:rsidRPr="00E0530F" w:rsidRDefault="00A133F7" w:rsidP="005B196D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5B196D" w:rsidRPr="00E0530F" w:rsidRDefault="005B196D" w:rsidP="005B196D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E053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11</w:t>
      </w:r>
      <w:r w:rsidRPr="00E0530F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</w:t>
      </w:r>
      <w:r w:rsidRPr="00E0530F">
        <w:rPr>
          <w:rFonts w:asciiTheme="minorEastAsia" w:eastAsiaTheme="minorEastAsia" w:hAnsiTheme="minorEastAsia"/>
          <w:color w:val="000000" w:themeColor="text1"/>
          <w:sz w:val="24"/>
        </w:rPr>
        <w:t xml:space="preserve">□　</w:t>
      </w:r>
      <w:r w:rsidRPr="00E0530F">
        <w:rPr>
          <w:rFonts w:ascii="ＭＳ ゴシック" w:eastAsia="ＭＳ ゴシック" w:hAnsi="ＭＳ ゴシック"/>
          <w:b/>
          <w:color w:val="000000" w:themeColor="text1"/>
          <w:sz w:val="24"/>
        </w:rPr>
        <w:t>その他</w:t>
      </w:r>
      <w:r w:rsidR="001554C4" w:rsidRPr="00E0530F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</w:t>
      </w:r>
      <w:r w:rsidR="001554C4" w:rsidRPr="00E0530F">
        <w:rPr>
          <w:rFonts w:ascii="ＭＳ ゴシック" w:eastAsia="ＭＳ ゴシック" w:hAnsi="ＭＳ ゴシック"/>
          <w:b/>
          <w:i/>
          <w:color w:val="000000" w:themeColor="text1"/>
          <w:sz w:val="24"/>
        </w:rPr>
        <w:t xml:space="preserve">※　</w:t>
      </w:r>
      <w:r w:rsidRPr="00E0530F">
        <w:rPr>
          <w:rFonts w:ascii="ＭＳ ゴシック" w:eastAsia="ＭＳ ゴシック" w:hAnsi="ＭＳ ゴシック"/>
          <w:b/>
          <w:i/>
          <w:color w:val="000000" w:themeColor="text1"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CE" w:rsidRDefault="00E86DCE" w:rsidP="008A095B">
      <w:r>
        <w:separator/>
      </w:r>
    </w:p>
  </w:endnote>
  <w:endnote w:type="continuationSeparator" w:id="0">
    <w:p w:rsidR="00E86DCE" w:rsidRDefault="00E86DCE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0F" w:rsidRPr="00E0530F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0F" w:rsidRPr="00E0530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CE" w:rsidRDefault="00E86DCE" w:rsidP="008A095B">
      <w:r>
        <w:separator/>
      </w:r>
    </w:p>
  </w:footnote>
  <w:footnote w:type="continuationSeparator" w:id="0">
    <w:p w:rsidR="00E86DCE" w:rsidRDefault="00E86DCE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0F" w:rsidRDefault="005B0A18" w:rsidP="00E0530F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（別紙）</w:t>
    </w:r>
    <w:r w:rsidR="00E0530F">
      <w:rPr>
        <w:rFonts w:hint="eastAsia"/>
        <w:sz w:val="20"/>
        <w:szCs w:val="20"/>
      </w:rPr>
      <w:t xml:space="preserve">　　　　　　　　　　　　　　　　　　　　　　　　　　　　　　　　　　　　　　　　　　　　⑫</w:t>
    </w:r>
  </w:p>
  <w:p w:rsidR="003571F6" w:rsidRPr="004930E3" w:rsidRDefault="005B0A18" w:rsidP="00E0530F">
    <w:pPr>
      <w:pStyle w:val="a3"/>
      <w:ind w:firstLineChars="200" w:firstLine="400"/>
      <w:jc w:val="left"/>
      <w:rPr>
        <w:sz w:val="20"/>
        <w:szCs w:val="20"/>
      </w:rPr>
    </w:pPr>
    <w:r>
      <w:rPr>
        <w:rFonts w:hint="eastAsia"/>
        <w:sz w:val="20"/>
        <w:szCs w:val="20"/>
      </w:rPr>
      <w:t xml:space="preserve">　　　　　　　　　　　　　　　　　　　　　　　　　　　　　　　</w:t>
    </w:r>
    <w:r w:rsidR="00E0530F">
      <w:rPr>
        <w:rFonts w:hint="eastAsia"/>
        <w:sz w:val="20"/>
        <w:szCs w:val="20"/>
      </w:rPr>
      <w:t xml:space="preserve">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1E90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530F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86DCE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3E53-7B5A-45A2-A281-10508AB5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2020-05-21T08:10:00Z</dcterms:created>
  <dcterms:modified xsi:type="dcterms:W3CDTF">2021-01-08T04:16:00Z</dcterms:modified>
</cp:coreProperties>
</file>