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2C9ECD11" w14:textId="59607888" w:rsidR="00402314" w:rsidRDefault="006D7A5F" w:rsidP="003A22C0">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footerReference w:type="default" r:id="rId8"/>
      <w:headerReference w:type="first" r:id="rId9"/>
      <w:footerReference w:type="first" r:id="rId10"/>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8AC3C" w14:textId="77777777" w:rsidR="00EC786D" w:rsidRDefault="00EC786D" w:rsidP="00E87B25">
      <w:r>
        <w:separator/>
      </w:r>
    </w:p>
  </w:endnote>
  <w:endnote w:type="continuationSeparator" w:id="0">
    <w:p w14:paraId="1123873D" w14:textId="77777777" w:rsidR="00EC786D" w:rsidRDefault="00EC786D"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E6E60" w14:textId="77777777" w:rsidR="00EC786D" w:rsidRDefault="00EC786D" w:rsidP="00E87B25">
      <w:r>
        <w:separator/>
      </w:r>
    </w:p>
  </w:footnote>
  <w:footnote w:type="continuationSeparator" w:id="0">
    <w:p w14:paraId="444E1420" w14:textId="77777777" w:rsidR="00EC786D" w:rsidRDefault="00EC786D"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974B2" w14:textId="5F76EB51" w:rsidR="009A64E8" w:rsidRDefault="009A64E8" w:rsidP="00CC2594">
    <w:pPr>
      <w:pStyle w:val="a3"/>
      <w:jc w:val="right"/>
    </w:pPr>
    <w:r>
      <w:rPr>
        <w:rFonts w:hint="eastAsia"/>
      </w:rPr>
      <w:t xml:space="preserve">　　　　　　　　　　　　　　　　　　　　　　　　　　　　　　</w:t>
    </w:r>
    <w:r>
      <w:rPr>
        <w:rFonts w:hint="eastAsia"/>
      </w:rPr>
      <w:t>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4"/>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919A6"/>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2C0"/>
    <w:rsid w:val="003A29B8"/>
    <w:rsid w:val="003A6711"/>
    <w:rsid w:val="003B42D4"/>
    <w:rsid w:val="003F40C3"/>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005"/>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87E8D"/>
    <w:rsid w:val="009A41D2"/>
    <w:rsid w:val="009A64E8"/>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2594"/>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4227F"/>
    <w:rsid w:val="00E75138"/>
    <w:rsid w:val="00E83427"/>
    <w:rsid w:val="00E87B25"/>
    <w:rsid w:val="00E93326"/>
    <w:rsid w:val="00EA0933"/>
    <w:rsid w:val="00EA399F"/>
    <w:rsid w:val="00EA6F1C"/>
    <w:rsid w:val="00EB7D11"/>
    <w:rsid w:val="00EC1C9F"/>
    <w:rsid w:val="00EC2085"/>
    <w:rsid w:val="00EC786D"/>
    <w:rsid w:val="00ED2DF0"/>
    <w:rsid w:val="00ED6825"/>
    <w:rsid w:val="00EF56D3"/>
    <w:rsid w:val="00F027B2"/>
    <w:rsid w:val="00F069FF"/>
    <w:rsid w:val="00F06D22"/>
    <w:rsid w:val="00F118C3"/>
    <w:rsid w:val="00F11BAB"/>
    <w:rsid w:val="00F12C64"/>
    <w:rsid w:val="00F141A3"/>
    <w:rsid w:val="00F1486A"/>
    <w:rsid w:val="00F21309"/>
    <w:rsid w:val="00F25DED"/>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 w:type="paragraph" w:styleId="af">
    <w:name w:val="Revision"/>
    <w:hidden/>
    <w:uiPriority w:val="99"/>
    <w:semiHidden/>
    <w:rsid w:val="00CC2594"/>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70E5E-3BF6-436A-862B-5C757E19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2020-07-21T01:41:00Z</dcterms:created>
  <dcterms:modified xsi:type="dcterms:W3CDTF">2020-12-01T01:00:00Z</dcterms:modified>
</cp:coreProperties>
</file>