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58"/>
        <w:gridCol w:w="221"/>
        <w:gridCol w:w="150"/>
        <w:gridCol w:w="733"/>
        <w:gridCol w:w="980"/>
        <w:gridCol w:w="245"/>
        <w:gridCol w:w="1264"/>
        <w:gridCol w:w="819"/>
        <w:gridCol w:w="3524"/>
        <w:gridCol w:w="124"/>
        <w:gridCol w:w="266"/>
      </w:tblGrid>
      <w:tr w:rsidR="003051D6" w:rsidTr="00A94FCB">
        <w:trPr>
          <w:gridAfter w:val="2"/>
          <w:wAfter w:w="385" w:type="dxa"/>
          <w:trHeight w:val="720"/>
        </w:trPr>
        <w:tc>
          <w:tcPr>
            <w:tcW w:w="32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受付印</w:t>
            </w:r>
          </w:p>
          <w:p w:rsidR="003051D6" w:rsidRDefault="003051D6" w:rsidP="00A87D71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color w:val="auto"/>
              </w:rPr>
            </w:pPr>
            <w:r>
              <w:t xml:space="preserve">      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spacing w:val="2"/>
              </w:rPr>
            </w:pPr>
          </w:p>
          <w:p w:rsidR="003051D6" w:rsidRDefault="003051D6" w:rsidP="00A87D71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spacing w:val="2"/>
              </w:rPr>
            </w:pPr>
          </w:p>
          <w:p w:rsidR="003051D6" w:rsidRDefault="003051D6" w:rsidP="00A87D71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spacing w:val="2"/>
              </w:rPr>
            </w:pPr>
          </w:p>
          <w:p w:rsidR="003051D6" w:rsidRDefault="003051D6" w:rsidP="00A87D71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color w:val="auto"/>
              </w:rPr>
            </w:pPr>
            <w:r>
              <w:t xml:space="preserve">   </w:t>
            </w:r>
          </w:p>
        </w:tc>
        <w:tc>
          <w:tcPr>
            <w:tcW w:w="56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5D4C" w:rsidRDefault="00D05D4C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  <w:p w:rsidR="00B17EF6" w:rsidRDefault="00B17EF6" w:rsidP="00540D8E">
            <w:pPr>
              <w:kinsoku w:val="0"/>
              <w:overflowPunct w:val="0"/>
              <w:spacing w:line="200" w:lineRule="exact"/>
              <w:ind w:firstLineChars="100" w:firstLine="192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17EF6">
              <w:rPr>
                <w:rFonts w:hAnsi="Times New Roman" w:cs="Times New Roman" w:hint="eastAsia"/>
                <w:color w:val="auto"/>
                <w:sz w:val="21"/>
                <w:szCs w:val="21"/>
              </w:rPr>
              <w:t>□成年後見人　□保佐人　□補助人　□未成年後見人</w:t>
            </w:r>
          </w:p>
          <w:p w:rsidR="00B17EF6" w:rsidRDefault="00B17EF6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B17EF6" w:rsidRDefault="00B17EF6" w:rsidP="00540D8E">
            <w:pPr>
              <w:kinsoku w:val="0"/>
              <w:overflowPunct w:val="0"/>
              <w:spacing w:line="200" w:lineRule="exact"/>
              <w:ind w:firstLineChars="100" w:firstLine="192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□監督人（□成年後見　□保佐　□補助　□任意後見</w:t>
            </w:r>
          </w:p>
          <w:p w:rsidR="00B17EF6" w:rsidRDefault="00B17EF6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B17EF6" w:rsidRDefault="00B17EF6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□未成年後見）に対する報酬付与申立書</w:t>
            </w:r>
          </w:p>
          <w:p w:rsidR="00B17EF6" w:rsidRPr="00B17EF6" w:rsidRDefault="00B17EF6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051D6" w:rsidTr="00A94FCB">
        <w:trPr>
          <w:gridAfter w:val="2"/>
          <w:wAfter w:w="385" w:type="dxa"/>
          <w:trHeight w:val="168"/>
        </w:trPr>
        <w:tc>
          <w:tcPr>
            <w:tcW w:w="3299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1D6" w:rsidRDefault="003051D6" w:rsidP="00E21713">
            <w:pPr>
              <w:kinsoku w:val="0"/>
              <w:overflowPunct w:val="0"/>
              <w:spacing w:line="140" w:lineRule="exac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3051D6" w:rsidTr="00A94FCB">
        <w:trPr>
          <w:gridAfter w:val="2"/>
          <w:wAfter w:w="385" w:type="dxa"/>
          <w:trHeight w:val="479"/>
        </w:trPr>
        <w:tc>
          <w:tcPr>
            <w:tcW w:w="329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（この欄に収入印紙８００円をはる。）　</w:t>
            </w:r>
          </w:p>
          <w:p w:rsidR="003051D6" w:rsidRPr="003051D6" w:rsidRDefault="003051D6" w:rsidP="00A87D7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"/>
              </w:rPr>
            </w:pPr>
          </w:p>
          <w:p w:rsidR="003051D6" w:rsidRDefault="003051D6" w:rsidP="00540D8E">
            <w:pPr>
              <w:kinsoku w:val="0"/>
              <w:overflowPunct w:val="0"/>
              <w:spacing w:line="480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rFonts w:hint="eastAsia"/>
                <w:sz w:val="16"/>
                <w:szCs w:val="16"/>
              </w:rPr>
              <w:t xml:space="preserve">　　　　（はった印紙に押印しないでください。）</w:t>
            </w:r>
          </w:p>
        </w:tc>
      </w:tr>
      <w:tr w:rsidR="003051D6" w:rsidTr="00A94FCB">
        <w:trPr>
          <w:gridAfter w:val="2"/>
          <w:wAfter w:w="385" w:type="dxa"/>
          <w:trHeight w:val="412"/>
        </w:trPr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D6" w:rsidRDefault="003051D6" w:rsidP="00E21713">
            <w:pPr>
              <w:kinsoku w:val="0"/>
              <w:overflowPunct w:val="0"/>
              <w:spacing w:line="360" w:lineRule="atLeast"/>
              <w:ind w:right="222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収入印紙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収入印紙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21713">
              <w:rPr>
                <w:rFonts w:hint="eastAsia"/>
                <w:sz w:val="16"/>
                <w:szCs w:val="16"/>
              </w:rPr>
              <w:t xml:space="preserve">　　８００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051D6" w:rsidTr="00A94FCB">
        <w:trPr>
          <w:gridAfter w:val="2"/>
          <w:wAfter w:w="385" w:type="dxa"/>
          <w:trHeight w:val="142"/>
        </w:trPr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D6" w:rsidRDefault="003051D6" w:rsidP="00E21713">
            <w:pPr>
              <w:kinsoku w:val="0"/>
              <w:overflowPunct w:val="0"/>
              <w:spacing w:line="360" w:lineRule="atLeast"/>
              <w:ind w:firstLineChars="50" w:firstLine="71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予納郵便切手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F6BA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D6" w:rsidRDefault="003051D6" w:rsidP="00A87D7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051D6" w:rsidTr="00A94FCB">
        <w:trPr>
          <w:gridAfter w:val="2"/>
          <w:wAfter w:w="385" w:type="dxa"/>
          <w:trHeight w:val="34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BD0" w:rsidRPr="00BD1BD0" w:rsidRDefault="003051D6" w:rsidP="00E21713">
            <w:pPr>
              <w:kinsoku w:val="0"/>
              <w:overflowPunct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準</w:t>
            </w:r>
            <w:r w:rsidR="00B17EF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口</w:t>
            </w:r>
            <w:r w:rsidR="00B17EF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頭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1D6" w:rsidRDefault="00B17EF6" w:rsidP="00E21713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基本</w:t>
            </w:r>
            <w:r w:rsidR="003051D6">
              <w:rPr>
                <w:rFonts w:hint="eastAsia"/>
                <w:sz w:val="16"/>
                <w:szCs w:val="16"/>
              </w:rPr>
              <w:t xml:space="preserve">事件番号　</w:t>
            </w:r>
            <w:r w:rsidR="00B2340F">
              <w:rPr>
                <w:rFonts w:hint="eastAsia"/>
                <w:sz w:val="16"/>
                <w:szCs w:val="16"/>
              </w:rPr>
              <w:t>□</w:t>
            </w:r>
            <w:r w:rsidR="00B2340F">
              <w:rPr>
                <w:sz w:val="16"/>
                <w:szCs w:val="16"/>
              </w:rPr>
              <w:t>平成□令和</w:t>
            </w:r>
            <w:r w:rsidR="00C82BFE">
              <w:rPr>
                <w:rFonts w:hint="eastAsia"/>
                <w:sz w:val="16"/>
                <w:szCs w:val="16"/>
              </w:rPr>
              <w:t xml:space="preserve">　　　年(家)</w:t>
            </w:r>
            <w:bookmarkStart w:id="0" w:name="_GoBack"/>
            <w:bookmarkEnd w:id="0"/>
            <w:r w:rsidR="00B2340F">
              <w:rPr>
                <w:rFonts w:hint="eastAsia"/>
                <w:sz w:val="16"/>
                <w:szCs w:val="16"/>
              </w:rPr>
              <w:t>第</w:t>
            </w:r>
            <w:r w:rsidR="003051D6">
              <w:rPr>
                <w:rFonts w:hint="eastAsia"/>
                <w:sz w:val="16"/>
                <w:szCs w:val="16"/>
              </w:rPr>
              <w:t xml:space="preserve">　　　　　　　　　　　　　　号</w:t>
            </w:r>
          </w:p>
        </w:tc>
      </w:tr>
      <w:tr w:rsidR="003051D6" w:rsidTr="00A94FCB">
        <w:trPr>
          <w:gridAfter w:val="2"/>
          <w:wAfter w:w="385" w:type="dxa"/>
          <w:trHeight w:val="801"/>
        </w:trPr>
        <w:tc>
          <w:tcPr>
            <w:tcW w:w="32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051D6" w:rsidRDefault="00B17EF6" w:rsidP="00A87D71">
            <w:pPr>
              <w:kinsoku w:val="0"/>
              <w:overflowPunct w:val="0"/>
              <w:spacing w:line="360" w:lineRule="exac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広</w:t>
            </w:r>
            <w:r w:rsidR="003051D6" w:rsidRPr="00B17EF6">
              <w:rPr>
                <w:rFonts w:hint="eastAsia"/>
                <w:sz w:val="16"/>
                <w:szCs w:val="16"/>
              </w:rPr>
              <w:t>島</w:t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fldChar w:fldCharType="begin"/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instrText>eq \o\ad(</w:instrText>
            </w:r>
            <w:r w:rsidR="003051D6" w:rsidRPr="00B17EF6">
              <w:rPr>
                <w:rFonts w:hint="eastAsia"/>
                <w:sz w:val="16"/>
                <w:szCs w:val="16"/>
              </w:rPr>
              <w:instrText>家庭裁判所</w:instrText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instrText>,</w:instrText>
            </w:r>
            <w:r w:rsidR="003051D6" w:rsidRPr="00B17EF6">
              <w:rPr>
                <w:rFonts w:hAnsi="Times New Roman" w:cs="Times New Roman" w:hint="eastAsia"/>
                <w:color w:val="auto"/>
                <w:sz w:val="16"/>
                <w:szCs w:val="16"/>
              </w:rPr>
              <w:instrText xml:space="preserve">　　　　　</w:instrText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instrText>)</w:instrText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fldChar w:fldCharType="separate"/>
            </w:r>
            <w:r w:rsidR="003051D6" w:rsidRPr="00B17EF6">
              <w:rPr>
                <w:rFonts w:hint="eastAsia"/>
                <w:sz w:val="16"/>
                <w:szCs w:val="16"/>
              </w:rPr>
              <w:t>家庭裁判所</w:t>
            </w:r>
            <w:r w:rsidR="003051D6" w:rsidRPr="00B17EF6">
              <w:rPr>
                <w:rFonts w:hAnsi="Times New Roman" w:cs="Times New Roman"/>
                <w:color w:val="auto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E100F">
              <w:rPr>
                <w:rFonts w:hint="eastAsia"/>
                <w:sz w:val="16"/>
                <w:szCs w:val="16"/>
              </w:rPr>
              <w:t xml:space="preserve">　　　支部　　　</w:t>
            </w:r>
            <w:r w:rsidR="003051D6">
              <w:rPr>
                <w:rFonts w:hint="eastAsia"/>
                <w:sz w:val="16"/>
                <w:szCs w:val="16"/>
              </w:rPr>
              <w:t>御中</w:t>
            </w:r>
          </w:p>
          <w:p w:rsidR="003051D6" w:rsidRDefault="005C578C" w:rsidP="00A87D71">
            <w:pPr>
              <w:kinsoku w:val="0"/>
              <w:overflowPunct w:val="0"/>
              <w:spacing w:line="360" w:lineRule="exact"/>
              <w:ind w:firstLineChars="100" w:firstLine="142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E23B23">
              <w:rPr>
                <w:rFonts w:hint="eastAsia"/>
                <w:sz w:val="16"/>
                <w:szCs w:val="16"/>
              </w:rPr>
              <w:t xml:space="preserve">　 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年</w:t>
            </w:r>
            <w:r w:rsidR="00E23B23">
              <w:rPr>
                <w:rFonts w:hint="eastAsia"/>
                <w:sz w:val="16"/>
                <w:szCs w:val="16"/>
              </w:rPr>
              <w:t xml:space="preserve">　　　 </w:t>
            </w:r>
            <w:r w:rsidR="003051D6">
              <w:rPr>
                <w:rFonts w:hint="eastAsia"/>
                <w:sz w:val="16"/>
                <w:szCs w:val="16"/>
              </w:rPr>
              <w:t>月</w:t>
            </w:r>
            <w:r w:rsidR="00E23B23">
              <w:rPr>
                <w:rFonts w:hint="eastAsia"/>
                <w:sz w:val="16"/>
                <w:szCs w:val="16"/>
              </w:rPr>
              <w:t xml:space="preserve">　  　　</w:t>
            </w:r>
            <w:r w:rsidR="003051D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32D3A" w:rsidRDefault="00B17EF6" w:rsidP="00A32D3A">
            <w:pPr>
              <w:kinsoku w:val="0"/>
              <w:overflowPunct w:val="0"/>
              <w:spacing w:line="360" w:lineRule="exact"/>
              <w:ind w:leftChars="50" w:left="111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申立人の署名押印</w:t>
            </w:r>
          </w:p>
          <w:p w:rsidR="003051D6" w:rsidRDefault="00B17EF6" w:rsidP="00A32D3A">
            <w:pPr>
              <w:kinsoku w:val="0"/>
              <w:overflowPunct w:val="0"/>
              <w:spacing w:line="360" w:lineRule="exact"/>
              <w:ind w:leftChars="50" w:left="11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または記名押印</w:t>
            </w:r>
          </w:p>
        </w:tc>
        <w:tc>
          <w:tcPr>
            <w:tcW w:w="43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051D6" w:rsidRDefault="003051D6" w:rsidP="00A87D71">
            <w:pPr>
              <w:kinsoku w:val="0"/>
              <w:overflowPunct w:val="0"/>
              <w:spacing w:line="6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HG正楷書体-PRO" w:hAnsi="Times New Roman" w:cs="HG正楷書体-PRO" w:hint="eastAsia"/>
                <w:i/>
                <w:iCs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A32D3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387AAB">
              <w:rPr>
                <w:rFonts w:ascii="JustUnitMark" w:hAnsi="JustUnitMark" w:cs="JustUnitMark"/>
                <w:sz w:val="16"/>
                <w:szCs w:val="16"/>
              </w:rPr>
              <w:t>㊞</w:t>
            </w:r>
          </w:p>
        </w:tc>
      </w:tr>
      <w:tr w:rsidR="003051D6" w:rsidTr="00A94FCB">
        <w:trPr>
          <w:gridAfter w:val="2"/>
          <w:wAfter w:w="385" w:type="dxa"/>
          <w:trHeight w:val="792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23B23" w:rsidRDefault="003051D6" w:rsidP="00A87D71">
            <w:pPr>
              <w:kinsoku w:val="0"/>
              <w:overflowPunct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051D6" w:rsidRDefault="003051D6" w:rsidP="00A87D7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793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1D6" w:rsidRDefault="00E23B23" w:rsidP="00A87D7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報酬付与申立事情説明書</w:t>
            </w:r>
            <w:r w:rsidR="005A26D4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　　　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後見等事務報告書　</w:t>
            </w:r>
            <w:r w:rsidR="005A26D4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　　　　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財産目録</w:t>
            </w:r>
            <w:r w:rsidR="005A26D4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　　　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収支予算表</w:t>
            </w:r>
          </w:p>
          <w:p w:rsidR="00E23B23" w:rsidRDefault="00E23B23" w:rsidP="00A87D7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預貯金通帳の写し等　　　</w:t>
            </w:r>
            <w:r w:rsidR="005A26D4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 w:rsidR="005A26D4">
              <w:rPr>
                <w:rFonts w:hAnsi="Times New Roman" w:cs="Times New Roman" w:hint="eastAsia"/>
                <w:spacing w:val="2"/>
                <w:sz w:val="16"/>
                <w:szCs w:val="16"/>
              </w:rPr>
              <w:t>後見等監督事務報告書　　　□</w:t>
            </w:r>
          </w:p>
          <w:p w:rsidR="003051D6" w:rsidRDefault="00E23B23" w:rsidP="00A87D7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※後見登記事項に変更がある場合は，□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住民票写し　□</w:t>
            </w:r>
            <w:r w:rsidR="00E21713">
              <w:rPr>
                <w:rFonts w:hAnsi="Times New Roman" w:cs="Times New Roman" w:hint="eastAsia"/>
                <w:spacing w:val="2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戸籍謄本</w:t>
            </w:r>
          </w:p>
        </w:tc>
      </w:tr>
      <w:tr w:rsidR="003B12BD" w:rsidRPr="003B12BD" w:rsidTr="00A94FCB">
        <w:trPr>
          <w:trHeight w:val="1387"/>
        </w:trPr>
        <w:tc>
          <w:tcPr>
            <w:tcW w:w="8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F6BA7" w:rsidRDefault="003B12BD" w:rsidP="00E87918">
            <w:pPr>
              <w:kinsoku w:val="0"/>
              <w:overflowPunct w:val="0"/>
              <w:spacing w:line="480" w:lineRule="auto"/>
              <w:jc w:val="center"/>
            </w:pPr>
            <w:r>
              <w:rPr>
                <w:rFonts w:hint="eastAsia"/>
              </w:rPr>
              <w:t>申</w:t>
            </w:r>
          </w:p>
          <w:p w:rsidR="001F6BA7" w:rsidRDefault="003B12BD" w:rsidP="00E87918">
            <w:pPr>
              <w:kinsoku w:val="0"/>
              <w:overflowPunct w:val="0"/>
              <w:spacing w:line="480" w:lineRule="auto"/>
              <w:jc w:val="center"/>
            </w:pPr>
            <w:r>
              <w:rPr>
                <w:rFonts w:hint="eastAsia"/>
              </w:rPr>
              <w:t>立</w:t>
            </w:r>
          </w:p>
          <w:p w:rsidR="003B12BD" w:rsidRPr="00D867D2" w:rsidRDefault="003B12BD" w:rsidP="00E87918">
            <w:pPr>
              <w:kinsoku w:val="0"/>
              <w:overflowPunct w:val="0"/>
              <w:spacing w:line="480" w:lineRule="auto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580" w:type="dxa"/>
            <w:gridSpan w:val="2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務</w:t>
            </w:r>
          </w:p>
          <w:p w:rsidR="003B12BD" w:rsidRPr="00327BCF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713" w:type="dxa"/>
            <w:gridSpan w:val="7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</w:tcPr>
          <w:p w:rsidR="003B12BD" w:rsidRPr="00D867D2" w:rsidRDefault="003B12BD" w:rsidP="00A87D71">
            <w:pPr>
              <w:kinsoku w:val="0"/>
              <w:overflowPunct w:val="0"/>
              <w:spacing w:line="5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－　　</w:t>
            </w:r>
            <w:r w:rsidR="00E21713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電話</w:t>
            </w:r>
            <w:r w:rsidR="009C6944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9C6944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（</w:t>
            </w:r>
            <w:r w:rsidR="009C6944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9C6944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39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A267D1" w:rsidRPr="00A94FCB" w:rsidRDefault="00A267D1" w:rsidP="00A87D71">
            <w:pPr>
              <w:kinsoku w:val="0"/>
              <w:overflowPunct w:val="0"/>
              <w:spacing w:line="200" w:lineRule="exact"/>
              <w:ind w:firstLineChars="150" w:firstLine="213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3B12BD" w:rsidTr="00A94FCB">
        <w:trPr>
          <w:gridAfter w:val="1"/>
          <w:wAfter w:w="266" w:type="dxa"/>
          <w:trHeight w:val="659"/>
        </w:trPr>
        <w:tc>
          <w:tcPr>
            <w:tcW w:w="85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B12BD" w:rsidRDefault="003B12BD" w:rsidP="00A87D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B12BD" w:rsidRPr="00D867D2" w:rsidRDefault="003B12BD" w:rsidP="001F6BA7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9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3B12BD" w:rsidRDefault="003B12BD" w:rsidP="00A87D71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21" w:type="dxa"/>
            <w:tcBorders>
              <w:top w:val="dashed" w:sz="4" w:space="0" w:color="000000"/>
              <w:left w:val="nil"/>
              <w:bottom w:val="dashed" w:sz="4" w:space="0" w:color="000000"/>
              <w:right w:val="single" w:sz="18" w:space="0" w:color="000000"/>
            </w:tcBorders>
          </w:tcPr>
          <w:p w:rsidR="003B12BD" w:rsidRPr="00EA03BA" w:rsidRDefault="003B12BD" w:rsidP="00A87D71">
            <w:pPr>
              <w:kinsoku w:val="0"/>
              <w:overflowPunct w:val="0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7679E8" w:rsidRPr="00EA03BA" w:rsidRDefault="007679E8" w:rsidP="00A87D71">
            <w:pPr>
              <w:kinsoku w:val="0"/>
              <w:overflowPunct w:val="0"/>
              <w:spacing w:line="200" w:lineRule="exact"/>
              <w:ind w:firstLineChars="200" w:firstLine="284"/>
              <w:rPr>
                <w:sz w:val="16"/>
                <w:szCs w:val="16"/>
              </w:rPr>
            </w:pPr>
          </w:p>
        </w:tc>
      </w:tr>
      <w:tr w:rsidR="003B12BD" w:rsidTr="00A94FCB">
        <w:trPr>
          <w:gridAfter w:val="1"/>
          <w:wAfter w:w="266" w:type="dxa"/>
          <w:trHeight w:val="64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成</w:t>
            </w:r>
          </w:p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年</w:t>
            </w:r>
          </w:p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被</w:t>
            </w:r>
          </w:p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後</w:t>
            </w:r>
          </w:p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見</w:t>
            </w:r>
          </w:p>
          <w:p w:rsidR="003B12BD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人</w:t>
            </w:r>
          </w:p>
          <w:p w:rsidR="003B12BD" w:rsidRPr="00C15843" w:rsidRDefault="003B12BD" w:rsidP="001F6BA7">
            <w:pPr>
              <w:kinsoku w:val="0"/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等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B12BD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  <w:p w:rsidR="003B12BD" w:rsidRPr="00327BCF" w:rsidRDefault="003B12BD" w:rsidP="00A87D71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B12BD" w:rsidRPr="00D867D2" w:rsidRDefault="009C6944" w:rsidP="00A87D71">
            <w:pPr>
              <w:kinsoku w:val="0"/>
              <w:overflowPunct w:val="0"/>
              <w:spacing w:line="5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－　　　</w:t>
            </w:r>
            <w:r w:rsidR="00E21713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電話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（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</w:t>
            </w:r>
            <w:r w:rsidR="00A94FC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867D2">
              <w:rPr>
                <w:rFonts w:hAnsi="Times New Roman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24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3B12BD" w:rsidRPr="00D867D2" w:rsidRDefault="003B12BD" w:rsidP="00A87D71">
            <w:pPr>
              <w:kinsoku w:val="0"/>
              <w:overflowPunct w:val="0"/>
              <w:spacing w:line="5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BA7" w:rsidTr="00A94FCB">
        <w:trPr>
          <w:gridAfter w:val="1"/>
          <w:wAfter w:w="266" w:type="dxa"/>
          <w:trHeight w:val="800"/>
        </w:trPr>
        <w:tc>
          <w:tcPr>
            <w:tcW w:w="8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F6BA7" w:rsidRDefault="001F6BA7" w:rsidP="001F6BA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80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6BA7" w:rsidRDefault="001F6BA7" w:rsidP="001F6BA7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</w:p>
          <w:p w:rsidR="001F6BA7" w:rsidRDefault="001F6BA7" w:rsidP="001F6BA7">
            <w:pPr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F6BA7" w:rsidRPr="00D867D2" w:rsidRDefault="001F6BA7" w:rsidP="001F6BA7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3" w:type="dxa"/>
            <w:gridSpan w:val="7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F6BA7" w:rsidRDefault="001F6BA7" w:rsidP="001F6BA7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F6BA7" w:rsidRDefault="001F6BA7" w:rsidP="001F6BA7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</w:tc>
      </w:tr>
      <w:tr w:rsidR="00A87D71" w:rsidTr="00A94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99" w:type="dxa"/>
            <w:right w:w="99" w:type="dxa"/>
          </w:tblCellMar>
        </w:tblPrEx>
        <w:trPr>
          <w:gridAfter w:val="2"/>
          <w:wAfter w:w="385" w:type="dxa"/>
          <w:trHeight w:val="337"/>
        </w:trPr>
        <w:tc>
          <w:tcPr>
            <w:tcW w:w="1436" w:type="dxa"/>
            <w:gridSpan w:val="3"/>
          </w:tcPr>
          <w:p w:rsidR="00A87D71" w:rsidRPr="008868A2" w:rsidRDefault="00A87D71" w:rsidP="00A87D71">
            <w:pPr>
              <w:adjustRightInd/>
              <w:spacing w:line="40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868A2">
              <w:rPr>
                <w:rFonts w:hAnsi="Times New Roman" w:cs="Times New Roman" w:hint="eastAsia"/>
                <w:spacing w:val="2"/>
                <w:sz w:val="21"/>
                <w:szCs w:val="21"/>
              </w:rPr>
              <w:t>申立ての趣旨</w:t>
            </w:r>
          </w:p>
        </w:tc>
        <w:tc>
          <w:tcPr>
            <w:tcW w:w="7718" w:type="dxa"/>
            <w:gridSpan w:val="7"/>
          </w:tcPr>
          <w:p w:rsidR="00A87D71" w:rsidRPr="008868A2" w:rsidRDefault="00A87D71" w:rsidP="00A87D71">
            <w:pPr>
              <w:adjustRightInd/>
              <w:spacing w:line="40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868A2">
              <w:rPr>
                <w:rFonts w:hAnsi="Times New Roman" w:cs="Times New Roman" w:hint="eastAsia"/>
                <w:spacing w:val="2"/>
                <w:sz w:val="21"/>
                <w:szCs w:val="21"/>
              </w:rPr>
              <w:t>申立人に対し，相当額の報酬を与えるとの審判を求める。</w:t>
            </w:r>
          </w:p>
        </w:tc>
      </w:tr>
      <w:tr w:rsidR="00A87D71" w:rsidTr="00A94FC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99" w:type="dxa"/>
            <w:right w:w="99" w:type="dxa"/>
          </w:tblCellMar>
        </w:tblPrEx>
        <w:trPr>
          <w:gridAfter w:val="2"/>
          <w:wAfter w:w="385" w:type="dxa"/>
          <w:trHeight w:val="223"/>
        </w:trPr>
        <w:tc>
          <w:tcPr>
            <w:tcW w:w="1436" w:type="dxa"/>
            <w:gridSpan w:val="3"/>
          </w:tcPr>
          <w:p w:rsidR="00A87D71" w:rsidRPr="008868A2" w:rsidRDefault="00A87D71" w:rsidP="00A87D71">
            <w:pPr>
              <w:adjustRightInd/>
              <w:spacing w:line="40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868A2">
              <w:rPr>
                <w:rFonts w:hAnsi="Times New Roman" w:cs="Times New Roman" w:hint="eastAsia"/>
                <w:spacing w:val="2"/>
                <w:sz w:val="21"/>
                <w:szCs w:val="21"/>
              </w:rPr>
              <w:t>申立ての実情</w:t>
            </w:r>
          </w:p>
        </w:tc>
        <w:tc>
          <w:tcPr>
            <w:tcW w:w="7718" w:type="dxa"/>
            <w:gridSpan w:val="7"/>
          </w:tcPr>
          <w:p w:rsidR="00A87D71" w:rsidRPr="008868A2" w:rsidRDefault="00A87D71" w:rsidP="00A87D71">
            <w:pPr>
              <w:adjustRightInd/>
              <w:spacing w:line="40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868A2">
              <w:rPr>
                <w:rFonts w:hAnsi="Times New Roman" w:cs="Times New Roman" w:hint="eastAsia"/>
                <w:spacing w:val="2"/>
                <w:sz w:val="21"/>
                <w:szCs w:val="21"/>
              </w:rPr>
              <w:t>別添報酬付与申立事情説明書のとおり</w:t>
            </w:r>
          </w:p>
        </w:tc>
      </w:tr>
    </w:tbl>
    <w:p w:rsidR="008868A2" w:rsidRDefault="000B7ED8" w:rsidP="008868A2">
      <w:pPr>
        <w:adjustRightInd/>
        <w:spacing w:line="32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noProof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F5DFD" wp14:editId="4E4579A4">
                <wp:simplePos x="0" y="0"/>
                <wp:positionH relativeFrom="column">
                  <wp:posOffset>3629025</wp:posOffset>
                </wp:positionH>
                <wp:positionV relativeFrom="paragraph">
                  <wp:posOffset>123825</wp:posOffset>
                </wp:positionV>
                <wp:extent cx="26162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15822" id="直線コネクタ 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9.75pt" to="49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" strokecolor="windowText" strokeweight=".5pt">
                <v:stroke dashstyle="dashDot" joinstyle="miter"/>
              </v:line>
            </w:pict>
          </mc:Fallback>
        </mc:AlternateContent>
      </w:r>
      <w:r>
        <w:rPr>
          <w:rFonts w:hAnsi="Times New Roman" w:cs="Times New Roman" w:hint="eastAsia"/>
          <w:noProof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124460</wp:posOffset>
                </wp:positionV>
                <wp:extent cx="26162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23FF4" id="直線コネクタ 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pt" to="20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" strokecolor="black [3213]" strokeweight=".5pt">
                <v:stroke dashstyle="dashDot" joinstyle="miter"/>
              </v:line>
            </w:pict>
          </mc:Fallback>
        </mc:AlternateContent>
      </w:r>
      <w:r w:rsidR="00A87D71">
        <w:rPr>
          <w:rFonts w:hAnsi="Times New Roman" w:cs="Times New Roman" w:hint="eastAsia"/>
          <w:spacing w:val="2"/>
          <w:sz w:val="16"/>
          <w:szCs w:val="16"/>
        </w:rPr>
        <w:t>裁 判 所 使 用 欄</w:t>
      </w:r>
    </w:p>
    <w:p w:rsidR="008868A2" w:rsidRPr="008868A2" w:rsidRDefault="006F58FF" w:rsidP="008868A2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09393" wp14:editId="0FEA5A27">
                <wp:simplePos x="0" y="0"/>
                <wp:positionH relativeFrom="column">
                  <wp:posOffset>3456940</wp:posOffset>
                </wp:positionH>
                <wp:positionV relativeFrom="paragraph">
                  <wp:posOffset>82550</wp:posOffset>
                </wp:positionV>
                <wp:extent cx="1895475" cy="607695"/>
                <wp:effectExtent l="38100" t="0" r="66675" b="2095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7695"/>
                        </a:xfrm>
                        <a:prstGeom prst="brace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A54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272.2pt;margin-top:6.5pt;width:149.25pt;height:4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" strokecolor="windowText" strokeweight="1pt">
                <v:stroke joinstyle="miter"/>
              </v:shape>
            </w:pict>
          </mc:Fallback>
        </mc:AlternateContent>
      </w:r>
      <w:r>
        <w:rPr>
          <w:rFonts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2B776" wp14:editId="3274FB04">
                <wp:simplePos x="0" y="0"/>
                <wp:positionH relativeFrom="column">
                  <wp:posOffset>1111249</wp:posOffset>
                </wp:positionH>
                <wp:positionV relativeFrom="paragraph">
                  <wp:posOffset>83185</wp:posOffset>
                </wp:positionV>
                <wp:extent cx="1895475" cy="607695"/>
                <wp:effectExtent l="38100" t="0" r="66675" b="2095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7695"/>
                        </a:xfrm>
                        <a:prstGeom prst="brace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00DA" id="中かっこ 1" o:spid="_x0000_s1026" type="#_x0000_t186" style="position:absolute;left:0;text-align:left;margin-left:87.5pt;margin-top:6.55pt;width:149.25pt;height:4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" strokecolor="windowText" strokeweight="1pt">
                <v:stroke joinstyle="miter"/>
              </v:shape>
            </w:pict>
          </mc:Fallback>
        </mc:AlternateConten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 xml:space="preserve">　　　　　　　　　</w:t>
      </w:r>
      <w:r w:rsidR="004F2119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>□</w:t>
      </w:r>
      <w:r w:rsidR="00E21713">
        <w:rPr>
          <w:rFonts w:hAnsi="Times New Roman" w:cs="Times New Roman" w:hint="eastAsia"/>
          <w:spacing w:val="2"/>
          <w:sz w:val="21"/>
          <w:szCs w:val="21"/>
        </w:rPr>
        <w:t xml:space="preserve"> </w: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 xml:space="preserve">就職の日　　　　　　　　　　</w:t>
      </w:r>
      <w:r w:rsidR="008868A2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="00E21713">
        <w:rPr>
          <w:rFonts w:hAnsi="Times New Roman" w:cs="Times New Roman" w:hint="eastAsia"/>
          <w:spacing w:val="2"/>
          <w:sz w:val="21"/>
          <w:szCs w:val="21"/>
        </w:rPr>
        <w:t xml:space="preserve">　 </w: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>□</w:t>
      </w:r>
      <w:r w:rsidR="00E21713">
        <w:rPr>
          <w:rFonts w:hAnsi="Times New Roman" w:cs="Times New Roman" w:hint="eastAsia"/>
          <w:spacing w:val="2"/>
          <w:sz w:val="21"/>
          <w:szCs w:val="21"/>
        </w:rPr>
        <w:t xml:space="preserve"> </w:t>
      </w:r>
      <w:r w:rsidR="008868A2" w:rsidRPr="008868A2">
        <w:rPr>
          <w:rFonts w:hAnsi="Times New Roman" w:cs="Times New Roman" w:hint="eastAsia"/>
          <w:spacing w:val="2"/>
          <w:sz w:val="21"/>
          <w:szCs w:val="21"/>
        </w:rPr>
        <w:t>終了の日</w:t>
      </w:r>
    </w:p>
    <w:p w:rsidR="008868A2" w:rsidRPr="008868A2" w:rsidRDefault="008868A2" w:rsidP="008868A2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8868A2">
        <w:rPr>
          <w:rFonts w:hAnsi="Times New Roman" w:cs="Times New Roman" w:hint="eastAsia"/>
          <w:spacing w:val="2"/>
          <w:sz w:val="21"/>
          <w:szCs w:val="21"/>
        </w:rPr>
        <w:t xml:space="preserve">１　申立人に対し，　</w:t>
      </w:r>
      <w:r w:rsidR="00B2340F">
        <w:rPr>
          <w:rFonts w:hAnsi="Times New Roman" w:cs="Times New Roman" w:hint="eastAsia"/>
          <w:spacing w:val="2"/>
          <w:sz w:val="21"/>
          <w:szCs w:val="21"/>
        </w:rPr>
        <w:t>□ 平成　　年　　月　　日　　から</w:t>
      </w:r>
      <w:r>
        <w:rPr>
          <w:rFonts w:hAnsi="Times New Roman" w:cs="Times New Roman" w:hint="eastAsia"/>
          <w:spacing w:val="2"/>
          <w:sz w:val="21"/>
          <w:szCs w:val="21"/>
        </w:rPr>
        <w:t xml:space="preserve">　　</w:t>
      </w:r>
      <w:r w:rsidR="00B2340F">
        <w:rPr>
          <w:rFonts w:hAnsi="Times New Roman" w:cs="Times New Roman" w:hint="eastAsia"/>
          <w:spacing w:val="2"/>
          <w:sz w:val="21"/>
          <w:szCs w:val="21"/>
        </w:rPr>
        <w:t xml:space="preserve"> □ 平成　　年　　月　　日　　までの</w:t>
      </w:r>
    </w:p>
    <w:p w:rsidR="008868A2" w:rsidRDefault="008868A2" w:rsidP="008868A2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8868A2">
        <w:rPr>
          <w:rFonts w:hAnsi="Times New Roman" w:cs="Times New Roman" w:hint="eastAsia"/>
          <w:spacing w:val="2"/>
          <w:sz w:val="21"/>
          <w:szCs w:val="21"/>
        </w:rPr>
        <w:t xml:space="preserve">　　　　　　　　　</w:t>
      </w:r>
      <w:r w:rsidR="004F2119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8868A2">
        <w:rPr>
          <w:rFonts w:hAnsi="Times New Roman" w:cs="Times New Roman" w:hint="eastAsia"/>
          <w:spacing w:val="2"/>
          <w:sz w:val="21"/>
          <w:szCs w:val="21"/>
        </w:rPr>
        <w:t>□</w:t>
      </w:r>
      <w:r w:rsidR="00E21713">
        <w:rPr>
          <w:rFonts w:hAnsi="Times New Roman" w:cs="Times New Roman" w:hint="eastAsia"/>
          <w:spacing w:val="2"/>
          <w:sz w:val="21"/>
          <w:szCs w:val="21"/>
        </w:rPr>
        <w:t xml:space="preserve"> </w:t>
      </w:r>
      <w:r w:rsidR="00B2340F">
        <w:rPr>
          <w:rFonts w:hAnsi="Times New Roman" w:cs="Times New Roman" w:hint="eastAsia"/>
          <w:spacing w:val="2"/>
          <w:sz w:val="21"/>
          <w:szCs w:val="21"/>
        </w:rPr>
        <w:t>令和　　年　　月　　日</w:t>
      </w:r>
      <w:r w:rsidRPr="008868A2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="004F2119">
        <w:rPr>
          <w:rFonts w:hAnsi="Times New Roman" w:cs="Times New Roman" w:hint="eastAsia"/>
          <w:spacing w:val="2"/>
          <w:sz w:val="21"/>
          <w:szCs w:val="21"/>
        </w:rPr>
        <w:t xml:space="preserve">　　</w:t>
      </w:r>
      <w:r w:rsidR="00E21713">
        <w:rPr>
          <w:rFonts w:hAnsi="Times New Roman" w:cs="Times New Roman" w:hint="eastAsia"/>
          <w:spacing w:val="2"/>
          <w:sz w:val="21"/>
          <w:szCs w:val="21"/>
        </w:rPr>
        <w:t xml:space="preserve"> </w:t>
      </w:r>
      <w:r w:rsidR="00B2340F">
        <w:rPr>
          <w:rFonts w:hAnsi="Times New Roman" w:cs="Times New Roman" w:hint="eastAsia"/>
          <w:spacing w:val="2"/>
          <w:sz w:val="21"/>
          <w:szCs w:val="21"/>
        </w:rPr>
        <w:t xml:space="preserve">　　□ 令和　　年　　月　　日</w:t>
      </w:r>
    </w:p>
    <w:tbl>
      <w:tblPr>
        <w:tblStyle w:val="a9"/>
        <w:tblpPr w:leftFromText="142" w:rightFromText="142" w:vertAnchor="text" w:horzAnchor="page" w:tblpX="5371" w:tblpY="10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522"/>
        <w:gridCol w:w="358"/>
        <w:gridCol w:w="389"/>
        <w:gridCol w:w="389"/>
        <w:gridCol w:w="389"/>
      </w:tblGrid>
      <w:tr w:rsidR="00C82BFE" w:rsidTr="00C82BFE">
        <w:trPr>
          <w:cantSplit/>
          <w:trHeight w:hRule="exact" w:val="592"/>
        </w:trPr>
        <w:tc>
          <w:tcPr>
            <w:tcW w:w="358" w:type="dxa"/>
            <w:vAlign w:val="center"/>
          </w:tcPr>
          <w:p w:rsidR="00C82BFE" w:rsidRPr="00F82221" w:rsidRDefault="00C82BFE" w:rsidP="00C82BFE">
            <w:pPr>
              <w:adjustRightInd/>
              <w:rPr>
                <w:rFonts w:hAnsi="Times New Roman" w:cs="Times New Roman"/>
                <w:spacing w:val="2"/>
                <w:sz w:val="36"/>
                <w:szCs w:val="36"/>
              </w:rPr>
            </w:pPr>
          </w:p>
        </w:tc>
        <w:tc>
          <w:tcPr>
            <w:tcW w:w="358" w:type="dxa"/>
            <w:vAlign w:val="center"/>
          </w:tcPr>
          <w:p w:rsidR="00C82BFE" w:rsidRDefault="00C82BFE" w:rsidP="00C82BFE">
            <w:pPr>
              <w:adjustRightInd/>
              <w:rPr>
                <w:rFonts w:hAnsi="Times New Roman" w:cs="Times New Roman"/>
                <w:spacing w:val="2"/>
                <w:sz w:val="36"/>
                <w:szCs w:val="36"/>
              </w:rPr>
            </w:pPr>
          </w:p>
        </w:tc>
        <w:tc>
          <w:tcPr>
            <w:tcW w:w="358" w:type="dxa"/>
            <w:vAlign w:val="center"/>
          </w:tcPr>
          <w:p w:rsidR="00C82BFE" w:rsidRDefault="00C82BFE" w:rsidP="00C82BFE">
            <w:pPr>
              <w:adjustRightInd/>
              <w:rPr>
                <w:rFonts w:hAnsi="Times New Roman" w:cs="Times New Roman"/>
                <w:spacing w:val="2"/>
                <w:sz w:val="36"/>
                <w:szCs w:val="36"/>
              </w:rPr>
            </w:pPr>
          </w:p>
        </w:tc>
        <w:tc>
          <w:tcPr>
            <w:tcW w:w="358" w:type="dxa"/>
            <w:vAlign w:val="center"/>
          </w:tcPr>
          <w:p w:rsidR="00C82BFE" w:rsidRDefault="00C82BFE" w:rsidP="00C82BFE">
            <w:pPr>
              <w:adjustRightInd/>
              <w:rPr>
                <w:rFonts w:hAnsi="Times New Roman" w:cs="Times New Roman"/>
                <w:spacing w:val="2"/>
                <w:sz w:val="36"/>
                <w:szCs w:val="36"/>
              </w:rPr>
            </w:pPr>
          </w:p>
        </w:tc>
        <w:tc>
          <w:tcPr>
            <w:tcW w:w="522" w:type="dxa"/>
            <w:vAlign w:val="center"/>
          </w:tcPr>
          <w:p w:rsidR="00C82BFE" w:rsidRDefault="00C82BFE" w:rsidP="00C82BFE">
            <w:pPr>
              <w:adjustRightInd/>
              <w:spacing w:line="600" w:lineRule="exact"/>
              <w:rPr>
                <w:rFonts w:hAnsi="Times New Roman" w:cs="Times New Roman"/>
                <w:spacing w:val="2"/>
                <w:sz w:val="36"/>
                <w:szCs w:val="36"/>
              </w:rPr>
            </w:pPr>
            <w:r w:rsidRPr="00D8609B">
              <w:rPr>
                <w:rFonts w:hAnsi="Times New Roman" w:cs="Times New Roman" w:hint="eastAsia"/>
                <w:spacing w:val="2"/>
                <w:sz w:val="32"/>
                <w:szCs w:val="36"/>
              </w:rPr>
              <w:t>万</w:t>
            </w:r>
          </w:p>
        </w:tc>
        <w:tc>
          <w:tcPr>
            <w:tcW w:w="358" w:type="dxa"/>
            <w:vAlign w:val="center"/>
          </w:tcPr>
          <w:p w:rsidR="00C82BFE" w:rsidRDefault="00C82BFE" w:rsidP="00C82BFE">
            <w:pPr>
              <w:adjustRightInd/>
              <w:rPr>
                <w:rFonts w:hAnsi="Times New Roman" w:cs="Times New Roman"/>
                <w:spacing w:val="2"/>
                <w:sz w:val="36"/>
                <w:szCs w:val="36"/>
              </w:rPr>
            </w:pPr>
          </w:p>
        </w:tc>
        <w:tc>
          <w:tcPr>
            <w:tcW w:w="389" w:type="dxa"/>
            <w:vAlign w:val="center"/>
          </w:tcPr>
          <w:p w:rsidR="00C82BFE" w:rsidRDefault="00C82BFE" w:rsidP="00C82BFE">
            <w:pPr>
              <w:adjustRightInd/>
              <w:spacing w:line="600" w:lineRule="exact"/>
              <w:rPr>
                <w:rFonts w:hAnsi="Times New Roman" w:cs="Times New Roman"/>
                <w:spacing w:val="2"/>
                <w:sz w:val="36"/>
                <w:szCs w:val="36"/>
              </w:rPr>
            </w:pPr>
            <w:r>
              <w:rPr>
                <w:rFonts w:hAnsi="Times New Roman" w:cs="Times New Roman" w:hint="eastAsia"/>
                <w:spacing w:val="2"/>
                <w:sz w:val="36"/>
                <w:szCs w:val="36"/>
              </w:rPr>
              <w:t>0</w:t>
            </w:r>
          </w:p>
        </w:tc>
        <w:tc>
          <w:tcPr>
            <w:tcW w:w="389" w:type="dxa"/>
            <w:vAlign w:val="center"/>
          </w:tcPr>
          <w:p w:rsidR="00C82BFE" w:rsidRDefault="00C82BFE" w:rsidP="00C82BFE">
            <w:pPr>
              <w:adjustRightInd/>
              <w:spacing w:line="600" w:lineRule="exact"/>
              <w:rPr>
                <w:rFonts w:hAnsi="Times New Roman" w:cs="Times New Roman"/>
                <w:spacing w:val="2"/>
                <w:sz w:val="36"/>
                <w:szCs w:val="36"/>
              </w:rPr>
            </w:pPr>
            <w:r>
              <w:rPr>
                <w:rFonts w:hAnsi="Times New Roman" w:cs="Times New Roman" w:hint="eastAsia"/>
                <w:spacing w:val="2"/>
                <w:sz w:val="36"/>
                <w:szCs w:val="36"/>
              </w:rPr>
              <w:t>0</w:t>
            </w:r>
          </w:p>
        </w:tc>
        <w:tc>
          <w:tcPr>
            <w:tcW w:w="389" w:type="dxa"/>
            <w:vAlign w:val="center"/>
          </w:tcPr>
          <w:p w:rsidR="00C82BFE" w:rsidRDefault="00C82BFE" w:rsidP="00C82BFE">
            <w:pPr>
              <w:adjustRightInd/>
              <w:spacing w:line="600" w:lineRule="exact"/>
              <w:rPr>
                <w:rFonts w:hAnsi="Times New Roman" w:cs="Times New Roman"/>
                <w:spacing w:val="2"/>
                <w:sz w:val="36"/>
                <w:szCs w:val="36"/>
              </w:rPr>
            </w:pPr>
            <w:r>
              <w:rPr>
                <w:rFonts w:hAnsi="Times New Roman" w:cs="Times New Roman" w:hint="eastAsia"/>
                <w:spacing w:val="2"/>
                <w:sz w:val="36"/>
                <w:szCs w:val="36"/>
              </w:rPr>
              <w:t>0</w:t>
            </w:r>
          </w:p>
        </w:tc>
      </w:tr>
    </w:tbl>
    <w:p w:rsidR="00F82221" w:rsidRDefault="00F82221" w:rsidP="006F54A5">
      <w:pPr>
        <w:adjustRightInd/>
        <w:ind w:firstLineChars="100" w:firstLine="196"/>
        <w:rPr>
          <w:rFonts w:hAnsi="Times New Roman" w:cs="Times New Roman"/>
          <w:spacing w:val="2"/>
          <w:sz w:val="21"/>
          <w:szCs w:val="21"/>
        </w:rPr>
      </w:pPr>
    </w:p>
    <w:p w:rsidR="001F6BA7" w:rsidRPr="00B5048C" w:rsidRDefault="001F6BA7" w:rsidP="006F54A5">
      <w:pPr>
        <w:adjustRightInd/>
        <w:ind w:firstLineChars="100" w:firstLine="196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報酬として，本人の財産の中から</w:t>
      </w:r>
      <w:r w:rsidR="00C82BFE">
        <w:rPr>
          <w:rFonts w:hAnsi="Times New Roman" w:cs="Times New Roman" w:hint="eastAsia"/>
          <w:spacing w:val="2"/>
          <w:sz w:val="21"/>
          <w:szCs w:val="21"/>
        </w:rPr>
        <w:t xml:space="preserve">　　　</w:t>
      </w:r>
      <w:r w:rsidR="00B5048C">
        <w:rPr>
          <w:rFonts w:hAnsi="Times New Roman" w:cs="Times New Roman" w:hint="eastAsia"/>
          <w:spacing w:val="2"/>
          <w:sz w:val="21"/>
          <w:szCs w:val="21"/>
        </w:rPr>
        <w:t>円（内税）を与える。</w:t>
      </w:r>
    </w:p>
    <w:p w:rsidR="001F6BA7" w:rsidRDefault="001F6BA7" w:rsidP="001F6BA7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２　手続費用は，申立人の負担とする。</w:t>
      </w:r>
    </w:p>
    <w:p w:rsidR="001F6BA7" w:rsidRDefault="00B2340F" w:rsidP="001F6BA7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 xml:space="preserve">　　　　令和　　年　　</w:t>
      </w:r>
      <w:r w:rsidR="001F6BA7">
        <w:rPr>
          <w:rFonts w:hAnsi="Times New Roman" w:cs="Times New Roman" w:hint="eastAsia"/>
          <w:spacing w:val="2"/>
          <w:sz w:val="21"/>
          <w:szCs w:val="21"/>
        </w:rPr>
        <w:t>月　　　日</w:t>
      </w:r>
    </w:p>
    <w:p w:rsidR="001F6BA7" w:rsidRDefault="00A32D3A" w:rsidP="00C82BFE">
      <w:pPr>
        <w:tabs>
          <w:tab w:val="left" w:pos="3996"/>
        </w:tabs>
        <w:adjustRightInd/>
        <w:rPr>
          <w:rFonts w:hAnsi="Times New Roman" w:cs="Times New Roman"/>
          <w:spacing w:val="2"/>
          <w:sz w:val="21"/>
          <w:szCs w:val="21"/>
        </w:rPr>
      </w:pPr>
      <w:r w:rsidRPr="00962530">
        <w:rPr>
          <w:rFonts w:hAnsi="Times New Roman" w:cs="Times New Roman"/>
          <w:noProof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819275" cy="876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30" w:rsidRPr="00962530" w:rsidRDefault="00962530" w:rsidP="0096253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告　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</w:t>
                            </w:r>
                          </w:p>
                          <w:p w:rsidR="00962530" w:rsidRPr="00962530" w:rsidRDefault="00962530" w:rsidP="0096253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>告知者　申立人</w:t>
                            </w:r>
                          </w:p>
                          <w:p w:rsidR="00962530" w:rsidRPr="00962530" w:rsidRDefault="00962530" w:rsidP="0096253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告知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>方法</w:t>
                            </w: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□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>住所又は事務所に</w:t>
                            </w: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謄本送付</w:t>
                            </w:r>
                          </w:p>
                          <w:p w:rsidR="00962530" w:rsidRPr="00962530" w:rsidRDefault="00962530" w:rsidP="0096253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□当庁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>において</w:t>
                            </w: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謄本交付</w:t>
                            </w:r>
                          </w:p>
                          <w:p w:rsidR="00962530" w:rsidRPr="00962530" w:rsidRDefault="00962530" w:rsidP="0096253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 月 日　</w:t>
                            </w:r>
                            <w:r w:rsidR="00B2340F">
                              <w:rPr>
                                <w:sz w:val="16"/>
                                <w:szCs w:val="16"/>
                              </w:rPr>
                              <w:t>令和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 xml:space="preserve">　　　・　　　・</w:t>
                            </w:r>
                          </w:p>
                          <w:p w:rsidR="00962530" w:rsidRPr="00962530" w:rsidRDefault="00962530" w:rsidP="0096253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25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2530">
                              <w:rPr>
                                <w:sz w:val="16"/>
                                <w:szCs w:val="16"/>
                              </w:rPr>
                              <w:t xml:space="preserve">　　　　裁判所書記官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2.05pt;margin-top:14.35pt;width:143.25pt;height:69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">
                <v:textbox>
                  <w:txbxContent>
                    <w:p w:rsidR="00962530" w:rsidRPr="00962530" w:rsidRDefault="00962530" w:rsidP="0096253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 xml:space="preserve">告　</w:t>
                      </w:r>
                      <w:r w:rsidRPr="00962530">
                        <w:rPr>
                          <w:sz w:val="16"/>
                          <w:szCs w:val="16"/>
                        </w:rPr>
                        <w:t xml:space="preserve">　　　</w:t>
                      </w: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知</w:t>
                      </w:r>
                    </w:p>
                    <w:p w:rsidR="00962530" w:rsidRPr="00962530" w:rsidRDefault="00962530" w:rsidP="0096253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受</w:t>
                      </w:r>
                      <w:r w:rsidRPr="00962530">
                        <w:rPr>
                          <w:sz w:val="16"/>
                          <w:szCs w:val="16"/>
                        </w:rPr>
                        <w:t>告知者　申立人</w:t>
                      </w:r>
                    </w:p>
                    <w:p w:rsidR="00962530" w:rsidRPr="00962530" w:rsidRDefault="00962530" w:rsidP="0096253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告知</w:t>
                      </w:r>
                      <w:r w:rsidRPr="00962530">
                        <w:rPr>
                          <w:sz w:val="16"/>
                          <w:szCs w:val="16"/>
                        </w:rPr>
                        <w:t>方法</w:t>
                      </w: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 xml:space="preserve">  □</w:t>
                      </w:r>
                      <w:r w:rsidRPr="00962530">
                        <w:rPr>
                          <w:sz w:val="16"/>
                          <w:szCs w:val="16"/>
                        </w:rPr>
                        <w:t>住所又は事務所に</w:t>
                      </w: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謄本送付</w:t>
                      </w:r>
                    </w:p>
                    <w:p w:rsidR="00962530" w:rsidRPr="00962530" w:rsidRDefault="00962530" w:rsidP="0096253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62530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□当庁</w:t>
                      </w:r>
                      <w:r w:rsidRPr="00962530">
                        <w:rPr>
                          <w:sz w:val="16"/>
                          <w:szCs w:val="16"/>
                        </w:rPr>
                        <w:t>において</w:t>
                      </w: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>謄本交付</w:t>
                      </w:r>
                    </w:p>
                    <w:p w:rsidR="00962530" w:rsidRPr="00962530" w:rsidRDefault="00962530" w:rsidP="0096253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 xml:space="preserve">年 月 日　</w:t>
                      </w:r>
                      <w:r w:rsidR="00B2340F">
                        <w:rPr>
                          <w:sz w:val="16"/>
                          <w:szCs w:val="16"/>
                        </w:rPr>
                        <w:t>令和</w:t>
                      </w:r>
                      <w:r w:rsidRPr="00962530">
                        <w:rPr>
                          <w:sz w:val="16"/>
                          <w:szCs w:val="16"/>
                        </w:rPr>
                        <w:t xml:space="preserve">　　　・　　　・</w:t>
                      </w:r>
                    </w:p>
                    <w:p w:rsidR="00962530" w:rsidRPr="00962530" w:rsidRDefault="00962530" w:rsidP="0096253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253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62530">
                        <w:rPr>
                          <w:sz w:val="16"/>
                          <w:szCs w:val="16"/>
                        </w:rPr>
                        <w:t xml:space="preserve">　　　　裁判所書記官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BA7">
        <w:rPr>
          <w:rFonts w:hAnsi="Times New Roman" w:cs="Times New Roman" w:hint="eastAsia"/>
          <w:spacing w:val="2"/>
          <w:sz w:val="21"/>
          <w:szCs w:val="21"/>
        </w:rPr>
        <w:t xml:space="preserve">　　　　　　広島家庭裁判所</w:t>
      </w:r>
      <w:r w:rsidR="00C82BFE">
        <w:rPr>
          <w:rFonts w:hAnsi="Times New Roman" w:cs="Times New Roman"/>
          <w:spacing w:val="2"/>
          <w:sz w:val="21"/>
          <w:szCs w:val="21"/>
        </w:rPr>
        <w:tab/>
      </w:r>
    </w:p>
    <w:p w:rsidR="00155517" w:rsidRDefault="001F6BA7" w:rsidP="001F6BA7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 xml:space="preserve">　　　　　　　　裁　判　官</w:t>
      </w:r>
    </w:p>
    <w:p w:rsidR="00155517" w:rsidRDefault="00155517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spacing w:val="2"/>
          <w:sz w:val="21"/>
          <w:szCs w:val="21"/>
        </w:rPr>
      </w:pPr>
    </w:p>
    <w:sectPr w:rsidR="00155517" w:rsidSect="00A32D3A">
      <w:type w:val="continuous"/>
      <w:pgSz w:w="11906" w:h="16838"/>
      <w:pgMar w:top="579" w:right="438" w:bottom="239" w:left="1700" w:header="284" w:footer="567" w:gutter="0"/>
      <w:pgNumType w:start="26"/>
      <w:cols w:space="720"/>
      <w:noEndnote/>
      <w:docGrid w:type="linesAndChars" w:linePitch="400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EE" w:rsidRDefault="007263EE">
      <w:r>
        <w:separator/>
      </w:r>
    </w:p>
  </w:endnote>
  <w:endnote w:type="continuationSeparator" w:id="0">
    <w:p w:rsidR="007263EE" w:rsidRDefault="0072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EE" w:rsidRDefault="007263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63EE" w:rsidRDefault="0072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1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8A"/>
    <w:rsid w:val="00034B14"/>
    <w:rsid w:val="00065B3A"/>
    <w:rsid w:val="00075089"/>
    <w:rsid w:val="00091A52"/>
    <w:rsid w:val="000A0B02"/>
    <w:rsid w:val="000B7ED8"/>
    <w:rsid w:val="000F4313"/>
    <w:rsid w:val="00106339"/>
    <w:rsid w:val="00110AB2"/>
    <w:rsid w:val="00155517"/>
    <w:rsid w:val="001A2E8A"/>
    <w:rsid w:val="001F6BA7"/>
    <w:rsid w:val="00223020"/>
    <w:rsid w:val="0028363B"/>
    <w:rsid w:val="003051D6"/>
    <w:rsid w:val="00327BCF"/>
    <w:rsid w:val="0034427B"/>
    <w:rsid w:val="00377B21"/>
    <w:rsid w:val="00387AAB"/>
    <w:rsid w:val="003A7AAA"/>
    <w:rsid w:val="003B12BD"/>
    <w:rsid w:val="004342D1"/>
    <w:rsid w:val="004867AA"/>
    <w:rsid w:val="004D7CD7"/>
    <w:rsid w:val="004E100F"/>
    <w:rsid w:val="004F2119"/>
    <w:rsid w:val="004F402C"/>
    <w:rsid w:val="0051223E"/>
    <w:rsid w:val="00512F9C"/>
    <w:rsid w:val="00540D8E"/>
    <w:rsid w:val="00550530"/>
    <w:rsid w:val="005546FF"/>
    <w:rsid w:val="0056157E"/>
    <w:rsid w:val="00587438"/>
    <w:rsid w:val="005A26D4"/>
    <w:rsid w:val="005C578C"/>
    <w:rsid w:val="005E607F"/>
    <w:rsid w:val="00604327"/>
    <w:rsid w:val="0062342A"/>
    <w:rsid w:val="00680878"/>
    <w:rsid w:val="006A486F"/>
    <w:rsid w:val="006F0EA4"/>
    <w:rsid w:val="006F54A5"/>
    <w:rsid w:val="006F58FF"/>
    <w:rsid w:val="007263EE"/>
    <w:rsid w:val="00745F19"/>
    <w:rsid w:val="00763F06"/>
    <w:rsid w:val="00766CBA"/>
    <w:rsid w:val="007679E8"/>
    <w:rsid w:val="0079168F"/>
    <w:rsid w:val="007F5AB7"/>
    <w:rsid w:val="00822CFC"/>
    <w:rsid w:val="008445C2"/>
    <w:rsid w:val="008632C3"/>
    <w:rsid w:val="008767DF"/>
    <w:rsid w:val="008868A2"/>
    <w:rsid w:val="008B317F"/>
    <w:rsid w:val="008E0298"/>
    <w:rsid w:val="008F2608"/>
    <w:rsid w:val="00911074"/>
    <w:rsid w:val="00962530"/>
    <w:rsid w:val="00964F29"/>
    <w:rsid w:val="00990129"/>
    <w:rsid w:val="009A3AC2"/>
    <w:rsid w:val="009A511F"/>
    <w:rsid w:val="009C6944"/>
    <w:rsid w:val="009C6B3F"/>
    <w:rsid w:val="00A03BCE"/>
    <w:rsid w:val="00A267D1"/>
    <w:rsid w:val="00A32D3A"/>
    <w:rsid w:val="00A33446"/>
    <w:rsid w:val="00A87D71"/>
    <w:rsid w:val="00A944F0"/>
    <w:rsid w:val="00A94FCB"/>
    <w:rsid w:val="00AF1CEF"/>
    <w:rsid w:val="00B070D9"/>
    <w:rsid w:val="00B17EF6"/>
    <w:rsid w:val="00B2340F"/>
    <w:rsid w:val="00B23CD2"/>
    <w:rsid w:val="00B327C5"/>
    <w:rsid w:val="00B5048C"/>
    <w:rsid w:val="00B97053"/>
    <w:rsid w:val="00BD0912"/>
    <w:rsid w:val="00BD1BD0"/>
    <w:rsid w:val="00C037FF"/>
    <w:rsid w:val="00C15843"/>
    <w:rsid w:val="00C238CC"/>
    <w:rsid w:val="00C82BFE"/>
    <w:rsid w:val="00C873F3"/>
    <w:rsid w:val="00D05D4C"/>
    <w:rsid w:val="00D238C4"/>
    <w:rsid w:val="00D8609B"/>
    <w:rsid w:val="00D867D2"/>
    <w:rsid w:val="00DB0755"/>
    <w:rsid w:val="00DE5E30"/>
    <w:rsid w:val="00E06AE8"/>
    <w:rsid w:val="00E21713"/>
    <w:rsid w:val="00E23B23"/>
    <w:rsid w:val="00E44A1C"/>
    <w:rsid w:val="00E64FD2"/>
    <w:rsid w:val="00E72368"/>
    <w:rsid w:val="00E87918"/>
    <w:rsid w:val="00E9334F"/>
    <w:rsid w:val="00EA03BA"/>
    <w:rsid w:val="00EA61A2"/>
    <w:rsid w:val="00EB05E8"/>
    <w:rsid w:val="00EE7C6D"/>
    <w:rsid w:val="00EF4715"/>
    <w:rsid w:val="00F02C17"/>
    <w:rsid w:val="00F41FF5"/>
    <w:rsid w:val="00F75922"/>
    <w:rsid w:val="00F82221"/>
    <w:rsid w:val="00FA048C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6F82F-D52A-4F07-AF71-5989A143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05E8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EB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05E8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A03B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03BC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F8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F82221"/>
    <w:rPr>
      <w:sz w:val="18"/>
      <w:szCs w:val="18"/>
    </w:rPr>
  </w:style>
  <w:style w:type="paragraph" w:styleId="ab">
    <w:name w:val="annotation text"/>
    <w:basedOn w:val="a"/>
    <w:link w:val="ac"/>
    <w:rsid w:val="00F82221"/>
  </w:style>
  <w:style w:type="character" w:customStyle="1" w:styleId="ac">
    <w:name w:val="コメント文字列 (文字)"/>
    <w:basedOn w:val="a0"/>
    <w:link w:val="ab"/>
    <w:rsid w:val="00F82221"/>
    <w:rPr>
      <w:rFonts w:ascii="ＭＳ 明朝" w:hAnsi="ＭＳ 明朝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F82221"/>
    <w:rPr>
      <w:b/>
      <w:bCs/>
    </w:rPr>
  </w:style>
  <w:style w:type="character" w:customStyle="1" w:styleId="ae">
    <w:name w:val="コメント内容 (文字)"/>
    <w:basedOn w:val="ac"/>
    <w:link w:val="ad"/>
    <w:rsid w:val="00F82221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00A2-0E26-4BD8-BFC9-00486992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報酬付与　必要書類チェックリスト</vt:lpstr>
      <vt:lpstr>報酬付与　必要書類チェックリスト</vt:lpstr>
    </vt:vector>
  </TitlesOfParts>
  <Company>最高裁判所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報酬付与　必要書類チェックリスト</dc:title>
  <dc:subject/>
  <dc:creator>pc107</dc:creator>
  <cp:keywords/>
  <dc:description/>
  <cp:lastModifiedBy>最高裁判所</cp:lastModifiedBy>
  <cp:revision>48</cp:revision>
  <cp:lastPrinted>2019-07-31T02:18:00Z</cp:lastPrinted>
  <dcterms:created xsi:type="dcterms:W3CDTF">2017-06-09T00:42:00Z</dcterms:created>
  <dcterms:modified xsi:type="dcterms:W3CDTF">2019-07-31T02:42:00Z</dcterms:modified>
</cp:coreProperties>
</file>