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3BE19ECC" w:rsidR="00D111AC" w:rsidRDefault="00184DA0" w:rsidP="00184DA0">
            <w:pPr>
              <w:pStyle w:val="a3"/>
              <w:spacing w:line="280" w:lineRule="exact"/>
              <w:ind w:firstLineChars="200" w:firstLine="400"/>
              <w:rPr>
                <w:rFonts w:ascii="ＭＳ 明朝" w:hAnsi="ＭＳ 明朝"/>
                <w:spacing w:val="0"/>
                <w:sz w:val="20"/>
                <w:szCs w:val="20"/>
              </w:rPr>
            </w:pPr>
            <w:r>
              <w:rPr>
                <w:rFonts w:ascii="ＭＳ 明朝" w:hAnsi="ＭＳ 明朝" w:hint="eastAsia"/>
                <w:spacing w:val="0"/>
                <w:sz w:val="20"/>
                <w:szCs w:val="20"/>
              </w:rPr>
              <w:t xml:space="preserve">広島　 </w:t>
            </w:r>
            <w:bookmarkStart w:id="0" w:name="_GoBack"/>
            <w:bookmarkEnd w:id="0"/>
            <w:r w:rsidR="00D111AC"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9C76F0">
                    <w:rPr>
                      <w:rFonts w:ascii="ＭＳ 明朝" w:hAnsi="ＭＳ 明朝"/>
                      <w:spacing w:val="0"/>
                      <w:w w:val="91"/>
                      <w:sz w:val="14"/>
                      <w:szCs w:val="14"/>
                      <w:fitText w:val="2940" w:id="2063246848"/>
                    </w:rPr>
                    <w:t>★Ａ</w:t>
                  </w:r>
                  <w:r w:rsidR="00BE369F" w:rsidRPr="009C76F0">
                    <w:rPr>
                      <w:rFonts w:ascii="ＭＳ 明朝" w:hAnsi="ＭＳ 明朝"/>
                      <w:spacing w:val="0"/>
                      <w:w w:val="91"/>
                      <w:sz w:val="14"/>
                      <w:szCs w:val="14"/>
                      <w:fitText w:val="2940" w:id="2063246848"/>
                    </w:rPr>
                    <w:t>４サイズの用紙をご自分で準備してください</w:t>
                  </w:r>
                  <w:r w:rsidR="00BE369F" w:rsidRPr="009C76F0">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487182">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2037C" w14:textId="77777777" w:rsidR="009C76F0" w:rsidRDefault="009C76F0">
      <w:r>
        <w:separator/>
      </w:r>
    </w:p>
  </w:endnote>
  <w:endnote w:type="continuationSeparator" w:id="0">
    <w:p w14:paraId="6109A9AA" w14:textId="77777777" w:rsidR="009C76F0" w:rsidRDefault="009C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EB3" w14:textId="77777777" w:rsidR="00A73083" w:rsidRDefault="00A730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184DA0" w:rsidRPr="00184DA0">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68A96" w14:textId="77777777" w:rsidR="009C76F0" w:rsidRDefault="009C76F0">
      <w:r>
        <w:separator/>
      </w:r>
    </w:p>
  </w:footnote>
  <w:footnote w:type="continuationSeparator" w:id="0">
    <w:p w14:paraId="72450B12" w14:textId="77777777" w:rsidR="009C76F0" w:rsidRDefault="009C7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BA26" w14:textId="77777777" w:rsidR="00A73083" w:rsidRDefault="00A7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84DA0"/>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C76F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60549-8B58-40A7-98DD-90A84091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TotalTime>
  <Pages>1</Pages>
  <Words>370</Words>
  <Characters>2110</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2020-06-17T05:17:00Z</cp:lastPrinted>
  <dcterms:created xsi:type="dcterms:W3CDTF">2020-05-20T06:22:00Z</dcterms:created>
  <dcterms:modified xsi:type="dcterms:W3CDTF">2021-01-21T04:24:00Z</dcterms:modified>
</cp:coreProperties>
</file>