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80B87">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454"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C4B14" w14:textId="77777777" w:rsidR="00C26FC2" w:rsidRDefault="00C26FC2" w:rsidP="00A50A88">
      <w:r>
        <w:separator/>
      </w:r>
    </w:p>
  </w:endnote>
  <w:endnote w:type="continuationSeparator" w:id="0">
    <w:p w14:paraId="41288A2F" w14:textId="77777777" w:rsidR="00C26FC2" w:rsidRDefault="00C26FC2"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55CA6" w14:textId="77777777" w:rsidR="0095036A" w:rsidRDefault="0095036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D650" w14:textId="77777777" w:rsidR="00C26FC2" w:rsidRDefault="00C26FC2" w:rsidP="00A50A88">
      <w:r>
        <w:separator/>
      </w:r>
    </w:p>
  </w:footnote>
  <w:footnote w:type="continuationSeparator" w:id="0">
    <w:p w14:paraId="36D0BE74" w14:textId="77777777" w:rsidR="00C26FC2" w:rsidRDefault="00C26FC2"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CD72" w14:textId="77777777" w:rsidR="0095036A" w:rsidRDefault="0095036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47C1" w14:textId="7CC090DC" w:rsidR="00280B87" w:rsidRDefault="00280B87">
    <w:pPr>
      <w:pStyle w:val="ab"/>
    </w:pPr>
    <w:r>
      <w:rPr>
        <w:rFonts w:hint="eastAsia"/>
      </w:rPr>
      <w:t xml:space="preserve">　　　　　　　　　　　　　　　　　　　　　　　　　　　　　　　　　　　　　　　　　－２</w:t>
    </w:r>
    <w:r w:rsidR="00715F08">
      <w:t xml:space="preserve">　</w:t>
    </w:r>
  </w:p>
  <w:p w14:paraId="6673E06E" w14:textId="55DB6FE8" w:rsidR="00715F08" w:rsidRPr="00715F08" w:rsidRDefault="00715F08">
    <w:pPr>
      <w:pStyle w:val="ab"/>
      <w:rPr>
        <w:rFonts w:asciiTheme="majorEastAsia" w:eastAsiaTheme="majorEastAsia" w:hAnsiTheme="majorEastAsia"/>
      </w:rPr>
    </w:pP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1587"/>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0B87"/>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146C"/>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036A"/>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210"/>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26FC2"/>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2021-11-08T02:55:00Z</dcterms:modified>
</cp:coreProperties>
</file>