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9E" w:rsidRDefault="0028109E" w:rsidP="0028109E">
      <w:pPr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（財産管理権あり）　　　　　　　　　　　　</w:t>
      </w:r>
      <w:r w:rsidRPr="00286C4F">
        <w:rPr>
          <w:rFonts w:hAnsi="ＭＳ 明朝" w:hint="eastAsia"/>
          <w:sz w:val="20"/>
          <w:szCs w:val="20"/>
        </w:rPr>
        <w:t xml:space="preserve">【 </w:t>
      </w:r>
      <w:r>
        <w:rPr>
          <w:rFonts w:hAnsi="ＭＳ 明朝" w:hint="eastAsia"/>
          <w:sz w:val="20"/>
          <w:szCs w:val="20"/>
        </w:rPr>
        <w:t>本人の氏名</w:t>
      </w:r>
      <w:r w:rsidRPr="00286C4F">
        <w:rPr>
          <w:rFonts w:hAnsi="ＭＳ 明朝" w:hint="eastAsia"/>
          <w:sz w:val="20"/>
          <w:szCs w:val="20"/>
        </w:rPr>
        <w:t xml:space="preserve"> ： </w:t>
      </w:r>
      <w:r>
        <w:rPr>
          <w:rFonts w:hAnsi="ＭＳ 明朝" w:hint="eastAsia"/>
          <w:sz w:val="20"/>
          <w:szCs w:val="20"/>
        </w:rPr>
        <w:t xml:space="preserve">　　　　　</w:t>
      </w:r>
      <w:r w:rsidRPr="00286C4F">
        <w:rPr>
          <w:rFonts w:hAnsi="ＭＳ 明朝" w:hint="eastAsia"/>
          <w:sz w:val="20"/>
          <w:szCs w:val="20"/>
        </w:rPr>
        <w:t xml:space="preserve">　　　　　　　 】</w:t>
      </w:r>
    </w:p>
    <w:p w:rsidR="004667BD" w:rsidRPr="0028109E" w:rsidRDefault="004667BD" w:rsidP="007B490F">
      <w:pPr>
        <w:jc w:val="left"/>
        <w:rPr>
          <w:rFonts w:hAnsi="ＭＳ 明朝"/>
          <w:sz w:val="20"/>
          <w:szCs w:val="20"/>
        </w:rPr>
      </w:pPr>
    </w:p>
    <w:p w:rsidR="00070CB9" w:rsidRPr="00286C4F" w:rsidRDefault="002F2067" w:rsidP="007B49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後見等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:rsidR="004667BD" w:rsidRDefault="004667BD" w:rsidP="007B490F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F35031" w:rsidRPr="002F2067" w:rsidRDefault="002F2067" w:rsidP="007B490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2F2067">
        <w:rPr>
          <w:rFonts w:ascii="ＭＳ ゴシック" w:eastAsia="ＭＳ ゴシック" w:hAnsi="ＭＳ ゴシック" w:hint="eastAsia"/>
          <w:sz w:val="18"/>
          <w:szCs w:val="18"/>
        </w:rPr>
        <w:t>※初回報告の場合，「前回報告以降」とあるのは，「申立時以降」と読み替えて報告してください。</w:t>
      </w:r>
    </w:p>
    <w:p w:rsidR="007B490F" w:rsidRPr="00286C4F" w:rsidRDefault="007B490F" w:rsidP="00CE34D0">
      <w:pPr>
        <w:spacing w:beforeLines="50"/>
        <w:ind w:firstLineChars="900" w:firstLine="190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　　　　年　　　　月　　　　日</w:t>
      </w:r>
    </w:p>
    <w:p w:rsidR="007B490F" w:rsidRPr="00286C4F" w:rsidRDefault="007B490F" w:rsidP="00CE34D0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</w:t>
      </w:r>
      <w:r w:rsidR="004667B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所　　　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Pr="00286C4F" w:rsidRDefault="004667BD" w:rsidP="00CE34D0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後見人等氏名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印　</w:t>
      </w:r>
      <w:r w:rsidR="007B490F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Default="007B490F" w:rsidP="00CE34D0">
      <w:pPr>
        <w:wordWrap w:val="0"/>
        <w:spacing w:beforeLines="5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2F2067" w:rsidRPr="007B490F" w:rsidRDefault="002F2067" w:rsidP="007B490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4932C5" w:rsidRPr="00286C4F" w:rsidRDefault="0009657E" w:rsidP="007B490F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2F2067" w:rsidRDefault="002F2067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F43569" w:rsidRDefault="00070CB9" w:rsidP="007B490F">
      <w:pPr>
        <w:rPr>
          <w:rFonts w:ascii="ＭＳ ゴシック" w:eastAsia="ＭＳ ゴシック" w:hAnsi="ＭＳ ゴシック"/>
          <w:sz w:val="20"/>
          <w:szCs w:val="20"/>
        </w:rPr>
      </w:pPr>
      <w:r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F43569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F43569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Pr="00BC20CB" w:rsidRDefault="001548A4" w:rsidP="007B490F">
      <w:pPr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</w:t>
      </w:r>
      <w:r w:rsidR="00291A9E" w:rsidRPr="00BC20CB">
        <w:rPr>
          <w:rFonts w:hAnsi="ＭＳ 明朝" w:hint="eastAsia"/>
          <w:sz w:val="20"/>
          <w:szCs w:val="20"/>
        </w:rPr>
        <w:t>変わらない</w:t>
      </w:r>
      <w:r w:rsidRPr="00BC20CB">
        <w:rPr>
          <w:rFonts w:hAnsi="ＭＳ 明朝" w:hint="eastAsia"/>
          <w:sz w:val="20"/>
          <w:szCs w:val="20"/>
        </w:rPr>
        <w:t>。</w:t>
      </w:r>
      <w:r w:rsidR="00291A9E" w:rsidRPr="00BC20CB">
        <w:rPr>
          <w:rFonts w:hAnsi="ＭＳ 明朝" w:hint="eastAsia"/>
          <w:sz w:val="20"/>
          <w:szCs w:val="20"/>
        </w:rPr>
        <w:t xml:space="preserve">　</w:t>
      </w:r>
      <w:r w:rsidRPr="00BC20CB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BC20CB">
        <w:rPr>
          <w:rFonts w:hAnsi="ＭＳ 明朝" w:hint="eastAsia"/>
          <w:sz w:val="20"/>
          <w:szCs w:val="20"/>
        </w:rPr>
        <w:t>変わった</w:t>
      </w:r>
      <w:r w:rsidRPr="00BC20CB">
        <w:rPr>
          <w:rFonts w:hAnsi="ＭＳ 明朝" w:hint="eastAsia"/>
          <w:sz w:val="20"/>
          <w:szCs w:val="20"/>
        </w:rPr>
        <w:t>。</w:t>
      </w:r>
    </w:p>
    <w:p w:rsidR="00070CB9" w:rsidRPr="00BC20CB" w:rsidRDefault="00070CB9" w:rsidP="007B490F">
      <w:pPr>
        <w:ind w:firstLineChars="200" w:firstLine="424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>【住民票上の住所】</w:t>
      </w:r>
    </w:p>
    <w:p w:rsidR="00070CB9" w:rsidRPr="00BC20CB" w:rsidRDefault="00070CB9" w:rsidP="007B490F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BC20CB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BC20CB" w:rsidRDefault="00070CB9" w:rsidP="007B490F">
      <w:pPr>
        <w:ind w:firstLineChars="200" w:firstLine="424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BC20CB">
        <w:rPr>
          <w:rFonts w:hAnsi="ＭＳ 明朝" w:hint="eastAsia"/>
          <w:sz w:val="20"/>
          <w:szCs w:val="20"/>
        </w:rPr>
        <w:t>入院先，入所施設などを含む</w:t>
      </w:r>
      <w:r w:rsidRPr="00BC20CB">
        <w:rPr>
          <w:rFonts w:hAnsi="ＭＳ 明朝" w:hint="eastAsia"/>
          <w:sz w:val="20"/>
          <w:szCs w:val="20"/>
        </w:rPr>
        <w:t>。）</w:t>
      </w:r>
    </w:p>
    <w:p w:rsidR="00070CB9" w:rsidRPr="00BC20CB" w:rsidRDefault="00070CB9" w:rsidP="007B490F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BC20CB">
        <w:rPr>
          <w:rFonts w:hAnsi="ＭＳ 明朝" w:hint="eastAsia"/>
          <w:sz w:val="20"/>
          <w:szCs w:val="20"/>
          <w:u w:val="single"/>
        </w:rPr>
        <w:t xml:space="preserve">　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Pr="00F43569" w:rsidRDefault="001F429B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変わったことが確認できる資料（住民票，入院や施設入所に関する資料など）を本報告書とともに提出してください。</w:t>
      </w:r>
    </w:p>
    <w:p w:rsidR="001F429B" w:rsidRPr="001F429B" w:rsidRDefault="001F429B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F43569" w:rsidRDefault="00070CB9" w:rsidP="007B490F">
      <w:pPr>
        <w:rPr>
          <w:rFonts w:ascii="ＭＳ ゴシック" w:eastAsia="ＭＳ ゴシック" w:hAnsi="ＭＳ ゴシック"/>
          <w:sz w:val="20"/>
          <w:szCs w:val="20"/>
        </w:rPr>
      </w:pPr>
      <w:r w:rsidRPr="00F43569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F43569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F43569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BC20CB" w:rsidRDefault="00070CB9" w:rsidP="007B490F">
      <w:pPr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BC20CB">
        <w:rPr>
          <w:rFonts w:hAnsi="ＭＳ 明朝" w:hint="eastAsia"/>
          <w:sz w:val="20"/>
          <w:szCs w:val="20"/>
        </w:rPr>
        <w:t xml:space="preserve">　</w:t>
      </w:r>
      <w:r w:rsidR="001548A4" w:rsidRPr="00BC20CB">
        <w:rPr>
          <w:rFonts w:hAnsi="ＭＳ 明朝" w:hint="eastAsia"/>
          <w:sz w:val="20"/>
          <w:szCs w:val="20"/>
        </w:rPr>
        <w:t xml:space="preserve">　</w:t>
      </w:r>
      <w:r w:rsidRPr="00BC20CB">
        <w:rPr>
          <w:rFonts w:hAnsi="ＭＳ 明朝" w:hint="eastAsia"/>
          <w:sz w:val="20"/>
          <w:szCs w:val="20"/>
        </w:rPr>
        <w:t>□　以下のとおり変化があった。</w:t>
      </w:r>
    </w:p>
    <w:p w:rsidR="00070CB9" w:rsidRPr="00BC20CB" w:rsidRDefault="00070CB9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BC20CB">
        <w:rPr>
          <w:rFonts w:hAnsi="ＭＳ 明朝" w:hint="eastAsia"/>
          <w:sz w:val="20"/>
          <w:szCs w:val="20"/>
          <w:u w:val="single"/>
        </w:rPr>
        <w:t xml:space="preserve">　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BC20CB" w:rsidRDefault="00F35031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DB61BF" w:rsidRPr="00BC20CB" w:rsidRDefault="00DB61BF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C664EE" w:rsidRPr="00286C4F" w:rsidRDefault="00C664EE" w:rsidP="007B490F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0CB9" w:rsidRPr="00286C4F" w:rsidRDefault="0009657E" w:rsidP="007B490F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F2067" w:rsidRDefault="00F3503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2F2067" w:rsidRPr="00F43569" w:rsidRDefault="0085562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2F2067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財産及び収支の内容は，財産目録及び本人収支表のとおりです（保佐人・補助人は代理権の範囲で作成してください。）</w:t>
      </w:r>
    </w:p>
    <w:p w:rsidR="002F2067" w:rsidRPr="00F43569" w:rsidRDefault="002F2067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76022B" w:rsidRPr="00F43569" w:rsidRDefault="0085562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76022B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6D62CB" w:rsidRPr="00F43569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F43569">
        <w:rPr>
          <w:rFonts w:ascii="ＭＳ ゴシック" w:eastAsia="ＭＳ ゴシック" w:hAnsi="ＭＳ ゴシック" w:hint="eastAsia"/>
          <w:sz w:val="20"/>
          <w:szCs w:val="20"/>
        </w:rPr>
        <w:t>定期収入と定期支出</w:t>
      </w:r>
      <w:r w:rsidR="0076022B" w:rsidRPr="00F43569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76022B" w:rsidRPr="00BC20CB" w:rsidRDefault="008418C9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</w:t>
      </w:r>
      <w:r w:rsidR="0076022B" w:rsidRPr="00BC20CB">
        <w:rPr>
          <w:rFonts w:hAnsi="ＭＳ 明朝" w:hint="eastAsia"/>
          <w:sz w:val="20"/>
          <w:szCs w:val="20"/>
        </w:rPr>
        <w:t>特に変わらない。</w:t>
      </w:r>
    </w:p>
    <w:p w:rsidR="00F46A40" w:rsidRPr="00BC20CB" w:rsidRDefault="0076022B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</w:t>
      </w:r>
      <w:r w:rsidR="00F46A40" w:rsidRPr="00BC20CB">
        <w:rPr>
          <w:rFonts w:hAnsi="ＭＳ 明朝" w:hint="eastAsia"/>
          <w:sz w:val="20"/>
          <w:szCs w:val="20"/>
        </w:rPr>
        <w:t>どちらかが変わった。もしくは両方とも変わった。</w:t>
      </w:r>
    </w:p>
    <w:p w:rsidR="00F46A40" w:rsidRPr="00BE3955" w:rsidRDefault="00796508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BE3955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</w:t>
      </w:r>
      <w:r w:rsidR="004667BD" w:rsidRPr="00BE3955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F2067" w:rsidRPr="00BE3955">
        <w:rPr>
          <w:rFonts w:ascii="ＭＳ ゴシック" w:eastAsia="ＭＳ ゴシック" w:hAnsi="ＭＳ ゴシック" w:hint="eastAsia"/>
          <w:sz w:val="20"/>
          <w:szCs w:val="20"/>
        </w:rPr>
        <w:t>変わった時期</w:t>
      </w:r>
      <w:r w:rsidR="004667BD" w:rsidRPr="00BE3955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122E14" w:rsidRPr="00BE3955">
        <w:rPr>
          <w:rFonts w:ascii="ＭＳ ゴシック" w:eastAsia="ＭＳ ゴシック" w:hAnsi="ＭＳ ゴシック" w:hint="eastAsia"/>
          <w:sz w:val="20"/>
          <w:szCs w:val="20"/>
        </w:rPr>
        <w:t>変わった後の</w:t>
      </w:r>
      <w:r w:rsidR="00122E14" w:rsidRPr="00BE3955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="004667BD" w:rsidRPr="00BE3955">
        <w:rPr>
          <w:rFonts w:ascii="ＭＳ ゴシック" w:eastAsia="ＭＳ ゴシック" w:hAnsi="ＭＳ ゴシック" w:hint="eastAsia"/>
          <w:sz w:val="20"/>
          <w:szCs w:val="20"/>
        </w:rPr>
        <w:t>を以下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にお</w:t>
      </w:r>
      <w:r w:rsidR="00F46A40" w:rsidRPr="00BE3955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BE3955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BE3955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BE395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0A11D7" w:rsidRPr="00BE3955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F46A40" w:rsidRPr="00BC20CB" w:rsidRDefault="00F46A40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</w:t>
      </w:r>
    </w:p>
    <w:p w:rsidR="00F46A40" w:rsidRPr="00BC20CB" w:rsidRDefault="00F46A40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</w:t>
      </w:r>
    </w:p>
    <w:p w:rsidR="00F35031" w:rsidRPr="00BC20CB" w:rsidRDefault="00F35031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BC20CB">
        <w:rPr>
          <w:rFonts w:hAnsi="ＭＳ 明朝" w:hint="eastAsia"/>
          <w:sz w:val="20"/>
          <w:szCs w:val="20"/>
          <w:u w:val="single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</w:t>
      </w:r>
    </w:p>
    <w:p w:rsidR="00740E47" w:rsidRPr="00BC20CB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F2067" w:rsidRDefault="002F2067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F43569" w:rsidRDefault="0085562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AA5B8E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</w:t>
      </w:r>
      <w:r w:rsidR="00AA5B8E" w:rsidRPr="00F43569">
        <w:rPr>
          <w:rFonts w:ascii="ＭＳ ゴシック" w:eastAsia="ＭＳ ゴシック" w:hAnsi="ＭＳ ゴシック" w:hint="eastAsia"/>
          <w:sz w:val="20"/>
          <w:szCs w:val="20"/>
          <w:u w:val="single"/>
        </w:rPr>
        <w:t>臨時収入</w:t>
      </w:r>
      <w:r w:rsidR="007B490F" w:rsidRPr="00F43569">
        <w:rPr>
          <w:rFonts w:ascii="ＭＳ ゴシック" w:eastAsia="ＭＳ ゴシック" w:hAnsi="ＭＳ ゴシック" w:hint="eastAsia"/>
          <w:sz w:val="20"/>
          <w:szCs w:val="20"/>
        </w:rPr>
        <w:t>又は</w:t>
      </w:r>
      <w:r w:rsidR="007B490F" w:rsidRPr="00F43569">
        <w:rPr>
          <w:rFonts w:ascii="ＭＳ ゴシック" w:eastAsia="ＭＳ ゴシック" w:hAnsi="ＭＳ ゴシック" w:hint="eastAsia"/>
          <w:sz w:val="20"/>
          <w:szCs w:val="20"/>
          <w:u w:val="single"/>
        </w:rPr>
        <w:t>臨時支出</w:t>
      </w:r>
      <w:r w:rsidR="00AA5B8E" w:rsidRPr="00F43569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AA5B8E" w:rsidRPr="00BC20CB" w:rsidRDefault="00AA5B8E" w:rsidP="007B490F">
      <w:pPr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Pr="00BE3955" w:rsidRDefault="00AA5B8E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BE3955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</w:t>
      </w:r>
      <w:r w:rsidR="004667BD" w:rsidRPr="00BE3955">
        <w:rPr>
          <w:rFonts w:ascii="ＭＳ ゴシック" w:eastAsia="ＭＳ ゴシック" w:hAnsi="ＭＳ ゴシック" w:hint="eastAsia"/>
          <w:sz w:val="20"/>
          <w:szCs w:val="20"/>
        </w:rPr>
        <w:t>時期・内容・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金額はどのようなものですか。以下にお書きください。また，これらが確認できる資料を本報告書とともに提出してください。</w:t>
      </w:r>
    </w:p>
    <w:p w:rsidR="002F2067" w:rsidRPr="00BC20CB" w:rsidRDefault="002F2067" w:rsidP="007B490F">
      <w:pPr>
        <w:ind w:left="424" w:hangingChars="200" w:hanging="424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〈臨時収入について〉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:rsidR="00AA5B8E" w:rsidRPr="00BC20CB" w:rsidRDefault="00AA5B8E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AA5B8E" w:rsidRPr="00BC20CB" w:rsidRDefault="00AA5B8E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B490F" w:rsidRPr="00BC20CB" w:rsidRDefault="007B490F" w:rsidP="007B490F">
      <w:pPr>
        <w:ind w:left="424" w:hangingChars="200" w:hanging="424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〈臨時支出について〉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:rsidR="007B490F" w:rsidRPr="00BC20CB" w:rsidRDefault="007B490F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B490F" w:rsidRPr="00BC20CB" w:rsidRDefault="007B490F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664EE" w:rsidRPr="00F43569" w:rsidRDefault="00C664EE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70CB9" w:rsidRPr="00F43569" w:rsidRDefault="0085562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DE5660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F43569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8C7E23" w:rsidRPr="00F43569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F43569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F43569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F43569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F4356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F43569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F43569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F43569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BC20CB" w:rsidRDefault="008C7E23" w:rsidP="007B490F">
      <w:pPr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はい。　</w:t>
      </w:r>
      <w:r w:rsidR="00F35031" w:rsidRPr="00BC20CB">
        <w:rPr>
          <w:rFonts w:hAnsi="ＭＳ 明朝" w:hint="eastAsia"/>
          <w:sz w:val="20"/>
          <w:szCs w:val="20"/>
        </w:rPr>
        <w:t xml:space="preserve">　</w:t>
      </w:r>
      <w:r w:rsidRPr="00BC20CB">
        <w:rPr>
          <w:rFonts w:hAnsi="ＭＳ 明朝" w:hint="eastAsia"/>
          <w:sz w:val="20"/>
          <w:szCs w:val="20"/>
        </w:rPr>
        <w:t>□　いいえ。</w:t>
      </w:r>
    </w:p>
    <w:p w:rsidR="008C7E23" w:rsidRPr="00BE3955" w:rsidRDefault="008C7E23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BE3955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BE3955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BE3955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BE3955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BE3955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740E47" w:rsidRPr="00BC20CB" w:rsidRDefault="00740E47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BC20CB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BC20CB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BC20CB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B61BF" w:rsidRPr="00F43569" w:rsidRDefault="00DB61BF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3942AE" w:rsidRPr="00F43569" w:rsidRDefault="0085562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0A11D7" w:rsidRPr="00F43569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F43569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 w:rsidR="00AA5B8E" w:rsidRPr="00F43569"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（本人の配偶者，親族，後見人自身を含みます。）</w:t>
      </w:r>
      <w:r w:rsidR="00796508" w:rsidRPr="00F43569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BC20CB" w:rsidRDefault="000A11D7" w:rsidP="007B490F">
      <w:pPr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0A11D7" w:rsidRPr="00BE3955" w:rsidRDefault="000A11D7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BE3955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BE3955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BE3955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BE3955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BE3955">
        <w:rPr>
          <w:rFonts w:ascii="ＭＳ ゴシック" w:eastAsia="ＭＳ ゴシック" w:hAnsi="ＭＳ ゴシック" w:hint="eastAsia"/>
          <w:sz w:val="20"/>
          <w:szCs w:val="20"/>
        </w:rPr>
        <w:t>る資料を本報告書とともに提出してください。</w:t>
      </w:r>
    </w:p>
    <w:p w:rsidR="000A11D7" w:rsidRPr="00BC20CB" w:rsidRDefault="000A11D7" w:rsidP="007B490F">
      <w:pPr>
        <w:rPr>
          <w:rFonts w:hAnsi="ＭＳ 明朝"/>
          <w:sz w:val="20"/>
          <w:szCs w:val="20"/>
          <w:u w:val="single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BC20CB" w:rsidRDefault="000A11D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BC20CB" w:rsidRDefault="000A11D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A11D7" w:rsidRPr="00BC20CB" w:rsidRDefault="000A11D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C20CB">
        <w:rPr>
          <w:rFonts w:hAnsi="ＭＳ 明朝" w:hint="eastAsia"/>
          <w:sz w:val="20"/>
          <w:szCs w:val="20"/>
        </w:rPr>
        <w:t xml:space="preserve">　　</w:t>
      </w:r>
      <w:r w:rsidRPr="00BC20CB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F43569" w:rsidRDefault="00F35031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7B490F" w:rsidRPr="00286C4F" w:rsidRDefault="007B490F" w:rsidP="007B490F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その他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7B490F" w:rsidRPr="007B490F" w:rsidRDefault="007B490F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BE3955" w:rsidRDefault="00855621" w:rsidP="007B490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4646CC" w:rsidRPr="00BE3955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BE3955" w:rsidRDefault="00740E47" w:rsidP="007B490F">
      <w:pPr>
        <w:rPr>
          <w:rFonts w:hAnsi="ＭＳ 明朝"/>
          <w:sz w:val="20"/>
          <w:szCs w:val="20"/>
          <w:u w:val="single"/>
        </w:rPr>
      </w:pPr>
      <w:r w:rsidRPr="00BE3955">
        <w:rPr>
          <w:rFonts w:hAnsi="ＭＳ 明朝" w:hint="eastAsia"/>
          <w:sz w:val="20"/>
          <w:szCs w:val="20"/>
        </w:rPr>
        <w:t xml:space="preserve">　　</w:t>
      </w:r>
      <w:r w:rsidRPr="00BE3955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BE3955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E3955">
        <w:rPr>
          <w:rFonts w:hAnsi="ＭＳ 明朝" w:hint="eastAsia"/>
          <w:sz w:val="20"/>
          <w:szCs w:val="20"/>
        </w:rPr>
        <w:t xml:space="preserve">　　</w:t>
      </w:r>
      <w:r w:rsidRPr="00BE3955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Pr="00BE3955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BE3955">
        <w:rPr>
          <w:rFonts w:hAnsi="ＭＳ 明朝" w:hint="eastAsia"/>
          <w:sz w:val="20"/>
          <w:szCs w:val="20"/>
        </w:rPr>
        <w:t xml:space="preserve">　　</w:t>
      </w:r>
      <w:r w:rsidRPr="00BE3955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0549B" w:rsidRPr="00F43569" w:rsidRDefault="00D0549B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1B5B81" w:rsidRPr="00F43569" w:rsidRDefault="007B490F" w:rsidP="00CE34D0">
      <w:pPr>
        <w:spacing w:beforeLines="50"/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43569">
        <w:rPr>
          <w:rFonts w:ascii="ＭＳ ゴシック" w:eastAsia="ＭＳ ゴシック" w:hAnsi="ＭＳ ゴシック" w:hint="eastAsia"/>
          <w:sz w:val="20"/>
          <w:szCs w:val="20"/>
        </w:rPr>
        <w:t>※　完成したら，裁判所に提出する前に「控え」（コピー）をとって，次回報告まで大切に保管してください。</w:t>
      </w:r>
    </w:p>
    <w:p w:rsidR="00625195" w:rsidRPr="007B490F" w:rsidRDefault="00625195" w:rsidP="007B490F">
      <w:pPr>
        <w:jc w:val="left"/>
        <w:rPr>
          <w:rFonts w:hAnsi="ＭＳ 明朝"/>
          <w:sz w:val="16"/>
          <w:szCs w:val="16"/>
        </w:rPr>
      </w:pPr>
    </w:p>
    <w:sectPr w:rsidR="00625195" w:rsidRPr="007B490F" w:rsidSect="002F2067">
      <w:pgSz w:w="11906" w:h="16838" w:code="9"/>
      <w:pgMar w:top="1134" w:right="851" w:bottom="567" w:left="1701" w:header="567" w:footer="567" w:gutter="0"/>
      <w:cols w:space="425"/>
      <w:docGrid w:type="linesAndChars" w:linePitch="338" w:charSpace="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7B" w:rsidRDefault="007F057B">
      <w:r>
        <w:separator/>
      </w:r>
    </w:p>
  </w:endnote>
  <w:endnote w:type="continuationSeparator" w:id="0">
    <w:p w:rsidR="007F057B" w:rsidRDefault="007F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7B" w:rsidRDefault="007F057B">
      <w:r>
        <w:separator/>
      </w:r>
    </w:p>
  </w:footnote>
  <w:footnote w:type="continuationSeparator" w:id="0">
    <w:p w:rsidR="007F057B" w:rsidRDefault="007F0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832"/>
    <w:rsid w:val="00033385"/>
    <w:rsid w:val="00070CB9"/>
    <w:rsid w:val="000824C7"/>
    <w:rsid w:val="0009657E"/>
    <w:rsid w:val="000A11D7"/>
    <w:rsid w:val="00122E14"/>
    <w:rsid w:val="00141EC1"/>
    <w:rsid w:val="001469A9"/>
    <w:rsid w:val="001548A4"/>
    <w:rsid w:val="00173514"/>
    <w:rsid w:val="001819D2"/>
    <w:rsid w:val="001B1914"/>
    <w:rsid w:val="001B5B81"/>
    <w:rsid w:val="001C145B"/>
    <w:rsid w:val="001E0C30"/>
    <w:rsid w:val="001F429B"/>
    <w:rsid w:val="001F515C"/>
    <w:rsid w:val="00203478"/>
    <w:rsid w:val="00236DA3"/>
    <w:rsid w:val="00273CD2"/>
    <w:rsid w:val="00276C08"/>
    <w:rsid w:val="0028109E"/>
    <w:rsid w:val="00286C4F"/>
    <w:rsid w:val="00291A9E"/>
    <w:rsid w:val="002C0F85"/>
    <w:rsid w:val="002E58DB"/>
    <w:rsid w:val="002F2067"/>
    <w:rsid w:val="00315E2C"/>
    <w:rsid w:val="00320446"/>
    <w:rsid w:val="00345201"/>
    <w:rsid w:val="00371440"/>
    <w:rsid w:val="0038263F"/>
    <w:rsid w:val="003942AE"/>
    <w:rsid w:val="003C58D1"/>
    <w:rsid w:val="003E056B"/>
    <w:rsid w:val="003E5B10"/>
    <w:rsid w:val="003E7877"/>
    <w:rsid w:val="003E7D5A"/>
    <w:rsid w:val="00403832"/>
    <w:rsid w:val="00404ED2"/>
    <w:rsid w:val="004646CC"/>
    <w:rsid w:val="004667BD"/>
    <w:rsid w:val="004932C5"/>
    <w:rsid w:val="004A4C51"/>
    <w:rsid w:val="004B6D55"/>
    <w:rsid w:val="004C7F07"/>
    <w:rsid w:val="004D20ED"/>
    <w:rsid w:val="004E57D0"/>
    <w:rsid w:val="0051640A"/>
    <w:rsid w:val="00521A26"/>
    <w:rsid w:val="00532CFA"/>
    <w:rsid w:val="0053790A"/>
    <w:rsid w:val="0054191D"/>
    <w:rsid w:val="00545F55"/>
    <w:rsid w:val="005C6690"/>
    <w:rsid w:val="005E4EE5"/>
    <w:rsid w:val="00625195"/>
    <w:rsid w:val="0062631B"/>
    <w:rsid w:val="006527EF"/>
    <w:rsid w:val="006A6A4D"/>
    <w:rsid w:val="006B7221"/>
    <w:rsid w:val="006D2B0B"/>
    <w:rsid w:val="006D62CB"/>
    <w:rsid w:val="006E4BCB"/>
    <w:rsid w:val="006E4E11"/>
    <w:rsid w:val="0071429B"/>
    <w:rsid w:val="00715D8A"/>
    <w:rsid w:val="00740E47"/>
    <w:rsid w:val="0074680C"/>
    <w:rsid w:val="0076022B"/>
    <w:rsid w:val="00766287"/>
    <w:rsid w:val="00777894"/>
    <w:rsid w:val="0078333B"/>
    <w:rsid w:val="00796508"/>
    <w:rsid w:val="007A6DB7"/>
    <w:rsid w:val="007B490F"/>
    <w:rsid w:val="007F057B"/>
    <w:rsid w:val="00820C78"/>
    <w:rsid w:val="008418C9"/>
    <w:rsid w:val="00855621"/>
    <w:rsid w:val="00855C5D"/>
    <w:rsid w:val="008C7E23"/>
    <w:rsid w:val="008D58E9"/>
    <w:rsid w:val="00906FB0"/>
    <w:rsid w:val="00915E8B"/>
    <w:rsid w:val="00930454"/>
    <w:rsid w:val="00937CA9"/>
    <w:rsid w:val="00977431"/>
    <w:rsid w:val="009D7121"/>
    <w:rsid w:val="009E0F5D"/>
    <w:rsid w:val="00A028F7"/>
    <w:rsid w:val="00A430C8"/>
    <w:rsid w:val="00A43551"/>
    <w:rsid w:val="00A43A4C"/>
    <w:rsid w:val="00A54674"/>
    <w:rsid w:val="00A71F60"/>
    <w:rsid w:val="00A86880"/>
    <w:rsid w:val="00AA5B8E"/>
    <w:rsid w:val="00B10A58"/>
    <w:rsid w:val="00B20515"/>
    <w:rsid w:val="00B222D8"/>
    <w:rsid w:val="00B35073"/>
    <w:rsid w:val="00B7302D"/>
    <w:rsid w:val="00BC20CB"/>
    <w:rsid w:val="00BE3955"/>
    <w:rsid w:val="00BF46B0"/>
    <w:rsid w:val="00C016C7"/>
    <w:rsid w:val="00C0344B"/>
    <w:rsid w:val="00C076C9"/>
    <w:rsid w:val="00C07EB5"/>
    <w:rsid w:val="00C353E6"/>
    <w:rsid w:val="00C664EE"/>
    <w:rsid w:val="00C74EEB"/>
    <w:rsid w:val="00C76689"/>
    <w:rsid w:val="00C8739B"/>
    <w:rsid w:val="00C95918"/>
    <w:rsid w:val="00CB7D14"/>
    <w:rsid w:val="00CE34D0"/>
    <w:rsid w:val="00D0549B"/>
    <w:rsid w:val="00D20C77"/>
    <w:rsid w:val="00D6213E"/>
    <w:rsid w:val="00D63F2A"/>
    <w:rsid w:val="00D8582F"/>
    <w:rsid w:val="00D947E1"/>
    <w:rsid w:val="00D977A0"/>
    <w:rsid w:val="00DA5B8A"/>
    <w:rsid w:val="00DB61BF"/>
    <w:rsid w:val="00DE0E6E"/>
    <w:rsid w:val="00DE5660"/>
    <w:rsid w:val="00E33CC0"/>
    <w:rsid w:val="00E51A03"/>
    <w:rsid w:val="00E57270"/>
    <w:rsid w:val="00E57D83"/>
    <w:rsid w:val="00E77BEB"/>
    <w:rsid w:val="00E820A6"/>
    <w:rsid w:val="00E87F5B"/>
    <w:rsid w:val="00ED39EE"/>
    <w:rsid w:val="00EE162D"/>
    <w:rsid w:val="00EF246D"/>
    <w:rsid w:val="00F25090"/>
    <w:rsid w:val="00F311CC"/>
    <w:rsid w:val="00F35031"/>
    <w:rsid w:val="00F43569"/>
    <w:rsid w:val="00F46A40"/>
    <w:rsid w:val="00F64115"/>
    <w:rsid w:val="00FE4615"/>
    <w:rsid w:val="00FF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7400F-6F1A-4B98-BE0C-E92AD5EF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1028</Words>
  <Characters>1364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Company>最高裁判所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（用済み後廃棄）</dc:title>
  <dc:creator>最高裁判所</dc:creator>
  <cp:lastModifiedBy>最高裁判所</cp:lastModifiedBy>
  <cp:revision>6</cp:revision>
  <cp:lastPrinted>2015-07-09T00:12:00Z</cp:lastPrinted>
  <dcterms:created xsi:type="dcterms:W3CDTF">2015-05-27T09:28:00Z</dcterms:created>
  <dcterms:modified xsi:type="dcterms:W3CDTF">2015-08-10T23:41:00Z</dcterms:modified>
</cp:coreProperties>
</file>