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7842A7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CBA6C" w14:textId="77777777" w:rsidR="00EA2812" w:rsidRDefault="00EA2812">
      <w:r>
        <w:separator/>
      </w:r>
    </w:p>
  </w:endnote>
  <w:endnote w:type="continuationSeparator" w:id="0">
    <w:p w14:paraId="2B097B12" w14:textId="77777777" w:rsidR="00EA2812" w:rsidRDefault="00EA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ACAC" w14:textId="77777777" w:rsidR="00EA2812" w:rsidRDefault="00EA2812">
      <w:r>
        <w:separator/>
      </w:r>
    </w:p>
  </w:footnote>
  <w:footnote w:type="continuationSeparator" w:id="0">
    <w:p w14:paraId="10011F24" w14:textId="77777777" w:rsidR="00EA2812" w:rsidRDefault="00EA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4E25" w14:textId="6E81C2B9" w:rsidR="000843C7" w:rsidRPr="000843C7" w:rsidRDefault="000843C7" w:rsidP="000843C7">
    <w:pPr>
      <w:pStyle w:val="a4"/>
      <w:jc w:val="right"/>
      <w:rPr>
        <w:sz w:val="20"/>
        <w:szCs w:val="20"/>
      </w:rPr>
    </w:pPr>
    <w:r w:rsidRPr="000843C7">
      <w:rPr>
        <w:rFonts w:hint="eastAsia"/>
        <w:sz w:val="20"/>
        <w:szCs w:val="20"/>
      </w:rPr>
      <w:t>【</w:t>
    </w:r>
    <w:r w:rsidR="003B1EAE">
      <w:rPr>
        <w:rFonts w:hint="eastAsia"/>
        <w:sz w:val="20"/>
        <w:szCs w:val="20"/>
      </w:rPr>
      <w:t>書式４－２</w:t>
    </w:r>
    <w:r w:rsidRPr="000843C7">
      <w:rPr>
        <w:rFonts w:hint="eastAsia"/>
        <w:sz w:val="20"/>
        <w:szCs w:val="20"/>
      </w:rPr>
      <w:t>】</w:t>
    </w:r>
  </w:p>
  <w:p w14:paraId="1330F4F3" w14:textId="77777777" w:rsidR="000843C7" w:rsidRDefault="00084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43C7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3B1EAE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842A7"/>
    <w:rsid w:val="0079506B"/>
    <w:rsid w:val="007A0821"/>
    <w:rsid w:val="00801552"/>
    <w:rsid w:val="008076F5"/>
    <w:rsid w:val="00823AFB"/>
    <w:rsid w:val="0084687B"/>
    <w:rsid w:val="00862F34"/>
    <w:rsid w:val="0089780D"/>
    <w:rsid w:val="008F4C42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A2812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84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C35C-00BB-4D22-AE62-284C47EE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5668</Characters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2020-05-21T13:07:00Z</dcterms:created>
  <dcterms:modified xsi:type="dcterms:W3CDTF">2020-07-22T02:06:00Z</dcterms:modified>
</cp:coreProperties>
</file>