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3A09B659" w:rsidR="00C5242A" w:rsidRPr="00B93CFA" w:rsidRDefault="00145164" w:rsidP="004E2FCD">
      <w:pPr>
        <w:jc w:val="center"/>
        <w:rPr>
          <w:b/>
          <w:sz w:val="24"/>
        </w:rPr>
      </w:pPr>
      <w:bookmarkStart w:id="0" w:name="OLE_LINK1"/>
      <w:bookmarkStart w:id="1" w:name="OLE_LINK2"/>
      <w:r>
        <w:rPr>
          <w:rFonts w:ascii="ＭＳ ゴシック" w:hAnsi="ＭＳ ゴシック" w:hint="eastAsia"/>
          <w:noProof/>
        </w:rPr>
        <mc:AlternateContent>
          <mc:Choice Requires="wps">
            <w:drawing>
              <wp:anchor distT="0" distB="0" distL="114300" distR="114300" simplePos="0" relativeHeight="251666432" behindDoc="0" locked="0" layoutInCell="1" allowOverlap="1" wp14:anchorId="21FF1927" wp14:editId="226438F5">
                <wp:simplePos x="0" y="0"/>
                <wp:positionH relativeFrom="column">
                  <wp:posOffset>5031022</wp:posOffset>
                </wp:positionH>
                <wp:positionV relativeFrom="paragraph">
                  <wp:posOffset>-212725</wp:posOffset>
                </wp:positionV>
                <wp:extent cx="874505" cy="276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450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DDBAC" w14:textId="1F186C39" w:rsidR="00145164" w:rsidRDefault="00145164" w:rsidP="00145164">
                            <w:r>
                              <w:rPr>
                                <w:rFonts w:hint="eastAsia"/>
                              </w:rPr>
                              <w:t>【書式</w:t>
                            </w:r>
                            <w:r>
                              <w:rPr>
                                <w:rFonts w:hint="eastAsia"/>
                              </w:rPr>
                              <w:t>９</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F1927" id="_x0000_t202" coordsize="21600,21600" o:spt="202" path="m,l,21600r21600,l21600,xe">
                <v:stroke joinstyle="miter"/>
                <v:path gradientshapeok="t" o:connecttype="rect"/>
              </v:shapetype>
              <v:shape id="テキスト ボックス 5" o:spid="_x0000_s1026" type="#_x0000_t202" style="position:absolute;left:0;text-align:left;margin-left:396.15pt;margin-top:-16.75pt;width:68.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" filled="f" stroked="f" strokeweight=".5pt">
                <v:textbox>
                  <w:txbxContent>
                    <w:p w14:paraId="2DDDDBAC" w14:textId="1F186C39" w:rsidR="00145164" w:rsidRDefault="00145164" w:rsidP="00145164">
                      <w:r>
                        <w:rPr>
                          <w:rFonts w:hint="eastAsia"/>
                        </w:rPr>
                        <w:t>【書式</w:t>
                      </w:r>
                      <w:r>
                        <w:rPr>
                          <w:rFonts w:hint="eastAsia"/>
                        </w:rPr>
                        <w:t>９</w:t>
                      </w:r>
                      <w:r>
                        <w:rPr>
                          <w:rFonts w:hint="eastAsia"/>
                        </w:rPr>
                        <w:t>】</w:t>
                      </w:r>
                    </w:p>
                  </w:txbxContent>
                </v:textbox>
              </v:shape>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bookmarkStart w:id="2" w:name="_GoBack"/>
      <w:bookmarkEnd w:id="2"/>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Pr="00B53E4C"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45164"/>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115D2"/>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53E4C"/>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8D6C-43F8-4A2E-A4F7-36A92915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2020-07-21T01:41:00Z</dcterms:created>
  <dcterms:modified xsi:type="dcterms:W3CDTF">2020-08-05T04:57:00Z</dcterms:modified>
</cp:coreProperties>
</file>