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FB5B1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FB5B1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FB5B1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731482A8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5348DA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5348DA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5348DA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5348DA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5348DA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  <w:bookmarkStart w:id="0" w:name="_GoBack"/>
      <w:bookmarkEnd w:id="0"/>
    </w:p>
    <w:sectPr w:rsidR="008D4EE8" w:rsidRPr="0043544C" w:rsidSect="000B2DE0">
      <w:headerReference w:type="default" r:id="rId7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1ABA" w14:textId="77777777" w:rsidR="005348DA" w:rsidRDefault="005348DA" w:rsidP="00674CF1">
      <w:r>
        <w:separator/>
      </w:r>
    </w:p>
  </w:endnote>
  <w:endnote w:type="continuationSeparator" w:id="0">
    <w:p w14:paraId="41EC6186" w14:textId="77777777" w:rsidR="005348DA" w:rsidRDefault="005348DA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238CF" w14:textId="77777777" w:rsidR="005348DA" w:rsidRDefault="005348DA" w:rsidP="00674CF1">
      <w:r>
        <w:separator/>
      </w:r>
    </w:p>
  </w:footnote>
  <w:footnote w:type="continuationSeparator" w:id="0">
    <w:p w14:paraId="5E41B91B" w14:textId="77777777" w:rsidR="005348DA" w:rsidRDefault="005348DA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32937AD0" w:rsidR="00F564DD" w:rsidRPr="000B2DE0" w:rsidRDefault="00B178EB" w:rsidP="00FB5B1A">
    <w:pPr>
      <w:pStyle w:val="a3"/>
      <w:ind w:firstLineChars="4700" w:firstLine="8460"/>
      <w:rPr>
        <w:sz w:val="18"/>
        <w:szCs w:val="18"/>
      </w:rPr>
    </w:pPr>
    <w:r w:rsidRPr="000B2DE0">
      <w:rPr>
        <w:rFonts w:hint="eastAsia"/>
        <w:sz w:val="18"/>
        <w:szCs w:val="18"/>
      </w:rPr>
      <w:t>【</w:t>
    </w:r>
    <w:r w:rsidR="00FB5B1A">
      <w:rPr>
        <w:rFonts w:hint="eastAsia"/>
        <w:sz w:val="20"/>
        <w:szCs w:val="20"/>
      </w:rPr>
      <w:t>書式７</w:t>
    </w:r>
    <w:r w:rsidRPr="000B2DE0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22575"/>
    <w:rsid w:val="00124BD3"/>
    <w:rsid w:val="00130B70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27B4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348DA"/>
    <w:rsid w:val="00547138"/>
    <w:rsid w:val="00556E5A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2F33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B5B1A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D7B2-C6C4-4F9B-8535-3E87D89B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2020-05-21T09:20:00Z</dcterms:created>
  <dcterms:modified xsi:type="dcterms:W3CDTF">2021-03-30T05:14:00Z</dcterms:modified>
</cp:coreProperties>
</file>