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3A09B659" w:rsidR="00C5242A" w:rsidRPr="00B93CFA" w:rsidRDefault="00145164" w:rsidP="004E2FCD">
      <w:pPr>
        <w:jc w:val="center"/>
        <w:rPr>
          <w:b/>
          <w:sz w:val="24"/>
        </w:rPr>
      </w:pPr>
      <w:bookmarkStart w:id="0" w:name="OLE_LINK1"/>
      <w:bookmarkStart w:id="1" w:name="OLE_LINK2"/>
      <w:r>
        <w:rPr>
          <w:rFonts w:ascii="ＭＳ ゴシック" w:hAnsi="ＭＳ ゴシック" w:hint="eastAsia"/>
          <w:noProof/>
        </w:rPr>
        <mc:AlternateContent>
          <mc:Choice Requires="wps">
            <w:drawing>
              <wp:anchor distT="0" distB="0" distL="114300" distR="114300" simplePos="0" relativeHeight="251666432" behindDoc="0" locked="0" layoutInCell="1" allowOverlap="1" wp14:anchorId="21FF1927" wp14:editId="226438F5">
                <wp:simplePos x="0" y="0"/>
                <wp:positionH relativeFrom="column">
                  <wp:posOffset>5031022</wp:posOffset>
                </wp:positionH>
                <wp:positionV relativeFrom="paragraph">
                  <wp:posOffset>-212725</wp:posOffset>
                </wp:positionV>
                <wp:extent cx="87450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450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DDBAC" w14:textId="0C90CFAE" w:rsidR="00145164" w:rsidRDefault="00145164" w:rsidP="00145164">
                            <w:r>
                              <w:rPr>
                                <w:rFonts w:hint="eastAsia"/>
                              </w:rPr>
                              <w:t>【書式</w:t>
                            </w:r>
                            <w:r w:rsidR="005F4991">
                              <w:rPr>
                                <w:rFonts w:hint="eastAsia"/>
                              </w:rPr>
                              <w:t>８</w:t>
                            </w:r>
                            <w:bookmarkStart w:id="2" w:name="_GoBack"/>
                            <w:bookmarkEnd w:id="2"/>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F1927" id="_x0000_t202" coordsize="21600,21600" o:spt="202" path="m,l,21600r21600,l21600,xe">
                <v:stroke joinstyle="miter"/>
                <v:path gradientshapeok="t" o:connecttype="rect"/>
              </v:shapetype>
              <v:shape id="テキスト ボックス 5" o:spid="_x0000_s1026" type="#_x0000_t202" style="position:absolute;left:0;text-align:left;margin-left:396.15pt;margin-top:-16.75pt;width:68.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" filled="f" stroked="f" strokeweight=".5pt">
                <v:textbox>
                  <w:txbxContent>
                    <w:p w14:paraId="2DDDDBAC" w14:textId="0C90CFAE" w:rsidR="00145164" w:rsidRDefault="00145164" w:rsidP="00145164">
                      <w:r>
                        <w:rPr>
                          <w:rFonts w:hint="eastAsia"/>
                        </w:rPr>
                        <w:t>【書式</w:t>
                      </w:r>
                      <w:r w:rsidR="005F4991">
                        <w:rPr>
                          <w:rFonts w:hint="eastAsia"/>
                        </w:rPr>
                        <w:t>８</w:t>
                      </w:r>
                      <w:bookmarkStart w:id="3" w:name="_GoBack"/>
                      <w:bookmarkEnd w:id="3"/>
                      <w:r>
                        <w:rPr>
                          <w:rFonts w:hint="eastAsia"/>
                        </w:rPr>
                        <w:t>】</w:t>
                      </w:r>
                    </w:p>
                  </w:txbxContent>
                </v:textbox>
              </v:shape>
            </w:pict>
          </mc:Fallback>
        </mc:AlternateContent>
      </w:r>
      <w:r w:rsidR="004E2FCD"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Pr="00B53E4C"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4"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4"/>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45164"/>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115D2"/>
    <w:rsid w:val="00523874"/>
    <w:rsid w:val="00524A11"/>
    <w:rsid w:val="00524F7E"/>
    <w:rsid w:val="005340EB"/>
    <w:rsid w:val="00546EA6"/>
    <w:rsid w:val="00566306"/>
    <w:rsid w:val="005A26EF"/>
    <w:rsid w:val="005B34D1"/>
    <w:rsid w:val="005B4AFF"/>
    <w:rsid w:val="005C207E"/>
    <w:rsid w:val="005C403D"/>
    <w:rsid w:val="005D54C6"/>
    <w:rsid w:val="005D7134"/>
    <w:rsid w:val="005E4FEC"/>
    <w:rsid w:val="005F4991"/>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53E4C"/>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F228-23BB-4C56-A351-E1E085D6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2020-07-21T01:41:00Z</dcterms:created>
  <dcterms:modified xsi:type="dcterms:W3CDTF">2021-01-13T02:45:00Z</dcterms:modified>
</cp:coreProperties>
</file>