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r w:rsidRPr="00C321A5">
        <w:rPr>
          <w:rFonts w:ascii="ＭＳ ゴシック" w:eastAsia="ＭＳ ゴシック" w:hAnsi="ＭＳ ゴシック" w:cs="ＭＳ ゴシック" w:hint="eastAsia"/>
          <w:b/>
          <w:spacing w:val="132"/>
          <w:kern w:val="0"/>
          <w:sz w:val="32"/>
          <w:szCs w:val="32"/>
          <w:fitText w:val="3840" w:id="1926524928"/>
        </w:rPr>
        <w:t>申立事情説明</w:t>
      </w:r>
      <w:r w:rsidR="001E0922" w:rsidRPr="00C321A5">
        <w:rPr>
          <w:rFonts w:ascii="ＭＳ ゴシック" w:eastAsia="ＭＳ ゴシック" w:hAnsi="ＭＳ ゴシック" w:cs="ＭＳ ゴシック" w:hint="eastAsia"/>
          <w:b/>
          <w:spacing w:val="4"/>
          <w:kern w:val="0"/>
          <w:sz w:val="32"/>
          <w:szCs w:val="32"/>
          <w:fitText w:val="3840" w:id="1926524928"/>
        </w:rPr>
        <w:t>書</w:t>
      </w:r>
      <w:bookmarkStart w:id="0" w:name="_GoBack"/>
      <w:bookmarkEnd w:id="0"/>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6B5DFE">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tcPr>
          <w:p w:rsidR="006B5DFE" w:rsidRPr="009B0352" w:rsidRDefault="006B5DFE" w:rsidP="006B5DFE">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6F5D15" w:rsidRDefault="006F5D15"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default" r:id="rId8"/>
      <w:footerReference w:type="default" r:id="rId9"/>
      <w:headerReference w:type="first" r:id="rId10"/>
      <w:footerReference w:type="first" r:id="rId11"/>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B" w:rsidRDefault="009814BB" w:rsidP="008A095B">
      <w:r>
        <w:separator/>
      </w:r>
    </w:p>
  </w:endnote>
  <w:endnote w:type="continuationSeparator" w:id="0">
    <w:p w:rsidR="009814BB" w:rsidRDefault="009814B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C321A5" w:rsidRPr="00C321A5">
      <w:rPr>
        <w:noProof/>
        <w:lang w:val="ja-JP"/>
      </w:rPr>
      <w:t>5</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B" w:rsidRDefault="009814BB" w:rsidP="008A095B">
      <w:r>
        <w:separator/>
      </w:r>
    </w:p>
  </w:footnote>
  <w:footnote w:type="continuationSeparator" w:id="0">
    <w:p w:rsidR="009814BB" w:rsidRDefault="009814BB"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51" w:rsidRPr="00F94B51" w:rsidRDefault="00F94B51" w:rsidP="00F94B51">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C4" w:rsidRPr="00F94B51" w:rsidRDefault="002C6DC4" w:rsidP="002C6DC4">
    <w:pPr>
      <w:pStyle w:val="a3"/>
      <w:jc w:val="right"/>
      <w:rPr>
        <w:sz w:val="20"/>
        <w:szCs w:val="20"/>
      </w:rPr>
    </w:pPr>
    <w:r w:rsidRPr="00F94B51">
      <w:rPr>
        <w:rFonts w:hint="eastAsia"/>
        <w:sz w:val="20"/>
        <w:szCs w:val="20"/>
      </w:rPr>
      <w:t>【</w:t>
    </w:r>
    <w:r w:rsidR="00C321A5">
      <w:rPr>
        <w:rFonts w:hint="eastAsia"/>
        <w:sz w:val="20"/>
        <w:szCs w:val="20"/>
      </w:rPr>
      <w:t>書式２</w:t>
    </w:r>
    <w:r w:rsidRPr="00F94B51">
      <w:rPr>
        <w:rFonts w:hint="eastAsia"/>
        <w:sz w:val="20"/>
        <w:szCs w:val="20"/>
      </w:rPr>
      <w:t>】</w:t>
    </w:r>
  </w:p>
  <w:p w:rsidR="002C6DC4" w:rsidRDefault="002C6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3BF5"/>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21A5"/>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E086-980D-4802-B8B9-41ADDC1C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1508</Characters>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2020-05-21T03:52:00Z</dcterms:created>
  <dcterms:modified xsi:type="dcterms:W3CDTF">2021-01-13T02:38:00Z</dcterms:modified>
</cp:coreProperties>
</file>