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344E5902" w:rsidR="001E0922" w:rsidRPr="00433C9A" w:rsidRDefault="00EE3EC6" w:rsidP="00EE3EC6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任意後見受任者</w:t>
      </w:r>
      <w:r w:rsidR="00834E75" w:rsidRPr="00EE3EC6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事情説明書</w:t>
      </w:r>
      <w:bookmarkStart w:id="0" w:name="_GoBack"/>
      <w:bookmarkEnd w:id="0"/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E6B19F5" w14:textId="1A767ABE" w:rsidR="001E0922" w:rsidRPr="000D134E" w:rsidRDefault="00F60C6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</w:rPr>
        <w:t>の方が記載してください。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8BB8FBE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60C6B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Pr="00F60C6B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1C47BB92" w:rsidR="00AD595D" w:rsidRPr="000D134E" w:rsidRDefault="00F60C6B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4536F3" w:rsidRPr="000D134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1CA6892E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F60C6B"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6220EE"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E046AE1" w:rsidR="00B53DE0" w:rsidRPr="00F25EC5" w:rsidRDefault="00B53DE0" w:rsidP="00093BF0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0B7FC3">
      <w:pPr>
        <w:spacing w:line="16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139AB6B1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220EE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C7438C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509C0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509C0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24EFCB5D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健康状態など</w:t>
      </w:r>
      <w:r w:rsidR="006220E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（法人が受任者の場合には記載不要です。）</w:t>
      </w:r>
    </w:p>
    <w:p w14:paraId="0CC911E0" w14:textId="3584B1B2" w:rsidR="00EC3209" w:rsidRPr="000D134E" w:rsidRDefault="00EC3209" w:rsidP="00445FE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54569266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0849D43" w14:textId="77777777" w:rsidR="00445FE2" w:rsidRPr="006220EE" w:rsidRDefault="00445FE2" w:rsidP="000B7FC3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31EDCACC" w14:textId="41881682" w:rsidR="00445FE2" w:rsidRDefault="00CE68AD" w:rsidP="00CE68AD">
      <w:pPr>
        <w:spacing w:line="360" w:lineRule="exact"/>
        <w:ind w:firstLineChars="50" w:firstLine="110"/>
        <w:rPr>
          <w:rFonts w:ascii="ＭＳ 明朝" w:hAnsi="ＭＳ 明朝"/>
          <w:sz w:val="22"/>
          <w:szCs w:val="22"/>
        </w:rPr>
      </w:pPr>
      <w:r w:rsidRPr="00CE68A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01610BE2" w14:textId="369C3973" w:rsidR="006220EE" w:rsidRPr="009B0352" w:rsidRDefault="006220EE" w:rsidP="00B51DA5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76C71E8" w14:textId="593C2CF3" w:rsidR="006220EE" w:rsidRDefault="006220EE" w:rsidP="006220EE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B51DA5">
        <w:rPr>
          <w:rFonts w:ascii="ＭＳ 明朝" w:hAnsi="ＭＳ 明朝" w:hint="eastAsia"/>
        </w:rPr>
        <w:t xml:space="preserve">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</w:t>
      </w:r>
      <w:r w:rsidR="00B51DA5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</w:rPr>
        <w:t>同居している方の氏名・年齢・あなたとの続柄を記載してください。</w:t>
      </w:r>
    </w:p>
    <w:p w14:paraId="54BEC59C" w14:textId="24F0BE2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5AFD044" w14:textId="388E6B5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424182B8" w14:textId="77777777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0878193" w14:textId="6DF5D8B1" w:rsidR="00CE68AD" w:rsidRPr="007A25DD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22085D3" w14:textId="7285B4D7" w:rsidR="00445FE2" w:rsidRDefault="00EC3209" w:rsidP="006220EE">
      <w:pPr>
        <w:tabs>
          <w:tab w:val="left" w:pos="851"/>
        </w:tabs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445FE2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 xml:space="preserve">)　</w:t>
      </w:r>
      <w:r w:rsidR="00445FE2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69AC9F62" w:rsidR="00EC3209" w:rsidRDefault="00EC3209" w:rsidP="00445FE2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="005D710C">
        <w:rPr>
          <w:rFonts w:ascii="ＭＳ 明朝" w:hAnsi="ＭＳ 明朝" w:hint="eastAsia"/>
          <w:sz w:val="22"/>
          <w:szCs w:val="22"/>
        </w:rPr>
        <w:t xml:space="preserve"> 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1D1B4929" w14:textId="77777777" w:rsidR="003509C0" w:rsidRDefault="003509C0" w:rsidP="003509C0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資産</w:t>
      </w:r>
    </w:p>
    <w:p w14:paraId="3AD25B7F" w14:textId="5458FA2F" w:rsidR="003509C0" w:rsidRDefault="00AC511F" w:rsidP="00AC511F">
      <w:pPr>
        <w:ind w:left="780"/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B31ABF">
        <w:rPr>
          <w:rFonts w:ascii="ＭＳ 明朝" w:hAnsi="ＭＳ 明朝" w:hint="eastAsia"/>
          <w:spacing w:val="165"/>
          <w:kern w:val="0"/>
          <w:sz w:val="22"/>
          <w:fitText w:val="1320" w:id="-2041929470"/>
        </w:rPr>
        <w:t>不動</w:t>
      </w:r>
      <w:r w:rsidR="003509C0" w:rsidRPr="00B31ABF">
        <w:rPr>
          <w:rFonts w:ascii="ＭＳ 明朝" w:hAnsi="ＭＳ 明朝" w:hint="eastAsia"/>
          <w:kern w:val="0"/>
          <w:sz w:val="22"/>
          <w:fitText w:val="1320" w:id="-2041929470"/>
        </w:rPr>
        <w:t>産</w:t>
      </w:r>
    </w:p>
    <w:p w14:paraId="330CFA6B" w14:textId="09FE0E15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471"/>
        </w:rPr>
        <w:t>預貯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471"/>
        </w:rPr>
        <w:t>金</w:t>
      </w:r>
      <w:r w:rsidR="003509C0" w:rsidRPr="00AC511F">
        <w:rPr>
          <w:rFonts w:ascii="ＭＳ 明朝" w:hAnsi="ＭＳ 明朝" w:hint="eastAsia"/>
          <w:sz w:val="22"/>
        </w:rPr>
        <w:t>（</w:t>
      </w:r>
      <w:r w:rsidR="00240B57">
        <w:rPr>
          <w:rFonts w:ascii="ＭＳ 明朝" w:hAnsi="ＭＳ 明朝" w:hint="eastAsia"/>
          <w:sz w:val="22"/>
          <w:u w:val="single"/>
        </w:rPr>
        <w:t xml:space="preserve">　　　　　　</w:t>
      </w:r>
      <w:r w:rsidR="006F3284" w:rsidRPr="00B31ABF">
        <w:rPr>
          <w:rFonts w:ascii="ＭＳ 明朝" w:hAnsi="ＭＳ 明朝" w:hint="eastAsia"/>
          <w:sz w:val="22"/>
          <w:u w:val="single"/>
        </w:rPr>
        <w:t xml:space="preserve">　　</w:t>
      </w:r>
      <w:r w:rsidR="003509C0" w:rsidRPr="00B31ABF">
        <w:rPr>
          <w:rFonts w:ascii="ＭＳ 明朝" w:hAnsi="ＭＳ 明朝" w:hint="eastAsia"/>
          <w:sz w:val="22"/>
        </w:rPr>
        <w:t>円）</w:t>
      </w:r>
    </w:p>
    <w:p w14:paraId="13EFA833" w14:textId="68D1BAD0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73"/>
          <w:kern w:val="0"/>
          <w:sz w:val="22"/>
          <w:fitText w:val="1320" w:id="-2041929472"/>
        </w:rPr>
        <w:t>有価証</w:t>
      </w:r>
      <w:r w:rsidR="003509C0" w:rsidRPr="006F3284">
        <w:rPr>
          <w:rFonts w:ascii="ＭＳ 明朝" w:hAnsi="ＭＳ 明朝" w:hint="eastAsia"/>
          <w:spacing w:val="1"/>
          <w:kern w:val="0"/>
          <w:sz w:val="22"/>
          <w:fitText w:val="1320" w:id="-2041929472"/>
        </w:rPr>
        <w:t>券</w:t>
      </w:r>
    </w:p>
    <w:p w14:paraId="10DD83F0" w14:textId="31D9E64F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728"/>
        </w:rPr>
        <w:t>その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728"/>
        </w:rPr>
        <w:t>他</w:t>
      </w:r>
      <w:r w:rsidR="003509C0" w:rsidRPr="00AC511F">
        <w:rPr>
          <w:rFonts w:ascii="ＭＳ 明朝" w:hAnsi="ＭＳ 明朝" w:hint="eastAsia"/>
          <w:sz w:val="22"/>
        </w:rPr>
        <w:t>（内容：</w:t>
      </w:r>
      <w:r w:rsidR="003509C0" w:rsidRPr="006F3284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Pr="006F3284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3509C0" w:rsidRPr="00AC511F"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lastRenderedPageBreak/>
        <w:t xml:space="preserve">　 負債（借金）</w:t>
      </w:r>
    </w:p>
    <w:p w14:paraId="4BEE886E" w14:textId="59A864C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41E7746A" w14:textId="72C3B94B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162903F7" w14:textId="1ECB27D4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円）</w:t>
      </w:r>
    </w:p>
    <w:p w14:paraId="0A920469" w14:textId="27FB6430" w:rsidR="00445FE2" w:rsidRDefault="00EC3209" w:rsidP="000B7FC3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0B7FC3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0B7FC3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726EF6E5" w14:textId="77777777" w:rsidR="00240B57" w:rsidRDefault="00240B57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</w:p>
    <w:p w14:paraId="3EA1C305" w14:textId="6858032C" w:rsidR="00445FE2" w:rsidRDefault="00445FE2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(4)</w:t>
      </w:r>
      <w:r w:rsidR="00CE68AD">
        <w:rPr>
          <w:rFonts w:ascii="ＭＳ 明朝" w:hAnsi="ＭＳ 明朝"/>
          <w:sz w:val="22"/>
          <w:szCs w:val="22"/>
        </w:rPr>
        <w:t xml:space="preserve">　あなた</w:t>
      </w:r>
      <w:r w:rsidR="00B51DA5">
        <w:rPr>
          <w:rFonts w:ascii="ＭＳ 明朝" w:hAnsi="ＭＳ 明朝"/>
          <w:sz w:val="22"/>
          <w:szCs w:val="22"/>
        </w:rPr>
        <w:t>とともに生計を立てている</w:t>
      </w:r>
      <w:r w:rsidR="00DC597D">
        <w:rPr>
          <w:rFonts w:ascii="ＭＳ 明朝" w:hAnsi="ＭＳ 明朝" w:hint="eastAsia"/>
          <w:sz w:val="22"/>
          <w:szCs w:val="22"/>
        </w:rPr>
        <w:t>方がいる</w:t>
      </w:r>
      <w:r w:rsidR="00B51DA5">
        <w:rPr>
          <w:rFonts w:ascii="ＭＳ 明朝" w:hAnsi="ＭＳ 明朝"/>
          <w:sz w:val="22"/>
          <w:szCs w:val="22"/>
        </w:rPr>
        <w:t>場合又</w:t>
      </w:r>
      <w:r w:rsidR="00667B27">
        <w:rPr>
          <w:rFonts w:ascii="ＭＳ 明朝" w:hAnsi="ＭＳ 明朝"/>
          <w:sz w:val="22"/>
          <w:szCs w:val="22"/>
        </w:rPr>
        <w:t>は</w:t>
      </w:r>
      <w:r w:rsidR="00B51DA5">
        <w:rPr>
          <w:rFonts w:ascii="ＭＳ 明朝" w:hAnsi="ＭＳ 明朝"/>
          <w:sz w:val="22"/>
          <w:szCs w:val="22"/>
        </w:rPr>
        <w:t>あなた以外の</w:t>
      </w:r>
      <w:r w:rsidR="00DC597D">
        <w:rPr>
          <w:rFonts w:ascii="ＭＳ 明朝" w:hAnsi="ＭＳ 明朝"/>
          <w:sz w:val="22"/>
          <w:szCs w:val="22"/>
        </w:rPr>
        <w:t>方の</w:t>
      </w:r>
      <w:r w:rsidR="00CE68AD">
        <w:rPr>
          <w:rFonts w:ascii="ＭＳ 明朝" w:hAnsi="ＭＳ 明朝" w:hint="eastAsia"/>
          <w:sz w:val="22"/>
          <w:szCs w:val="22"/>
        </w:rPr>
        <w:t>収入で</w:t>
      </w:r>
      <w:r w:rsidR="00086A8B">
        <w:rPr>
          <w:rFonts w:ascii="ＭＳ 明朝" w:hAnsi="ＭＳ 明朝"/>
          <w:sz w:val="22"/>
          <w:szCs w:val="22"/>
        </w:rPr>
        <w:t>生計を立てている</w:t>
      </w:r>
      <w:r w:rsidR="00B51DA5">
        <w:rPr>
          <w:rFonts w:ascii="ＭＳ 明朝" w:hAnsi="ＭＳ 明朝" w:hint="eastAsia"/>
          <w:sz w:val="22"/>
          <w:szCs w:val="22"/>
        </w:rPr>
        <w:t>場合に</w:t>
      </w:r>
      <w:r w:rsidR="00CE68AD">
        <w:rPr>
          <w:rFonts w:ascii="ＭＳ 明朝" w:hAnsi="ＭＳ 明朝" w:hint="eastAsia"/>
          <w:sz w:val="22"/>
          <w:szCs w:val="22"/>
        </w:rPr>
        <w:t>は，その方の続柄と</w:t>
      </w:r>
      <w:r>
        <w:rPr>
          <w:rFonts w:ascii="ＭＳ 明朝" w:hAnsi="ＭＳ 明朝"/>
          <w:sz w:val="22"/>
          <w:szCs w:val="22"/>
        </w:rPr>
        <w:t>収入</w:t>
      </w:r>
      <w:r w:rsidR="00CE68AD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EC369FC" w14:textId="6A895EA2" w:rsidR="00445FE2" w:rsidRDefault="00445FE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E68AD">
        <w:rPr>
          <w:rFonts w:ascii="ＭＳ 明朝" w:hAnsi="ＭＳ 明朝" w:hint="eastAsia"/>
          <w:sz w:val="22"/>
          <w:szCs w:val="22"/>
        </w:rPr>
        <w:t xml:space="preserve"> </w:t>
      </w:r>
      <w:r w:rsidR="00CE68AD" w:rsidRPr="00CE68AD">
        <w:rPr>
          <w:rFonts w:ascii="ＭＳ 明朝" w:hAnsi="ＭＳ 明朝" w:hint="eastAsia"/>
          <w:sz w:val="22"/>
          <w:szCs w:val="22"/>
        </w:rPr>
        <w:t>あなたとの続柄</w:t>
      </w:r>
      <w:r w:rsidR="00CE68AD">
        <w:rPr>
          <w:rFonts w:ascii="ＭＳ 明朝" w:hAnsi="ＭＳ 明朝" w:hint="eastAsia"/>
          <w:sz w:val="22"/>
          <w:szCs w:val="22"/>
        </w:rPr>
        <w:t>（</w:t>
      </w:r>
      <w:r w:rsidR="00CE68A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68AD" w:rsidRPr="00CE68AD">
        <w:rPr>
          <w:rFonts w:ascii="ＭＳ 明朝" w:hAnsi="ＭＳ 明朝" w:hint="eastAsia"/>
          <w:sz w:val="22"/>
          <w:szCs w:val="22"/>
        </w:rPr>
        <w:t>）</w:t>
      </w:r>
      <w:r w:rsidR="00CE68AD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4D12DC01" w14:textId="77777777" w:rsidR="00445FE2" w:rsidRDefault="00445FE2" w:rsidP="001C6EA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0CEB701" w14:textId="755D0C35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 w:rsidR="00CE68AD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5D710C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956B90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054F5BF6" w14:textId="7D4F225E" w:rsidR="001C6EA2" w:rsidRPr="000D134E" w:rsidRDefault="005D710C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　</w:t>
      </w:r>
      <w:r w:rsidR="001C6EA2"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A26DE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1B979831" w14:textId="4FB1C90F" w:rsidR="00956B90" w:rsidRPr="000D134E" w:rsidRDefault="00956B90" w:rsidP="001C6EA2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1E597B4A" w14:textId="77777777" w:rsidR="003509C0" w:rsidRDefault="003509C0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0786B433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</w:t>
      </w:r>
      <w:r w:rsidR="0033178A">
        <w:rPr>
          <w:rFonts w:ascii="ＭＳ 明朝" w:hAnsi="ＭＳ 明朝" w:hint="eastAsia"/>
          <w:sz w:val="22"/>
          <w:szCs w:val="22"/>
        </w:rPr>
        <w:t>事項</w:t>
      </w:r>
      <w:r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67696B17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未成年者である。</w:t>
      </w:r>
    </w:p>
    <w:p w14:paraId="1BA55F4A" w14:textId="523E41B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　家庭裁判所で成年後見人，保佐人，補助人等を解任されたことがある。</w:t>
      </w:r>
    </w:p>
    <w:p w14:paraId="324555E7" w14:textId="750C2A7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破産</w:t>
      </w:r>
      <w:r w:rsidR="00AB1833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2BA0E23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A3FB4F5" w14:textId="6D85599F" w:rsidR="00EA475A" w:rsidRPr="0062574A" w:rsidRDefault="00EA475A" w:rsidP="003A7805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3A7805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あなたの</w:t>
      </w:r>
      <w:r w:rsidRPr="000D134E">
        <w:rPr>
          <w:rFonts w:ascii="ＭＳ 明朝" w:hAnsi="ＭＳ 明朝" w:hint="eastAsia"/>
          <w:sz w:val="22"/>
          <w:szCs w:val="22"/>
        </w:rPr>
        <w:t>〔□ 配偶者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親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子〕</w:t>
      </w:r>
      <w:r>
        <w:rPr>
          <w:rFonts w:ascii="ＭＳ 明朝" w:hAnsi="ＭＳ 明朝" w:hint="eastAsia"/>
          <w:sz w:val="22"/>
          <w:szCs w:val="22"/>
        </w:rPr>
        <w:t>が，現在，</w:t>
      </w:r>
      <w:r w:rsidR="00AA1A18">
        <w:rPr>
          <w:rFonts w:ascii="ＭＳ 明朝" w:hAnsi="ＭＳ 明朝" w:hint="eastAsia"/>
          <w:sz w:val="22"/>
          <w:szCs w:val="22"/>
        </w:rPr>
        <w:t>本人</w:t>
      </w:r>
      <w:r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C816B51" w14:textId="7B37F6BF" w:rsidR="00A85589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　本人とあなたとの任意後見契約の効力が生ずることについて，どう思われますか。</w:t>
      </w:r>
    </w:p>
    <w:p w14:paraId="0BFEF0A6" w14:textId="48CFCF2A" w:rsidR="00A85589" w:rsidRPr="001554BE" w:rsidRDefault="00A85589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□　必要　　□</w:t>
      </w:r>
      <w:r w:rsidR="00AB1833">
        <w:rPr>
          <w:rFonts w:asciiTheme="minorEastAsia" w:eastAsiaTheme="minorEastAsia" w:hAnsiTheme="minorEastAsia"/>
          <w:bCs/>
          <w:sz w:val="22"/>
          <w:szCs w:val="22"/>
        </w:rPr>
        <w:t xml:space="preserve">　不要（不要と思われる理由について記載して</w:t>
      </w:r>
      <w:r w:rsidRPr="001554BE">
        <w:rPr>
          <w:rFonts w:asciiTheme="minorEastAsia" w:eastAsiaTheme="minorEastAsia" w:hAnsiTheme="minorEastAsia"/>
          <w:bCs/>
          <w:sz w:val="22"/>
          <w:szCs w:val="22"/>
        </w:rPr>
        <w:t>ください。）</w:t>
      </w:r>
    </w:p>
    <w:p w14:paraId="06BFD68D" w14:textId="6509DD79" w:rsidR="00A85589" w:rsidRPr="001554BE" w:rsidRDefault="001554BE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="00A85589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</w:t>
      </w:r>
    </w:p>
    <w:p w14:paraId="4E62CB46" w14:textId="19489B79" w:rsidR="00A85589" w:rsidRPr="001554BE" w:rsidRDefault="00A85589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3F1D1465" w14:textId="77777777" w:rsidR="00A85589" w:rsidRPr="000D134E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5E19140" w:rsidR="005E297F" w:rsidRPr="000D134E" w:rsidRDefault="002453D1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BC51D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5BFACB59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</w:t>
      </w:r>
      <w:r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1389BDB3" w14:textId="77777777" w:rsid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3F57ED73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B3D1FA2" w14:textId="77777777" w:rsidR="000E64C5" w:rsidRPr="000D134E" w:rsidRDefault="000E64C5" w:rsidP="000E64C5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0FD31425" w14:textId="7C84F394" w:rsidR="000E64C5" w:rsidRP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61F1C5AA" w14:textId="77777777" w:rsidR="00FF5A7D" w:rsidRDefault="00FF5A7D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4CDF7A4" w14:textId="5D437ACB" w:rsidR="00692BF6" w:rsidRPr="000D134E" w:rsidRDefault="00445FE2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3</w:t>
      </w:r>
      <w:r w:rsidR="00692BF6">
        <w:rPr>
          <w:rFonts w:asciiTheme="minorEastAsia" w:eastAsiaTheme="minorEastAsia" w:hAnsiTheme="minorEastAsia"/>
          <w:bCs/>
          <w:sz w:val="22"/>
          <w:szCs w:val="22"/>
        </w:rPr>
        <w:t>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799CC059" w14:textId="77777777" w:rsidR="002453D1" w:rsidRDefault="002453D1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1A17D67B" w:rsidR="005E297F" w:rsidRPr="000D134E" w:rsidRDefault="00445FE2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4</w:t>
      </w:r>
      <w:r w:rsidR="00AD5D93">
        <w:rPr>
          <w:rFonts w:asciiTheme="minorEastAsia" w:eastAsiaTheme="minorEastAsia" w:hAnsiTheme="minorEastAsia"/>
          <w:bCs/>
          <w:sz w:val="22"/>
          <w:szCs w:val="22"/>
        </w:rPr>
        <w:t>)</w:t>
      </w:r>
      <w:r w:rsidR="0054195F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C11700">
        <w:rPr>
          <w:rFonts w:asciiTheme="minorEastAsia" w:eastAsiaTheme="minorEastAsia" w:hAnsiTheme="minorEastAsia"/>
          <w:bCs/>
          <w:sz w:val="22"/>
          <w:szCs w:val="22"/>
        </w:rPr>
        <w:t xml:space="preserve">　本人と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</w:t>
      </w:r>
      <w:r w:rsidRPr="005D710C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76FA1344" w14:textId="1338E307" w:rsidR="003509C0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</w:t>
      </w:r>
      <w:r w:rsidR="005E297F" w:rsidRPr="005D710C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360FB46E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lastRenderedPageBreak/>
        <w:t xml:space="preserve">　</w:t>
      </w:r>
      <w:r w:rsidR="00445FE2"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5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21CB396B" w14:textId="0E90580B" w:rsidR="00AA1A18" w:rsidRPr="001554BE" w:rsidRDefault="00330234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="00AA1A1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AA1A18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C668F66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1F1D0DE2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2901A55" w14:textId="77777777" w:rsidR="00AA1A18" w:rsidRDefault="00AA1A18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C609B5" w14:textId="13622B86" w:rsidR="005E297F" w:rsidRPr="000D134E" w:rsidRDefault="002453D1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BE54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0A1B03D0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692BF6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537FE518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3A12D923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0766535E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57AC71DA" w:rsidR="00B8237A" w:rsidRPr="00053FA0" w:rsidRDefault="007C6CDD" w:rsidP="0054195F">
      <w:pPr>
        <w:tabs>
          <w:tab w:val="left" w:pos="6998"/>
        </w:tabs>
        <w:spacing w:line="3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01F8C00" w:rsidR="00FE6DCC" w:rsidRDefault="002453D1" w:rsidP="00981B1B">
      <w:pPr>
        <w:spacing w:line="300" w:lineRule="exact"/>
        <w:ind w:left="221" w:hangingChars="100" w:hanging="221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F60C6B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また，任意後見契約のほかに，本人と締結している</w:t>
      </w:r>
      <w:r w:rsidR="007A25DD">
        <w:rPr>
          <w:rFonts w:ascii="ＭＳ ゴシック" w:eastAsia="ＭＳ ゴシック" w:hAnsi="ＭＳ ゴシック" w:hint="eastAsia"/>
          <w:b/>
          <w:bCs/>
          <w:sz w:val="22"/>
          <w:szCs w:val="22"/>
        </w:rPr>
        <w:t>財産管理などに関する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委任契約がある場合は，その内容を記載してください。</w:t>
      </w:r>
    </w:p>
    <w:p w14:paraId="174FB727" w14:textId="246AB076" w:rsidR="00330234" w:rsidRPr="000D134E" w:rsidRDefault="00330234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1554B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87579ED" w14:textId="2C9ADE82" w:rsidR="00B90381" w:rsidRDefault="00330234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AA1A18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</w:t>
      </w:r>
    </w:p>
    <w:p w14:paraId="6832030C" w14:textId="098F19D9" w:rsidR="00330234" w:rsidRPr="00B90381" w:rsidRDefault="00B90381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D579A9E" w:rsidR="001E0922" w:rsidRPr="000D134E" w:rsidRDefault="002453D1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７</w:t>
      </w:r>
      <w:r w:rsidR="00E81C16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本人の財産管理と身上保護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381E0FCA" w:rsidR="007B271A" w:rsidRPr="000D134E" w:rsidRDefault="00C7438C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E0922" w:rsidRPr="000D134E">
        <w:rPr>
          <w:rFonts w:ascii="ＭＳ 明朝" w:hAnsi="ＭＳ 明朝" w:hint="eastAsia"/>
          <w:sz w:val="22"/>
          <w:szCs w:val="22"/>
        </w:rPr>
        <w:t>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="00E81C16">
        <w:rPr>
          <w:rFonts w:ascii="ＭＳ 明朝" w:hAnsi="ＭＳ 明朝" w:hint="eastAsia"/>
          <w:sz w:val="22"/>
          <w:szCs w:val="22"/>
        </w:rPr>
        <w:t>身上保護</w:t>
      </w:r>
      <w:r w:rsidR="001E0922" w:rsidRPr="000D134E">
        <w:rPr>
          <w:rFonts w:ascii="ＭＳ 明朝" w:hAnsi="ＭＳ 明朝" w:hint="eastAsia"/>
          <w:sz w:val="22"/>
          <w:szCs w:val="22"/>
        </w:rPr>
        <w:t>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="001E0922"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383BE071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8B5369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6C1E218B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07EC80CF" w14:textId="5027CE26" w:rsidR="005029A9" w:rsidRPr="000D134E" w:rsidRDefault="005029A9" w:rsidP="00C7438C">
      <w:pPr>
        <w:tabs>
          <w:tab w:val="left" w:pos="6750"/>
        </w:tabs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="00E81C16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身上保護</w:t>
      </w:r>
      <w:r w:rsidR="0095749A" w:rsidRPr="008B536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（療養看護）</w:t>
      </w:r>
      <w:r w:rsidRPr="008B536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="00C7438C">
        <w:rPr>
          <w:rFonts w:ascii="ＭＳ 明朝" w:hAnsi="ＭＳ 明朝" w:hint="eastAsia"/>
          <w:sz w:val="22"/>
          <w:szCs w:val="22"/>
        </w:rPr>
        <w:t>ある。</w:t>
      </w:r>
    </w:p>
    <w:p w14:paraId="1AA8327B" w14:textId="1321A341" w:rsidR="00C34D16" w:rsidRDefault="003B798A" w:rsidP="00C7438C">
      <w:pPr>
        <w:spacing w:line="300" w:lineRule="exact"/>
        <w:ind w:leftChars="202" w:left="424" w:firstLineChars="6" w:firstLine="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3CF6746A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FB87D99" w14:textId="31D6AF72" w:rsidR="000E64C5" w:rsidRPr="0054195F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6CB8D626" w14:textId="77777777" w:rsidR="00AA1A18" w:rsidRDefault="00AA1A18" w:rsidP="00C7438C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13118FD7" w:rsidR="002801A8" w:rsidRPr="00C7438C" w:rsidRDefault="002453D1" w:rsidP="00C7438C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選任の手続</w:t>
      </w:r>
    </w:p>
    <w:p w14:paraId="1013CD2D" w14:textId="0080B5D4" w:rsidR="00BC6F90" w:rsidRDefault="002801A8" w:rsidP="008F0A7D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任意後見監督人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に選任するか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についての家庭裁判所の判断に対しては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，不服の申立てができないこと</w:t>
      </w:r>
      <w:r>
        <w:rPr>
          <w:rFonts w:asciiTheme="minorEastAsia" w:eastAsiaTheme="minorEastAsia" w:hAnsiTheme="minorEastAsia"/>
          <w:bCs/>
          <w:sz w:val="22"/>
          <w:szCs w:val="22"/>
        </w:rPr>
        <w:t>を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</w:p>
    <w:p w14:paraId="2BA1B817" w14:textId="7A3D05B3" w:rsidR="008F0A7D" w:rsidRDefault="008F0A7D" w:rsidP="008F0A7D">
      <w:pPr>
        <w:spacing w:line="300" w:lineRule="exact"/>
        <w:ind w:left="220" w:hangingChars="100" w:hanging="22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 xml:space="preserve">　理解し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ている。　　□　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理解してい</w:t>
      </w:r>
      <w:r>
        <w:rPr>
          <w:rFonts w:asciiTheme="minorEastAsia" w:eastAsiaTheme="minorEastAsia" w:hAnsiTheme="minorEastAsia"/>
          <w:bCs/>
          <w:sz w:val="22"/>
          <w:szCs w:val="22"/>
        </w:rPr>
        <w:t>ない。</w:t>
      </w: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6CF825EC" w14:textId="77777777" w:rsidR="004422B3" w:rsidRDefault="004422B3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62484DEF" w:rsidR="004E056C" w:rsidRPr="000D134E" w:rsidRDefault="008F0A7D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９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任意後見人及び任意後見監督人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32337CFD" w:rsidR="004E056C" w:rsidRPr="000D134E" w:rsidRDefault="0012505C" w:rsidP="008F0A7D">
      <w:pPr>
        <w:spacing w:line="300" w:lineRule="exact"/>
        <w:ind w:leftChars="100" w:left="210" w:firstLineChars="100" w:firstLine="22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8F0A7D">
        <w:rPr>
          <w:rFonts w:ascii="ＭＳ 明朝" w:hAnsi="ＭＳ 明朝" w:hint="eastAsia"/>
          <w:bCs/>
          <w:sz w:val="22"/>
          <w:szCs w:val="22"/>
        </w:rPr>
        <w:t>任意後見人及び任意後見監督人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の役割や責任を理解していますか</w:t>
      </w:r>
      <w:r w:rsidR="004E056C"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5C1F52A" w14:textId="77777777" w:rsidR="008F0A7D" w:rsidRDefault="008F0A7D" w:rsidP="008F0A7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E056C"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="004E056C" w:rsidRPr="000D134E">
        <w:rPr>
          <w:rFonts w:ascii="ＭＳ 明朝" w:hAnsi="ＭＳ 明朝" w:hint="eastAsia"/>
          <w:sz w:val="22"/>
          <w:szCs w:val="22"/>
        </w:rPr>
        <w:t>。</w:t>
      </w:r>
    </w:p>
    <w:p w14:paraId="3483E654" w14:textId="77777777" w:rsidR="008F0A7D" w:rsidRDefault="004E056C" w:rsidP="008F0A7D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4327F729" w:rsidR="00785B50" w:rsidRPr="000D134E" w:rsidRDefault="008F0A7D" w:rsidP="008F0A7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23C7DC8F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E301082" w14:textId="77777777" w:rsidR="008F0A7D" w:rsidRDefault="008F0A7D" w:rsidP="008F0A7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9F103A"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4E66F263" w:rsidR="00785B50" w:rsidRPr="008F0A7D" w:rsidRDefault="00785B50" w:rsidP="008F0A7D">
      <w:pPr>
        <w:spacing w:line="300" w:lineRule="exact"/>
        <w:ind w:leftChars="315" w:left="850" w:hangingChars="86" w:hanging="189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8F0A7D">
        <w:rPr>
          <w:rFonts w:ascii="ＭＳ 明朝" w:hAnsi="ＭＳ 明朝" w:hint="eastAsia"/>
          <w:bCs/>
          <w:sz w:val="22"/>
          <w:szCs w:val="22"/>
        </w:rPr>
        <w:t>任意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後見人</w:t>
      </w:r>
      <w:r w:rsidR="008F0A7D">
        <w:rPr>
          <w:rFonts w:ascii="ＭＳ 明朝" w:hAnsi="ＭＳ 明朝" w:hint="eastAsia"/>
          <w:bCs/>
          <w:sz w:val="22"/>
          <w:szCs w:val="22"/>
        </w:rPr>
        <w:t>及び任意後見監督人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の役割や責任について説明していますので</w:t>
      </w:r>
      <w:r w:rsidR="000E64C5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3896F7E4" w14:textId="77777777" w:rsidR="008F0A7D" w:rsidRPr="000D134E" w:rsidRDefault="008F0A7D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</w:p>
    <w:sectPr w:rsidR="008F0A7D" w:rsidRPr="000D134E" w:rsidSect="00240B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3D00C" w14:textId="77777777" w:rsidR="006D0041" w:rsidRDefault="006D0041" w:rsidP="008A095B">
      <w:r>
        <w:separator/>
      </w:r>
    </w:p>
  </w:endnote>
  <w:endnote w:type="continuationSeparator" w:id="0">
    <w:p w14:paraId="665156A3" w14:textId="77777777" w:rsidR="006D0041" w:rsidRDefault="006D0041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77777777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17C6" w:rsidRPr="004B17C6">
      <w:rPr>
        <w:noProof/>
        <w:lang w:val="ja-JP"/>
      </w:rPr>
      <w:t>4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4905" w14:textId="4BF575EF" w:rsidR="00240B57" w:rsidRDefault="00240B57" w:rsidP="00240B57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672A8" w14:textId="77777777" w:rsidR="006D0041" w:rsidRDefault="006D0041" w:rsidP="008A095B">
      <w:r>
        <w:separator/>
      </w:r>
    </w:p>
  </w:footnote>
  <w:footnote w:type="continuationSeparator" w:id="0">
    <w:p w14:paraId="097CFE3C" w14:textId="77777777" w:rsidR="006D0041" w:rsidRDefault="006D0041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97B0" w14:textId="7E0F0D47" w:rsidR="00353D53" w:rsidRPr="00353D53" w:rsidRDefault="00353D53" w:rsidP="00353D53">
    <w:pPr>
      <w:pStyle w:val="a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64B7" w14:textId="77022AE7" w:rsidR="006607C7" w:rsidRPr="00353D53" w:rsidRDefault="006607C7" w:rsidP="006607C7">
    <w:pPr>
      <w:pStyle w:val="a3"/>
      <w:jc w:val="right"/>
      <w:rPr>
        <w:sz w:val="20"/>
        <w:szCs w:val="20"/>
      </w:rPr>
    </w:pPr>
    <w:r w:rsidRPr="00353D53">
      <w:rPr>
        <w:rFonts w:hint="eastAsia"/>
        <w:sz w:val="20"/>
        <w:szCs w:val="20"/>
      </w:rPr>
      <w:t>【</w:t>
    </w:r>
    <w:r w:rsidR="004B17C6">
      <w:rPr>
        <w:rFonts w:hint="eastAsia"/>
        <w:sz w:val="20"/>
        <w:szCs w:val="20"/>
      </w:rPr>
      <w:t>書式４</w:t>
    </w:r>
    <w:r w:rsidRPr="00353D53">
      <w:rPr>
        <w:rFonts w:hint="eastAsia"/>
        <w:sz w:val="20"/>
        <w:szCs w:val="20"/>
      </w:rPr>
      <w:t>】</w:t>
    </w:r>
  </w:p>
  <w:p w14:paraId="60F4EEB0" w14:textId="77777777" w:rsidR="006607C7" w:rsidRDefault="006607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563E"/>
    <w:rsid w:val="00077B4F"/>
    <w:rsid w:val="00083981"/>
    <w:rsid w:val="00086A8B"/>
    <w:rsid w:val="00086D40"/>
    <w:rsid w:val="00091C51"/>
    <w:rsid w:val="00092127"/>
    <w:rsid w:val="00093BF0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B7FC3"/>
    <w:rsid w:val="000C278F"/>
    <w:rsid w:val="000C2C69"/>
    <w:rsid w:val="000C4EA1"/>
    <w:rsid w:val="000D134E"/>
    <w:rsid w:val="000D65E3"/>
    <w:rsid w:val="000E5659"/>
    <w:rsid w:val="000E64C5"/>
    <w:rsid w:val="000F13C5"/>
    <w:rsid w:val="000F1FD3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4BE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B57"/>
    <w:rsid w:val="00240E35"/>
    <w:rsid w:val="002453D1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0CE3"/>
    <w:rsid w:val="00272105"/>
    <w:rsid w:val="00275E23"/>
    <w:rsid w:val="0027661C"/>
    <w:rsid w:val="002766EB"/>
    <w:rsid w:val="00276826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1C25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5C09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178A"/>
    <w:rsid w:val="00333816"/>
    <w:rsid w:val="003343DD"/>
    <w:rsid w:val="00334AC4"/>
    <w:rsid w:val="003412E7"/>
    <w:rsid w:val="00341B8B"/>
    <w:rsid w:val="003455C4"/>
    <w:rsid w:val="00345D33"/>
    <w:rsid w:val="003509C0"/>
    <w:rsid w:val="003511EC"/>
    <w:rsid w:val="00351533"/>
    <w:rsid w:val="0035213B"/>
    <w:rsid w:val="00353D53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805"/>
    <w:rsid w:val="003B19C6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22B3"/>
    <w:rsid w:val="0044374F"/>
    <w:rsid w:val="00443F58"/>
    <w:rsid w:val="0044496B"/>
    <w:rsid w:val="00445AFF"/>
    <w:rsid w:val="00445FE2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0873"/>
    <w:rsid w:val="00493919"/>
    <w:rsid w:val="0049410C"/>
    <w:rsid w:val="00494682"/>
    <w:rsid w:val="004974CD"/>
    <w:rsid w:val="00497F91"/>
    <w:rsid w:val="004A0DB5"/>
    <w:rsid w:val="004B17C6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E71F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195F"/>
    <w:rsid w:val="005430CF"/>
    <w:rsid w:val="00556B5F"/>
    <w:rsid w:val="00561B26"/>
    <w:rsid w:val="00562C95"/>
    <w:rsid w:val="00565836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D710C"/>
    <w:rsid w:val="005E2031"/>
    <w:rsid w:val="005E297F"/>
    <w:rsid w:val="005E4029"/>
    <w:rsid w:val="005E76D9"/>
    <w:rsid w:val="005F78E7"/>
    <w:rsid w:val="006012E3"/>
    <w:rsid w:val="006050DD"/>
    <w:rsid w:val="00606AFF"/>
    <w:rsid w:val="006112C7"/>
    <w:rsid w:val="006176E6"/>
    <w:rsid w:val="00620B9F"/>
    <w:rsid w:val="006220EE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07C7"/>
    <w:rsid w:val="0066179C"/>
    <w:rsid w:val="006630F5"/>
    <w:rsid w:val="0066579A"/>
    <w:rsid w:val="00666A59"/>
    <w:rsid w:val="00667B27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C7063"/>
    <w:rsid w:val="006D0041"/>
    <w:rsid w:val="006D02BD"/>
    <w:rsid w:val="006D5AFA"/>
    <w:rsid w:val="006E006F"/>
    <w:rsid w:val="006E23F3"/>
    <w:rsid w:val="006E4426"/>
    <w:rsid w:val="006E6827"/>
    <w:rsid w:val="006E7840"/>
    <w:rsid w:val="006F0276"/>
    <w:rsid w:val="006F1B7C"/>
    <w:rsid w:val="006F2645"/>
    <w:rsid w:val="006F2D15"/>
    <w:rsid w:val="006F3284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25DD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4306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5369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0A7D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6B90"/>
    <w:rsid w:val="0095749A"/>
    <w:rsid w:val="009641CE"/>
    <w:rsid w:val="00966878"/>
    <w:rsid w:val="00972E46"/>
    <w:rsid w:val="0097300F"/>
    <w:rsid w:val="00975686"/>
    <w:rsid w:val="00976AF5"/>
    <w:rsid w:val="00981865"/>
    <w:rsid w:val="00981B1B"/>
    <w:rsid w:val="0098768A"/>
    <w:rsid w:val="009914AD"/>
    <w:rsid w:val="009A0F6E"/>
    <w:rsid w:val="009A1CB7"/>
    <w:rsid w:val="009A4D98"/>
    <w:rsid w:val="009A5727"/>
    <w:rsid w:val="009A5EE4"/>
    <w:rsid w:val="009A610E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9F6820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6DE4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5589"/>
    <w:rsid w:val="00A864B1"/>
    <w:rsid w:val="00A87D93"/>
    <w:rsid w:val="00A93444"/>
    <w:rsid w:val="00A940BC"/>
    <w:rsid w:val="00AA1A18"/>
    <w:rsid w:val="00AA7FD2"/>
    <w:rsid w:val="00AB06DF"/>
    <w:rsid w:val="00AB1833"/>
    <w:rsid w:val="00AB428F"/>
    <w:rsid w:val="00AB4F7F"/>
    <w:rsid w:val="00AB7A9E"/>
    <w:rsid w:val="00AC4B42"/>
    <w:rsid w:val="00AC511F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1ABF"/>
    <w:rsid w:val="00B32DED"/>
    <w:rsid w:val="00B3441E"/>
    <w:rsid w:val="00B3778D"/>
    <w:rsid w:val="00B40C0E"/>
    <w:rsid w:val="00B42108"/>
    <w:rsid w:val="00B43021"/>
    <w:rsid w:val="00B44A0D"/>
    <w:rsid w:val="00B51DA5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51DF"/>
    <w:rsid w:val="00BC60E6"/>
    <w:rsid w:val="00BC6F90"/>
    <w:rsid w:val="00BC7277"/>
    <w:rsid w:val="00BD5A08"/>
    <w:rsid w:val="00BE1D8C"/>
    <w:rsid w:val="00BE54A8"/>
    <w:rsid w:val="00BE5582"/>
    <w:rsid w:val="00BF374F"/>
    <w:rsid w:val="00BF4057"/>
    <w:rsid w:val="00C01A14"/>
    <w:rsid w:val="00C02AFA"/>
    <w:rsid w:val="00C05442"/>
    <w:rsid w:val="00C11700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438C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5EF3"/>
    <w:rsid w:val="00CE68AD"/>
    <w:rsid w:val="00CE7FBE"/>
    <w:rsid w:val="00CF0B83"/>
    <w:rsid w:val="00CF3739"/>
    <w:rsid w:val="00CF5E39"/>
    <w:rsid w:val="00CF71E4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6FDA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394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C597D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C16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475A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3EC6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2075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0C6B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118C"/>
    <w:rsid w:val="00FE3EC3"/>
    <w:rsid w:val="00FE6DCC"/>
    <w:rsid w:val="00FE74B9"/>
    <w:rsid w:val="00FF4A08"/>
    <w:rsid w:val="00FF5A7D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A496-8133-40F6-A57C-46B8A1ED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2193</Words>
  <Characters>1472</Characters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2020-05-21T04:13:00Z</dcterms:created>
  <dcterms:modified xsi:type="dcterms:W3CDTF">2021-01-13T02:39:00Z</dcterms:modified>
</cp:coreProperties>
</file>