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14FD0" w14:textId="1CC7517E"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2FCD04AF" w:rsidR="00053EDE" w:rsidRDefault="00135BC2" w:rsidP="00B211A6">
            <w:pPr>
              <w:pStyle w:val="a3"/>
              <w:spacing w:line="280" w:lineRule="exact"/>
              <w:ind w:firstLineChars="100" w:firstLine="200"/>
              <w:rPr>
                <w:rFonts w:ascii="ＭＳ 明朝" w:hAnsi="ＭＳ 明朝"/>
                <w:spacing w:val="0"/>
                <w:sz w:val="20"/>
                <w:szCs w:val="20"/>
              </w:rPr>
            </w:pPr>
            <w:bookmarkStart w:id="0" w:name="_GoBack"/>
            <w:bookmarkEnd w:id="0"/>
            <w:r>
              <w:rPr>
                <w:rFonts w:ascii="ＭＳ 明朝" w:hAnsi="ＭＳ 明朝" w:hint="eastAsia"/>
                <w:spacing w:val="0"/>
                <w:sz w:val="20"/>
                <w:szCs w:val="20"/>
              </w:rPr>
              <w:t>神戸</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0A5206">
              <w:rPr>
                <w:rFonts w:ascii="ＭＳ 明朝" w:hAnsi="ＭＳ 明朝" w:hint="eastAsia"/>
                <w:spacing w:val="200"/>
                <w:sz w:val="20"/>
                <w:szCs w:val="20"/>
                <w:fitText w:val="800" w:id="1915919616"/>
              </w:rPr>
              <w:t>住</w:t>
            </w:r>
            <w:r w:rsidRPr="000A5206">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0A5206">
              <w:rPr>
                <w:rFonts w:ascii="ＭＳ 明朝" w:hAnsi="ＭＳ 明朝" w:hint="eastAsia"/>
                <w:spacing w:val="200"/>
                <w:sz w:val="20"/>
                <w:szCs w:val="20"/>
                <w:fitText w:val="800" w:id="1915920384"/>
              </w:rPr>
              <w:t>氏</w:t>
            </w:r>
            <w:r w:rsidRPr="000A5206">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0A5206">
              <w:rPr>
                <w:rFonts w:ascii="ＭＳ 明朝" w:hAnsi="ＭＳ 明朝" w:hint="eastAsia"/>
                <w:spacing w:val="0"/>
                <w:sz w:val="20"/>
                <w:szCs w:val="20"/>
                <w:fitText w:val="800" w:id="1915892225"/>
              </w:rPr>
              <w:t>本人との</w:t>
            </w:r>
          </w:p>
          <w:p w14:paraId="2E0659C6" w14:textId="080E4DB5" w:rsidR="00D873AD" w:rsidRPr="005A5F82" w:rsidRDefault="00D873AD">
            <w:pPr>
              <w:pStyle w:val="a3"/>
              <w:spacing w:line="320" w:lineRule="exact"/>
              <w:jc w:val="center"/>
              <w:rPr>
                <w:spacing w:val="0"/>
                <w:sz w:val="20"/>
                <w:szCs w:val="20"/>
              </w:rPr>
            </w:pPr>
            <w:r w:rsidRPr="000A5206">
              <w:rPr>
                <w:rFonts w:ascii="ＭＳ 明朝" w:hAnsi="ＭＳ 明朝" w:hint="eastAsia"/>
                <w:spacing w:val="200"/>
                <w:sz w:val="20"/>
                <w:szCs w:val="20"/>
                <w:fitText w:val="800" w:id="1915924736"/>
              </w:rPr>
              <w:t>関</w:t>
            </w:r>
            <w:r w:rsidRPr="000A5206">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0A5206">
              <w:rPr>
                <w:rFonts w:ascii="ＭＳ 明朝" w:hAnsi="ＭＳ 明朝"/>
                <w:spacing w:val="200"/>
                <w:sz w:val="20"/>
                <w:szCs w:val="20"/>
                <w:fitText w:val="800" w:id="1915919872"/>
              </w:rPr>
              <w:t>住</w:t>
            </w:r>
            <w:r w:rsidRPr="000A5206">
              <w:rPr>
                <w:rFonts w:ascii="ＭＳ 明朝" w:hAnsi="ＭＳ 明朝"/>
                <w:spacing w:val="0"/>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0A5206">
              <w:rPr>
                <w:rFonts w:ascii="ＭＳ 明朝" w:hAnsi="ＭＳ 明朝" w:hint="eastAsia"/>
                <w:spacing w:val="200"/>
                <w:sz w:val="20"/>
                <w:szCs w:val="20"/>
                <w:fitText w:val="800" w:id="1915920384"/>
              </w:rPr>
              <w:t>氏</w:t>
            </w:r>
            <w:r w:rsidRPr="000A5206">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0A5206">
              <w:rPr>
                <w:rFonts w:ascii="ＭＳ 明朝" w:hAnsi="ＭＳ 明朝" w:hint="eastAsia"/>
                <w:spacing w:val="200"/>
                <w:sz w:val="20"/>
                <w:szCs w:val="20"/>
                <w:fitText w:val="800" w:id="1915910400"/>
              </w:rPr>
              <w:t>本</w:t>
            </w:r>
            <w:r w:rsidRPr="000A5206">
              <w:rPr>
                <w:rFonts w:ascii="ＭＳ 明朝" w:hAnsi="ＭＳ 明朝" w:hint="eastAsia"/>
                <w:spacing w:val="0"/>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0A5206">
              <w:rPr>
                <w:rFonts w:ascii="ＭＳ 明朝" w:hAnsi="ＭＳ 明朝"/>
                <w:spacing w:val="33"/>
                <w:sz w:val="20"/>
                <w:szCs w:val="20"/>
                <w:fitText w:val="1000" w:id="1915910657"/>
              </w:rPr>
              <w:t>（国籍</w:t>
            </w:r>
            <w:r w:rsidRPr="000A5206">
              <w:rPr>
                <w:rFonts w:ascii="ＭＳ 明朝" w:hAnsi="ＭＳ 明朝"/>
                <w:spacing w:val="1"/>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6"/>
              <w:jc w:val="center"/>
              <w:rPr>
                <w:rFonts w:ascii="ＭＳ 明朝" w:hAnsi="ＭＳ 明朝"/>
                <w:spacing w:val="0"/>
                <w:sz w:val="20"/>
                <w:szCs w:val="20"/>
              </w:rPr>
            </w:pPr>
            <w:r w:rsidRPr="000A5206">
              <w:rPr>
                <w:rFonts w:ascii="ＭＳ 明朝" w:hAnsi="ＭＳ 明朝" w:hint="eastAsia"/>
                <w:spacing w:val="16"/>
                <w:sz w:val="20"/>
                <w:szCs w:val="20"/>
                <w:fitText w:val="900" w:id="1915892736"/>
              </w:rPr>
              <w:t>住民票</w:t>
            </w:r>
            <w:r w:rsidRPr="000A5206">
              <w:rPr>
                <w:rFonts w:ascii="ＭＳ 明朝" w:hAnsi="ＭＳ 明朝" w:hint="eastAsia"/>
                <w:spacing w:val="2"/>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0A5206">
              <w:rPr>
                <w:rFonts w:ascii="ＭＳ 明朝" w:hAnsi="ＭＳ 明朝" w:hint="eastAsia"/>
                <w:spacing w:val="75"/>
                <w:sz w:val="20"/>
                <w:szCs w:val="20"/>
                <w:fitText w:val="900" w:id="1915892737"/>
              </w:rPr>
              <w:t>の住</w:t>
            </w:r>
            <w:r w:rsidRPr="000A5206">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0A5206">
              <w:rPr>
                <w:rFonts w:ascii="ＭＳ 明朝" w:hAnsi="ＭＳ 明朝" w:hint="eastAsia"/>
                <w:spacing w:val="100"/>
                <w:sz w:val="20"/>
                <w:szCs w:val="20"/>
                <w:fitText w:val="1000" w:id="1915893504"/>
              </w:rPr>
              <w:t>実際</w:t>
            </w:r>
            <w:r w:rsidRPr="000A5206">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0A5206">
              <w:rPr>
                <w:rFonts w:ascii="ＭＳ 明朝" w:hAnsi="ＭＳ 明朝" w:hint="eastAsia"/>
                <w:spacing w:val="0"/>
                <w:sz w:val="20"/>
                <w:szCs w:val="20"/>
                <w:fitText w:val="1000" w:id="1915893760"/>
              </w:rPr>
              <w:t>住んでいる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0A5206">
              <w:rPr>
                <w:rFonts w:ascii="ＭＳ 明朝" w:hAnsi="ＭＳ 明朝" w:hint="eastAsia"/>
                <w:spacing w:val="300"/>
                <w:sz w:val="20"/>
                <w:szCs w:val="20"/>
                <w:fitText w:val="1000" w:id="1915893761"/>
              </w:rPr>
              <w:t>場</w:t>
            </w:r>
            <w:r w:rsidRPr="000A5206">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4221F2B1"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E4502F">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0A5206">
                    <w:rPr>
                      <w:rFonts w:ascii="ＭＳ 明朝" w:hAnsi="ＭＳ 明朝"/>
                      <w:spacing w:val="0"/>
                      <w:w w:val="82"/>
                      <w:sz w:val="14"/>
                      <w:szCs w:val="14"/>
                      <w:fitText w:val="2660" w:id="2085408001"/>
                    </w:rPr>
                    <w:t>★Ａ４サイズの用紙をご自分で準備してください</w:t>
                  </w:r>
                  <w:r w:rsidR="003770D3" w:rsidRPr="000A5206">
                    <w:rPr>
                      <w:rFonts w:ascii="ＭＳ 明朝" w:hAnsi="ＭＳ 明朝"/>
                      <w:spacing w:val="21"/>
                      <w:w w:val="82"/>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0A5206">
                    <w:rPr>
                      <w:rFonts w:ascii="ＭＳ 明朝" w:hAnsi="ＭＳ 明朝" w:hint="eastAsia"/>
                      <w:spacing w:val="200"/>
                      <w:sz w:val="20"/>
                      <w:szCs w:val="20"/>
                      <w:fitText w:val="800" w:id="1915923200"/>
                    </w:rPr>
                    <w:t>住</w:t>
                  </w:r>
                  <w:r w:rsidRPr="000A5206">
                    <w:rPr>
                      <w:rFonts w:ascii="ＭＳ 明朝" w:hAnsi="ＭＳ 明朝" w:hint="eastAsia"/>
                      <w:spacing w:val="0"/>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0A5206">
                    <w:rPr>
                      <w:rFonts w:ascii="ＭＳ 明朝" w:hAnsi="ＭＳ 明朝" w:hint="eastAsia"/>
                      <w:spacing w:val="200"/>
                      <w:sz w:val="20"/>
                      <w:szCs w:val="20"/>
                      <w:fitText w:val="800" w:id="1915922176"/>
                    </w:rPr>
                    <w:t>氏</w:t>
                  </w:r>
                  <w:r w:rsidRPr="000A5206">
                    <w:rPr>
                      <w:rFonts w:ascii="ＭＳ 明朝" w:hAnsi="ＭＳ 明朝" w:hint="eastAsia"/>
                      <w:spacing w:val="0"/>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0A5206">
                    <w:rPr>
                      <w:rFonts w:ascii="ＭＳ 明朝" w:hAnsi="ＭＳ 明朝" w:hint="eastAsia"/>
                      <w:spacing w:val="0"/>
                      <w:sz w:val="20"/>
                      <w:szCs w:val="20"/>
                      <w:fitText w:val="800" w:id="1915921920"/>
                    </w:rPr>
                    <w:t>本人との</w:t>
                  </w:r>
                </w:p>
                <w:p w14:paraId="2162CEAF" w14:textId="77777777" w:rsidR="004E3783" w:rsidRPr="005A5F82" w:rsidRDefault="004E3783" w:rsidP="004E3783">
                  <w:pPr>
                    <w:pStyle w:val="a3"/>
                    <w:spacing w:line="280" w:lineRule="exact"/>
                    <w:jc w:val="center"/>
                    <w:rPr>
                      <w:spacing w:val="0"/>
                      <w:sz w:val="20"/>
                      <w:szCs w:val="20"/>
                    </w:rPr>
                  </w:pPr>
                  <w:r w:rsidRPr="000A5206">
                    <w:rPr>
                      <w:rFonts w:ascii="ＭＳ 明朝" w:hAnsi="ＭＳ 明朝" w:hint="eastAsia"/>
                      <w:spacing w:val="200"/>
                      <w:sz w:val="20"/>
                      <w:szCs w:val="20"/>
                      <w:fitText w:val="800" w:id="1915921921"/>
                    </w:rPr>
                    <w:t>関</w:t>
                  </w:r>
                  <w:r w:rsidRPr="000A5206">
                    <w:rPr>
                      <w:rFonts w:ascii="ＭＳ 明朝" w:hAnsi="ＭＳ 明朝" w:hint="eastAsia"/>
                      <w:spacing w:val="0"/>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B01B" w14:textId="77777777" w:rsidR="000A5206" w:rsidRDefault="000A52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6125" w14:textId="3F9D77C5" w:rsidR="009F20F0" w:rsidRDefault="009F20F0">
    <w:pPr>
      <w:pStyle w:val="a6"/>
      <w:jc w:val="center"/>
    </w:pPr>
    <w:r>
      <w:fldChar w:fldCharType="begin"/>
    </w:r>
    <w:r>
      <w:instrText xml:space="preserve"> PAGE   \* MERGEFORMAT </w:instrText>
    </w:r>
    <w:r>
      <w:fldChar w:fldCharType="separate"/>
    </w:r>
    <w:r w:rsidR="00B211A6" w:rsidRPr="00B211A6">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5D36F" w14:textId="77777777" w:rsidR="000A5206" w:rsidRDefault="000A520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06BE" w14:textId="77777777" w:rsidR="000A5206" w:rsidRDefault="000A520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7D8F" w14:textId="4E09B9A0" w:rsidR="003E2A60" w:rsidRPr="003E2A60" w:rsidRDefault="000A5206" w:rsidP="000A5206">
    <w:pPr>
      <w:pStyle w:val="a4"/>
      <w:jc w:val="right"/>
      <w:rPr>
        <w:sz w:val="20"/>
        <w:szCs w:val="20"/>
      </w:rPr>
    </w:pPr>
    <w:r w:rsidRPr="003E2A60">
      <w:rPr>
        <w:rFonts w:hint="eastAsia"/>
        <w:sz w:val="20"/>
        <w:szCs w:val="20"/>
      </w:rPr>
      <w:t>【</w:t>
    </w:r>
    <w:r>
      <w:rPr>
        <w:rFonts w:hint="eastAsia"/>
        <w:sz w:val="20"/>
        <w:szCs w:val="20"/>
      </w:rPr>
      <w:t>書式１</w:t>
    </w:r>
    <w:r w:rsidRPr="003E2A60">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2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35BC2"/>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0701"/>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1A6"/>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4502F"/>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C44D2-45AA-4070-BDC3-D22DB296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45</TotalTime>
  <Pages>3</Pages>
  <Words>2179</Words>
  <Characters>1133</Characters>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2021-07-01T09:40:00Z</cp:lastPrinted>
  <dcterms:created xsi:type="dcterms:W3CDTF">2020-05-21T07:47:00Z</dcterms:created>
  <dcterms:modified xsi:type="dcterms:W3CDTF">2021-12-21T01:27:00Z</dcterms:modified>
</cp:coreProperties>
</file>