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BD29D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29D1">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bookmarkStart w:id="0" w:name="_GoBack"/>
      <w:bookmarkEnd w:id="0"/>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BD29D1" w:rsidRPr="00BD29D1">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73" w:rsidRPr="005931AB" w:rsidRDefault="005931AB" w:rsidP="00BD29D1">
    <w:pPr>
      <w:pStyle w:val="a3"/>
      <w:jc w:val="right"/>
      <w:rPr>
        <w:rFonts w:hint="eastAsia"/>
        <w:sz w:val="20"/>
        <w:szCs w:val="20"/>
      </w:rPr>
    </w:pPr>
    <w:r w:rsidRPr="005931AB">
      <w:rPr>
        <w:rFonts w:hint="eastAsia"/>
        <w:sz w:val="20"/>
        <w:szCs w:val="20"/>
      </w:rPr>
      <w:t>【</w:t>
    </w:r>
    <w:r w:rsidR="00BD29D1">
      <w:rPr>
        <w:rFonts w:hint="eastAsia"/>
        <w:sz w:val="20"/>
        <w:szCs w:val="20"/>
      </w:rPr>
      <w:t>書式５</w:t>
    </w:r>
    <w:r w:rsidRPr="005931AB">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29D1"/>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01BE4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46FA-F092-462D-A461-A28F5F31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2170</Characters>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2021-11-12T05:49:00Z</dcterms:created>
  <dcterms:modified xsi:type="dcterms:W3CDTF">2021-11-18T06:04:00Z</dcterms:modified>
</cp:coreProperties>
</file>