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5A" w:rsidRDefault="006F395A">
      <w:pPr>
        <w:adjustRightInd/>
        <w:spacing w:line="422" w:lineRule="exact"/>
        <w:jc w:val="center"/>
        <w:rPr>
          <w:rFonts w:ascii="ＭＳ 明朝" w:eastAsia="ＭＳ Ｐゴシック" w:cs="ＭＳ Ｐゴシック"/>
          <w:b/>
          <w:bCs/>
          <w:spacing w:val="4"/>
          <w:sz w:val="32"/>
          <w:szCs w:val="32"/>
        </w:rPr>
      </w:pPr>
      <w:bookmarkStart w:id="0" w:name="_GoBack"/>
      <w:bookmarkEnd w:id="0"/>
    </w:p>
    <w:p w:rsidR="00E65057" w:rsidRPr="00A978DA" w:rsidRDefault="00B45B32">
      <w:pPr>
        <w:adjustRightInd/>
        <w:spacing w:line="422" w:lineRule="exact"/>
        <w:jc w:val="center"/>
        <w:rPr>
          <w:rFonts w:ascii="ＭＳ 明朝" w:cs="Times New Roman"/>
          <w:color w:val="auto"/>
          <w:spacing w:val="10"/>
          <w:sz w:val="22"/>
          <w:szCs w:val="22"/>
        </w:rPr>
      </w:pPr>
      <w:r>
        <w:rPr>
          <w:rFonts w:ascii="ＭＳ 明朝" w:eastAsia="ＭＳ Ｐゴシック" w:cs="ＭＳ Ｐゴシック" w:hint="eastAsia"/>
          <w:b/>
          <w:bCs/>
          <w:color w:val="auto"/>
          <w:spacing w:val="4"/>
          <w:sz w:val="32"/>
          <w:szCs w:val="32"/>
        </w:rPr>
        <w:t>後見人等候補者事情説明書</w:t>
      </w:r>
      <w:r w:rsidR="00E65057" w:rsidRPr="00A978DA">
        <w:rPr>
          <w:rFonts w:ascii="ＭＳ 明朝" w:eastAsia="ＭＳ Ｐゴシック" w:cs="ＭＳ Ｐゴシック" w:hint="eastAsia"/>
          <w:b/>
          <w:bCs/>
          <w:color w:val="auto"/>
          <w:spacing w:val="4"/>
          <w:sz w:val="22"/>
          <w:szCs w:val="22"/>
        </w:rPr>
        <w:t>（</w:t>
      </w:r>
      <w:r w:rsidR="0081062F" w:rsidRPr="00A978DA">
        <w:rPr>
          <w:rFonts w:ascii="ＭＳ 明朝" w:eastAsia="ＭＳ Ｐゴシック" w:cs="ＭＳ Ｐゴシック" w:hint="eastAsia"/>
          <w:b/>
          <w:bCs/>
          <w:color w:val="auto"/>
          <w:spacing w:val="4"/>
          <w:sz w:val="22"/>
          <w:szCs w:val="22"/>
        </w:rPr>
        <w:t>弁護士・司法書士</w:t>
      </w:r>
      <w:r w:rsidR="002E4163" w:rsidRPr="00A978DA">
        <w:rPr>
          <w:rFonts w:ascii="ＭＳ 明朝" w:eastAsia="ＭＳ Ｐゴシック" w:cs="ＭＳ Ｐゴシック" w:hint="eastAsia"/>
          <w:b/>
          <w:bCs/>
          <w:color w:val="auto"/>
          <w:spacing w:val="4"/>
          <w:sz w:val="22"/>
          <w:szCs w:val="22"/>
        </w:rPr>
        <w:t>・社会福祉士</w:t>
      </w:r>
      <w:r w:rsidR="00E65057" w:rsidRPr="00A978DA">
        <w:rPr>
          <w:rFonts w:ascii="ＭＳ 明朝" w:eastAsia="ＭＳ Ｐゴシック" w:cs="ＭＳ Ｐゴシック" w:hint="eastAsia"/>
          <w:b/>
          <w:bCs/>
          <w:color w:val="auto"/>
          <w:spacing w:val="4"/>
          <w:sz w:val="22"/>
          <w:szCs w:val="22"/>
        </w:rPr>
        <w:t>用）</w:t>
      </w:r>
    </w:p>
    <w:p w:rsidR="00E65057" w:rsidRPr="0081062F" w:rsidRDefault="00E65057">
      <w:pPr>
        <w:adjustRightInd/>
        <w:spacing w:line="170" w:lineRule="exact"/>
        <w:rPr>
          <w:rFonts w:ascii="ＭＳ 明朝" w:cs="Times New Roman"/>
          <w:spacing w:val="10"/>
        </w:rPr>
      </w:pPr>
    </w:p>
    <w:p w:rsidR="00E65057" w:rsidRDefault="00E65057" w:rsidP="000E2A84">
      <w:pPr>
        <w:adjustRightInd/>
        <w:outlineLvl w:val="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１　候補者について</w:t>
      </w: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1177E">
        <w:t>(1)</w:t>
      </w:r>
      <w:r>
        <w:rPr>
          <w:rFonts w:hint="eastAsia"/>
          <w:b/>
          <w:bCs/>
        </w:rPr>
        <w:t xml:space="preserve">　住所，事務所の所在地，電話番号</w:t>
      </w:r>
    </w:p>
    <w:p w:rsidR="00A2371F" w:rsidRPr="00A2371F" w:rsidRDefault="00E65057" w:rsidP="00A51BF3">
      <w:pPr>
        <w:adjustRightInd/>
        <w:spacing w:afterLines="50" w:after="171" w:line="256" w:lineRule="exact"/>
        <w:rPr>
          <w:bCs/>
          <w:sz w:val="22"/>
          <w:szCs w:val="22"/>
        </w:rPr>
      </w:pPr>
      <w:r>
        <w:rPr>
          <w:rFonts w:hint="eastAsia"/>
          <w:b/>
          <w:bCs/>
        </w:rPr>
        <w:t xml:space="preserve">　　　</w:t>
      </w:r>
      <w:r w:rsidR="00A2371F" w:rsidRPr="00A2371F">
        <w:rPr>
          <w:rFonts w:hint="eastAsia"/>
          <w:bCs/>
          <w:sz w:val="22"/>
          <w:szCs w:val="22"/>
        </w:rPr>
        <w:t>（※いずれかに必ずチェックを入れてください）</w:t>
      </w:r>
    </w:p>
    <w:p w:rsidR="00E65057" w:rsidRDefault="00E65057" w:rsidP="00A2371F">
      <w:pPr>
        <w:adjustRightInd/>
        <w:spacing w:line="256" w:lineRule="exact"/>
        <w:ind w:firstLineChars="400" w:firstLine="912"/>
        <w:rPr>
          <w:rFonts w:ascii="ＭＳ 明朝"/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□審判書に</w:t>
      </w:r>
      <w:r w:rsidR="00A2371F">
        <w:rPr>
          <w:rFonts w:hint="eastAsia"/>
          <w:spacing w:val="-2"/>
          <w:sz w:val="21"/>
          <w:szCs w:val="21"/>
        </w:rPr>
        <w:t>は</w:t>
      </w:r>
      <w:r>
        <w:rPr>
          <w:rFonts w:ascii="ＭＳ 明朝" w:hint="eastAsia"/>
          <w:spacing w:val="-2"/>
          <w:sz w:val="21"/>
          <w:szCs w:val="21"/>
        </w:rPr>
        <w:t>事務所所在地のみ記載希望</w:t>
      </w:r>
    </w:p>
    <w:p w:rsidR="00A2371F" w:rsidRDefault="00A978DA" w:rsidP="00A2371F">
      <w:pPr>
        <w:adjustRightInd/>
        <w:spacing w:line="256" w:lineRule="exact"/>
        <w:ind w:firstLineChars="400" w:firstLine="912"/>
        <w:rPr>
          <w:rFonts w:ascii="ＭＳ 明朝"/>
          <w:spacing w:val="-2"/>
          <w:sz w:val="21"/>
          <w:szCs w:val="21"/>
        </w:rPr>
      </w:pPr>
      <w:r>
        <w:rPr>
          <w:rFonts w:ascii="ＭＳ 明朝" w:hint="eastAsia"/>
          <w:spacing w:val="-2"/>
          <w:sz w:val="21"/>
          <w:szCs w:val="21"/>
        </w:rPr>
        <w:t>□審判書</w:t>
      </w:r>
      <w:r w:rsidR="00A2371F">
        <w:rPr>
          <w:rFonts w:ascii="ＭＳ 明朝" w:hint="eastAsia"/>
          <w:spacing w:val="-2"/>
          <w:sz w:val="21"/>
          <w:szCs w:val="21"/>
        </w:rPr>
        <w:t>には事務所所在</w:t>
      </w:r>
      <w:r w:rsidR="00C3109D">
        <w:rPr>
          <w:rFonts w:ascii="ＭＳ 明朝" w:hint="eastAsia"/>
          <w:spacing w:val="-2"/>
          <w:sz w:val="21"/>
          <w:szCs w:val="21"/>
        </w:rPr>
        <w:t>地</w:t>
      </w:r>
      <w:r w:rsidR="00A2371F">
        <w:rPr>
          <w:rFonts w:ascii="ＭＳ 明朝" w:hint="eastAsia"/>
          <w:spacing w:val="-2"/>
          <w:sz w:val="21"/>
          <w:szCs w:val="21"/>
        </w:rPr>
        <w:t>と住所の併記希望</w:t>
      </w:r>
      <w:r w:rsidR="00A2371F" w:rsidRPr="00301B24">
        <w:rPr>
          <w:rFonts w:ascii="ＭＳ 明朝" w:hint="eastAsia"/>
          <w:b/>
          <w:spacing w:val="-2"/>
          <w:sz w:val="21"/>
          <w:szCs w:val="21"/>
        </w:rPr>
        <w:t>（</w:t>
      </w:r>
      <w:r w:rsidR="00301B24">
        <w:rPr>
          <w:rFonts w:ascii="ＭＳ 明朝" w:hint="eastAsia"/>
          <w:b/>
          <w:spacing w:val="-2"/>
          <w:sz w:val="21"/>
          <w:szCs w:val="21"/>
        </w:rPr>
        <w:t>※</w:t>
      </w:r>
      <w:r w:rsidR="00A2371F" w:rsidRPr="00301B24">
        <w:rPr>
          <w:rFonts w:ascii="ＭＳ 明朝" w:hint="eastAsia"/>
          <w:b/>
          <w:spacing w:val="-2"/>
          <w:sz w:val="21"/>
          <w:szCs w:val="21"/>
        </w:rPr>
        <w:t>住民票の写しを提出してください</w:t>
      </w:r>
      <w:r w:rsidR="00974051" w:rsidRPr="00301B24">
        <w:rPr>
          <w:rFonts w:ascii="ＭＳ 明朝" w:hint="eastAsia"/>
          <w:b/>
          <w:spacing w:val="-2"/>
          <w:sz w:val="21"/>
          <w:szCs w:val="21"/>
        </w:rPr>
        <w:t>）</w:t>
      </w:r>
    </w:p>
    <w:p w:rsidR="00A978DA" w:rsidRPr="00A978DA" w:rsidRDefault="00A978DA" w:rsidP="00A978DA">
      <w:pPr>
        <w:adjustRightInd/>
        <w:spacing w:line="256" w:lineRule="exact"/>
        <w:ind w:firstLineChars="400" w:firstLine="912"/>
        <w:rPr>
          <w:rFonts w:ascii="ＭＳ 明朝"/>
          <w:spacing w:val="-2"/>
          <w:sz w:val="21"/>
          <w:szCs w:val="21"/>
        </w:rPr>
      </w:pPr>
    </w:p>
    <w:p w:rsidR="00A2371F" w:rsidRDefault="00974051" w:rsidP="0062777A">
      <w:pPr>
        <w:adjustRightInd/>
        <w:spacing w:line="256" w:lineRule="exact"/>
        <w:ind w:firstLineChars="300" w:firstLine="714"/>
        <w:rPr>
          <w:rFonts w:ascii="ＭＳ 明朝"/>
          <w:spacing w:val="-2"/>
          <w:sz w:val="22"/>
          <w:szCs w:val="22"/>
        </w:rPr>
      </w:pPr>
      <w:r w:rsidRPr="0062777A">
        <w:rPr>
          <w:rFonts w:ascii="ＭＳ 明朝" w:hint="eastAsia"/>
          <w:spacing w:val="-2"/>
          <w:sz w:val="22"/>
          <w:szCs w:val="22"/>
        </w:rPr>
        <w:t>事務所所在地</w:t>
      </w:r>
    </w:p>
    <w:p w:rsidR="00A978DA" w:rsidRPr="0062777A" w:rsidRDefault="00A978DA" w:rsidP="00A978DA">
      <w:pPr>
        <w:adjustRightInd/>
        <w:spacing w:line="256" w:lineRule="exact"/>
        <w:ind w:firstLineChars="300" w:firstLine="714"/>
        <w:rPr>
          <w:rFonts w:ascii="ＭＳ 明朝" w:cs="Times New Roman"/>
          <w:spacing w:val="10"/>
          <w:sz w:val="22"/>
          <w:szCs w:val="22"/>
        </w:rPr>
      </w:pPr>
      <w:r>
        <w:rPr>
          <w:rFonts w:ascii="ＭＳ 明朝" w:hint="eastAsia"/>
          <w:spacing w:val="-2"/>
          <w:sz w:val="22"/>
          <w:szCs w:val="22"/>
        </w:rPr>
        <w:t xml:space="preserve">　〒　　　－</w:t>
      </w:r>
    </w:p>
    <w:p w:rsidR="00974051" w:rsidRPr="0062777A" w:rsidRDefault="00974051" w:rsidP="00A51BF3">
      <w:pPr>
        <w:adjustRightInd/>
        <w:spacing w:afterLines="50" w:after="171"/>
        <w:rPr>
          <w:rFonts w:ascii="ＭＳ 明朝" w:cs="Times New Roman"/>
          <w:spacing w:val="10"/>
          <w:sz w:val="22"/>
          <w:szCs w:val="22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　　</w:t>
      </w:r>
      <w:r w:rsidR="0062777A">
        <w:rPr>
          <w:rFonts w:ascii="ＭＳ 明朝" w:cs="Times New Roman" w:hint="eastAsia"/>
          <w:spacing w:val="10"/>
          <w:sz w:val="22"/>
          <w:szCs w:val="22"/>
        </w:rPr>
        <w:t xml:space="preserve">　　　　　　　　　　　　　　　　　　　</w:t>
      </w:r>
      <w:r w:rsidRPr="0062777A">
        <w:rPr>
          <w:rFonts w:ascii="ＭＳ 明朝" w:cs="Times New Roman" w:hint="eastAsia"/>
          <w:spacing w:val="10"/>
          <w:sz w:val="22"/>
          <w:szCs w:val="22"/>
        </w:rPr>
        <w:t>電話番号</w:t>
      </w:r>
      <w:r w:rsidR="0062777A">
        <w:rPr>
          <w:rFonts w:ascii="ＭＳ 明朝" w:cs="Times New Roman" w:hint="eastAsia"/>
          <w:spacing w:val="10"/>
          <w:sz w:val="22"/>
          <w:szCs w:val="22"/>
        </w:rPr>
        <w:t xml:space="preserve">（　　－　　</w:t>
      </w:r>
      <w:r w:rsid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="0062777A">
        <w:rPr>
          <w:rFonts w:ascii="ＭＳ 明朝" w:cs="Times New Roman" w:hint="eastAsia"/>
          <w:spacing w:val="10"/>
          <w:sz w:val="22"/>
          <w:szCs w:val="22"/>
        </w:rPr>
        <w:t xml:space="preserve">－　</w:t>
      </w:r>
      <w:r w:rsid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="0062777A">
        <w:rPr>
          <w:rFonts w:ascii="ＭＳ 明朝" w:cs="Times New Roman" w:hint="eastAsia"/>
          <w:spacing w:val="10"/>
          <w:sz w:val="22"/>
          <w:szCs w:val="22"/>
        </w:rPr>
        <w:t xml:space="preserve">　）</w:t>
      </w:r>
    </w:p>
    <w:p w:rsidR="00974051" w:rsidRDefault="00974051" w:rsidP="0062777A">
      <w:pPr>
        <w:adjustRightInd/>
        <w:ind w:firstLineChars="300" w:firstLine="786"/>
        <w:rPr>
          <w:rFonts w:ascii="ＭＳ 明朝" w:cs="Times New Roman"/>
          <w:spacing w:val="10"/>
          <w:sz w:val="22"/>
          <w:szCs w:val="22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>住</w:t>
      </w:r>
      <w:r w:rsid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Pr="0062777A">
        <w:rPr>
          <w:rFonts w:ascii="ＭＳ 明朝" w:cs="Times New Roman" w:hint="eastAsia"/>
          <w:spacing w:val="10"/>
          <w:sz w:val="22"/>
          <w:szCs w:val="22"/>
        </w:rPr>
        <w:t>所</w:t>
      </w:r>
      <w:r w:rsidR="0061177E">
        <w:rPr>
          <w:rFonts w:ascii="ＭＳ 明朝" w:cs="Times New Roman" w:hint="eastAsia"/>
          <w:spacing w:val="10"/>
          <w:sz w:val="22"/>
          <w:szCs w:val="22"/>
        </w:rPr>
        <w:t>（審判書に住所の記載を希望する場合のみ）</w:t>
      </w:r>
    </w:p>
    <w:p w:rsidR="00A978DA" w:rsidRPr="0062777A" w:rsidRDefault="00A978DA" w:rsidP="0062777A">
      <w:pPr>
        <w:adjustRightInd/>
        <w:ind w:firstLineChars="300" w:firstLine="786"/>
        <w:rPr>
          <w:rFonts w:ascii="ＭＳ 明朝" w:cs="Times New Roman"/>
          <w:spacing w:val="10"/>
          <w:sz w:val="22"/>
          <w:szCs w:val="22"/>
        </w:rPr>
      </w:pPr>
      <w:r>
        <w:rPr>
          <w:rFonts w:ascii="ＭＳ 明朝" w:cs="Times New Roman" w:hint="eastAsia"/>
          <w:spacing w:val="10"/>
          <w:sz w:val="22"/>
          <w:szCs w:val="22"/>
        </w:rPr>
        <w:t xml:space="preserve">　〒　　－</w:t>
      </w:r>
    </w:p>
    <w:p w:rsidR="00974051" w:rsidRPr="00A51BF3" w:rsidRDefault="00974051" w:rsidP="00A51BF3">
      <w:pPr>
        <w:adjustRightInd/>
        <w:spacing w:afterLines="50" w:after="171"/>
        <w:rPr>
          <w:rFonts w:ascii="ＭＳ 明朝" w:cs="Times New Roman"/>
          <w:spacing w:val="10"/>
        </w:rPr>
      </w:pPr>
      <w:r w:rsidRPr="0062777A">
        <w:rPr>
          <w:rFonts w:ascii="ＭＳ 明朝" w:cs="Times New Roman" w:hint="eastAsia"/>
          <w:spacing w:val="10"/>
          <w:sz w:val="22"/>
          <w:szCs w:val="22"/>
        </w:rPr>
        <w:t xml:space="preserve">　　　</w:t>
      </w:r>
      <w:r w:rsidR="0062777A">
        <w:rPr>
          <w:rFonts w:ascii="ＭＳ 明朝" w:cs="Times New Roman" w:hint="eastAsia"/>
          <w:spacing w:val="10"/>
          <w:sz w:val="22"/>
          <w:szCs w:val="22"/>
        </w:rPr>
        <w:t xml:space="preserve">　　　　　　　　　　　　　　　　　　　</w:t>
      </w:r>
      <w:r w:rsidRPr="0062777A">
        <w:rPr>
          <w:rFonts w:ascii="ＭＳ 明朝" w:cs="Times New Roman" w:hint="eastAsia"/>
          <w:spacing w:val="10"/>
          <w:sz w:val="22"/>
          <w:szCs w:val="22"/>
        </w:rPr>
        <w:t>電話番号</w:t>
      </w:r>
      <w:r w:rsidR="0062777A" w:rsidRPr="0062777A">
        <w:rPr>
          <w:rFonts w:ascii="ＭＳ 明朝" w:cs="Times New Roman" w:hint="eastAsia"/>
          <w:spacing w:val="10"/>
          <w:sz w:val="22"/>
          <w:szCs w:val="22"/>
        </w:rPr>
        <w:t xml:space="preserve">（　　－　　</w:t>
      </w:r>
      <w:r w:rsidR="0062777A"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="0062777A" w:rsidRPr="0062777A">
        <w:rPr>
          <w:rFonts w:ascii="ＭＳ 明朝" w:cs="Times New Roman" w:hint="eastAsia"/>
          <w:spacing w:val="10"/>
          <w:sz w:val="22"/>
          <w:szCs w:val="22"/>
        </w:rPr>
        <w:t xml:space="preserve">－　</w:t>
      </w:r>
      <w:r w:rsidR="0062777A" w:rsidRPr="0062777A">
        <w:rPr>
          <w:rFonts w:ascii="ＭＳ 明朝" w:cs="Times New Roman"/>
          <w:spacing w:val="10"/>
          <w:sz w:val="22"/>
          <w:szCs w:val="22"/>
        </w:rPr>
        <w:t xml:space="preserve"> </w:t>
      </w:r>
      <w:r w:rsidR="0062777A" w:rsidRPr="0062777A">
        <w:rPr>
          <w:rFonts w:ascii="ＭＳ 明朝" w:cs="Times New Roman" w:hint="eastAsia"/>
          <w:spacing w:val="10"/>
          <w:sz w:val="22"/>
          <w:szCs w:val="22"/>
        </w:rPr>
        <w:t xml:space="preserve">　）</w:t>
      </w:r>
    </w:p>
    <w:p w:rsidR="00E65057" w:rsidRDefault="00E65057" w:rsidP="00A51BF3">
      <w:pPr>
        <w:adjustRightInd/>
        <w:spacing w:afterLines="50" w:after="171" w:line="25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1177E">
        <w:t>(2)</w:t>
      </w:r>
      <w:r>
        <w:rPr>
          <w:rFonts w:hint="eastAsia"/>
          <w:b/>
          <w:bCs/>
        </w:rPr>
        <w:t xml:space="preserve">　資格</w:t>
      </w:r>
    </w:p>
    <w:p w:rsidR="004712CA" w:rsidRDefault="00974051" w:rsidP="00A978DA">
      <w:pPr>
        <w:snapToGrid w:val="0"/>
        <w:spacing w:afterLines="50" w:after="171" w:line="256" w:lineRule="exact"/>
        <w:ind w:left="1049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□弁護士（</w:t>
      </w:r>
      <w:r w:rsidR="00E65057">
        <w:rPr>
          <w:rFonts w:hint="eastAsia"/>
          <w:spacing w:val="-2"/>
          <w:sz w:val="21"/>
          <w:szCs w:val="21"/>
        </w:rPr>
        <w:t>□弁護士会作成の成年後見人等推薦名簿に登載されている。</w:t>
      </w:r>
    </w:p>
    <w:p w:rsidR="00E65057" w:rsidRDefault="004712CA" w:rsidP="00A978DA">
      <w:pPr>
        <w:snapToGrid w:val="0"/>
        <w:spacing w:afterLines="50" w:after="171" w:line="256" w:lineRule="exact"/>
        <w:ind w:left="1049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□弁護士成年後見人信用保証制度に加入している。</w:t>
      </w:r>
      <w:r w:rsidR="00974051">
        <w:rPr>
          <w:rFonts w:hint="eastAsia"/>
          <w:spacing w:val="-2"/>
          <w:sz w:val="21"/>
          <w:szCs w:val="21"/>
        </w:rPr>
        <w:t>）</w:t>
      </w:r>
    </w:p>
    <w:p w:rsidR="00E65057" w:rsidRDefault="00974051" w:rsidP="00A978DA">
      <w:pPr>
        <w:snapToGrid w:val="0"/>
        <w:spacing w:afterLines="50" w:after="171" w:line="256" w:lineRule="exact"/>
        <w:ind w:left="1049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□司法書士（</w:t>
      </w:r>
      <w:r w:rsidR="00E65057">
        <w:rPr>
          <w:rFonts w:hint="eastAsia"/>
          <w:spacing w:val="-2"/>
          <w:sz w:val="21"/>
          <w:szCs w:val="21"/>
        </w:rPr>
        <w:t>□</w:t>
      </w:r>
      <w:r>
        <w:rPr>
          <w:rFonts w:hint="eastAsia"/>
          <w:spacing w:val="-2"/>
          <w:sz w:val="21"/>
          <w:szCs w:val="21"/>
        </w:rPr>
        <w:t>公益</w:t>
      </w:r>
      <w:r w:rsidR="00E65057">
        <w:rPr>
          <w:rFonts w:hint="eastAsia"/>
          <w:spacing w:val="-2"/>
          <w:sz w:val="21"/>
          <w:szCs w:val="21"/>
        </w:rPr>
        <w:t>社団法人成年後見</w:t>
      </w:r>
      <w:r w:rsidR="00E65057">
        <w:rPr>
          <w:rFonts w:hint="eastAsia"/>
          <w:sz w:val="21"/>
          <w:szCs w:val="21"/>
        </w:rPr>
        <w:t>ｾﾝﾀｰ･ﾘｰｶﾞﾙｻﾎﾟｰﾄ</w:t>
      </w:r>
      <w:r w:rsidR="00E65057">
        <w:rPr>
          <w:rFonts w:hint="eastAsia"/>
          <w:spacing w:val="-2"/>
          <w:sz w:val="21"/>
          <w:szCs w:val="21"/>
        </w:rPr>
        <w:t>に加入している。</w:t>
      </w:r>
      <w:r>
        <w:rPr>
          <w:rFonts w:hint="eastAsia"/>
          <w:spacing w:val="-2"/>
          <w:sz w:val="21"/>
          <w:szCs w:val="21"/>
        </w:rPr>
        <w:t>）</w:t>
      </w:r>
    </w:p>
    <w:p w:rsidR="002E4163" w:rsidRPr="00A978DA" w:rsidRDefault="002E4163" w:rsidP="00A978DA">
      <w:pPr>
        <w:snapToGrid w:val="0"/>
        <w:spacing w:afterLines="50" w:after="171"/>
        <w:ind w:left="1049"/>
        <w:rPr>
          <w:rFonts w:ascii="ＭＳ 明朝" w:cs="Times New Roman"/>
          <w:color w:val="auto"/>
          <w:spacing w:val="10"/>
        </w:rPr>
      </w:pPr>
      <w:r w:rsidRPr="00A978DA">
        <w:rPr>
          <w:rFonts w:hint="eastAsia"/>
          <w:color w:val="auto"/>
          <w:spacing w:val="-2"/>
          <w:sz w:val="21"/>
          <w:szCs w:val="21"/>
        </w:rPr>
        <w:t>□社会福祉士（□社団法人日本社会福祉士会ぱあとなあに加入している。）</w:t>
      </w:r>
    </w:p>
    <w:p w:rsidR="00E65057" w:rsidRDefault="00E65057" w:rsidP="00A51BF3">
      <w:pPr>
        <w:adjustRightInd/>
        <w:spacing w:afterLines="50" w:after="171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1177E">
        <w:t>(3)</w:t>
      </w:r>
      <w:r>
        <w:rPr>
          <w:rFonts w:hint="eastAsia"/>
          <w:b/>
          <w:bCs/>
        </w:rPr>
        <w:t xml:space="preserve">　成年後見人等の選任歴</w:t>
      </w:r>
      <w:r w:rsidR="00974051">
        <w:rPr>
          <w:rFonts w:hint="eastAsia"/>
          <w:spacing w:val="-2"/>
          <w:sz w:val="21"/>
          <w:szCs w:val="21"/>
        </w:rPr>
        <w:t>（※（　）内</w:t>
      </w:r>
      <w:r w:rsidR="0062777A">
        <w:rPr>
          <w:rFonts w:hint="eastAsia"/>
          <w:spacing w:val="-2"/>
          <w:sz w:val="21"/>
          <w:szCs w:val="21"/>
        </w:rPr>
        <w:t>は，現在</w:t>
      </w:r>
      <w:r w:rsidR="00974051">
        <w:rPr>
          <w:rFonts w:hint="eastAsia"/>
          <w:spacing w:val="-2"/>
          <w:sz w:val="21"/>
          <w:szCs w:val="21"/>
        </w:rPr>
        <w:t>継続中の内数を</w:t>
      </w:r>
      <w:r>
        <w:rPr>
          <w:rFonts w:hint="eastAsia"/>
          <w:spacing w:val="-2"/>
          <w:sz w:val="21"/>
          <w:szCs w:val="21"/>
        </w:rPr>
        <w:t>記入</w:t>
      </w:r>
      <w:r w:rsidR="00974051">
        <w:rPr>
          <w:rFonts w:hint="eastAsia"/>
          <w:spacing w:val="-2"/>
          <w:sz w:val="21"/>
          <w:szCs w:val="21"/>
        </w:rPr>
        <w:t>して</w:t>
      </w:r>
      <w:r>
        <w:rPr>
          <w:rFonts w:hint="eastAsia"/>
          <w:spacing w:val="-2"/>
          <w:sz w:val="21"/>
          <w:szCs w:val="21"/>
        </w:rPr>
        <w:t>ください。）</w:t>
      </w:r>
    </w:p>
    <w:p w:rsidR="00E65057" w:rsidRDefault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成年後見人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 xml:space="preserve">），　　　</w:t>
      </w:r>
      <w:r>
        <w:rPr>
          <w:rFonts w:hint="eastAsia"/>
          <w:b/>
          <w:bCs/>
          <w:spacing w:val="-2"/>
          <w:sz w:val="21"/>
          <w:szCs w:val="21"/>
        </w:rPr>
        <w:t>保佐人</w:t>
      </w: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補助人</w:t>
      </w:r>
      <w:r>
        <w:rPr>
          <w:rFonts w:hint="eastAsia"/>
          <w:spacing w:val="-2"/>
          <w:sz w:val="21"/>
          <w:szCs w:val="21"/>
        </w:rPr>
        <w:t xml:space="preserve">　　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 xml:space="preserve">），　　　</w:t>
      </w:r>
      <w:r>
        <w:rPr>
          <w:rFonts w:hint="eastAsia"/>
          <w:b/>
          <w:bCs/>
          <w:spacing w:val="-2"/>
          <w:sz w:val="21"/>
          <w:szCs w:val="21"/>
        </w:rPr>
        <w:t>後見等監督人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E65057">
      <w:pPr>
        <w:adjustRightInd/>
        <w:ind w:left="1048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任意後見人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，未発効の任意後見契約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件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Default="00E65057" w:rsidP="00A978DA">
      <w:pPr>
        <w:adjustRightInd/>
        <w:spacing w:afterLines="50" w:after="171"/>
        <w:ind w:left="1049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-2"/>
          <w:sz w:val="21"/>
          <w:szCs w:val="21"/>
        </w:rPr>
        <w:t>選任された家庭裁判所</w:t>
      </w:r>
      <w:r>
        <w:rPr>
          <w:rFonts w:hint="eastAsia"/>
          <w:spacing w:val="-2"/>
          <w:sz w:val="21"/>
          <w:szCs w:val="21"/>
        </w:rPr>
        <w:t>（複数</w:t>
      </w:r>
      <w:r w:rsidR="00160794">
        <w:rPr>
          <w:rFonts w:hint="eastAsia"/>
          <w:spacing w:val="-2"/>
          <w:sz w:val="21"/>
          <w:szCs w:val="21"/>
        </w:rPr>
        <w:t>回答</w:t>
      </w:r>
      <w:r>
        <w:rPr>
          <w:rFonts w:hint="eastAsia"/>
          <w:spacing w:val="-2"/>
          <w:sz w:val="21"/>
          <w:szCs w:val="21"/>
        </w:rPr>
        <w:t>可）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　　　　　　　　　　　　　　　　</w:t>
      </w:r>
    </w:p>
    <w:p w:rsidR="00093224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 w:rsidRPr="00A9491C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 w:rsidRPr="00B45B32">
        <w:rPr>
          <w:rFonts w:asciiTheme="minorEastAsia" w:eastAsiaTheme="minorEastAsia" w:hAnsiTheme="minorEastAsia" w:cs="ＭＳ ゴシック" w:hint="eastAsia"/>
          <w:b/>
          <w:bCs/>
        </w:rPr>
        <w:t>⑷</w:t>
      </w:r>
      <w:r w:rsidRPr="00A9491C">
        <w:rPr>
          <w:rFonts w:asciiTheme="minorEastAsia" w:eastAsiaTheme="minorEastAsia" w:hAnsiTheme="minorEastAsia" w:cs="ＭＳ ゴシック" w:hint="eastAsia"/>
          <w:b/>
          <w:bCs/>
        </w:rPr>
        <w:t xml:space="preserve">　欠格事由</w:t>
      </w:r>
    </w:p>
    <w:p w:rsidR="00093224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□下記いずれの欠格事由にも該当しません。</w:t>
      </w:r>
    </w:p>
    <w:p w:rsidR="00093224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　ア　未成年者</w:t>
      </w:r>
    </w:p>
    <w:p w:rsidR="00093224" w:rsidRDefault="00FA2EB9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　イ　家庭裁判所で免ぜられた法定代理人，保佐</w:t>
      </w:r>
      <w:r w:rsidR="00093224"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>人又は補助人</w:t>
      </w:r>
    </w:p>
    <w:p w:rsidR="00093224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　ウ　破産者</w:t>
      </w:r>
    </w:p>
    <w:p w:rsidR="00093224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　エ　本人に対して訴訟をし，又はした者並びにその配偶者及び直系血族</w:t>
      </w:r>
    </w:p>
    <w:p w:rsidR="00093224" w:rsidRPr="00A9491C" w:rsidRDefault="00093224" w:rsidP="000E2A84">
      <w:pPr>
        <w:adjustRightInd/>
        <w:outlineLvl w:val="0"/>
        <w:rPr>
          <w:rFonts w:asciiTheme="minorEastAsia" w:eastAsiaTheme="minorEastAsia" w:hAnsiTheme="minorEastAsia" w:cs="ＭＳ ゴシック"/>
          <w:b/>
          <w:bCs/>
        </w:rPr>
      </w:pPr>
      <w:r>
        <w:rPr>
          <w:rFonts w:asciiTheme="minorEastAsia" w:eastAsiaTheme="minorEastAsia" w:hAnsiTheme="minorEastAsia" w:cs="ＭＳ ゴシック" w:hint="eastAsia"/>
          <w:bCs/>
          <w:sz w:val="21"/>
          <w:szCs w:val="21"/>
        </w:rPr>
        <w:t xml:space="preserve">　　　　　オ　行方の知れない者</w:t>
      </w:r>
    </w:p>
    <w:p w:rsidR="0001064C" w:rsidRDefault="0001064C" w:rsidP="000E2A84">
      <w:pPr>
        <w:adjustRightInd/>
        <w:outlineLvl w:val="0"/>
        <w:rPr>
          <w:rFonts w:ascii="ＭＳ 明朝" w:eastAsia="ＭＳ ゴシック" w:cs="ＭＳ ゴシック"/>
          <w:b/>
          <w:bCs/>
        </w:rPr>
      </w:pPr>
    </w:p>
    <w:p w:rsidR="00E65057" w:rsidRDefault="00E65057" w:rsidP="000E2A84">
      <w:pPr>
        <w:adjustRightInd/>
        <w:outlineLvl w:val="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２　本件申立てについて</w:t>
      </w: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1177E">
        <w:t>(1)</w:t>
      </w:r>
      <w:r>
        <w:rPr>
          <w:rFonts w:hint="eastAsia"/>
          <w:b/>
          <w:bCs/>
        </w:rPr>
        <w:t xml:space="preserve">　候補者となった経緯</w:t>
      </w:r>
      <w:r>
        <w:rPr>
          <w:rFonts w:hint="eastAsia"/>
          <w:spacing w:val="-2"/>
          <w:sz w:val="21"/>
          <w:szCs w:val="21"/>
        </w:rPr>
        <w:t>（相談・依頼を受けた</w:t>
      </w:r>
      <w:r w:rsidR="00160794">
        <w:rPr>
          <w:rFonts w:hint="eastAsia"/>
          <w:spacing w:val="-2"/>
          <w:sz w:val="21"/>
          <w:szCs w:val="21"/>
        </w:rPr>
        <w:t>具体的な</w:t>
      </w:r>
      <w:r w:rsidR="00C54796">
        <w:rPr>
          <w:rFonts w:hint="eastAsia"/>
          <w:spacing w:val="-2"/>
          <w:sz w:val="21"/>
          <w:szCs w:val="21"/>
        </w:rPr>
        <w:t>経緯</w:t>
      </w:r>
      <w:r w:rsidR="00160794">
        <w:rPr>
          <w:rFonts w:hint="eastAsia"/>
          <w:spacing w:val="-2"/>
          <w:sz w:val="21"/>
          <w:szCs w:val="21"/>
        </w:rPr>
        <w:t>等</w:t>
      </w:r>
      <w:r w:rsidR="00314012">
        <w:rPr>
          <w:rFonts w:hint="eastAsia"/>
          <w:spacing w:val="-2"/>
          <w:sz w:val="21"/>
          <w:szCs w:val="21"/>
        </w:rPr>
        <w:t>を記入してください。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Pr="0061177E" w:rsidRDefault="00E65057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F4BE1" w:rsidRDefault="000F4BE1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A978DA" w:rsidRDefault="00A978DA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93224" w:rsidRDefault="00093224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93224" w:rsidRDefault="00093224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ind w:left="524"/>
        <w:rPr>
          <w:rFonts w:ascii="ＭＳ 明朝" w:cs="Times New Roman"/>
          <w:spacing w:val="10"/>
        </w:rPr>
      </w:pPr>
    </w:p>
    <w:p w:rsidR="00E65057" w:rsidRDefault="00E65057" w:rsidP="008474AD">
      <w:pPr>
        <w:adjustRightInd/>
        <w:ind w:left="524" w:hangingChars="200" w:hanging="524"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 xml:space="preserve">　</w:t>
      </w:r>
      <w:r w:rsidR="0061177E">
        <w:t>(2)</w:t>
      </w:r>
      <w:r>
        <w:rPr>
          <w:rFonts w:hint="eastAsia"/>
          <w:b/>
          <w:bCs/>
        </w:rPr>
        <w:t xml:space="preserve">　療養看護の方針・計画等</w:t>
      </w:r>
      <w:r w:rsidR="00042403">
        <w:rPr>
          <w:rFonts w:hint="eastAsia"/>
          <w:spacing w:val="-2"/>
          <w:sz w:val="21"/>
          <w:szCs w:val="21"/>
        </w:rPr>
        <w:t>（今後の生活拠点，</w:t>
      </w:r>
      <w:r>
        <w:rPr>
          <w:rFonts w:hint="eastAsia"/>
          <w:spacing w:val="-2"/>
          <w:sz w:val="21"/>
          <w:szCs w:val="21"/>
        </w:rPr>
        <w:t>定期的な面会</w:t>
      </w:r>
      <w:r w:rsidR="00E26F69">
        <w:rPr>
          <w:rFonts w:hint="eastAsia"/>
          <w:spacing w:val="-2"/>
          <w:sz w:val="21"/>
          <w:szCs w:val="21"/>
        </w:rPr>
        <w:t>等について</w:t>
      </w:r>
      <w:r>
        <w:rPr>
          <w:rFonts w:hint="eastAsia"/>
          <w:spacing w:val="-2"/>
          <w:sz w:val="21"/>
          <w:szCs w:val="21"/>
        </w:rPr>
        <w:t>具体的</w:t>
      </w:r>
      <w:r w:rsidR="00314012">
        <w:rPr>
          <w:rFonts w:hint="eastAsia"/>
          <w:spacing w:val="-2"/>
          <w:sz w:val="21"/>
          <w:szCs w:val="21"/>
        </w:rPr>
        <w:t>な方針・計画等を記入してください。</w:t>
      </w:r>
      <w:r>
        <w:rPr>
          <w:rFonts w:hint="eastAsia"/>
          <w:spacing w:val="-2"/>
          <w:sz w:val="21"/>
          <w:szCs w:val="21"/>
        </w:rPr>
        <w:t>）</w:t>
      </w:r>
    </w:p>
    <w:p w:rsidR="00E65057" w:rsidRPr="0061177E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A978DA" w:rsidRDefault="00A978DA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93224" w:rsidRDefault="00093224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93224" w:rsidRDefault="00093224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93224" w:rsidRDefault="00093224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01064C" w:rsidRPr="0001064C" w:rsidRDefault="0001064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Pr="0062777A" w:rsidRDefault="00E65057" w:rsidP="0062777A">
      <w:pPr>
        <w:adjustRightInd/>
        <w:spacing w:line="256" w:lineRule="exact"/>
        <w:ind w:left="524" w:hanging="524"/>
        <w:rPr>
          <w:spacing w:val="-2"/>
          <w:sz w:val="21"/>
          <w:szCs w:val="21"/>
        </w:rPr>
      </w:pPr>
      <w:r>
        <w:rPr>
          <w:rFonts w:hint="eastAsia"/>
        </w:rPr>
        <w:t xml:space="preserve">　</w:t>
      </w:r>
      <w:r w:rsidR="0061177E">
        <w:t>(3)</w:t>
      </w:r>
      <w:r>
        <w:rPr>
          <w:rFonts w:hint="eastAsia"/>
          <w:b/>
          <w:bCs/>
        </w:rPr>
        <w:t xml:space="preserve">　財産管理の方針・計画等</w:t>
      </w:r>
      <w:r>
        <w:rPr>
          <w:rFonts w:hint="eastAsia"/>
          <w:spacing w:val="-2"/>
          <w:sz w:val="21"/>
          <w:szCs w:val="21"/>
        </w:rPr>
        <w:t>（通帳等の保管，年金等の受領，公共料金等の支払いなど</w:t>
      </w:r>
      <w:r w:rsidR="00E26F69">
        <w:rPr>
          <w:rFonts w:hint="eastAsia"/>
          <w:spacing w:val="-2"/>
          <w:sz w:val="21"/>
          <w:szCs w:val="21"/>
        </w:rPr>
        <w:t>について具体的に</w:t>
      </w:r>
      <w:r w:rsidR="00E519FB">
        <w:rPr>
          <w:rFonts w:hint="eastAsia"/>
          <w:spacing w:val="-2"/>
          <w:sz w:val="21"/>
          <w:szCs w:val="21"/>
        </w:rPr>
        <w:t>記入してください</w:t>
      </w:r>
      <w:r w:rsidR="00E26F69">
        <w:rPr>
          <w:rFonts w:hint="eastAsia"/>
          <w:spacing w:val="-2"/>
          <w:sz w:val="21"/>
          <w:szCs w:val="21"/>
        </w:rPr>
        <w:t>。</w:t>
      </w:r>
      <w:r w:rsidR="00E519FB">
        <w:rPr>
          <w:rFonts w:hint="eastAsia"/>
          <w:spacing w:val="-2"/>
          <w:sz w:val="21"/>
          <w:szCs w:val="21"/>
        </w:rPr>
        <w:t>また，</w:t>
      </w:r>
      <w:r w:rsidR="00E26F69">
        <w:rPr>
          <w:rFonts w:hint="eastAsia"/>
          <w:spacing w:val="-2"/>
          <w:sz w:val="21"/>
          <w:szCs w:val="21"/>
        </w:rPr>
        <w:t>多額の出費や不動産の処分等を予定している場合</w:t>
      </w:r>
      <w:r w:rsidR="0062777A">
        <w:rPr>
          <w:rFonts w:hint="eastAsia"/>
          <w:spacing w:val="-2"/>
          <w:sz w:val="21"/>
          <w:szCs w:val="21"/>
        </w:rPr>
        <w:t>は，その理由と内容を</w:t>
      </w:r>
      <w:r w:rsidR="00042403">
        <w:rPr>
          <w:rFonts w:hint="eastAsia"/>
          <w:spacing w:val="-2"/>
          <w:sz w:val="21"/>
          <w:szCs w:val="21"/>
        </w:rPr>
        <w:t>記入</w:t>
      </w:r>
      <w:r>
        <w:rPr>
          <w:rFonts w:hint="eastAsia"/>
          <w:spacing w:val="-2"/>
          <w:sz w:val="21"/>
          <w:szCs w:val="21"/>
        </w:rPr>
        <w:t>してください。）</w:t>
      </w: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A978DA" w:rsidRDefault="00A978DA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A9491C" w:rsidRDefault="00A9491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A9491C" w:rsidRDefault="00A9491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A9491C" w:rsidRDefault="00A9491C">
      <w:pPr>
        <w:adjustRightInd/>
        <w:spacing w:line="256" w:lineRule="exact"/>
        <w:rPr>
          <w:rFonts w:ascii="ＭＳ 明朝" w:cs="Times New Roman"/>
          <w:spacing w:val="10"/>
        </w:rPr>
      </w:pPr>
    </w:p>
    <w:p w:rsidR="00E65057" w:rsidRDefault="00E65057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01064C" w:rsidRDefault="0001064C">
      <w:pPr>
        <w:adjustRightInd/>
        <w:rPr>
          <w:rFonts w:ascii="ＭＳ 明朝" w:cs="Times New Roman"/>
          <w:spacing w:val="10"/>
        </w:rPr>
      </w:pPr>
    </w:p>
    <w:p w:rsidR="00E65057" w:rsidRDefault="00E6505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1177E">
        <w:t>(4)</w:t>
      </w:r>
      <w:r>
        <w:rPr>
          <w:rFonts w:hint="eastAsia"/>
          <w:b/>
          <w:bCs/>
        </w:rPr>
        <w:t xml:space="preserve">　報酬申立ての予定の有無</w:t>
      </w:r>
    </w:p>
    <w:p w:rsidR="00E65057" w:rsidRPr="0062777A" w:rsidRDefault="00E65057" w:rsidP="0062777A">
      <w:pPr>
        <w:adjustRightInd/>
        <w:ind w:left="786" w:firstLineChars="100" w:firstLine="232"/>
        <w:rPr>
          <w:rFonts w:ascii="ＭＳ 明朝" w:cs="Times New Roman"/>
          <w:spacing w:val="10"/>
          <w:sz w:val="21"/>
          <w:szCs w:val="21"/>
        </w:rPr>
      </w:pPr>
      <w:r w:rsidRPr="0062777A">
        <w:rPr>
          <w:rFonts w:hint="eastAsia"/>
          <w:sz w:val="21"/>
          <w:szCs w:val="21"/>
        </w:rPr>
        <w:t>□あり（</w:t>
      </w:r>
      <w:r w:rsidRPr="0062777A">
        <w:rPr>
          <w:rFonts w:hint="eastAsia"/>
          <w:sz w:val="21"/>
          <w:szCs w:val="21"/>
          <w:u w:val="single" w:color="000000"/>
        </w:rPr>
        <w:t xml:space="preserve">　　　</w:t>
      </w:r>
      <w:r w:rsidRPr="00926202">
        <w:rPr>
          <w:rFonts w:hint="eastAsia"/>
          <w:sz w:val="21"/>
          <w:szCs w:val="21"/>
        </w:rPr>
        <w:t>年</w:t>
      </w:r>
      <w:r w:rsidR="0062777A">
        <w:rPr>
          <w:rFonts w:hint="eastAsia"/>
          <w:sz w:val="21"/>
          <w:szCs w:val="21"/>
        </w:rPr>
        <w:t xml:space="preserve">ごとに申立て予定）　　</w:t>
      </w:r>
      <w:r w:rsidRPr="0062777A">
        <w:rPr>
          <w:rFonts w:hint="eastAsia"/>
          <w:sz w:val="21"/>
          <w:szCs w:val="21"/>
        </w:rPr>
        <w:t>□なし</w:t>
      </w:r>
    </w:p>
    <w:p w:rsidR="00247CB0" w:rsidRDefault="00247CB0">
      <w:pPr>
        <w:adjustRightInd/>
        <w:spacing w:line="170" w:lineRule="exact"/>
        <w:rPr>
          <w:rFonts w:ascii="ＭＳ 明朝" w:cs="Times New Roman"/>
          <w:spacing w:val="10"/>
        </w:rPr>
      </w:pPr>
    </w:p>
    <w:p w:rsidR="00093224" w:rsidRPr="00247CB0" w:rsidRDefault="00093224">
      <w:pPr>
        <w:adjustRightInd/>
        <w:spacing w:line="170" w:lineRule="exact"/>
        <w:rPr>
          <w:rFonts w:ascii="ＭＳ 明朝" w:cs="Times New Roman"/>
          <w:spacing w:val="10"/>
        </w:rPr>
      </w:pPr>
    </w:p>
    <w:p w:rsidR="00A978DA" w:rsidRDefault="00E65057" w:rsidP="000F4BE1">
      <w:pPr>
        <w:adjustRightInd/>
        <w:spacing w:afterLines="50" w:after="171"/>
      </w:pPr>
      <w:r>
        <w:rPr>
          <w:rFonts w:hint="eastAsia"/>
        </w:rPr>
        <w:t xml:space="preserve">　回答年月日　</w:t>
      </w:r>
      <w:r w:rsidR="00E60AB3">
        <w:rPr>
          <w:rFonts w:hint="eastAsia"/>
        </w:rPr>
        <w:t xml:space="preserve">　　</w:t>
      </w:r>
      <w:r w:rsidRPr="00042403">
        <w:rPr>
          <w:rFonts w:hint="eastAsia"/>
        </w:rPr>
        <w:t xml:space="preserve">　　年　　月　　</w:t>
      </w:r>
      <w:r w:rsidRPr="00E52DB8">
        <w:rPr>
          <w:rFonts w:hint="eastAsia"/>
        </w:rPr>
        <w:t>日</w:t>
      </w:r>
      <w:r>
        <w:rPr>
          <w:rFonts w:hint="eastAsia"/>
        </w:rPr>
        <w:t xml:space="preserve">　</w:t>
      </w:r>
      <w:r w:rsidR="00E52DB8">
        <w:rPr>
          <w:rFonts w:hint="eastAsia"/>
        </w:rPr>
        <w:t xml:space="preserve">　候補者</w:t>
      </w:r>
      <w:r w:rsidR="006F395A" w:rsidRPr="006F395A">
        <w:rPr>
          <w:rFonts w:cs="Times New Roman" w:hint="eastAsia"/>
        </w:rPr>
        <w:t>氏名</w:t>
      </w:r>
      <w:r>
        <w:rPr>
          <w:rFonts w:cs="Times New Roman"/>
          <w:u w:val="single" w:color="000000"/>
        </w:rPr>
        <w:t xml:space="preserve">                     </w:t>
      </w:r>
      <w:r w:rsidR="0061177E" w:rsidRPr="005D3A9B">
        <w:rPr>
          <w:rFonts w:cs="Times New Roman"/>
        </w:rPr>
        <w:fldChar w:fldCharType="begin"/>
      </w:r>
      <w:r w:rsidR="0061177E" w:rsidRPr="005D3A9B">
        <w:rPr>
          <w:rFonts w:cs="Times New Roman"/>
        </w:rPr>
        <w:instrText xml:space="preserve"> eq \o\ac(</w:instrText>
      </w:r>
      <w:r w:rsidR="0061177E" w:rsidRPr="005D3A9B">
        <w:rPr>
          <w:rFonts w:cs="Times New Roman" w:hint="eastAsia"/>
        </w:rPr>
        <w:instrText>○</w:instrText>
      </w:r>
      <w:r w:rsidR="0061177E" w:rsidRPr="005D3A9B">
        <w:rPr>
          <w:rFonts w:cs="Times New Roman"/>
        </w:rPr>
        <w:instrText>,</w:instrText>
      </w:r>
      <w:r w:rsidR="0061177E" w:rsidRPr="005D3A9B">
        <w:rPr>
          <w:rFonts w:ascii="ＭＳ 明朝" w:cs="Times New Roman" w:hint="eastAsia"/>
          <w:sz w:val="16"/>
        </w:rPr>
        <w:instrText>印</w:instrText>
      </w:r>
      <w:r w:rsidR="0061177E" w:rsidRPr="005D3A9B">
        <w:rPr>
          <w:rFonts w:cs="Times New Roman"/>
        </w:rPr>
        <w:instrText>)</w:instrText>
      </w:r>
      <w:r w:rsidR="0061177E" w:rsidRPr="005D3A9B">
        <w:rPr>
          <w:rFonts w:cs="Times New Roman"/>
        </w:rPr>
        <w:fldChar w:fldCharType="end"/>
      </w:r>
      <w:r w:rsidRPr="00E52DB8">
        <w:rPr>
          <w:rFonts w:cs="Times New Roman"/>
        </w:rPr>
        <w:t xml:space="preserve"> </w:t>
      </w:r>
    </w:p>
    <w:p w:rsidR="002E4163" w:rsidRPr="00A978DA" w:rsidRDefault="002E4163">
      <w:pPr>
        <w:adjustRightInd/>
        <w:rPr>
          <w:rFonts w:ascii="ＭＳ 明朝" w:cs="Times New Roman"/>
          <w:b/>
          <w:color w:val="auto"/>
          <w:spacing w:val="10"/>
          <w:sz w:val="22"/>
          <w:szCs w:val="22"/>
        </w:rPr>
      </w:pPr>
    </w:p>
    <w:sectPr w:rsidR="002E4163" w:rsidRPr="00A978DA" w:rsidSect="000F7A6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907" w:bottom="567" w:left="1247" w:header="720" w:footer="130" w:gutter="0"/>
      <w:pgNumType w:start="1"/>
      <w:cols w:space="720"/>
      <w:noEndnote/>
      <w:titlePg/>
      <w:docGrid w:type="linesAndChars" w:linePitch="34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27" w:rsidRDefault="00B05027">
      <w:r>
        <w:separator/>
      </w:r>
    </w:p>
  </w:endnote>
  <w:endnote w:type="continuationSeparator" w:id="0">
    <w:p w:rsidR="00B05027" w:rsidRDefault="00B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1C" w:rsidRDefault="00A949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1CD6" w:rsidRPr="00891CD6">
      <w:rPr>
        <w:noProof/>
        <w:lang w:val="ja-JP"/>
      </w:rPr>
      <w:t>2</w:t>
    </w:r>
    <w:r>
      <w:fldChar w:fldCharType="end"/>
    </w:r>
  </w:p>
  <w:p w:rsidR="00A9491C" w:rsidRDefault="00A949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90" w:rsidRDefault="00E85E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1CD6" w:rsidRPr="00891CD6">
      <w:rPr>
        <w:noProof/>
        <w:lang w:val="ja-JP"/>
      </w:rPr>
      <w:t>1</w:t>
    </w:r>
    <w:r>
      <w:fldChar w:fldCharType="end"/>
    </w:r>
  </w:p>
  <w:p w:rsidR="00E85E90" w:rsidRDefault="00E85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27" w:rsidRDefault="00B05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027" w:rsidRDefault="00B0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6F" w:rsidRPr="000F7A6F" w:rsidRDefault="000F7A6F" w:rsidP="000F7A6F">
    <w:pPr>
      <w:pStyle w:val="a5"/>
      <w:jc w:val="righ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6F" w:rsidRPr="000F7A6F" w:rsidRDefault="000F7A6F" w:rsidP="000F7A6F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【書式８－２】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1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7"/>
    <w:rsid w:val="0001064C"/>
    <w:rsid w:val="000362A4"/>
    <w:rsid w:val="00042403"/>
    <w:rsid w:val="00055918"/>
    <w:rsid w:val="00093224"/>
    <w:rsid w:val="000E2A84"/>
    <w:rsid w:val="000F4BE1"/>
    <w:rsid w:val="000F7A6F"/>
    <w:rsid w:val="00160794"/>
    <w:rsid w:val="001D3D31"/>
    <w:rsid w:val="001F70CC"/>
    <w:rsid w:val="00247CB0"/>
    <w:rsid w:val="0029402B"/>
    <w:rsid w:val="002E4163"/>
    <w:rsid w:val="002E6095"/>
    <w:rsid w:val="00301B24"/>
    <w:rsid w:val="00314012"/>
    <w:rsid w:val="00314092"/>
    <w:rsid w:val="0033698A"/>
    <w:rsid w:val="00357CAA"/>
    <w:rsid w:val="00380AAC"/>
    <w:rsid w:val="004712CA"/>
    <w:rsid w:val="004B290C"/>
    <w:rsid w:val="004C3920"/>
    <w:rsid w:val="0051004E"/>
    <w:rsid w:val="005530BB"/>
    <w:rsid w:val="005D3A9B"/>
    <w:rsid w:val="006071DC"/>
    <w:rsid w:val="0061177E"/>
    <w:rsid w:val="0062777A"/>
    <w:rsid w:val="006518A4"/>
    <w:rsid w:val="006F395A"/>
    <w:rsid w:val="0081062F"/>
    <w:rsid w:val="00844AB9"/>
    <w:rsid w:val="008474AD"/>
    <w:rsid w:val="00891CD6"/>
    <w:rsid w:val="00901EF1"/>
    <w:rsid w:val="00926202"/>
    <w:rsid w:val="00974051"/>
    <w:rsid w:val="00A15DB4"/>
    <w:rsid w:val="00A2371F"/>
    <w:rsid w:val="00A51BF3"/>
    <w:rsid w:val="00A9491C"/>
    <w:rsid w:val="00A978DA"/>
    <w:rsid w:val="00AE5A99"/>
    <w:rsid w:val="00B05027"/>
    <w:rsid w:val="00B45B32"/>
    <w:rsid w:val="00BA052C"/>
    <w:rsid w:val="00BC6937"/>
    <w:rsid w:val="00C3109D"/>
    <w:rsid w:val="00C54796"/>
    <w:rsid w:val="00C55D4E"/>
    <w:rsid w:val="00CC11EB"/>
    <w:rsid w:val="00DA0ADF"/>
    <w:rsid w:val="00DA6442"/>
    <w:rsid w:val="00DD4531"/>
    <w:rsid w:val="00E26F69"/>
    <w:rsid w:val="00E519FB"/>
    <w:rsid w:val="00E52DB8"/>
    <w:rsid w:val="00E60AB3"/>
    <w:rsid w:val="00E642B3"/>
    <w:rsid w:val="00E65057"/>
    <w:rsid w:val="00E85E90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232AD-B504-4B70-8A9A-C7079F2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E2A84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ＭＳ 明朝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DB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52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DB8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6117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11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E10D-DB1D-44C0-865B-F34B9D1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候補者（　　　　　　　）に関する照会書（専門職用）</vt:lpstr>
    </vt:vector>
  </TitlesOfParts>
  <Company>最高裁判所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候補者（　　　　　　　）に関する照会書（専門職用）</dc:title>
  <dc:subject/>
  <dc:creator>最高裁判所</dc:creator>
  <cp:keywords/>
  <dc:description/>
  <cp:lastModifiedBy>user1</cp:lastModifiedBy>
  <cp:revision>2</cp:revision>
  <cp:lastPrinted>2019-07-23T10:45:00Z</cp:lastPrinted>
  <dcterms:created xsi:type="dcterms:W3CDTF">2022-01-05T04:39:00Z</dcterms:created>
  <dcterms:modified xsi:type="dcterms:W3CDTF">2022-01-05T04:39:00Z</dcterms:modified>
</cp:coreProperties>
</file>