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EE0" w14:textId="044D35FE" w:rsidR="00D14057" w:rsidRPr="00D14057" w:rsidRDefault="00343111"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96128" behindDoc="0" locked="0" layoutInCell="1" allowOverlap="1" wp14:anchorId="71729E17" wp14:editId="34E09FAC">
                <wp:simplePos x="0" y="0"/>
                <wp:positionH relativeFrom="margin">
                  <wp:align>right</wp:align>
                </wp:positionH>
                <wp:positionV relativeFrom="paragraph">
                  <wp:posOffset>-328930</wp:posOffset>
                </wp:positionV>
                <wp:extent cx="857250"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57250" cy="276225"/>
                        </a:xfrm>
                        <a:prstGeom prst="rect">
                          <a:avLst/>
                        </a:prstGeom>
                        <a:noFill/>
                        <a:ln w="6350">
                          <a:noFill/>
                        </a:ln>
                        <a:effectLst/>
                      </wps:spPr>
                      <wps:txbx>
                        <w:txbxContent>
                          <w:p w14:paraId="53ACF28C" w14:textId="33FFB166" w:rsidR="00343111" w:rsidRDefault="00343111" w:rsidP="00343111">
                            <w:r>
                              <w:rPr>
                                <w:rFonts w:hint="eastAsia"/>
                              </w:rPr>
                              <w:t>【書式</w:t>
                            </w:r>
                            <w:r w:rsidR="004E48C0">
                              <w:rPr>
                                <w:rFonts w:hint="eastAsia"/>
                              </w:rPr>
                              <w:t>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9E17" id="_x0000_t202" coordsize="21600,21600" o:spt="202" path="m,l,21600r21600,l21600,xe">
                <v:stroke joinstyle="miter"/>
                <v:path gradientshapeok="t" o:connecttype="rect"/>
              </v:shapetype>
              <v:shape id="テキスト ボックス 13" o:spid="_x0000_s1026" type="#_x0000_t202" style="position:absolute;left:0;text-align:left;margin-left:16.3pt;margin-top:-25.9pt;width:67.5pt;height:21.75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" filled="f" stroked="f" strokeweight=".5pt">
                <v:textbox>
                  <w:txbxContent>
                    <w:p w14:paraId="53ACF28C" w14:textId="33FFB166" w:rsidR="00343111" w:rsidRDefault="00343111" w:rsidP="00343111">
                      <w:r>
                        <w:rPr>
                          <w:rFonts w:hint="eastAsia"/>
                        </w:rPr>
                        <w:t>【書式</w:t>
                      </w:r>
                      <w:r w:rsidR="004E48C0">
                        <w:rPr>
                          <w:rFonts w:hint="eastAsia"/>
                        </w:rPr>
                        <w:t>９</w:t>
                      </w:r>
                      <w:r>
                        <w:rPr>
                          <w:rFonts w:hint="eastAsia"/>
                        </w:rPr>
                        <w:t>】</w:t>
                      </w:r>
                    </w:p>
                  </w:txbxContent>
                </v:textbox>
                <w10:wrap anchorx="margin"/>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0B70DFFA"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46100A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4E05D4D0"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bookmarkStart w:id="0" w:name="_GoBack"/>
            <w:bookmarkEnd w:id="0"/>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43111"/>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48C0"/>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18F4-8DF6-494C-B05E-80F98BD3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520</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2021-12-07T11:02:00Z</dcterms:modified>
</cp:coreProperties>
</file>