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B4A2" w14:textId="58CA909D" w:rsidR="00ED2727" w:rsidRPr="00640FB9" w:rsidRDefault="00445512" w:rsidP="000F73F5">
      <w:pPr>
        <w:autoSpaceDE w:val="0"/>
        <w:autoSpaceDN w:val="0"/>
        <w:jc w:val="center"/>
        <w:rPr>
          <w:b/>
          <w:sz w:val="32"/>
          <w:szCs w:val="32"/>
          <w:u w:val="single"/>
        </w:rPr>
      </w:pPr>
      <w:bookmarkStart w:id="0" w:name="OLE_LINK1"/>
      <w:r w:rsidRPr="00640FB9">
        <w:rPr>
          <w:rFonts w:hint="eastAsia"/>
          <w:b/>
          <w:sz w:val="32"/>
          <w:szCs w:val="32"/>
          <w:u w:val="single"/>
        </w:rPr>
        <w:t>住所についての上申書（送達場所の届出書）</w:t>
      </w:r>
    </w:p>
    <w:p w14:paraId="7C4F9745" w14:textId="21B6341B" w:rsidR="00445512" w:rsidRPr="00640FB9" w:rsidRDefault="005464C2" w:rsidP="00ED2727">
      <w:pPr>
        <w:autoSpaceDE w:val="0"/>
        <w:autoSpaceDN w:val="0"/>
        <w:ind w:firstLineChars="1100" w:firstLine="2772"/>
      </w:pPr>
      <w:r w:rsidRPr="00640FB9">
        <w:rPr>
          <w:rFonts w:hint="eastAsia"/>
        </w:rPr>
        <w:t xml:space="preserve">　</w:t>
      </w:r>
      <w:r w:rsidR="00287630" w:rsidRPr="00640FB9">
        <w:rPr>
          <w:rFonts w:hint="eastAsia"/>
        </w:rPr>
        <w:t>令和</w:t>
      </w:r>
      <w:r w:rsidR="009265D2" w:rsidRPr="00640FB9">
        <w:rPr>
          <w:rFonts w:hint="eastAsia"/>
        </w:rPr>
        <w:t xml:space="preserve">　　</w:t>
      </w:r>
      <w:r w:rsidR="00ED2727" w:rsidRPr="00640FB9">
        <w:rPr>
          <w:rFonts w:hint="eastAsia"/>
        </w:rPr>
        <w:t xml:space="preserve"> </w:t>
      </w:r>
      <w:r w:rsidR="009265D2" w:rsidRPr="00640FB9">
        <w:rPr>
          <w:rFonts w:hint="eastAsia"/>
        </w:rPr>
        <w:t>年　　月　　日</w:t>
      </w:r>
    </w:p>
    <w:p w14:paraId="146B2BFA" w14:textId="2E46C6A0" w:rsidR="00445512" w:rsidRPr="00640FB9" w:rsidRDefault="00445512" w:rsidP="00FC4999">
      <w:pPr>
        <w:autoSpaceDE w:val="0"/>
        <w:autoSpaceDN w:val="0"/>
      </w:pPr>
      <w:r w:rsidRPr="00640FB9">
        <w:rPr>
          <w:rFonts w:hint="eastAsia"/>
        </w:rPr>
        <w:t xml:space="preserve">　　　　　　　　　　　　　□申立人　□相手方　</w:t>
      </w:r>
    </w:p>
    <w:p w14:paraId="6E82DDAD" w14:textId="7475B7EF" w:rsidR="00445512" w:rsidRPr="00640FB9" w:rsidRDefault="00445512" w:rsidP="00FC4999">
      <w:pPr>
        <w:autoSpaceDE w:val="0"/>
        <w:autoSpaceDN w:val="0"/>
      </w:pPr>
      <w:r w:rsidRPr="00640FB9">
        <w:rPr>
          <w:rFonts w:hint="eastAsia"/>
        </w:rPr>
        <w:t xml:space="preserve">　　　</w:t>
      </w:r>
      <w:r w:rsidR="005464C2" w:rsidRPr="00640FB9">
        <w:rPr>
          <w:rFonts w:hint="eastAsia"/>
        </w:rPr>
        <w:t xml:space="preserve">　　　　　　　　　　氏名　　　　　　　　　　　　　　　　　　</w:t>
      </w:r>
    </w:p>
    <w:p w14:paraId="5663BDB9" w14:textId="77777777" w:rsidR="000A5279" w:rsidRDefault="006F18BE" w:rsidP="00016E36">
      <w:pPr>
        <w:autoSpaceDE w:val="0"/>
        <w:autoSpaceDN w:val="0"/>
        <w:spacing w:line="280" w:lineRule="exact"/>
        <w:ind w:left="756" w:hangingChars="300" w:hanging="756"/>
        <w:rPr>
          <w:sz w:val="20"/>
          <w:szCs w:val="20"/>
        </w:rPr>
      </w:pPr>
      <w:r w:rsidRPr="00640FB9">
        <w:rPr>
          <w:rFonts w:hint="eastAsia"/>
        </w:rPr>
        <w:t xml:space="preserve">　　</w:t>
      </w:r>
      <w:r w:rsidR="000A5279" w:rsidRPr="00016E36">
        <w:rPr>
          <w:rFonts w:hint="eastAsia"/>
          <w:sz w:val="20"/>
          <w:szCs w:val="20"/>
        </w:rPr>
        <w:t>★届出場所で送達ができなかった場合、あなたに書類が現実に届かないまま手続が進行する可能性がありますので、届出場所は慎重に選んでください。</w:t>
      </w:r>
    </w:p>
    <w:p w14:paraId="739DFD0E" w14:textId="6CD79613" w:rsidR="000A5279" w:rsidRDefault="000A5279" w:rsidP="00016E36">
      <w:pPr>
        <w:autoSpaceDE w:val="0"/>
        <w:autoSpaceDN w:val="0"/>
        <w:spacing w:line="280" w:lineRule="exact"/>
        <w:ind w:leftChars="187" w:left="683" w:hangingChars="100" w:hanging="212"/>
        <w:rPr>
          <w:sz w:val="20"/>
          <w:szCs w:val="20"/>
        </w:rPr>
      </w:pPr>
      <w:r>
        <w:rPr>
          <w:rFonts w:hint="eastAsia"/>
          <w:sz w:val="20"/>
          <w:szCs w:val="20"/>
        </w:rPr>
        <w:t>★</w:t>
      </w:r>
      <w:r w:rsidRPr="00016E36">
        <w:rPr>
          <w:rFonts w:hint="eastAsia"/>
          <w:sz w:val="20"/>
          <w:szCs w:val="20"/>
        </w:rPr>
        <w:t>届出場所を変更した場合は、変更の届出をしないと、変更前の届出場所に郵便が送られ、</w:t>
      </w:r>
      <w:r w:rsidR="008F6C48" w:rsidRPr="008F6C48">
        <w:rPr>
          <w:rFonts w:hint="eastAsia"/>
          <w:sz w:val="20"/>
          <w:szCs w:val="20"/>
        </w:rPr>
        <w:t>送達が完了したことになる場合がありますので、必ず住所</w:t>
      </w:r>
      <w:r w:rsidRPr="00016E36">
        <w:rPr>
          <w:rFonts w:hint="eastAsia"/>
          <w:sz w:val="20"/>
          <w:szCs w:val="20"/>
        </w:rPr>
        <w:t>変更</w:t>
      </w:r>
      <w:r w:rsidR="008F6C48">
        <w:rPr>
          <w:rFonts w:hint="eastAsia"/>
          <w:sz w:val="20"/>
          <w:szCs w:val="20"/>
        </w:rPr>
        <w:t>等</w:t>
      </w:r>
      <w:r w:rsidRPr="00016E36">
        <w:rPr>
          <w:rFonts w:hint="eastAsia"/>
          <w:sz w:val="20"/>
          <w:szCs w:val="20"/>
        </w:rPr>
        <w:t>の届出書を提出してください。</w:t>
      </w:r>
    </w:p>
    <w:p w14:paraId="120D6F3D" w14:textId="7970C417" w:rsidR="00930149" w:rsidRPr="00016E36" w:rsidRDefault="00930149" w:rsidP="00016E36">
      <w:pPr>
        <w:autoSpaceDE w:val="0"/>
        <w:autoSpaceDN w:val="0"/>
        <w:spacing w:line="280" w:lineRule="exact"/>
        <w:ind w:left="636" w:hangingChars="300" w:hanging="636"/>
        <w:rPr>
          <w:sz w:val="20"/>
          <w:szCs w:val="20"/>
        </w:rPr>
      </w:pPr>
    </w:p>
    <w:p w14:paraId="7FA637F4" w14:textId="58C407CA" w:rsidR="00ED2727" w:rsidRPr="00640FB9" w:rsidRDefault="00A63260" w:rsidP="005464C2">
      <w:pPr>
        <w:autoSpaceDE w:val="0"/>
        <w:autoSpaceDN w:val="0"/>
        <w:ind w:firstLineChars="100" w:firstLine="252"/>
      </w:pPr>
      <w:r w:rsidRPr="00640FB9">
        <w:rPr>
          <w:rFonts w:hint="eastAsia"/>
        </w:rPr>
        <w:t>１</w:t>
      </w:r>
      <w:r w:rsidR="00D12F16" w:rsidRPr="00640FB9">
        <w:rPr>
          <w:rFonts w:hint="eastAsia"/>
        </w:rPr>
        <w:t>．</w:t>
      </w:r>
      <w:r w:rsidR="00851D94">
        <w:rPr>
          <w:rFonts w:hint="eastAsia"/>
        </w:rPr>
        <w:t>私への書類の送達は、</w:t>
      </w:r>
      <w:r w:rsidR="00ED2727" w:rsidRPr="00640FB9">
        <w:rPr>
          <w:rFonts w:hint="eastAsia"/>
        </w:rPr>
        <w:t>以下の場所にしてください（送達場所の届出）。</w:t>
      </w:r>
    </w:p>
    <w:p w14:paraId="225E4EAA" w14:textId="65ADC1B9" w:rsidR="00FF6571" w:rsidRPr="00640FB9" w:rsidRDefault="00851D94" w:rsidP="005464C2">
      <w:pPr>
        <w:autoSpaceDE w:val="0"/>
        <w:autoSpaceDN w:val="0"/>
        <w:ind w:firstLineChars="100" w:firstLine="252"/>
      </w:pPr>
      <w:r>
        <w:rPr>
          <w:rFonts w:hint="eastAsia"/>
        </w:rPr>
        <w:t xml:space="preserve">　（以下の□のうち、</w:t>
      </w:r>
      <w:bookmarkStart w:id="1" w:name="_GoBack"/>
      <w:bookmarkEnd w:id="1"/>
      <w:r w:rsidR="00FF6571" w:rsidRPr="00640FB9">
        <w:rPr>
          <w:rFonts w:hint="eastAsia"/>
        </w:rPr>
        <w:t>一つに☑をしてください。）</w:t>
      </w:r>
    </w:p>
    <w:p w14:paraId="47176F81" w14:textId="32CAF7A8" w:rsidR="005464C2" w:rsidRPr="00640FB9" w:rsidRDefault="003C0F9D" w:rsidP="00A63260">
      <w:pPr>
        <w:autoSpaceDE w:val="0"/>
        <w:autoSpaceDN w:val="0"/>
        <w:ind w:left="735" w:firstLineChars="50" w:firstLine="126"/>
        <w:rPr>
          <w:u w:val="single"/>
        </w:rPr>
      </w:pPr>
      <w:r w:rsidRPr="00640FB9">
        <w:rPr>
          <w:rFonts w:hint="eastAsia"/>
        </w:rPr>
        <w:t xml:space="preserve">□ </w:t>
      </w:r>
      <w:r w:rsidR="00A63260" w:rsidRPr="00640FB9">
        <w:rPr>
          <w:rFonts w:hint="eastAsia"/>
        </w:rPr>
        <w:t>申立書記載の住所</w:t>
      </w:r>
    </w:p>
    <w:p w14:paraId="5568F0AE" w14:textId="77777777" w:rsidR="003C0F9D" w:rsidRPr="00640FB9" w:rsidRDefault="003C0F9D" w:rsidP="003C0F9D">
      <w:pPr>
        <w:autoSpaceDE w:val="0"/>
        <w:autoSpaceDN w:val="0"/>
        <w:ind w:leftChars="85" w:left="214" w:firstLineChars="250" w:firstLine="630"/>
        <w:rPr>
          <w:sz w:val="20"/>
          <w:szCs w:val="20"/>
        </w:rPr>
      </w:pPr>
      <w:r w:rsidRPr="00640FB9">
        <w:rPr>
          <w:rFonts w:hint="eastAsia"/>
        </w:rPr>
        <w:t xml:space="preserve">□ </w:t>
      </w:r>
      <w:r w:rsidR="00ED2727" w:rsidRPr="00640FB9">
        <w:rPr>
          <w:rFonts w:hint="eastAsia"/>
        </w:rPr>
        <w:t>次の場所</w:t>
      </w:r>
      <w:r w:rsidR="005464C2" w:rsidRPr="00640FB9">
        <w:rPr>
          <w:rFonts w:hint="eastAsia"/>
          <w:sz w:val="20"/>
          <w:szCs w:val="20"/>
        </w:rPr>
        <w:t>（※届け出た送達場所であなたご自身が直接郵便物を受け取れない場合は</w:t>
      </w:r>
    </w:p>
    <w:p w14:paraId="4F09E20B" w14:textId="4888A092" w:rsidR="00ED2727" w:rsidRPr="00640FB9" w:rsidRDefault="00A63260" w:rsidP="003C0F9D">
      <w:pPr>
        <w:autoSpaceDE w:val="0"/>
        <w:autoSpaceDN w:val="0"/>
        <w:ind w:leftChars="85" w:left="214" w:firstLineChars="1150" w:firstLine="2438"/>
        <w:rPr>
          <w:sz w:val="20"/>
          <w:szCs w:val="20"/>
        </w:rPr>
      </w:pPr>
      <w:r w:rsidRPr="00640FB9">
        <w:rPr>
          <w:rFonts w:hint="eastAsia"/>
          <w:sz w:val="20"/>
          <w:szCs w:val="20"/>
        </w:rPr>
        <w:t>送達受取人</w:t>
      </w:r>
      <w:r w:rsidR="00FF6571" w:rsidRPr="00640FB9">
        <w:rPr>
          <w:rFonts w:hint="eastAsia"/>
          <w:sz w:val="20"/>
          <w:szCs w:val="20"/>
        </w:rPr>
        <w:t>欄に</w:t>
      </w:r>
      <w:r w:rsidRPr="00640FB9">
        <w:rPr>
          <w:rFonts w:hint="eastAsia"/>
          <w:sz w:val="20"/>
          <w:szCs w:val="20"/>
        </w:rPr>
        <w:t>受取人の氏名を記載して下さい</w:t>
      </w:r>
      <w:r w:rsidR="005464C2" w:rsidRPr="00640FB9">
        <w:rPr>
          <w:rFonts w:hint="eastAsia"/>
          <w:sz w:val="20"/>
          <w:szCs w:val="20"/>
        </w:rPr>
        <w:t>。）</w:t>
      </w:r>
    </w:p>
    <w:p w14:paraId="49319710" w14:textId="77777777" w:rsidR="00ED2727" w:rsidRPr="00640FB9" w:rsidRDefault="00ED2727" w:rsidP="005464C2">
      <w:pPr>
        <w:pStyle w:val="a3"/>
        <w:autoSpaceDE w:val="0"/>
        <w:autoSpaceDN w:val="0"/>
        <w:ind w:leftChars="0" w:left="1095" w:firstLineChars="200" w:firstLine="504"/>
        <w:rPr>
          <w:u w:val="single"/>
        </w:rPr>
      </w:pPr>
      <w:r w:rsidRPr="00640FB9">
        <w:rPr>
          <w:rFonts w:hint="eastAsia"/>
          <w:u w:val="single"/>
        </w:rPr>
        <w:t xml:space="preserve">〒　　　－　　　　</w:t>
      </w:r>
    </w:p>
    <w:p w14:paraId="0E7D1D34" w14:textId="20AEE832" w:rsidR="00ED2727" w:rsidRPr="00640FB9" w:rsidRDefault="00ED2727" w:rsidP="00ED2727">
      <w:pPr>
        <w:autoSpaceDE w:val="0"/>
        <w:autoSpaceDN w:val="0"/>
        <w:ind w:firstLineChars="200" w:firstLine="504"/>
        <w:rPr>
          <w:u w:val="single"/>
        </w:rPr>
      </w:pPr>
      <w:r w:rsidRPr="00640FB9">
        <w:rPr>
          <w:rFonts w:hint="eastAsia"/>
        </w:rPr>
        <w:t xml:space="preserve">　　 </w:t>
      </w:r>
      <w:r w:rsidR="005464C2" w:rsidRPr="00640FB9">
        <w:rPr>
          <w:rFonts w:hint="eastAsia"/>
        </w:rPr>
        <w:t xml:space="preserve">　　</w:t>
      </w:r>
      <w:r w:rsidRPr="00640FB9">
        <w:rPr>
          <w:rFonts w:hint="eastAsia"/>
          <w:u w:val="single"/>
        </w:rPr>
        <w:t>住</w:t>
      </w:r>
      <w:r w:rsidR="003C0F9D" w:rsidRPr="00640FB9">
        <w:rPr>
          <w:rFonts w:hint="eastAsia"/>
          <w:u w:val="single"/>
        </w:rPr>
        <w:t xml:space="preserve">所　　　　　　　　　　　　　　　　　　　　　　　　　　　</w:t>
      </w:r>
    </w:p>
    <w:p w14:paraId="70D605F1" w14:textId="69DF8C5D" w:rsidR="00ED2727" w:rsidRPr="00640FB9" w:rsidRDefault="00ED2727" w:rsidP="00ED2727">
      <w:pPr>
        <w:autoSpaceDE w:val="0"/>
        <w:autoSpaceDN w:val="0"/>
        <w:ind w:left="1260" w:hangingChars="500" w:hanging="1260"/>
        <w:rPr>
          <w:u w:val="single"/>
        </w:rPr>
      </w:pPr>
      <w:r w:rsidRPr="00640FB9">
        <w:rPr>
          <w:rFonts w:hint="eastAsia"/>
        </w:rPr>
        <w:t xml:space="preserve">　　　　</w:t>
      </w:r>
      <w:r w:rsidR="005464C2" w:rsidRPr="00640FB9">
        <w:rPr>
          <w:rFonts w:hint="eastAsia"/>
        </w:rPr>
        <w:t xml:space="preserve">　</w:t>
      </w:r>
      <w:r w:rsidR="00FF6571" w:rsidRPr="00640FB9">
        <w:rPr>
          <w:rFonts w:hint="eastAsia"/>
        </w:rPr>
        <w:t xml:space="preserve">　</w:t>
      </w:r>
      <w:r w:rsidR="005464C2" w:rsidRPr="00640FB9">
        <w:rPr>
          <w:rFonts w:hint="eastAsia"/>
        </w:rPr>
        <w:t xml:space="preserve"> </w:t>
      </w:r>
      <w:r w:rsidRPr="00640FB9">
        <w:rPr>
          <w:rFonts w:hint="eastAsia"/>
        </w:rPr>
        <w:t>送達受取人</w:t>
      </w:r>
      <w:r w:rsidRPr="00640FB9">
        <w:rPr>
          <w:rFonts w:hint="eastAsia"/>
          <w:u w:val="single"/>
        </w:rPr>
        <w:t xml:space="preserve">　　　　　　　　　　　　　　　　</w:t>
      </w:r>
    </w:p>
    <w:p w14:paraId="71E309F9" w14:textId="77777777" w:rsidR="00A63260" w:rsidRPr="00640FB9" w:rsidRDefault="00ED2727" w:rsidP="00ED2727">
      <w:pPr>
        <w:pStyle w:val="a3"/>
        <w:numPr>
          <w:ilvl w:val="0"/>
          <w:numId w:val="3"/>
        </w:numPr>
        <w:autoSpaceDE w:val="0"/>
        <w:autoSpaceDN w:val="0"/>
        <w:ind w:leftChars="0"/>
      </w:pPr>
      <w:r w:rsidRPr="00640FB9">
        <w:rPr>
          <w:rFonts w:hint="eastAsia"/>
        </w:rPr>
        <w:t>勤務先</w:t>
      </w:r>
      <w:r w:rsidR="00A63260" w:rsidRPr="00640FB9">
        <w:rPr>
          <w:rFonts w:hint="eastAsia"/>
        </w:rPr>
        <w:t>に送ってほしい場合</w:t>
      </w:r>
    </w:p>
    <w:p w14:paraId="1738DFD5" w14:textId="4C1C39D2" w:rsidR="00ED2727" w:rsidRPr="00640FB9" w:rsidRDefault="00ED2727" w:rsidP="00A63260">
      <w:pPr>
        <w:autoSpaceDE w:val="0"/>
        <w:autoSpaceDN w:val="0"/>
        <w:ind w:left="735"/>
      </w:pPr>
      <w:r w:rsidRPr="00640FB9">
        <w:rPr>
          <w:rFonts w:hint="eastAsia"/>
          <w:sz w:val="22"/>
          <w:szCs w:val="22"/>
        </w:rPr>
        <w:t>（※裁判所名の入った封筒を使用することがあります。）</w:t>
      </w:r>
    </w:p>
    <w:p w14:paraId="7BEFBC73" w14:textId="77777777" w:rsidR="00ED2727" w:rsidRPr="00640FB9" w:rsidRDefault="00ED2727" w:rsidP="00ED2727">
      <w:pPr>
        <w:pStyle w:val="a3"/>
        <w:autoSpaceDE w:val="0"/>
        <w:autoSpaceDN w:val="0"/>
        <w:ind w:leftChars="0" w:left="1095"/>
        <w:rPr>
          <w:u w:val="single"/>
        </w:rPr>
      </w:pPr>
      <w:r w:rsidRPr="00640FB9">
        <w:rPr>
          <w:rFonts w:hint="eastAsia"/>
          <w:u w:val="single"/>
        </w:rPr>
        <w:t xml:space="preserve">〒　　　－　　　　</w:t>
      </w:r>
    </w:p>
    <w:p w14:paraId="371D9252" w14:textId="678E792D" w:rsidR="00ED2727" w:rsidRPr="00640FB9" w:rsidRDefault="00ED2727" w:rsidP="00ED2727">
      <w:pPr>
        <w:pStyle w:val="a3"/>
        <w:autoSpaceDE w:val="0"/>
        <w:autoSpaceDN w:val="0"/>
        <w:ind w:leftChars="0" w:left="1095"/>
        <w:rPr>
          <w:u w:val="single"/>
        </w:rPr>
      </w:pPr>
      <w:r w:rsidRPr="00640FB9">
        <w:rPr>
          <w:rFonts w:hint="eastAsia"/>
          <w:u w:val="single"/>
        </w:rPr>
        <w:t>住</w:t>
      </w:r>
      <w:r w:rsidR="003C0F9D" w:rsidRPr="00640FB9">
        <w:rPr>
          <w:rFonts w:hint="eastAsia"/>
          <w:u w:val="single"/>
        </w:rPr>
        <w:t xml:space="preserve">所　　　　　　　　　　　　　　　　　　　　　　　　　　　　</w:t>
      </w:r>
      <w:r w:rsidRPr="00640FB9">
        <w:rPr>
          <w:rFonts w:hint="eastAsia"/>
          <w:u w:val="single"/>
        </w:rPr>
        <w:t xml:space="preserve">　</w:t>
      </w:r>
    </w:p>
    <w:p w14:paraId="04832816" w14:textId="11B36C1D" w:rsidR="00ED2727" w:rsidRPr="00640FB9" w:rsidRDefault="00ED2727" w:rsidP="00ED2727">
      <w:pPr>
        <w:autoSpaceDE w:val="0"/>
        <w:autoSpaceDN w:val="0"/>
        <w:ind w:firstLineChars="450" w:firstLine="1134"/>
        <w:rPr>
          <w:u w:val="single"/>
        </w:rPr>
      </w:pPr>
      <w:r w:rsidRPr="00640FB9">
        <w:rPr>
          <w:rFonts w:hint="eastAsia"/>
          <w:u w:val="single"/>
        </w:rPr>
        <w:t>勤</w:t>
      </w:r>
      <w:r w:rsidR="003C0F9D" w:rsidRPr="00640FB9">
        <w:rPr>
          <w:rFonts w:hint="eastAsia"/>
          <w:u w:val="single"/>
        </w:rPr>
        <w:t xml:space="preserve">務先名　　　　　　　　　　　　　　　　　　　　　　　　　　</w:t>
      </w:r>
      <w:r w:rsidR="000F73F5" w:rsidRPr="00640FB9">
        <w:rPr>
          <w:rFonts w:hint="eastAsia"/>
          <w:u w:val="single"/>
        </w:rPr>
        <w:t xml:space="preserve">　</w:t>
      </w:r>
    </w:p>
    <w:p w14:paraId="734B9920" w14:textId="5815A72F" w:rsidR="000C50C2" w:rsidRPr="00640FB9" w:rsidRDefault="00A63260" w:rsidP="000F73F5">
      <w:pPr>
        <w:autoSpaceDE w:val="0"/>
        <w:autoSpaceDN w:val="0"/>
        <w:ind w:firstLineChars="100" w:firstLine="252"/>
      </w:pPr>
      <w:r w:rsidRPr="00640FB9">
        <w:rPr>
          <w:rFonts w:hint="eastAsia"/>
        </w:rPr>
        <w:t>２</w:t>
      </w:r>
      <w:r w:rsidR="005E0DE5" w:rsidRPr="00640FB9">
        <w:rPr>
          <w:rFonts w:hint="eastAsia"/>
        </w:rPr>
        <w:t>．</w:t>
      </w:r>
      <w:r w:rsidR="000C50C2" w:rsidRPr="00640FB9">
        <w:rPr>
          <w:rFonts w:hint="eastAsia"/>
        </w:rPr>
        <w:t>上記</w:t>
      </w:r>
      <w:r w:rsidR="00FF6571" w:rsidRPr="00640FB9">
        <w:rPr>
          <w:rFonts w:hint="eastAsia"/>
        </w:rPr>
        <w:t>１で☑をした</w:t>
      </w:r>
      <w:r w:rsidR="000C50C2" w:rsidRPr="00640FB9">
        <w:rPr>
          <w:rFonts w:hint="eastAsia"/>
        </w:rPr>
        <w:t xml:space="preserve">住所は　</w:t>
      </w:r>
    </w:p>
    <w:p w14:paraId="1C06B8BE" w14:textId="5EA35630" w:rsidR="00A40F5A" w:rsidRPr="00640FB9" w:rsidRDefault="000C50C2" w:rsidP="000C50C2">
      <w:pPr>
        <w:autoSpaceDE w:val="0"/>
        <w:autoSpaceDN w:val="0"/>
        <w:ind w:firstLineChars="400" w:firstLine="1008"/>
      </w:pPr>
      <w:r w:rsidRPr="00640FB9">
        <w:rPr>
          <w:rFonts w:hint="eastAsia"/>
        </w:rPr>
        <w:t>□ 他方当事者に知られてもかまいません。</w:t>
      </w:r>
    </w:p>
    <w:p w14:paraId="1766FB7D" w14:textId="1F67C676" w:rsidR="000C50C2" w:rsidRPr="00640FB9" w:rsidRDefault="00CC67CC" w:rsidP="000C50C2">
      <w:pPr>
        <w:autoSpaceDE w:val="0"/>
        <w:autoSpaceDN w:val="0"/>
        <w:ind w:firstLineChars="100" w:firstLine="252"/>
      </w:pPr>
      <w:r w:rsidRPr="00640FB9">
        <w:rPr>
          <w:rFonts w:hint="eastAsia"/>
          <w:noProof/>
        </w:rPr>
        <mc:AlternateContent>
          <mc:Choice Requires="wps">
            <w:drawing>
              <wp:anchor distT="0" distB="0" distL="114300" distR="114300" simplePos="0" relativeHeight="251662336" behindDoc="0" locked="0" layoutInCell="1" allowOverlap="1" wp14:anchorId="6E6CA1A5" wp14:editId="265B56C3">
                <wp:simplePos x="0" y="0"/>
                <wp:positionH relativeFrom="column">
                  <wp:posOffset>952500</wp:posOffset>
                </wp:positionH>
                <wp:positionV relativeFrom="paragraph">
                  <wp:posOffset>266700</wp:posOffset>
                </wp:positionV>
                <wp:extent cx="180975" cy="171450"/>
                <wp:effectExtent l="0" t="0" r="66675" b="95250"/>
                <wp:wrapNone/>
                <wp:docPr id="8" name="フリーフォーム 8"/>
                <wp:cNvGraphicFramePr/>
                <a:graphic xmlns:a="http://schemas.openxmlformats.org/drawingml/2006/main">
                  <a:graphicData uri="http://schemas.microsoft.com/office/word/2010/wordprocessingShape">
                    <wps:wsp>
                      <wps:cNvSpPr/>
                      <wps:spPr>
                        <a:xfrm>
                          <a:off x="0" y="0"/>
                          <a:ext cx="180975" cy="171450"/>
                        </a:xfrm>
                        <a:custGeom>
                          <a:avLst/>
                          <a:gdLst>
                            <a:gd name="connsiteX0" fmla="*/ 0 w 95250"/>
                            <a:gd name="connsiteY0" fmla="*/ 0 h 161925"/>
                            <a:gd name="connsiteX1" fmla="*/ 0 w 95250"/>
                            <a:gd name="connsiteY1" fmla="*/ 161925 h 161925"/>
                            <a:gd name="connsiteX2" fmla="*/ 95250 w 95250"/>
                            <a:gd name="connsiteY2" fmla="*/ 161925 h 161925"/>
                          </a:gdLst>
                          <a:ahLst/>
                          <a:cxnLst>
                            <a:cxn ang="0">
                              <a:pos x="connsiteX0" y="connsiteY0"/>
                            </a:cxn>
                            <a:cxn ang="0">
                              <a:pos x="connsiteX1" y="connsiteY1"/>
                            </a:cxn>
                            <a:cxn ang="0">
                              <a:pos x="connsiteX2" y="connsiteY2"/>
                            </a:cxn>
                          </a:cxnLst>
                          <a:rect l="l" t="t" r="r" b="b"/>
                          <a:pathLst>
                            <a:path w="95250" h="161925">
                              <a:moveTo>
                                <a:pt x="0" y="0"/>
                              </a:moveTo>
                              <a:lnTo>
                                <a:pt x="0" y="161925"/>
                              </a:lnTo>
                              <a:lnTo>
                                <a:pt x="95250" y="161925"/>
                              </a:lnTo>
                            </a:path>
                          </a:pathLst>
                        </a:custGeom>
                        <a:noFill/>
                        <a:ln w="25400" cap="flat" cmpd="sng" algn="ctr">
                          <a:solidFill>
                            <a:sysClr val="windowText" lastClr="000000"/>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38D4" id="フリーフォーム 8" o:spid="_x0000_s1026" style="position:absolute;left:0;text-align:left;margin-left:75pt;margin-top:21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" path="m,l,161925r95250,e" filled="f" strokecolor="windowText" strokeweight="2pt">
                <v:stroke endarrow="block"/>
                <v:path arrowok="t" o:connecttype="custom" o:connectlocs="0,0;0,171450;180975,171450" o:connectangles="0,0,0"/>
              </v:shape>
            </w:pict>
          </mc:Fallback>
        </mc:AlternateContent>
      </w:r>
      <w:r w:rsidR="000C50C2" w:rsidRPr="00640FB9">
        <w:rPr>
          <w:rFonts w:hint="eastAsia"/>
        </w:rPr>
        <w:t xml:space="preserve">　　　□ 他方当事者には知られないようにしてください。</w:t>
      </w:r>
      <w:r w:rsidR="000C50C2" w:rsidRPr="00640FB9">
        <w:rPr>
          <w:rFonts w:hint="eastAsia"/>
          <w:sz w:val="18"/>
          <w:szCs w:val="18"/>
          <w:u w:val="wave"/>
        </w:rPr>
        <w:t>（要　非開示申出書添付）</w:t>
      </w:r>
    </w:p>
    <w:p w14:paraId="550B51D6" w14:textId="253A8BB7" w:rsidR="00FF6571" w:rsidRPr="00640FB9" w:rsidRDefault="00CC67CC" w:rsidP="00FF6571">
      <w:pPr>
        <w:autoSpaceDE w:val="0"/>
        <w:autoSpaceDN w:val="0"/>
        <w:ind w:firstLineChars="100" w:firstLine="252"/>
      </w:pPr>
      <w:r w:rsidRPr="00640FB9">
        <w:rPr>
          <w:rFonts w:hint="eastAsia"/>
        </w:rPr>
        <w:t xml:space="preserve">　　</w:t>
      </w:r>
      <w:r w:rsidR="003C0F9D" w:rsidRPr="00640FB9">
        <w:rPr>
          <w:rFonts w:hint="eastAsia"/>
        </w:rPr>
        <w:t xml:space="preserve"> </w:t>
      </w:r>
      <w:r w:rsidRPr="00640FB9">
        <w:rPr>
          <w:rFonts w:hint="eastAsia"/>
        </w:rPr>
        <w:t xml:space="preserve">　　　　</w:t>
      </w:r>
      <w:r w:rsidR="00851D94">
        <w:rPr>
          <w:rFonts w:hint="eastAsia"/>
        </w:rPr>
        <w:t>調停調書または審判書には、</w:t>
      </w:r>
      <w:r w:rsidR="000C50C2" w:rsidRPr="00640FB9">
        <w:rPr>
          <w:rFonts w:hint="eastAsia"/>
        </w:rPr>
        <w:t>次の場所を記載してください。</w:t>
      </w:r>
    </w:p>
    <w:p w14:paraId="7EB55157" w14:textId="29CB20ED" w:rsidR="00FF6571" w:rsidRPr="00640FB9" w:rsidRDefault="00FF6571" w:rsidP="00FF6571">
      <w:pPr>
        <w:autoSpaceDE w:val="0"/>
        <w:autoSpaceDN w:val="0"/>
        <w:ind w:firstLineChars="100" w:firstLine="252"/>
      </w:pPr>
      <w:r w:rsidRPr="00640FB9">
        <w:rPr>
          <w:rFonts w:hint="eastAsia"/>
        </w:rPr>
        <w:t xml:space="preserve">　　　　　　　□申立書記載の住所</w:t>
      </w:r>
    </w:p>
    <w:p w14:paraId="0A0499DF" w14:textId="51896E81" w:rsidR="000C50C2" w:rsidRPr="00640FB9" w:rsidRDefault="000C50C2" w:rsidP="000C50C2">
      <w:pPr>
        <w:autoSpaceDE w:val="0"/>
        <w:autoSpaceDN w:val="0"/>
        <w:ind w:firstLineChars="100" w:firstLine="252"/>
        <w:rPr>
          <w:u w:val="single"/>
        </w:rPr>
      </w:pPr>
      <w:r w:rsidRPr="00640FB9">
        <w:rPr>
          <w:rFonts w:hint="eastAsia"/>
        </w:rPr>
        <w:t xml:space="preserve">　　</w:t>
      </w:r>
      <w:r w:rsidR="00FF6571" w:rsidRPr="00640FB9">
        <w:rPr>
          <w:rFonts w:hint="eastAsia"/>
        </w:rPr>
        <w:t xml:space="preserve">          □ </w:t>
      </w:r>
      <w:r w:rsidR="00FF6571" w:rsidRPr="00640FB9">
        <w:rPr>
          <w:rFonts w:hint="eastAsia"/>
          <w:u w:val="single"/>
        </w:rPr>
        <w:t xml:space="preserve">  </w:t>
      </w:r>
      <w:r w:rsidR="00CC67CC" w:rsidRPr="00640FB9">
        <w:rPr>
          <w:rFonts w:hint="eastAsia"/>
          <w:u w:val="single"/>
        </w:rPr>
        <w:t xml:space="preserve">　　　　　　　　　　　　　　　　　　　　　　　　</w:t>
      </w:r>
    </w:p>
    <w:p w14:paraId="1ABF9E4E" w14:textId="4E52E3DD" w:rsidR="00445512" w:rsidRPr="003C0F9D" w:rsidRDefault="00A63260" w:rsidP="00A63260">
      <w:pPr>
        <w:pStyle w:val="a3"/>
        <w:autoSpaceDE w:val="0"/>
        <w:autoSpaceDN w:val="0"/>
        <w:ind w:leftChars="0" w:left="1095" w:firstLineChars="200" w:firstLine="424"/>
        <w:rPr>
          <w:sz w:val="20"/>
          <w:szCs w:val="20"/>
        </w:rPr>
      </w:pPr>
      <w:r w:rsidRPr="00640FB9">
        <w:rPr>
          <w:rFonts w:hint="eastAsia"/>
          <w:sz w:val="20"/>
          <w:szCs w:val="20"/>
        </w:rPr>
        <w:t>（※義務者の</w:t>
      </w:r>
      <w:r w:rsidR="00851D94">
        <w:rPr>
          <w:rFonts w:hint="eastAsia"/>
          <w:sz w:val="20"/>
          <w:szCs w:val="20"/>
        </w:rPr>
        <w:t>場合には、原則として、</w:t>
      </w:r>
      <w:r w:rsidR="00C75137" w:rsidRPr="00640FB9">
        <w:rPr>
          <w:rFonts w:hint="eastAsia"/>
          <w:sz w:val="20"/>
          <w:szCs w:val="20"/>
        </w:rPr>
        <w:t>住所の秘匿はできません。）</w:t>
      </w:r>
      <w:r w:rsidR="00573F7A" w:rsidRPr="00640FB9">
        <w:rPr>
          <w:rFonts w:hint="eastAsia"/>
          <w:sz w:val="20"/>
          <w:szCs w:val="20"/>
        </w:rPr>
        <w:t xml:space="preserve">　</w:t>
      </w:r>
      <w:bookmarkEnd w:id="0"/>
      <w:r w:rsidR="00445512" w:rsidRPr="00445512">
        <w:rPr>
          <w:rFonts w:hint="eastAsia"/>
        </w:rPr>
        <w:t xml:space="preserve">　　　　　　　　　　　　　　　　　　　　　　　</w:t>
      </w:r>
    </w:p>
    <w:sectPr w:rsidR="00445512" w:rsidRPr="003C0F9D" w:rsidSect="0019678A">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B9DF" w14:textId="77777777" w:rsidR="00D75720" w:rsidRDefault="00D75720" w:rsidP="00611558">
      <w:r>
        <w:separator/>
      </w:r>
    </w:p>
  </w:endnote>
  <w:endnote w:type="continuationSeparator" w:id="0">
    <w:p w14:paraId="3945D021" w14:textId="77777777" w:rsidR="00D75720" w:rsidRDefault="00D75720" w:rsidP="0061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9914" w14:textId="77777777" w:rsidR="00AC2A52" w:rsidRDefault="00AC2A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19E4" w14:textId="77777777" w:rsidR="00AC2A52" w:rsidRDefault="00AC2A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18F0" w14:textId="77777777" w:rsidR="00AC2A52" w:rsidRDefault="00AC2A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10B1" w14:textId="77777777" w:rsidR="00D75720" w:rsidRDefault="00D75720" w:rsidP="00611558">
      <w:r>
        <w:separator/>
      </w:r>
    </w:p>
  </w:footnote>
  <w:footnote w:type="continuationSeparator" w:id="0">
    <w:p w14:paraId="2B75B10B" w14:textId="77777777" w:rsidR="00D75720" w:rsidRDefault="00D75720" w:rsidP="0061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3CFF" w14:textId="77777777" w:rsidR="00AC2A52" w:rsidRDefault="00AC2A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8DB8" w14:textId="69F65D8E" w:rsidR="00346B38" w:rsidRDefault="00AC2A52">
    <w:pPr>
      <w:pStyle w:val="a4"/>
      <w:rPr>
        <w:b/>
        <w:u w:val="double"/>
      </w:rPr>
    </w:pPr>
    <w:r>
      <w:rPr>
        <w:rFonts w:hint="eastAsia"/>
        <w:b/>
        <w:u w:val="double"/>
      </w:rPr>
      <w:t>（別紙６－１</w:t>
    </w:r>
    <w:r w:rsidR="00346B38">
      <w:rPr>
        <w:rFonts w:hint="eastAsia"/>
        <w:b/>
        <w:u w:val="double"/>
      </w:rPr>
      <w:t>）</w:t>
    </w:r>
  </w:p>
  <w:p w14:paraId="7D41274D" w14:textId="7EF103D9" w:rsidR="009265D2" w:rsidRPr="009265D2" w:rsidRDefault="00F63B90">
    <w:pPr>
      <w:pStyle w:val="a4"/>
      <w:rPr>
        <w:b/>
        <w:u w:val="double"/>
      </w:rPr>
    </w:pPr>
    <w:r w:rsidRPr="00F63B90">
      <w:rPr>
        <w:rFonts w:hint="eastAsia"/>
        <w:b/>
        <w:u w:val="double"/>
      </w:rPr>
      <w:t>この書面は，</w:t>
    </w:r>
    <w:r w:rsidR="00793114">
      <w:rPr>
        <w:rFonts w:hint="eastAsia"/>
        <w:b/>
        <w:u w:val="double"/>
      </w:rPr>
      <w:t>他方</w:t>
    </w:r>
    <w:r w:rsidRPr="00F63B90">
      <w:rPr>
        <w:rFonts w:hint="eastAsia"/>
        <w:b/>
        <w:u w:val="double"/>
      </w:rPr>
      <w:t>当事者から申請があれば，見せたり，コピーさせることがあります。</w:t>
    </w:r>
  </w:p>
  <w:p w14:paraId="478DB95F" w14:textId="761F8D75" w:rsidR="009265D2" w:rsidRDefault="00287630">
    <w:pPr>
      <w:pStyle w:val="a4"/>
    </w:pPr>
    <w:r>
      <w:rPr>
        <w:rFonts w:hint="eastAsia"/>
      </w:rPr>
      <w:t>令和</w:t>
    </w:r>
    <w:r w:rsidR="00B320E7">
      <w:rPr>
        <w:rFonts w:hint="eastAsia"/>
      </w:rPr>
      <w:t xml:space="preserve">　　年（家　）第　　　　　号</w:t>
    </w:r>
  </w:p>
  <w:p w14:paraId="6B986431" w14:textId="1E074596" w:rsidR="00B320E7" w:rsidRDefault="00B320E7">
    <w:pPr>
      <w:pStyle w:val="a4"/>
    </w:pPr>
    <w:r>
      <w:rPr>
        <w:rFonts w:hint="eastAsia"/>
      </w:rPr>
      <w:t>神戸家庭裁判所　　御中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6DE7" w14:textId="77777777" w:rsidR="00AC2A52" w:rsidRDefault="00AC2A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E7C"/>
    <w:multiLevelType w:val="hybridMultilevel"/>
    <w:tmpl w:val="496895E6"/>
    <w:lvl w:ilvl="0" w:tplc="A6C67600">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52041D35"/>
    <w:multiLevelType w:val="hybridMultilevel"/>
    <w:tmpl w:val="C91CE034"/>
    <w:lvl w:ilvl="0" w:tplc="4C863C54">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5D781FE9"/>
    <w:multiLevelType w:val="hybridMultilevel"/>
    <w:tmpl w:val="C23E369A"/>
    <w:lvl w:ilvl="0" w:tplc="B41E8B2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2"/>
    <w:rsid w:val="00016E36"/>
    <w:rsid w:val="00073F72"/>
    <w:rsid w:val="000808D6"/>
    <w:rsid w:val="000A5279"/>
    <w:rsid w:val="000C50C2"/>
    <w:rsid w:val="000F73F5"/>
    <w:rsid w:val="0013354D"/>
    <w:rsid w:val="0019678A"/>
    <w:rsid w:val="001E11D1"/>
    <w:rsid w:val="001E4E5D"/>
    <w:rsid w:val="001F63A6"/>
    <w:rsid w:val="00203A2F"/>
    <w:rsid w:val="00287630"/>
    <w:rsid w:val="00296A6A"/>
    <w:rsid w:val="002C684E"/>
    <w:rsid w:val="00346B38"/>
    <w:rsid w:val="003769DD"/>
    <w:rsid w:val="003A0975"/>
    <w:rsid w:val="003C0F9D"/>
    <w:rsid w:val="004201C2"/>
    <w:rsid w:val="00445512"/>
    <w:rsid w:val="004F0BB9"/>
    <w:rsid w:val="00501D98"/>
    <w:rsid w:val="00524CEC"/>
    <w:rsid w:val="005410B9"/>
    <w:rsid w:val="005464C2"/>
    <w:rsid w:val="005619D2"/>
    <w:rsid w:val="00573F7A"/>
    <w:rsid w:val="005E012A"/>
    <w:rsid w:val="005E0DE5"/>
    <w:rsid w:val="00611558"/>
    <w:rsid w:val="00640FB9"/>
    <w:rsid w:val="006539E8"/>
    <w:rsid w:val="0069610F"/>
    <w:rsid w:val="006B4299"/>
    <w:rsid w:val="006B6E89"/>
    <w:rsid w:val="006F18BE"/>
    <w:rsid w:val="00793114"/>
    <w:rsid w:val="007A14EF"/>
    <w:rsid w:val="007A3ACA"/>
    <w:rsid w:val="007F0054"/>
    <w:rsid w:val="00832807"/>
    <w:rsid w:val="00851D94"/>
    <w:rsid w:val="00854C86"/>
    <w:rsid w:val="008F6C48"/>
    <w:rsid w:val="009237D6"/>
    <w:rsid w:val="009265D2"/>
    <w:rsid w:val="00930149"/>
    <w:rsid w:val="0095361F"/>
    <w:rsid w:val="00980C44"/>
    <w:rsid w:val="00987245"/>
    <w:rsid w:val="009875C2"/>
    <w:rsid w:val="00991571"/>
    <w:rsid w:val="00993369"/>
    <w:rsid w:val="00A40F5A"/>
    <w:rsid w:val="00A63260"/>
    <w:rsid w:val="00A72E88"/>
    <w:rsid w:val="00AA7704"/>
    <w:rsid w:val="00AC03BE"/>
    <w:rsid w:val="00AC2A52"/>
    <w:rsid w:val="00B04835"/>
    <w:rsid w:val="00B320E7"/>
    <w:rsid w:val="00B65E02"/>
    <w:rsid w:val="00B76C3A"/>
    <w:rsid w:val="00B97674"/>
    <w:rsid w:val="00BA3747"/>
    <w:rsid w:val="00BD3B8D"/>
    <w:rsid w:val="00BE3CD8"/>
    <w:rsid w:val="00C75137"/>
    <w:rsid w:val="00CC67CC"/>
    <w:rsid w:val="00CF279C"/>
    <w:rsid w:val="00D12F16"/>
    <w:rsid w:val="00D30104"/>
    <w:rsid w:val="00D5067D"/>
    <w:rsid w:val="00D5469A"/>
    <w:rsid w:val="00D75720"/>
    <w:rsid w:val="00D91DF6"/>
    <w:rsid w:val="00DD48C9"/>
    <w:rsid w:val="00DE0442"/>
    <w:rsid w:val="00E43E12"/>
    <w:rsid w:val="00ED2727"/>
    <w:rsid w:val="00EE3856"/>
    <w:rsid w:val="00F2348E"/>
    <w:rsid w:val="00F63B90"/>
    <w:rsid w:val="00FC4999"/>
    <w:rsid w:val="00FD386B"/>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5C04D"/>
  <w15:docId w15:val="{AD608A78-1B3A-431B-8CD6-618F2A4D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512"/>
    <w:pPr>
      <w:ind w:leftChars="400" w:left="840"/>
    </w:pPr>
  </w:style>
  <w:style w:type="paragraph" w:styleId="a4">
    <w:name w:val="header"/>
    <w:basedOn w:val="a"/>
    <w:link w:val="a5"/>
    <w:uiPriority w:val="99"/>
    <w:unhideWhenUsed/>
    <w:rsid w:val="00611558"/>
    <w:pPr>
      <w:tabs>
        <w:tab w:val="center" w:pos="4252"/>
        <w:tab w:val="right" w:pos="8504"/>
      </w:tabs>
      <w:snapToGrid w:val="0"/>
    </w:pPr>
  </w:style>
  <w:style w:type="character" w:customStyle="1" w:styleId="a5">
    <w:name w:val="ヘッダー (文字)"/>
    <w:basedOn w:val="a0"/>
    <w:link w:val="a4"/>
    <w:uiPriority w:val="99"/>
    <w:rsid w:val="00611558"/>
  </w:style>
  <w:style w:type="paragraph" w:styleId="a6">
    <w:name w:val="footer"/>
    <w:basedOn w:val="a"/>
    <w:link w:val="a7"/>
    <w:uiPriority w:val="99"/>
    <w:unhideWhenUsed/>
    <w:rsid w:val="00611558"/>
    <w:pPr>
      <w:tabs>
        <w:tab w:val="center" w:pos="4252"/>
        <w:tab w:val="right" w:pos="8504"/>
      </w:tabs>
      <w:snapToGrid w:val="0"/>
    </w:pPr>
  </w:style>
  <w:style w:type="character" w:customStyle="1" w:styleId="a7">
    <w:name w:val="フッター (文字)"/>
    <w:basedOn w:val="a0"/>
    <w:link w:val="a6"/>
    <w:uiPriority w:val="99"/>
    <w:rsid w:val="00611558"/>
  </w:style>
  <w:style w:type="paragraph" w:styleId="a8">
    <w:name w:val="Balloon Text"/>
    <w:basedOn w:val="a"/>
    <w:link w:val="a9"/>
    <w:uiPriority w:val="99"/>
    <w:semiHidden/>
    <w:unhideWhenUsed/>
    <w:rsid w:val="009265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5D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C03BE"/>
    <w:rPr>
      <w:sz w:val="18"/>
      <w:szCs w:val="18"/>
    </w:rPr>
  </w:style>
  <w:style w:type="paragraph" w:styleId="ab">
    <w:name w:val="annotation text"/>
    <w:basedOn w:val="a"/>
    <w:link w:val="ac"/>
    <w:uiPriority w:val="99"/>
    <w:semiHidden/>
    <w:unhideWhenUsed/>
    <w:rsid w:val="00AC03BE"/>
    <w:pPr>
      <w:jc w:val="left"/>
    </w:pPr>
  </w:style>
  <w:style w:type="character" w:customStyle="1" w:styleId="ac">
    <w:name w:val="コメント文字列 (文字)"/>
    <w:basedOn w:val="a0"/>
    <w:link w:val="ab"/>
    <w:uiPriority w:val="99"/>
    <w:semiHidden/>
    <w:rsid w:val="00AC03BE"/>
  </w:style>
  <w:style w:type="paragraph" w:styleId="ad">
    <w:name w:val="annotation subject"/>
    <w:basedOn w:val="ab"/>
    <w:next w:val="ab"/>
    <w:link w:val="ae"/>
    <w:uiPriority w:val="99"/>
    <w:semiHidden/>
    <w:unhideWhenUsed/>
    <w:rsid w:val="00AC03BE"/>
    <w:rPr>
      <w:b/>
      <w:bCs/>
    </w:rPr>
  </w:style>
  <w:style w:type="character" w:customStyle="1" w:styleId="ae">
    <w:name w:val="コメント内容 (文字)"/>
    <w:basedOn w:val="ac"/>
    <w:link w:val="ad"/>
    <w:uiPriority w:val="99"/>
    <w:semiHidden/>
    <w:rsid w:val="00AC0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65F28-BFE3-4388-9326-3F5F1AE9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藤垣智宏</cp:lastModifiedBy>
  <cp:revision>29</cp:revision>
  <cp:lastPrinted>2021-11-08T07:07:00Z</cp:lastPrinted>
  <dcterms:created xsi:type="dcterms:W3CDTF">2017-11-02T06:08:00Z</dcterms:created>
  <dcterms:modified xsi:type="dcterms:W3CDTF">2023-05-12T03:00:00Z</dcterms:modified>
</cp:coreProperties>
</file>