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EE" w:rsidRDefault="0047351A" w:rsidP="00203931">
      <w:pPr>
        <w:adjustRightInd/>
        <w:spacing w:line="540" w:lineRule="exact"/>
        <w:jc w:val="center"/>
        <w:rPr>
          <w:rFonts w:ascii="ＭＳ 明朝" w:hAnsi="Times New Roman" w:cs="Times New Roman"/>
        </w:rPr>
      </w:pPr>
      <w:bookmarkStart w:id="0" w:name="OLE_LINK1"/>
      <w:bookmarkStart w:id="1" w:name="_GoBack"/>
      <w:bookmarkEnd w:id="1"/>
      <w:r>
        <w:rPr>
          <w:rFonts w:ascii="HG丸ｺﾞｼｯｸM-PRO" w:eastAsia="HG丸ｺﾞｼｯｸM-PRO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342265</wp:posOffset>
                </wp:positionV>
                <wp:extent cx="6067425" cy="5238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21FB" id="Rectangle 2" o:spid="_x0000_s1026" style="position:absolute;left:0;text-align:left;margin-left:-10pt;margin-top:26.95pt;width:477.75pt;height:4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203931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 xml:space="preserve">　　　</w:t>
      </w:r>
      <w:r w:rsidR="007A19EE" w:rsidRPr="001D1C13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>（□</w:t>
      </w:r>
      <w:r w:rsidR="00CA2E2E" w:rsidRPr="001D1C13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>婚姻費用</w:t>
      </w:r>
      <w:r w:rsidR="007A19EE" w:rsidRPr="001D1C13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 xml:space="preserve">　□</w:t>
      </w:r>
      <w:r w:rsidR="00285A16" w:rsidRPr="001D1C13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>養育費</w:t>
      </w:r>
      <w:r w:rsidR="007A19EE" w:rsidRPr="001D1C13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>）</w:t>
      </w:r>
      <w:r w:rsidR="00E84D96">
        <w:rPr>
          <w:rFonts w:ascii="ＭＳ 明朝" w:eastAsia="ＭＳ Ｐゴシック" w:hAnsi="Times New Roman" w:cs="ＭＳ Ｐゴシック" w:hint="eastAsia"/>
          <w:bCs/>
          <w:spacing w:val="2"/>
          <w:sz w:val="32"/>
          <w:szCs w:val="32"/>
        </w:rPr>
        <w:t>事情説明書</w:t>
      </w:r>
    </w:p>
    <w:p w:rsidR="003D732F" w:rsidRDefault="00450082" w:rsidP="003D732F">
      <w:pPr>
        <w:adjustRightInd/>
        <w:spacing w:line="380" w:lineRule="exact"/>
        <w:ind w:left="210" w:hangingChars="100" w:hanging="210"/>
        <w:rPr>
          <w:rFonts w:ascii="HG丸ｺﾞｼｯｸM-PRO" w:eastAsia="HG丸ｺﾞｼｯｸM-PRO" w:hAnsi="Times New Roman" w:cs="ＭＳ ゴシック"/>
        </w:rPr>
      </w:pPr>
      <w:r>
        <w:rPr>
          <w:rFonts w:ascii="HG丸ｺﾞｼｯｸM-PRO" w:eastAsia="HG丸ｺﾞｼｯｸM-PRO" w:hAnsi="Times New Roman" w:cs="ＭＳ ゴシック" w:hint="eastAsia"/>
        </w:rPr>
        <w:t>◆</w:t>
      </w:r>
      <w:r w:rsidR="003D732F">
        <w:rPr>
          <w:rFonts w:ascii="HG丸ｺﾞｼｯｸM-PRO" w:eastAsia="HG丸ｺﾞｼｯｸM-PRO" w:hAnsi="Times New Roman" w:cs="ＭＳ ゴシック" w:hint="eastAsia"/>
        </w:rPr>
        <w:t>手続の進行に必要ですので、</w:t>
      </w:r>
      <w:r w:rsidR="009A71AD">
        <w:rPr>
          <w:rFonts w:ascii="HG丸ｺﾞｼｯｸM-PRO" w:eastAsia="HG丸ｺﾞｼｯｸM-PRO" w:hAnsi="Times New Roman" w:cs="ＭＳ ゴシック" w:hint="eastAsia"/>
        </w:rPr>
        <w:t>この</w:t>
      </w:r>
      <w:r w:rsidR="00FF3ADF">
        <w:rPr>
          <w:rFonts w:ascii="HG丸ｺﾞｼｯｸM-PRO" w:eastAsia="HG丸ｺﾞｼｯｸM-PRO" w:hAnsi="Times New Roman" w:cs="ＭＳ ゴシック" w:hint="eastAsia"/>
        </w:rPr>
        <w:t>事情説明書</w:t>
      </w:r>
      <w:r w:rsidR="0073788C">
        <w:rPr>
          <w:rFonts w:ascii="HG丸ｺﾞｼｯｸM-PRO" w:eastAsia="HG丸ｺﾞｼｯｸM-PRO" w:hAnsi="Times New Roman" w:cs="ＭＳ ゴシック" w:hint="eastAsia"/>
        </w:rPr>
        <w:t>（</w:t>
      </w:r>
      <w:r w:rsidR="00C33442">
        <w:rPr>
          <w:rFonts w:ascii="HG丸ｺﾞｼｯｸM-PRO" w:eastAsia="HG丸ｺﾞｼｯｸM-PRO" w:hAnsi="Times New Roman" w:cs="ＭＳ ゴシック" w:hint="eastAsia"/>
        </w:rPr>
        <w:t>家計収支表</w:t>
      </w:r>
      <w:r w:rsidR="0073788C">
        <w:rPr>
          <w:rFonts w:ascii="HG丸ｺﾞｼｯｸM-PRO" w:eastAsia="HG丸ｺﾞｼｯｸM-PRO" w:hAnsi="Times New Roman" w:cs="ＭＳ ゴシック" w:hint="eastAsia"/>
        </w:rPr>
        <w:t>を含む）</w:t>
      </w:r>
      <w:r w:rsidR="005907E6">
        <w:rPr>
          <w:rFonts w:ascii="HG丸ｺﾞｼｯｸM-PRO" w:eastAsia="HG丸ｺﾞｼｯｸM-PRO" w:hAnsi="Times New Roman" w:cs="ＭＳ ゴシック" w:hint="eastAsia"/>
        </w:rPr>
        <w:t>に</w:t>
      </w:r>
      <w:r w:rsidR="007A19EE">
        <w:rPr>
          <w:rFonts w:ascii="HG丸ｺﾞｼｯｸM-PRO" w:eastAsia="HG丸ｺﾞｼｯｸM-PRO" w:hAnsi="Times New Roman" w:cs="ＭＳ ゴシック" w:hint="eastAsia"/>
        </w:rPr>
        <w:t>必要事項を記入</w:t>
      </w:r>
      <w:r w:rsidR="00FA5BAB" w:rsidRPr="00FA5BAB">
        <w:rPr>
          <w:rFonts w:ascii="HG丸ｺﾞｼｯｸM-PRO" w:eastAsia="HG丸ｺﾞｼｯｸM-PRO" w:hAnsi="Times New Roman" w:cs="ＭＳ ゴシック" w:hint="eastAsia"/>
        </w:rPr>
        <w:t>し</w:t>
      </w:r>
      <w:r w:rsidR="003D732F">
        <w:rPr>
          <w:rFonts w:ascii="HG丸ｺﾞｼｯｸM-PRO" w:eastAsia="HG丸ｺﾞｼｯｸM-PRO" w:hAnsi="Times New Roman" w:cs="ＭＳ ゴシック" w:hint="eastAsia"/>
        </w:rPr>
        <w:t>てください。</w:t>
      </w:r>
    </w:p>
    <w:p w:rsidR="00FA5BAB" w:rsidRPr="002B18D9" w:rsidRDefault="00FA5BAB" w:rsidP="006A21B4">
      <w:pPr>
        <w:adjustRightInd/>
        <w:spacing w:line="380" w:lineRule="exact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明朝" w:eastAsia="ＭＳ Ｐゴシック" w:hAnsi="Times New Roman" w:cs="ＭＳ Ｐゴシック" w:hint="eastAsia"/>
          <w:sz w:val="18"/>
          <w:szCs w:val="18"/>
        </w:rPr>
        <w:t>※書ききれない場合はＡ４</w:t>
      </w:r>
      <w:r w:rsidR="00D5486D">
        <w:rPr>
          <w:rFonts w:ascii="ＭＳ 明朝" w:eastAsia="ＭＳ Ｐゴシック" w:hAnsi="Times New Roman" w:cs="ＭＳ Ｐゴシック" w:hint="eastAsia"/>
          <w:sz w:val="18"/>
          <w:szCs w:val="18"/>
        </w:rPr>
        <w:t>の</w:t>
      </w:r>
      <w:r>
        <w:rPr>
          <w:rFonts w:ascii="ＭＳ 明朝" w:eastAsia="ＭＳ Ｐゴシック" w:hAnsi="Times New Roman" w:cs="ＭＳ Ｐゴシック" w:hint="eastAsia"/>
          <w:sz w:val="18"/>
          <w:szCs w:val="18"/>
        </w:rPr>
        <w:t>用紙に記載して添付してください。</w:t>
      </w:r>
    </w:p>
    <w:p w:rsidR="00FA5BAB" w:rsidRDefault="0047351A" w:rsidP="00404F6B">
      <w:pPr>
        <w:adjustRightInd/>
        <w:spacing w:line="400" w:lineRule="exact"/>
        <w:ind w:left="4510" w:hanging="2308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186690</wp:posOffset>
                </wp:positionV>
                <wp:extent cx="5848350" cy="2381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B83" w:rsidRPr="00773B83" w:rsidRDefault="007F79E8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773B83" w:rsidRPr="00773B8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73B83" w:rsidRPr="00773B8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773B83" w:rsidRPr="00120CD8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年(家　 )第</w:t>
                            </w:r>
                            <w:r w:rsidR="00773B83" w:rsidRPr="00773B83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="00773B83" w:rsidRPr="00773B83">
                              <w:rPr>
                                <w:rFonts w:hint="eastAsia"/>
                                <w:u w:val="single"/>
                              </w:rPr>
                              <w:t>号</w:t>
                            </w:r>
                            <w:r w:rsidR="00F447DB" w:rsidRPr="00F447DB">
                              <w:rPr>
                                <w:rFonts w:hint="eastAsia"/>
                              </w:rPr>
                              <w:t xml:space="preserve">【次回期日：令和　</w:t>
                            </w:r>
                            <w:r w:rsidR="00F447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47DB" w:rsidRPr="00F447DB">
                              <w:rPr>
                                <w:rFonts w:hint="eastAsia"/>
                              </w:rPr>
                              <w:t>年</w:t>
                            </w:r>
                            <w:r w:rsidR="00F447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47DB" w:rsidRPr="00F447DB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F447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47DB" w:rsidRPr="00F447DB">
                              <w:rPr>
                                <w:rFonts w:hint="eastAsia"/>
                              </w:rPr>
                              <w:t>日】</w:t>
                            </w:r>
                          </w:p>
                          <w:p w:rsidR="00773B83" w:rsidRDefault="00773B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1pt;margin-top:14.7pt;width:460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" stroked="f" strokeweight=".25pt">
                <v:stroke dashstyle="1 1" endcap="round"/>
                <v:textbox inset="5.85pt,.7pt,5.85pt,.7pt">
                  <w:txbxContent>
                    <w:p w:rsidR="00773B83" w:rsidRPr="00773B83" w:rsidRDefault="007F79E8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773B83" w:rsidRPr="00773B83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73B83" w:rsidRPr="00773B8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773B83" w:rsidRPr="00120CD8">
                        <w:rPr>
                          <w:rFonts w:ascii="ＭＳ 明朝" w:hAnsi="ＭＳ 明朝" w:hint="eastAsia"/>
                          <w:u w:val="single"/>
                        </w:rPr>
                        <w:t>年(家　 )第</w:t>
                      </w:r>
                      <w:r w:rsidR="00773B83" w:rsidRPr="00773B83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="00773B83" w:rsidRPr="00773B83">
                        <w:rPr>
                          <w:rFonts w:hint="eastAsia"/>
                          <w:u w:val="single"/>
                        </w:rPr>
                        <w:t>号</w:t>
                      </w:r>
                      <w:r w:rsidR="00F447DB" w:rsidRPr="00F447DB">
                        <w:rPr>
                          <w:rFonts w:hint="eastAsia"/>
                        </w:rPr>
                        <w:t xml:space="preserve">【次回期日：令和　</w:t>
                      </w:r>
                      <w:r w:rsidR="00F447DB">
                        <w:rPr>
                          <w:rFonts w:hint="eastAsia"/>
                        </w:rPr>
                        <w:t xml:space="preserve"> </w:t>
                      </w:r>
                      <w:r w:rsidR="00F447DB" w:rsidRPr="00F447DB">
                        <w:rPr>
                          <w:rFonts w:hint="eastAsia"/>
                        </w:rPr>
                        <w:t>年</w:t>
                      </w:r>
                      <w:r w:rsidR="00F447DB">
                        <w:rPr>
                          <w:rFonts w:hint="eastAsia"/>
                        </w:rPr>
                        <w:t xml:space="preserve"> </w:t>
                      </w:r>
                      <w:r w:rsidR="00F447DB" w:rsidRPr="00F447DB">
                        <w:rPr>
                          <w:rFonts w:hint="eastAsia"/>
                        </w:rPr>
                        <w:t xml:space="preserve">　月　</w:t>
                      </w:r>
                      <w:r w:rsidR="00F447DB">
                        <w:rPr>
                          <w:rFonts w:hint="eastAsia"/>
                        </w:rPr>
                        <w:t xml:space="preserve"> </w:t>
                      </w:r>
                      <w:r w:rsidR="00F447DB" w:rsidRPr="00F447DB">
                        <w:rPr>
                          <w:rFonts w:hint="eastAsia"/>
                        </w:rPr>
                        <w:t>日】</w:t>
                      </w:r>
                    </w:p>
                    <w:p w:rsidR="00773B83" w:rsidRDefault="00773B83"/>
                  </w:txbxContent>
                </v:textbox>
              </v:rect>
            </w:pict>
          </mc:Fallback>
        </mc:AlternateContent>
      </w:r>
    </w:p>
    <w:p w:rsidR="00A31CE2" w:rsidRPr="00773B83" w:rsidRDefault="00A31CE2" w:rsidP="00404F6B">
      <w:pPr>
        <w:adjustRightInd/>
        <w:spacing w:line="400" w:lineRule="exact"/>
        <w:ind w:left="4510" w:hanging="2308"/>
        <w:rPr>
          <w:rFonts w:ascii="ＭＳ 明朝" w:hAnsi="Times New Roman" w:cs="Times New Roman" w:hint="eastAsia"/>
        </w:rPr>
      </w:pPr>
    </w:p>
    <w:p w:rsidR="00FA5BAB" w:rsidRDefault="007F79E8" w:rsidP="00404F6B">
      <w:pPr>
        <w:adjustRightInd/>
        <w:spacing w:line="400" w:lineRule="exact"/>
        <w:ind w:firstLineChars="300" w:firstLine="630"/>
        <w:rPr>
          <w:sz w:val="24"/>
          <w:szCs w:val="24"/>
          <w:u w:val="single" w:color="000000"/>
        </w:rPr>
      </w:pPr>
      <w:r>
        <w:rPr>
          <w:rFonts w:hint="eastAsia"/>
        </w:rPr>
        <w:t>令和</w:t>
      </w:r>
      <w:r w:rsidR="00FA5BAB" w:rsidRPr="00773B83">
        <w:rPr>
          <w:rFonts w:hint="eastAsia"/>
        </w:rPr>
        <w:t xml:space="preserve">　</w:t>
      </w:r>
      <w:r w:rsidR="00CF5423" w:rsidRPr="00773B83">
        <w:rPr>
          <w:rFonts w:hint="eastAsia"/>
        </w:rPr>
        <w:t xml:space="preserve"> </w:t>
      </w:r>
      <w:r w:rsidR="00FA5BAB" w:rsidRPr="00773B83">
        <w:rPr>
          <w:rFonts w:hint="eastAsia"/>
        </w:rPr>
        <w:t xml:space="preserve">　年</w:t>
      </w:r>
      <w:r w:rsidR="00CF5423" w:rsidRPr="00773B83">
        <w:rPr>
          <w:rFonts w:hint="eastAsia"/>
        </w:rPr>
        <w:t xml:space="preserve"> </w:t>
      </w:r>
      <w:r w:rsidR="00FA5BAB" w:rsidRPr="00773B83">
        <w:rPr>
          <w:rFonts w:hint="eastAsia"/>
        </w:rPr>
        <w:t xml:space="preserve">　</w:t>
      </w:r>
      <w:r w:rsidR="00FA5BAB" w:rsidRPr="00773B83">
        <w:rPr>
          <w:rFonts w:ascii="ＭＳ 明朝" w:eastAsia="HGS創英角ﾎﾟｯﾌﾟ体" w:hAnsi="Times New Roman" w:cs="HGS創英角ﾎﾟｯﾌﾟ体" w:hint="eastAsia"/>
        </w:rPr>
        <w:t xml:space="preserve">　</w:t>
      </w:r>
      <w:r w:rsidR="00FA5BAB" w:rsidRPr="00773B83">
        <w:rPr>
          <w:rFonts w:hint="eastAsia"/>
        </w:rPr>
        <w:t xml:space="preserve">月　</w:t>
      </w:r>
      <w:r w:rsidR="00CF5423" w:rsidRPr="00773B83">
        <w:rPr>
          <w:rFonts w:hint="eastAsia"/>
        </w:rPr>
        <w:t xml:space="preserve"> </w:t>
      </w:r>
      <w:r w:rsidR="00FA5BAB" w:rsidRPr="00773B83">
        <w:rPr>
          <w:rFonts w:hint="eastAsia"/>
        </w:rPr>
        <w:t xml:space="preserve">　日</w:t>
      </w:r>
      <w:r w:rsidR="00773B83" w:rsidRPr="00773B83">
        <w:rPr>
          <w:rFonts w:hint="eastAsia"/>
        </w:rPr>
        <w:t>作成</w:t>
      </w:r>
      <w:r w:rsidR="00FA5BAB">
        <w:rPr>
          <w:rFonts w:ascii="Times New Roman" w:hAnsi="Times New Roman" w:cs="Times New Roman"/>
          <w:sz w:val="24"/>
          <w:szCs w:val="24"/>
        </w:rPr>
        <w:t xml:space="preserve">   </w:t>
      </w:r>
      <w:r w:rsidR="000F6E35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FA5BAB">
        <w:rPr>
          <w:rFonts w:hint="eastAsia"/>
          <w:sz w:val="24"/>
          <w:szCs w:val="24"/>
        </w:rPr>
        <w:t>氏名</w:t>
      </w:r>
      <w:r w:rsidR="003B2A14" w:rsidRPr="00CF22B7">
        <w:rPr>
          <w:rFonts w:ascii="ＭＳ Ｐ明朝" w:eastAsia="ＭＳ Ｐ明朝" w:hAnsi="ＭＳ Ｐ明朝" w:hint="eastAsia"/>
          <w:sz w:val="20"/>
          <w:szCs w:val="24"/>
        </w:rPr>
        <w:t>（自署）</w:t>
      </w:r>
      <w:r w:rsidR="00FA5BAB">
        <w:rPr>
          <w:rFonts w:ascii="ＭＳ 明朝" w:eastAsia="HGS創英角ﾎﾟｯﾌﾟ体" w:hAnsi="Times New Roman" w:cs="HGS創英角ﾎﾟｯﾌﾟ体" w:hint="eastAsia"/>
          <w:sz w:val="24"/>
          <w:szCs w:val="24"/>
          <w:u w:val="single" w:color="000000"/>
        </w:rPr>
        <w:t xml:space="preserve">　　　　</w:t>
      </w:r>
      <w:r w:rsidR="00FA5BAB"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bookmarkEnd w:id="0"/>
    <w:p w:rsidR="00285A16" w:rsidRDefault="00FA5BAB" w:rsidP="00FA5BAB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404F6B" w:rsidRPr="00404F6B" w:rsidRDefault="00404F6B" w:rsidP="00802F6C">
      <w:pPr>
        <w:adjustRightInd/>
        <w:spacing w:line="380" w:lineRule="exact"/>
        <w:rPr>
          <w:rFonts w:ascii="ＭＳ 明朝" w:eastAsia="ＭＳ Ｐゴシック" w:hAnsi="Times New Roman" w:cs="ＭＳ Ｐゴシック" w:hint="eastAsia"/>
          <w:bCs/>
          <w:sz w:val="24"/>
          <w:szCs w:val="24"/>
        </w:rPr>
      </w:pPr>
      <w:r w:rsidRPr="00404F6B">
        <w:rPr>
          <w:rFonts w:ascii="ＭＳ 明朝" w:eastAsia="ＭＳ Ｐゴシック" w:hAnsi="Times New Roman" w:cs="ＭＳ Ｐゴシック" w:hint="eastAsia"/>
          <w:bCs/>
          <w:sz w:val="24"/>
          <w:szCs w:val="24"/>
        </w:rPr>
        <w:t xml:space="preserve">　本件について以下のとおり</w:t>
      </w:r>
      <w:r w:rsidR="009E2E33">
        <w:rPr>
          <w:rFonts w:ascii="ＭＳ 明朝" w:eastAsia="ＭＳ Ｐゴシック" w:hAnsi="Times New Roman" w:cs="ＭＳ Ｐゴシック" w:hint="eastAsia"/>
          <w:bCs/>
          <w:sz w:val="24"/>
          <w:szCs w:val="24"/>
        </w:rPr>
        <w:t>説明</w:t>
      </w:r>
      <w:r w:rsidRPr="00404F6B">
        <w:rPr>
          <w:rFonts w:ascii="ＭＳ 明朝" w:eastAsia="ＭＳ Ｐゴシック" w:hAnsi="Times New Roman" w:cs="ＭＳ Ｐゴシック" w:hint="eastAsia"/>
          <w:bCs/>
          <w:sz w:val="24"/>
          <w:szCs w:val="24"/>
        </w:rPr>
        <w:t>します。</w:t>
      </w:r>
    </w:p>
    <w:p w:rsidR="00285A16" w:rsidRDefault="00285A16" w:rsidP="00802F6C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１</w:t>
      </w:r>
      <w:r>
        <w:rPr>
          <w:rFonts w:ascii="ＭＳ 明朝" w:eastAsia="ＭＳ Ｐゴシック" w:hAnsi="Times New Roman" w:cs="ＭＳ Ｐゴシック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収入について</w:t>
      </w:r>
    </w:p>
    <w:p w:rsidR="00285A16" w:rsidRPr="00C803D4" w:rsidRDefault="00285A16" w:rsidP="00802F6C">
      <w:pPr>
        <w:adjustRightInd/>
        <w:spacing w:line="380" w:lineRule="exact"/>
        <w:rPr>
          <w:rFonts w:ascii="ＭＳ 明朝" w:hAnsi="Times New Roman" w:cs="Times New Roman"/>
          <w:b/>
        </w:rPr>
      </w:pPr>
      <w:r w:rsidRPr="00C80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931">
        <w:rPr>
          <w:rFonts w:ascii="ＭＳ Ｐ明朝" w:eastAsia="ＭＳ Ｐ明朝" w:hAnsi="ＭＳ Ｐ明朝" w:cs="Times New Roman"/>
          <w:b/>
          <w:sz w:val="24"/>
          <w:szCs w:val="24"/>
        </w:rPr>
        <w:t>(1)</w:t>
      </w:r>
      <w:r w:rsidRPr="00C803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03D4">
        <w:rPr>
          <w:rFonts w:hint="eastAsia"/>
          <w:b/>
          <w:bCs/>
          <w:sz w:val="24"/>
          <w:szCs w:val="24"/>
        </w:rPr>
        <w:t>あなた自身の収入</w:t>
      </w:r>
      <w:r w:rsidR="00D5486D" w:rsidRPr="00D5486D">
        <w:rPr>
          <w:rFonts w:ascii="ＭＳ Ｐ明朝" w:eastAsia="ＭＳ Ｐ明朝" w:hAnsi="ＭＳ Ｐ明朝" w:hint="eastAsia"/>
          <w:bCs/>
        </w:rPr>
        <w:t>（該当するもの全てにチェックして記入してください）</w:t>
      </w:r>
    </w:p>
    <w:p w:rsidR="00285A16" w:rsidRPr="00CA2E2E" w:rsidRDefault="00285A16" w:rsidP="00802F6C">
      <w:pPr>
        <w:adjustRightInd/>
        <w:spacing w:line="380" w:lineRule="exact"/>
        <w:rPr>
          <w:rFonts w:ascii="ＭＳ 明朝" w:hAnsi="Times New Roman" w:cs="Times New Roman"/>
          <w:b/>
        </w:rPr>
      </w:pPr>
      <w:r w:rsidRPr="00CA2E2E">
        <w:rPr>
          <w:rFonts w:hint="eastAsia"/>
          <w:b/>
        </w:rPr>
        <w:t xml:space="preserve">　　</w:t>
      </w:r>
      <w:r w:rsidRPr="00067470">
        <w:rPr>
          <w:rFonts w:hint="eastAsia"/>
        </w:rPr>
        <w:t>□</w:t>
      </w:r>
      <w:r w:rsidRPr="00CA2E2E">
        <w:rPr>
          <w:rFonts w:hint="eastAsia"/>
          <w:b/>
          <w:sz w:val="22"/>
          <w:szCs w:val="22"/>
        </w:rPr>
        <w:t xml:space="preserve">　</w:t>
      </w:r>
      <w:r w:rsidRPr="00CA2E2E">
        <w:rPr>
          <w:rFonts w:ascii="ＭＳ 明朝" w:eastAsia="ＭＳ ゴシック" w:hAnsi="Times New Roman" w:cs="ＭＳ ゴシック" w:hint="eastAsia"/>
          <w:b/>
          <w:sz w:val="22"/>
          <w:szCs w:val="22"/>
        </w:rPr>
        <w:t>勤務している</w:t>
      </w:r>
      <w:r w:rsidRPr="00CA2E2E">
        <w:rPr>
          <w:rFonts w:hint="eastAsia"/>
          <w:b/>
        </w:rPr>
        <w:t>（勤務先</w:t>
      </w:r>
      <w:r w:rsidRPr="00CA2E2E">
        <w:rPr>
          <w:rFonts w:hint="eastAsia"/>
          <w:b/>
          <w:u w:val="single" w:color="000000"/>
        </w:rPr>
        <w:t xml:space="preserve">　　　　　　　　　　</w:t>
      </w:r>
      <w:r w:rsidR="00935603">
        <w:rPr>
          <w:rFonts w:hint="eastAsia"/>
          <w:b/>
        </w:rPr>
        <w:t>、</w:t>
      </w:r>
      <w:r w:rsidR="00735955">
        <w:rPr>
          <w:rFonts w:hint="eastAsia"/>
          <w:b/>
        </w:rPr>
        <w:t>仕事</w:t>
      </w:r>
      <w:r w:rsidR="00940EDB">
        <w:rPr>
          <w:rFonts w:hint="eastAsia"/>
          <w:b/>
        </w:rPr>
        <w:t>の内容・役職</w:t>
      </w:r>
      <w:r w:rsidRPr="00CA2E2E">
        <w:rPr>
          <w:rFonts w:hint="eastAsia"/>
          <w:b/>
          <w:u w:val="single" w:color="000000"/>
        </w:rPr>
        <w:t xml:space="preserve">　　　　　　　　　</w:t>
      </w:r>
      <w:r w:rsidRPr="00CA2E2E">
        <w:rPr>
          <w:rFonts w:hint="eastAsia"/>
          <w:b/>
        </w:rPr>
        <w:t>）</w:t>
      </w:r>
    </w:p>
    <w:p w:rsidR="00997588" w:rsidRPr="00997588" w:rsidRDefault="00997588" w:rsidP="00802F6C">
      <w:pPr>
        <w:adjustRightInd/>
        <w:spacing w:line="380" w:lineRule="exact"/>
        <w:ind w:left="840" w:hangingChars="400" w:hanging="840"/>
        <w:rPr>
          <w:u w:val="single"/>
        </w:rPr>
      </w:pPr>
      <w:r w:rsidRPr="00997588">
        <w:rPr>
          <w:rFonts w:hint="eastAsia"/>
        </w:rPr>
        <w:t xml:space="preserve">　　　</w:t>
      </w:r>
      <w:r w:rsidRPr="00997588">
        <w:t xml:space="preserve">  </w:t>
      </w:r>
      <w:r w:rsidRPr="00997588">
        <w:rPr>
          <w:rFonts w:hint="eastAsia"/>
        </w:rPr>
        <w:t xml:space="preserve">　→直近の給与所得の源泉徴収票の支払金額　年額</w:t>
      </w:r>
      <w:r w:rsidRPr="00997588">
        <w:rPr>
          <w:rFonts w:hint="eastAsia"/>
          <w:u w:val="single"/>
        </w:rPr>
        <w:t xml:space="preserve">　　　　　万　　　　　円</w:t>
      </w:r>
    </w:p>
    <w:p w:rsidR="00BD03AA" w:rsidRDefault="00285A16" w:rsidP="00802F6C">
      <w:pPr>
        <w:adjustRightInd/>
        <w:spacing w:line="380" w:lineRule="exact"/>
        <w:ind w:left="840" w:hangingChars="400" w:hanging="840"/>
      </w:pPr>
      <w:r>
        <w:rPr>
          <w:rFonts w:hint="eastAsia"/>
        </w:rPr>
        <w:t xml:space="preserve">　</w:t>
      </w:r>
      <w:r w:rsidR="00BD03AA">
        <w:rPr>
          <w:rFonts w:hint="eastAsia"/>
        </w:rPr>
        <w:t xml:space="preserve">　　※昨年又は今年転職している場合、</w:t>
      </w:r>
      <w:r w:rsidR="00F67826">
        <w:rPr>
          <w:rFonts w:hint="eastAsia"/>
        </w:rPr>
        <w:t>下の</w:t>
      </w:r>
      <w:r w:rsidR="00997588">
        <w:rPr>
          <w:rFonts w:hint="eastAsia"/>
        </w:rPr>
        <w:t>欄</w:t>
      </w:r>
      <w:r w:rsidR="00BD03AA">
        <w:rPr>
          <w:rFonts w:hint="eastAsia"/>
        </w:rPr>
        <w:t>も記入してください。</w:t>
      </w:r>
    </w:p>
    <w:p w:rsidR="00BD03AA" w:rsidRDefault="00FF60A7" w:rsidP="00802F6C">
      <w:pPr>
        <w:adjustRightInd/>
        <w:spacing w:line="380" w:lineRule="exact"/>
      </w:pPr>
      <w:r w:rsidRPr="00FF60A7">
        <w:rPr>
          <w:rFonts w:hint="eastAsia"/>
        </w:rPr>
        <w:t xml:space="preserve">　　</w:t>
      </w:r>
      <w:r w:rsidR="004579F6">
        <w:rPr>
          <w:rFonts w:hint="eastAsia"/>
        </w:rPr>
        <w:t xml:space="preserve">　</w:t>
      </w:r>
      <w:r w:rsidR="00BD03AA">
        <w:rPr>
          <w:rFonts w:hint="eastAsia"/>
        </w:rPr>
        <w:t>【</w:t>
      </w:r>
      <w:r w:rsidR="00BD03AA" w:rsidRPr="00A8443B">
        <w:rPr>
          <w:rFonts w:hint="eastAsia"/>
          <w:b/>
        </w:rPr>
        <w:t>昨年又は今年転職している場合</w:t>
      </w:r>
    </w:p>
    <w:p w:rsidR="00EB0619" w:rsidRDefault="00BD03AA" w:rsidP="00802F6C">
      <w:pPr>
        <w:adjustRightInd/>
        <w:spacing w:line="380" w:lineRule="exact"/>
        <w:rPr>
          <w:rFonts w:ascii="ＭＳ 明朝" w:hAnsi="Times New Roman" w:cs="Times New Roman"/>
          <w:b/>
        </w:rPr>
      </w:pPr>
      <w:r>
        <w:rPr>
          <w:rFonts w:hint="eastAsia"/>
        </w:rPr>
        <w:t xml:space="preserve">　　　</w:t>
      </w:r>
      <w:r w:rsidR="004579F6">
        <w:rPr>
          <w:rFonts w:hint="eastAsia"/>
        </w:rPr>
        <w:t xml:space="preserve">　</w:t>
      </w:r>
      <w:r w:rsidRPr="004579F6">
        <w:rPr>
          <w:rFonts w:hint="eastAsia"/>
          <w:b/>
        </w:rPr>
        <w:t>転職</w:t>
      </w:r>
      <w:r w:rsidR="00997588" w:rsidRPr="004579F6">
        <w:rPr>
          <w:rFonts w:hint="eastAsia"/>
          <w:b/>
        </w:rPr>
        <w:t>前</w:t>
      </w:r>
      <w:r w:rsidRPr="004579F6">
        <w:rPr>
          <w:rFonts w:hint="eastAsia"/>
          <w:b/>
        </w:rPr>
        <w:t>の勤務先</w:t>
      </w:r>
      <w:r w:rsidRPr="00CA2E2E">
        <w:rPr>
          <w:rFonts w:hint="eastAsia"/>
          <w:b/>
          <w:u w:val="single" w:color="000000"/>
        </w:rPr>
        <w:t xml:space="preserve">　　　　　　　　　　</w:t>
      </w:r>
      <w:r>
        <w:rPr>
          <w:rFonts w:hint="eastAsia"/>
          <w:b/>
        </w:rPr>
        <w:t>、</w:t>
      </w:r>
      <w:r w:rsidRPr="00CA2E2E">
        <w:rPr>
          <w:rFonts w:hint="eastAsia"/>
          <w:b/>
        </w:rPr>
        <w:t>仕事の内容</w:t>
      </w:r>
      <w:r>
        <w:rPr>
          <w:rFonts w:hint="eastAsia"/>
          <w:b/>
        </w:rPr>
        <w:t>・役職</w:t>
      </w:r>
      <w:r w:rsidRPr="00CA2E2E">
        <w:rPr>
          <w:rFonts w:hint="eastAsia"/>
          <w:b/>
          <w:u w:val="single" w:color="000000"/>
        </w:rPr>
        <w:t xml:space="preserve">　　　　　　　　　</w:t>
      </w:r>
    </w:p>
    <w:p w:rsidR="00BD03AA" w:rsidRDefault="00BD03AA" w:rsidP="00802F6C">
      <w:pPr>
        <w:adjustRightInd/>
        <w:spacing w:line="380" w:lineRule="exact"/>
        <w:ind w:firstLineChars="500" w:firstLine="1050"/>
        <w:rPr>
          <w:u w:val="single" w:color="000000"/>
        </w:rPr>
      </w:pPr>
      <w:r>
        <w:rPr>
          <w:rFonts w:cs="Century"/>
        </w:rPr>
        <w:t xml:space="preserve"> </w:t>
      </w:r>
      <w:r>
        <w:rPr>
          <w:rFonts w:hint="eastAsia"/>
        </w:rPr>
        <w:t>→転職後の平均</w:t>
      </w:r>
      <w:r w:rsidRPr="005B2DA0">
        <w:rPr>
          <w:rFonts w:hint="eastAsia"/>
        </w:rPr>
        <w:t>月収（税込み</w:t>
      </w:r>
      <w:r>
        <w:rPr>
          <w:rFonts w:hint="eastAsia"/>
        </w:rPr>
        <w:t>）　月額</w:t>
      </w:r>
      <w:r>
        <w:rPr>
          <w:rFonts w:hint="eastAsia"/>
          <w:u w:val="single" w:color="000000"/>
        </w:rPr>
        <w:t xml:space="preserve">　　　　　万　　　　円</w:t>
      </w:r>
    </w:p>
    <w:p w:rsidR="00997588" w:rsidRPr="00997588" w:rsidRDefault="00997588" w:rsidP="00802F6C">
      <w:pPr>
        <w:adjustRightInd/>
        <w:spacing w:line="380" w:lineRule="exact"/>
        <w:rPr>
          <w:rFonts w:ascii="ＭＳ 明朝" w:hAnsi="Times New Roman" w:cs="Times New Roman" w:hint="eastAsia"/>
        </w:rPr>
      </w:pPr>
      <w:r w:rsidRPr="00997588">
        <w:rPr>
          <w:rFonts w:ascii="ＭＳ 明朝" w:hAnsi="Times New Roman" w:cs="Times New Roman" w:hint="eastAsia"/>
        </w:rPr>
        <w:t xml:space="preserve">　　　</w:t>
      </w:r>
      <w:r w:rsidR="004579F6">
        <w:rPr>
          <w:rFonts w:ascii="ＭＳ 明朝" w:hAnsi="Times New Roman" w:cs="Times New Roman" w:hint="eastAsia"/>
        </w:rPr>
        <w:t xml:space="preserve">　※</w:t>
      </w:r>
      <w:r w:rsidRPr="00997588">
        <w:rPr>
          <w:rFonts w:ascii="ＭＳ 明朝" w:hAnsi="Times New Roman" w:cs="Times New Roman" w:hint="eastAsia"/>
        </w:rPr>
        <w:t>転職後の給与明細書（直近３か月分・賞与含む）を提出してください（４頁参照）。</w:t>
      </w:r>
    </w:p>
    <w:p w:rsidR="00623B98" w:rsidRDefault="00EB0619" w:rsidP="00802F6C">
      <w:pPr>
        <w:adjustRightInd/>
        <w:spacing w:line="380" w:lineRule="exact"/>
        <w:ind w:firstLineChars="100" w:firstLine="210"/>
      </w:pPr>
      <w:r>
        <w:rPr>
          <w:rFonts w:hint="eastAsia"/>
        </w:rPr>
        <w:t xml:space="preserve">　　</w:t>
      </w:r>
      <w:r w:rsidR="004579F6">
        <w:rPr>
          <w:rFonts w:hint="eastAsia"/>
        </w:rPr>
        <w:t xml:space="preserve">　</w:t>
      </w:r>
      <w:r w:rsidRPr="00A8443B">
        <w:rPr>
          <w:rFonts w:hint="eastAsia"/>
          <w:b/>
        </w:rPr>
        <w:t>転職時期</w:t>
      </w:r>
      <w:r>
        <w:rPr>
          <w:rFonts w:hint="eastAsia"/>
        </w:rPr>
        <w:t xml:space="preserve">　</w:t>
      </w:r>
      <w:r w:rsidR="00F67826">
        <w:rPr>
          <w:rFonts w:hint="eastAsia"/>
        </w:rPr>
        <w:t>前</w:t>
      </w:r>
      <w:r>
        <w:rPr>
          <w:rFonts w:hint="eastAsia"/>
        </w:rPr>
        <w:t>勤務先退職</w:t>
      </w:r>
      <w:r w:rsidR="00F67826">
        <w:rPr>
          <w:rFonts w:hint="eastAsia"/>
        </w:rPr>
        <w:t>時期</w:t>
      </w:r>
      <w:r w:rsidR="00BD03AA" w:rsidRPr="00BD03AA">
        <w:rPr>
          <w:rFonts w:hint="eastAsia"/>
        </w:rPr>
        <w:t>：</w:t>
      </w:r>
      <w:r w:rsidR="00623B98">
        <w:rPr>
          <w:rFonts w:hint="eastAsia"/>
        </w:rPr>
        <w:t>令和</w:t>
      </w:r>
      <w:r w:rsidR="00BD03AA" w:rsidRPr="00BD03AA">
        <w:rPr>
          <w:rFonts w:hint="eastAsia"/>
        </w:rPr>
        <w:t xml:space="preserve"> </w:t>
      </w:r>
      <w:r w:rsidR="00623B98">
        <w:rPr>
          <w:rFonts w:hint="eastAsia"/>
        </w:rPr>
        <w:t xml:space="preserve">　</w:t>
      </w:r>
      <w:r w:rsidR="00BD03AA" w:rsidRPr="00BD03AA">
        <w:rPr>
          <w:rFonts w:hint="eastAsia"/>
        </w:rPr>
        <w:t xml:space="preserve">　年</w:t>
      </w:r>
      <w:r w:rsidR="00623B98">
        <w:rPr>
          <w:rFonts w:hint="eastAsia"/>
        </w:rPr>
        <w:t xml:space="preserve">　</w:t>
      </w:r>
      <w:r w:rsidR="00BD03AA" w:rsidRPr="00BD03AA">
        <w:rPr>
          <w:rFonts w:hint="eastAsia"/>
        </w:rPr>
        <w:t xml:space="preserve">　月　</w:t>
      </w:r>
      <w:r w:rsidR="00623B98">
        <w:rPr>
          <w:rFonts w:hint="eastAsia"/>
        </w:rPr>
        <w:t xml:space="preserve">　</w:t>
      </w:r>
      <w:r w:rsidR="00BD03AA" w:rsidRPr="00BD03AA">
        <w:rPr>
          <w:rFonts w:hint="eastAsia"/>
        </w:rPr>
        <w:t>日</w:t>
      </w:r>
      <w:r>
        <w:rPr>
          <w:rFonts w:hint="eastAsia"/>
        </w:rPr>
        <w:t>、</w:t>
      </w:r>
    </w:p>
    <w:p w:rsidR="00BD03AA" w:rsidRDefault="00EB0619" w:rsidP="00802F6C">
      <w:pPr>
        <w:adjustRightInd/>
        <w:spacing w:line="380" w:lineRule="exact"/>
        <w:ind w:firstLineChars="900" w:firstLine="1890"/>
      </w:pPr>
      <w:r>
        <w:rPr>
          <w:rFonts w:hint="eastAsia"/>
        </w:rPr>
        <w:t>現勤務先就職</w:t>
      </w:r>
      <w:r w:rsidR="00F67826">
        <w:rPr>
          <w:rFonts w:hint="eastAsia"/>
        </w:rPr>
        <w:t>時期：</w:t>
      </w:r>
      <w:r w:rsidR="00623B98">
        <w:rPr>
          <w:rFonts w:hint="eastAsia"/>
        </w:rPr>
        <w:t xml:space="preserve">令和　</w:t>
      </w:r>
      <w:r w:rsidR="00BD03AA" w:rsidRPr="00BD03AA">
        <w:rPr>
          <w:rFonts w:hint="eastAsia"/>
        </w:rPr>
        <w:t xml:space="preserve">　</w:t>
      </w:r>
      <w:r w:rsidR="00BD03AA" w:rsidRPr="00BD03AA">
        <w:rPr>
          <w:rFonts w:hint="eastAsia"/>
        </w:rPr>
        <w:t xml:space="preserve"> </w:t>
      </w:r>
      <w:r w:rsidR="00BD03AA" w:rsidRPr="00BD03AA">
        <w:rPr>
          <w:rFonts w:hint="eastAsia"/>
        </w:rPr>
        <w:t xml:space="preserve">年　</w:t>
      </w:r>
      <w:r w:rsidR="00623B98">
        <w:rPr>
          <w:rFonts w:hint="eastAsia"/>
        </w:rPr>
        <w:t xml:space="preserve">　</w:t>
      </w:r>
      <w:r w:rsidR="00BD03AA" w:rsidRPr="00BD03AA">
        <w:rPr>
          <w:rFonts w:hint="eastAsia"/>
        </w:rPr>
        <w:t xml:space="preserve">月　</w:t>
      </w:r>
      <w:r w:rsidR="00623B98">
        <w:rPr>
          <w:rFonts w:hint="eastAsia"/>
        </w:rPr>
        <w:t xml:space="preserve">　</w:t>
      </w:r>
      <w:r w:rsidR="00B5679F">
        <w:rPr>
          <w:rFonts w:hint="eastAsia"/>
        </w:rPr>
        <w:t>日</w:t>
      </w:r>
      <w:r w:rsidR="00BD03AA">
        <w:rPr>
          <w:rFonts w:hint="eastAsia"/>
        </w:rPr>
        <w:t>】</w:t>
      </w:r>
    </w:p>
    <w:p w:rsidR="00802F6C" w:rsidRDefault="00285A16" w:rsidP="00802F6C">
      <w:pPr>
        <w:adjustRightInd/>
        <w:spacing w:line="380" w:lineRule="exact"/>
        <w:rPr>
          <w:b/>
        </w:rPr>
      </w:pPr>
      <w:r w:rsidRPr="00CA2E2E">
        <w:rPr>
          <w:rFonts w:hint="eastAsia"/>
          <w:b/>
        </w:rPr>
        <w:t xml:space="preserve">　　</w:t>
      </w:r>
      <w:r w:rsidRPr="00067470">
        <w:rPr>
          <w:rFonts w:hint="eastAsia"/>
        </w:rPr>
        <w:t>□</w:t>
      </w:r>
      <w:r w:rsidRPr="00CA2E2E">
        <w:rPr>
          <w:rFonts w:hint="eastAsia"/>
          <w:b/>
        </w:rPr>
        <w:t xml:space="preserve">　</w:t>
      </w:r>
      <w:r w:rsidRPr="00CA2E2E">
        <w:rPr>
          <w:rFonts w:ascii="ＭＳ 明朝" w:eastAsia="ＭＳ ゴシック" w:hAnsi="Times New Roman" w:cs="ＭＳ ゴシック" w:hint="eastAsia"/>
          <w:b/>
          <w:sz w:val="22"/>
          <w:szCs w:val="22"/>
        </w:rPr>
        <w:t>自営業である</w:t>
      </w:r>
      <w:r w:rsidR="00940EDB">
        <w:rPr>
          <w:rFonts w:hint="eastAsia"/>
          <w:b/>
        </w:rPr>
        <w:t>（</w:t>
      </w:r>
      <w:r w:rsidR="00802F6C">
        <w:rPr>
          <w:rFonts w:hint="eastAsia"/>
          <w:b/>
        </w:rPr>
        <w:t xml:space="preserve"> </w:t>
      </w:r>
      <w:r w:rsidR="00940EDB">
        <w:rPr>
          <w:rFonts w:hint="eastAsia"/>
          <w:b/>
        </w:rPr>
        <w:t>屋号</w:t>
      </w:r>
      <w:r w:rsidR="00D7677E">
        <w:rPr>
          <w:rFonts w:hint="eastAsia"/>
          <w:b/>
        </w:rPr>
        <w:t>・</w:t>
      </w:r>
      <w:r w:rsidRPr="00CA2E2E">
        <w:rPr>
          <w:rFonts w:hint="eastAsia"/>
          <w:b/>
        </w:rPr>
        <w:t>社名</w:t>
      </w:r>
      <w:r w:rsidRPr="00CA2E2E">
        <w:rPr>
          <w:rFonts w:hint="eastAsia"/>
          <w:b/>
          <w:u w:val="single" w:color="000000"/>
        </w:rPr>
        <w:t xml:space="preserve">　</w:t>
      </w:r>
      <w:r w:rsidR="00940EDB">
        <w:rPr>
          <w:rFonts w:hint="eastAsia"/>
          <w:b/>
          <w:u w:val="single" w:color="000000"/>
        </w:rPr>
        <w:t xml:space="preserve">　</w:t>
      </w:r>
      <w:r w:rsidRPr="00CA2E2E">
        <w:rPr>
          <w:rFonts w:hint="eastAsia"/>
          <w:b/>
          <w:u w:val="single" w:color="000000"/>
        </w:rPr>
        <w:t xml:space="preserve">　</w:t>
      </w:r>
      <w:r w:rsidR="00802F6C">
        <w:rPr>
          <w:rFonts w:hint="eastAsia"/>
          <w:b/>
          <w:u w:val="single" w:color="000000"/>
        </w:rPr>
        <w:t xml:space="preserve">　　　　</w:t>
      </w:r>
      <w:r w:rsidRPr="00CA2E2E">
        <w:rPr>
          <w:rFonts w:hint="eastAsia"/>
          <w:b/>
          <w:u w:val="single" w:color="000000"/>
        </w:rPr>
        <w:t xml:space="preserve">　　　</w:t>
      </w:r>
      <w:r w:rsidR="00935603">
        <w:rPr>
          <w:rFonts w:hint="eastAsia"/>
          <w:b/>
        </w:rPr>
        <w:t>、</w:t>
      </w:r>
      <w:r w:rsidR="007A19EE">
        <w:rPr>
          <w:rFonts w:hint="eastAsia"/>
          <w:b/>
        </w:rPr>
        <w:t>業務内容</w:t>
      </w:r>
      <w:r w:rsidRPr="00CA2E2E">
        <w:rPr>
          <w:rFonts w:hint="eastAsia"/>
          <w:b/>
          <w:u w:val="single" w:color="000000"/>
        </w:rPr>
        <w:t xml:space="preserve">　　　</w:t>
      </w:r>
      <w:r w:rsidR="00802F6C">
        <w:rPr>
          <w:rFonts w:hint="eastAsia"/>
          <w:b/>
          <w:u w:val="single" w:color="000000"/>
        </w:rPr>
        <w:t xml:space="preserve">　　　　</w:t>
      </w:r>
      <w:r w:rsidRPr="00CA2E2E">
        <w:rPr>
          <w:rFonts w:hint="eastAsia"/>
          <w:b/>
          <w:u w:val="single" w:color="000000"/>
        </w:rPr>
        <w:t xml:space="preserve">　　</w:t>
      </w:r>
      <w:r w:rsidR="00285CD8" w:rsidRPr="006A21B4">
        <w:rPr>
          <w:rFonts w:hint="eastAsia"/>
          <w:b/>
        </w:rPr>
        <w:t>、</w:t>
      </w:r>
    </w:p>
    <w:p w:rsidR="00285A16" w:rsidRPr="00CA2E2E" w:rsidRDefault="00285CD8" w:rsidP="00802F6C">
      <w:pPr>
        <w:adjustRightInd/>
        <w:spacing w:line="380" w:lineRule="exact"/>
        <w:ind w:firstLineChars="1200" w:firstLine="2530"/>
        <w:rPr>
          <w:rFonts w:ascii="ＭＳ 明朝" w:hAnsi="Times New Roman" w:cs="Times New Roman"/>
          <w:b/>
        </w:rPr>
      </w:pPr>
      <w:r w:rsidRPr="00D144FB">
        <w:rPr>
          <w:rFonts w:hint="eastAsia"/>
          <w:b/>
        </w:rPr>
        <w:t>開業時期</w:t>
      </w:r>
      <w:r w:rsidR="00802F6C">
        <w:rPr>
          <w:rFonts w:hint="eastAsia"/>
          <w:b/>
        </w:rPr>
        <w:t xml:space="preserve">　</w:t>
      </w:r>
      <w:r w:rsidR="00802F6C" w:rsidRPr="00802F6C">
        <w:rPr>
          <w:rFonts w:hint="eastAsia"/>
        </w:rPr>
        <w:t>平成・令和</w:t>
      </w:r>
      <w:r>
        <w:rPr>
          <w:rFonts w:hint="eastAsia"/>
          <w:b/>
          <w:u w:val="single" w:color="000000"/>
        </w:rPr>
        <w:t xml:space="preserve">　</w:t>
      </w:r>
      <w:r w:rsidR="00D7677E">
        <w:rPr>
          <w:rFonts w:hint="eastAsia"/>
          <w:b/>
          <w:u w:val="single" w:color="000000"/>
        </w:rPr>
        <w:t xml:space="preserve"> </w:t>
      </w:r>
      <w:r w:rsidR="00802F6C">
        <w:rPr>
          <w:rFonts w:hint="eastAsia"/>
          <w:b/>
          <w:u w:val="single" w:color="000000"/>
        </w:rPr>
        <w:t xml:space="preserve">　</w:t>
      </w:r>
      <w:r w:rsidR="00D7677E">
        <w:rPr>
          <w:b/>
          <w:u w:val="single" w:color="000000"/>
        </w:rPr>
        <w:t xml:space="preserve"> </w:t>
      </w:r>
      <w:r w:rsidRPr="006A21B4">
        <w:rPr>
          <w:rFonts w:hint="eastAsia"/>
          <w:u w:val="single" w:color="000000"/>
        </w:rPr>
        <w:t>年</w:t>
      </w:r>
      <w:r w:rsidR="00D7677E">
        <w:rPr>
          <w:rFonts w:hint="eastAsia"/>
          <w:u w:val="single" w:color="000000"/>
        </w:rPr>
        <w:t xml:space="preserve"> </w:t>
      </w:r>
      <w:r w:rsidR="00802F6C">
        <w:rPr>
          <w:rFonts w:hint="eastAsia"/>
          <w:u w:val="single" w:color="000000"/>
        </w:rPr>
        <w:t xml:space="preserve">　</w:t>
      </w:r>
      <w:r>
        <w:rPr>
          <w:rFonts w:hint="eastAsia"/>
          <w:b/>
          <w:u w:val="single" w:color="000000"/>
        </w:rPr>
        <w:t xml:space="preserve">　</w:t>
      </w:r>
      <w:r w:rsidRPr="006A21B4">
        <w:rPr>
          <w:rFonts w:hint="eastAsia"/>
          <w:u w:val="single" w:color="000000"/>
        </w:rPr>
        <w:t>月</w:t>
      </w:r>
      <w:r w:rsidR="00285A16" w:rsidRPr="00CA2E2E">
        <w:rPr>
          <w:rFonts w:hint="eastAsia"/>
          <w:b/>
        </w:rPr>
        <w:t>）</w:t>
      </w:r>
    </w:p>
    <w:p w:rsidR="00285A16" w:rsidRDefault="00285A16" w:rsidP="00802F6C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</w:t>
      </w:r>
      <w:r w:rsidR="00D71214">
        <w:rPr>
          <w:rFonts w:cs="Century"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>→</w:t>
      </w:r>
      <w:r w:rsidR="00CA2E2E">
        <w:rPr>
          <w:rFonts w:hint="eastAsia"/>
        </w:rPr>
        <w:t>直近の確定申告</w:t>
      </w:r>
      <w:r>
        <w:rPr>
          <w:rFonts w:hint="eastAsia"/>
        </w:rPr>
        <w:t>の所得</w:t>
      </w:r>
      <w:r w:rsidR="00735955">
        <w:rPr>
          <w:rFonts w:hint="eastAsia"/>
        </w:rPr>
        <w:t>金</w:t>
      </w:r>
      <w:r w:rsidR="007A19EE">
        <w:rPr>
          <w:rFonts w:hint="eastAsia"/>
        </w:rPr>
        <w:t>額</w:t>
      </w:r>
      <w:r>
        <w:rPr>
          <w:rFonts w:hint="eastAsia"/>
        </w:rPr>
        <w:t xml:space="preserve">　年額</w:t>
      </w:r>
      <w:r>
        <w:rPr>
          <w:rFonts w:hint="eastAsia"/>
          <w:u w:val="single" w:color="000000"/>
        </w:rPr>
        <w:t xml:space="preserve">　　　　　万　　</w:t>
      </w:r>
      <w:r w:rsidR="007A19EE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円</w:t>
      </w:r>
    </w:p>
    <w:p w:rsidR="00E62541" w:rsidRDefault="00EF5A24" w:rsidP="00802F6C">
      <w:pPr>
        <w:adjustRightInd/>
        <w:spacing w:line="38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</w:t>
      </w:r>
      <w:r w:rsidR="00EC6050" w:rsidRPr="00EC6050">
        <w:rPr>
          <w:rFonts w:ascii="ＭＳ 明朝" w:hAnsi="ＭＳ 明朝" w:cs="Times New Roman" w:hint="eastAsia"/>
        </w:rPr>
        <w:t>※</w:t>
      </w:r>
      <w:r w:rsidR="00BF48CD">
        <w:rPr>
          <w:rFonts w:ascii="ＭＳ 明朝" w:hAnsi="ＭＳ 明朝" w:cs="Times New Roman" w:hint="eastAsia"/>
        </w:rPr>
        <w:t>確定申告関係書類</w:t>
      </w:r>
      <w:r w:rsidR="00EC6050" w:rsidRPr="00EC6050">
        <w:rPr>
          <w:rFonts w:ascii="ＭＳ 明朝" w:hAnsi="ＭＳ 明朝" w:cs="Times New Roman" w:hint="eastAsia"/>
        </w:rPr>
        <w:t>を提出してください</w:t>
      </w:r>
      <w:r w:rsidR="00BF48CD" w:rsidRPr="00BF48CD">
        <w:rPr>
          <w:rFonts w:ascii="ＭＳ Ｐ明朝" w:eastAsia="ＭＳ Ｐ明朝" w:hAnsi="ＭＳ Ｐ明朝" w:cs="Times New Roman" w:hint="eastAsia"/>
        </w:rPr>
        <w:t>（４頁参照）</w:t>
      </w:r>
      <w:r w:rsidR="00EC6050" w:rsidRPr="00EC6050">
        <w:rPr>
          <w:rFonts w:ascii="ＭＳ 明朝" w:hAnsi="ＭＳ 明朝" w:cs="Times New Roman" w:hint="eastAsia"/>
        </w:rPr>
        <w:t>。</w:t>
      </w:r>
    </w:p>
    <w:p w:rsidR="00E62541" w:rsidRPr="00E62541" w:rsidRDefault="00285A16" w:rsidP="00802F6C">
      <w:pPr>
        <w:adjustRightInd/>
        <w:spacing w:line="380" w:lineRule="exact"/>
        <w:rPr>
          <w:rFonts w:hint="eastAsia"/>
        </w:rPr>
      </w:pPr>
      <w:r w:rsidRPr="00CA2E2E">
        <w:rPr>
          <w:rFonts w:hint="eastAsia"/>
          <w:b/>
        </w:rPr>
        <w:t xml:space="preserve">　　</w:t>
      </w:r>
      <w:r w:rsidRPr="00067470">
        <w:rPr>
          <w:rFonts w:hint="eastAsia"/>
        </w:rPr>
        <w:t>□</w:t>
      </w:r>
      <w:r w:rsidRPr="00CA2E2E">
        <w:rPr>
          <w:rFonts w:hint="eastAsia"/>
          <w:b/>
        </w:rPr>
        <w:t xml:space="preserve">　</w:t>
      </w:r>
      <w:r w:rsidR="00E62541">
        <w:rPr>
          <w:rFonts w:ascii="ＭＳ 明朝" w:eastAsia="ＭＳ ゴシック" w:hAnsi="Times New Roman" w:cs="ＭＳ ゴシック" w:hint="eastAsia"/>
          <w:b/>
          <w:sz w:val="22"/>
          <w:szCs w:val="22"/>
        </w:rPr>
        <w:t>年金等を受給している</w:t>
      </w:r>
    </w:p>
    <w:p w:rsidR="000E7658" w:rsidRDefault="00E62541" w:rsidP="00802F6C">
      <w:pPr>
        <w:adjustRightInd/>
        <w:spacing w:line="38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0E7658">
        <w:rPr>
          <w:rFonts w:cs="Century" w:hint="eastAsia"/>
        </w:rPr>
        <w:t xml:space="preserve">　受給しているのは　</w:t>
      </w:r>
      <w:r>
        <w:rPr>
          <w:rFonts w:hint="eastAsia"/>
        </w:rPr>
        <w:t>□障がい年金</w:t>
      </w:r>
      <w:r w:rsidR="000E7658">
        <w:rPr>
          <w:rFonts w:hint="eastAsia"/>
        </w:rPr>
        <w:t>（</w:t>
      </w:r>
      <w:r>
        <w:rPr>
          <w:rFonts w:hint="eastAsia"/>
        </w:rPr>
        <w:t>障がいがあるのは</w:t>
      </w:r>
      <w:r w:rsidR="00940EDB">
        <w:rPr>
          <w:rFonts w:hint="eastAsia"/>
        </w:rPr>
        <w:t xml:space="preserve">　</w:t>
      </w:r>
      <w:r>
        <w:rPr>
          <w:rFonts w:hint="eastAsia"/>
        </w:rPr>
        <w:t>□</w:t>
      </w:r>
      <w:r w:rsidR="00FA3732">
        <w:rPr>
          <w:rFonts w:hint="eastAsia"/>
        </w:rPr>
        <w:t>私</w:t>
      </w:r>
      <w:r>
        <w:rPr>
          <w:rFonts w:hint="eastAsia"/>
        </w:rPr>
        <w:t xml:space="preserve">　□</w:t>
      </w:r>
      <w:r w:rsidRPr="00A8443B">
        <w:rPr>
          <w:rFonts w:hint="eastAsia"/>
          <w:u w:val="single"/>
        </w:rPr>
        <w:t xml:space="preserve">　</w:t>
      </w:r>
      <w:r w:rsidR="00FA3732" w:rsidRPr="00A8443B">
        <w:rPr>
          <w:rFonts w:hint="eastAsia"/>
          <w:u w:val="single"/>
        </w:rPr>
        <w:t xml:space="preserve">　</w:t>
      </w:r>
      <w:r w:rsidRPr="00A8443B">
        <w:rPr>
          <w:rFonts w:hint="eastAsia"/>
          <w:u w:val="single"/>
        </w:rPr>
        <w:t xml:space="preserve">　　　　　　</w:t>
      </w:r>
      <w:r w:rsidR="000E7658">
        <w:rPr>
          <w:rFonts w:hint="eastAsia"/>
        </w:rPr>
        <w:t>）</w:t>
      </w:r>
    </w:p>
    <w:p w:rsidR="000E7658" w:rsidRDefault="000E7658" w:rsidP="00802F6C">
      <w:pPr>
        <w:adjustRightInd/>
        <w:spacing w:line="380" w:lineRule="exact"/>
        <w:ind w:firstLineChars="1300" w:firstLine="2730"/>
        <w:rPr>
          <w:rFonts w:hint="eastAsia"/>
        </w:rPr>
      </w:pPr>
      <w:r>
        <w:rPr>
          <w:rFonts w:hint="eastAsia"/>
        </w:rPr>
        <w:t>□老齢年金</w:t>
      </w:r>
      <w:r w:rsidR="00F447DB">
        <w:rPr>
          <w:rFonts w:hint="eastAsia"/>
        </w:rPr>
        <w:t xml:space="preserve">　　</w:t>
      </w:r>
      <w:r>
        <w:rPr>
          <w:rFonts w:hint="eastAsia"/>
        </w:rPr>
        <w:t>□</w:t>
      </w:r>
      <w:r w:rsidR="00FA3732">
        <w:rPr>
          <w:rFonts w:hint="eastAsia"/>
        </w:rPr>
        <w:t>生活保護　　□その他</w:t>
      </w:r>
      <w:r w:rsidR="00F447DB">
        <w:rPr>
          <w:rFonts w:hint="eastAsia"/>
        </w:rPr>
        <w:t>（</w:t>
      </w:r>
      <w:r>
        <w:rPr>
          <w:rFonts w:hint="eastAsia"/>
        </w:rPr>
        <w:t xml:space="preserve">　　</w:t>
      </w:r>
      <w:r w:rsidR="00D5486D">
        <w:rPr>
          <w:rFonts w:hint="eastAsia"/>
        </w:rPr>
        <w:t xml:space="preserve">　　　　　　</w:t>
      </w:r>
      <w:r>
        <w:rPr>
          <w:rFonts w:hint="eastAsia"/>
        </w:rPr>
        <w:t xml:space="preserve">　）</w:t>
      </w:r>
    </w:p>
    <w:p w:rsidR="00A8443B" w:rsidRDefault="003C3E26" w:rsidP="00802F6C">
      <w:pPr>
        <w:adjustRightInd/>
        <w:spacing w:line="380" w:lineRule="exact"/>
        <w:ind w:firstLineChars="600" w:firstLine="1260"/>
      </w:pPr>
      <w:r>
        <w:rPr>
          <w:rFonts w:hint="eastAsia"/>
        </w:rPr>
        <w:t>→</w:t>
      </w:r>
      <w:r w:rsidR="00196C20">
        <w:rPr>
          <w:rFonts w:hint="eastAsia"/>
        </w:rPr>
        <w:t>受給額</w:t>
      </w:r>
      <w:r w:rsidR="00940EDB">
        <w:rPr>
          <w:rFonts w:hint="eastAsia"/>
        </w:rPr>
        <w:t xml:space="preserve">　</w:t>
      </w:r>
      <w:r w:rsidR="00196C20">
        <w:rPr>
          <w:rFonts w:hint="eastAsia"/>
        </w:rPr>
        <w:t>月額</w:t>
      </w:r>
      <w:r w:rsidR="00196C20" w:rsidRPr="00196C20">
        <w:rPr>
          <w:rFonts w:hint="eastAsia"/>
          <w:u w:val="single"/>
        </w:rPr>
        <w:t xml:space="preserve">　　　</w:t>
      </w:r>
      <w:r w:rsidR="000E7658">
        <w:rPr>
          <w:rFonts w:hint="eastAsia"/>
          <w:u w:val="single"/>
        </w:rPr>
        <w:t xml:space="preserve">　万　</w:t>
      </w:r>
      <w:r w:rsidR="00196C20" w:rsidRPr="00196C20">
        <w:rPr>
          <w:rFonts w:hint="eastAsia"/>
          <w:u w:val="single"/>
        </w:rPr>
        <w:t xml:space="preserve">　</w:t>
      </w:r>
      <w:r w:rsidR="00196C20">
        <w:rPr>
          <w:rFonts w:hint="eastAsia"/>
          <w:u w:val="single"/>
        </w:rPr>
        <w:t xml:space="preserve">　　</w:t>
      </w:r>
      <w:r w:rsidR="00196C20" w:rsidRPr="00196C20">
        <w:rPr>
          <w:rFonts w:hint="eastAsia"/>
          <w:u w:val="single"/>
        </w:rPr>
        <w:t xml:space="preserve">　</w:t>
      </w:r>
      <w:r w:rsidR="00196C20">
        <w:rPr>
          <w:rFonts w:hint="eastAsia"/>
        </w:rPr>
        <w:t>円</w:t>
      </w:r>
      <w:r w:rsidR="000E7658">
        <w:rPr>
          <w:rFonts w:hint="eastAsia"/>
        </w:rPr>
        <w:t>（２か月に１回</w:t>
      </w:r>
      <w:r w:rsidR="000E7658" w:rsidRPr="000E7658">
        <w:rPr>
          <w:rFonts w:hint="eastAsia"/>
          <w:u w:val="single"/>
        </w:rPr>
        <w:t xml:space="preserve">　　　</w:t>
      </w:r>
      <w:r w:rsidR="000E7658" w:rsidRPr="00940EDB">
        <w:rPr>
          <w:rFonts w:hint="eastAsia"/>
          <w:u w:val="single"/>
        </w:rPr>
        <w:t xml:space="preserve">　万　</w:t>
      </w:r>
      <w:r w:rsidR="000E7658">
        <w:rPr>
          <w:rFonts w:hint="eastAsia"/>
          <w:u w:val="single"/>
        </w:rPr>
        <w:t xml:space="preserve">　</w:t>
      </w:r>
      <w:r w:rsidR="000E7658" w:rsidRPr="000E7658">
        <w:rPr>
          <w:rFonts w:hint="eastAsia"/>
          <w:u w:val="single"/>
        </w:rPr>
        <w:t xml:space="preserve">　　</w:t>
      </w:r>
      <w:r w:rsidR="000E7658">
        <w:rPr>
          <w:rFonts w:hint="eastAsia"/>
        </w:rPr>
        <w:t>円）</w:t>
      </w:r>
    </w:p>
    <w:p w:rsidR="00285A16" w:rsidRPr="00CA2E2E" w:rsidRDefault="00E62541" w:rsidP="00802F6C">
      <w:pPr>
        <w:adjustRightInd/>
        <w:spacing w:line="380" w:lineRule="exact"/>
        <w:ind w:firstLineChars="200" w:firstLine="420"/>
        <w:rPr>
          <w:rFonts w:ascii="ＭＳ 明朝" w:hAnsi="Times New Roman" w:cs="Times New Roman"/>
          <w:b/>
        </w:rPr>
      </w:pPr>
      <w:r w:rsidRPr="00067470">
        <w:rPr>
          <w:rFonts w:ascii="ＭＳ 明朝" w:hAnsi="ＭＳ 明朝" w:cs="ＭＳ ゴシック" w:hint="eastAsia"/>
        </w:rPr>
        <w:t>□</w:t>
      </w:r>
      <w:r>
        <w:rPr>
          <w:rFonts w:ascii="ＭＳ 明朝" w:eastAsia="ＭＳ ゴシック" w:hAnsi="Times New Roman" w:cs="ＭＳ ゴシック" w:hint="eastAsia"/>
          <w:b/>
          <w:sz w:val="22"/>
          <w:szCs w:val="22"/>
        </w:rPr>
        <w:t xml:space="preserve">　無職であ</w:t>
      </w:r>
      <w:r w:rsidR="00FA3732">
        <w:rPr>
          <w:rFonts w:ascii="ＭＳ 明朝" w:eastAsia="ＭＳ ゴシック" w:hAnsi="Times New Roman" w:cs="ＭＳ ゴシック" w:hint="eastAsia"/>
          <w:b/>
          <w:sz w:val="22"/>
          <w:szCs w:val="22"/>
        </w:rPr>
        <w:t>る</w:t>
      </w:r>
      <w:r>
        <w:rPr>
          <w:rFonts w:ascii="ＭＳ 明朝" w:eastAsia="ＭＳ ゴシック" w:hAnsi="Times New Roman" w:cs="ＭＳ ゴシック" w:hint="eastAsia"/>
          <w:b/>
          <w:sz w:val="22"/>
          <w:szCs w:val="22"/>
        </w:rPr>
        <w:t>。</w:t>
      </w:r>
      <w:r w:rsidR="00285A16" w:rsidRPr="00CA2E2E">
        <w:rPr>
          <w:rFonts w:ascii="ＭＳ 明朝" w:eastAsia="ＭＳ ゴシック" w:hAnsi="Times New Roman" w:cs="ＭＳ ゴシック" w:hint="eastAsia"/>
          <w:b/>
          <w:sz w:val="22"/>
          <w:szCs w:val="22"/>
        </w:rPr>
        <w:t>その理由は</w:t>
      </w:r>
      <w:r w:rsidR="00D5486D">
        <w:rPr>
          <w:rFonts w:ascii="ＭＳ 明朝" w:eastAsia="ＭＳ ゴシック" w:hAnsi="Times New Roman" w:cs="ＭＳ ゴシック" w:hint="eastAsia"/>
          <w:b/>
          <w:sz w:val="22"/>
          <w:szCs w:val="22"/>
        </w:rPr>
        <w:t xml:space="preserve">　</w:t>
      </w:r>
    </w:p>
    <w:p w:rsidR="00E62541" w:rsidRDefault="00285A16" w:rsidP="00802F6C">
      <w:pPr>
        <w:adjustRightInd/>
        <w:spacing w:line="38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cs="Century"/>
        </w:rPr>
        <w:t xml:space="preserve">  </w:t>
      </w:r>
      <w:r>
        <w:rPr>
          <w:rFonts w:hint="eastAsia"/>
        </w:rPr>
        <w:t>□</w:t>
      </w:r>
      <w:r w:rsidR="00E62541">
        <w:rPr>
          <w:rFonts w:hint="eastAsia"/>
        </w:rPr>
        <w:t xml:space="preserve">　</w:t>
      </w:r>
      <w:r>
        <w:rPr>
          <w:rFonts w:hint="eastAsia"/>
        </w:rPr>
        <w:t>病気のため働けない</w:t>
      </w:r>
      <w:r w:rsidR="00E62541">
        <w:rPr>
          <w:rFonts w:hint="eastAsia"/>
        </w:rPr>
        <w:t xml:space="preserve">　→病気なのは（□</w:t>
      </w:r>
      <w:r w:rsidR="00FA3732">
        <w:rPr>
          <w:rFonts w:hint="eastAsia"/>
        </w:rPr>
        <w:t>私</w:t>
      </w:r>
      <w:r w:rsidR="00E62541">
        <w:rPr>
          <w:rFonts w:hint="eastAsia"/>
        </w:rPr>
        <w:t xml:space="preserve">　</w:t>
      </w:r>
      <w:r w:rsidR="00FA3732">
        <w:rPr>
          <w:rFonts w:hint="eastAsia"/>
        </w:rPr>
        <w:t xml:space="preserve">　</w:t>
      </w:r>
      <w:r w:rsidR="00E62541">
        <w:rPr>
          <w:rFonts w:hint="eastAsia"/>
        </w:rPr>
        <w:t>□</w:t>
      </w:r>
      <w:r w:rsidR="00E62541" w:rsidRPr="00A8443B">
        <w:rPr>
          <w:rFonts w:hint="eastAsia"/>
          <w:u w:val="single"/>
        </w:rPr>
        <w:t xml:space="preserve">　　　</w:t>
      </w:r>
      <w:r w:rsidR="00D5486D" w:rsidRPr="00A8443B">
        <w:rPr>
          <w:rFonts w:hint="eastAsia"/>
          <w:u w:val="single"/>
        </w:rPr>
        <w:t xml:space="preserve">　</w:t>
      </w:r>
      <w:r w:rsidR="00E62541" w:rsidRPr="00A8443B">
        <w:rPr>
          <w:rFonts w:hint="eastAsia"/>
          <w:u w:val="single"/>
        </w:rPr>
        <w:t xml:space="preserve">　　　　　　　　　　　</w:t>
      </w:r>
      <w:r w:rsidR="00E62541">
        <w:rPr>
          <w:rFonts w:hint="eastAsia"/>
        </w:rPr>
        <w:t>）</w:t>
      </w:r>
    </w:p>
    <w:p w:rsidR="00285A16" w:rsidRDefault="00196C20" w:rsidP="00802F6C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</w:t>
      </w:r>
      <w:r w:rsidR="00E62541">
        <w:rPr>
          <w:rFonts w:hint="eastAsia"/>
        </w:rPr>
        <w:t>（病名・症状等</w:t>
      </w:r>
      <w:r w:rsidR="00285A16">
        <w:rPr>
          <w:rFonts w:hint="eastAsia"/>
          <w:u w:val="single" w:color="000000"/>
        </w:rPr>
        <w:t xml:space="preserve">　　　　　　　　　　　　　</w:t>
      </w:r>
      <w:r w:rsidR="00935603">
        <w:rPr>
          <w:rFonts w:hint="eastAsia"/>
        </w:rPr>
        <w:t>、</w:t>
      </w:r>
      <w:r w:rsidRPr="00196C20">
        <w:rPr>
          <w:rFonts w:hint="eastAsia"/>
        </w:rPr>
        <w:t>就労</w:t>
      </w:r>
      <w:r w:rsidR="00D5486D">
        <w:rPr>
          <w:rFonts w:hint="eastAsia"/>
        </w:rPr>
        <w:t>見込み・時期</w:t>
      </w:r>
      <w:r>
        <w:rPr>
          <w:rFonts w:hint="eastAsia"/>
          <w:u w:val="single" w:color="000000"/>
        </w:rPr>
        <w:t xml:space="preserve">　</w:t>
      </w:r>
      <w:r w:rsidR="00D5486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285A16">
        <w:rPr>
          <w:rFonts w:hint="eastAsia"/>
          <w:u w:val="single" w:color="000000"/>
        </w:rPr>
        <w:t xml:space="preserve">　</w:t>
      </w:r>
      <w:r w:rsidR="00285A16">
        <w:rPr>
          <w:rFonts w:hint="eastAsia"/>
        </w:rPr>
        <w:t>）</w:t>
      </w:r>
    </w:p>
    <w:p w:rsidR="00CA2E2E" w:rsidRDefault="00285A16" w:rsidP="00802F6C">
      <w:pPr>
        <w:adjustRightInd/>
        <w:spacing w:line="380" w:lineRule="exact"/>
        <w:rPr>
          <w:rFonts w:cs="Century" w:hint="eastAsia"/>
        </w:rPr>
      </w:pPr>
      <w:r>
        <w:rPr>
          <w:rFonts w:cs="Century"/>
        </w:rPr>
        <w:t xml:space="preserve">      </w:t>
      </w:r>
      <w:r>
        <w:rPr>
          <w:rFonts w:hint="eastAsia"/>
        </w:rPr>
        <w:t xml:space="preserve">　□　</w:t>
      </w:r>
      <w:r w:rsidR="00196C20">
        <w:rPr>
          <w:rFonts w:hint="eastAsia"/>
        </w:rPr>
        <w:t>退職した（退職</w:t>
      </w:r>
      <w:r w:rsidR="00E62541">
        <w:rPr>
          <w:rFonts w:hint="eastAsia"/>
        </w:rPr>
        <w:t>日</w:t>
      </w:r>
      <w:r w:rsidR="00D5486D">
        <w:rPr>
          <w:rFonts w:hint="eastAsia"/>
        </w:rPr>
        <w:t>は</w:t>
      </w:r>
      <w:r w:rsidR="007F79E8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 w:rsidR="00E6254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</w:t>
      </w:r>
      <w:r w:rsidR="00E6254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</w:t>
      </w:r>
      <w:r w:rsidR="00E6254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日</w:t>
      </w:r>
      <w:r w:rsidR="00935603">
        <w:rPr>
          <w:rFonts w:hint="eastAsia"/>
        </w:rPr>
        <w:t>、</w:t>
      </w:r>
      <w:r w:rsidR="00196C20">
        <w:rPr>
          <w:rFonts w:hint="eastAsia"/>
        </w:rPr>
        <w:t>退職金</w:t>
      </w:r>
      <w:r w:rsidR="00FA3732">
        <w:rPr>
          <w:rFonts w:hint="eastAsia"/>
        </w:rPr>
        <w:t xml:space="preserve">　約</w:t>
      </w:r>
      <w:r w:rsidR="00196C20">
        <w:rPr>
          <w:rFonts w:hint="eastAsia"/>
          <w:u w:val="single"/>
        </w:rPr>
        <w:t xml:space="preserve">　</w:t>
      </w:r>
      <w:r w:rsidR="00D5486D">
        <w:rPr>
          <w:rFonts w:hint="eastAsia"/>
          <w:u w:val="single"/>
        </w:rPr>
        <w:t xml:space="preserve">　　　</w:t>
      </w:r>
      <w:r w:rsidR="00FA3732">
        <w:rPr>
          <w:rFonts w:hint="eastAsia"/>
          <w:u w:val="single"/>
        </w:rPr>
        <w:t xml:space="preserve">　　</w:t>
      </w:r>
      <w:r w:rsidR="00FA3732" w:rsidRPr="00FA3732">
        <w:rPr>
          <w:rFonts w:hint="eastAsia"/>
        </w:rPr>
        <w:t>万</w:t>
      </w:r>
      <w:r w:rsidR="00196C20">
        <w:rPr>
          <w:rFonts w:hint="eastAsia"/>
        </w:rPr>
        <w:t>円</w:t>
      </w:r>
      <w:r w:rsidR="00E62541">
        <w:rPr>
          <w:rFonts w:hint="eastAsia"/>
        </w:rPr>
        <w:t>）</w:t>
      </w:r>
      <w:r>
        <w:rPr>
          <w:rFonts w:cs="Century"/>
        </w:rPr>
        <w:t xml:space="preserve"> </w:t>
      </w:r>
    </w:p>
    <w:p w:rsidR="00285A16" w:rsidRDefault="00285A16" w:rsidP="00802F6C">
      <w:pPr>
        <w:adjustRightInd/>
        <w:spacing w:line="380" w:lineRule="exact"/>
        <w:ind w:firstLineChars="700" w:firstLine="1470"/>
        <w:rPr>
          <w:rFonts w:hint="eastAsia"/>
        </w:rPr>
      </w:pPr>
      <w:r>
        <w:rPr>
          <w:rFonts w:hint="eastAsia"/>
        </w:rPr>
        <w:t>→</w:t>
      </w:r>
      <w:r w:rsidR="007A19EE">
        <w:rPr>
          <w:rFonts w:hint="eastAsia"/>
        </w:rPr>
        <w:t>退職</w:t>
      </w:r>
      <w:r>
        <w:rPr>
          <w:rFonts w:hint="eastAsia"/>
        </w:rPr>
        <w:t>理由は</w:t>
      </w:r>
      <w:r w:rsidR="007A19EE">
        <w:rPr>
          <w:rFonts w:hint="eastAsia"/>
        </w:rPr>
        <w:t xml:space="preserve">　□</w:t>
      </w:r>
      <w:r>
        <w:rPr>
          <w:rFonts w:hint="eastAsia"/>
        </w:rPr>
        <w:t>解雇　□自己都合</w:t>
      </w:r>
      <w:r w:rsidR="00E62541">
        <w:rPr>
          <w:rFonts w:hint="eastAsia"/>
        </w:rPr>
        <w:t xml:space="preserve">　□その他</w:t>
      </w:r>
      <w:r w:rsidR="007A19EE">
        <w:rPr>
          <w:rFonts w:hint="eastAsia"/>
        </w:rPr>
        <w:t>（</w:t>
      </w:r>
      <w:r w:rsidR="00E62541">
        <w:rPr>
          <w:rFonts w:hint="eastAsia"/>
        </w:rPr>
        <w:t xml:space="preserve">　</w:t>
      </w:r>
      <w:r w:rsidR="007A19EE">
        <w:rPr>
          <w:rFonts w:hint="eastAsia"/>
        </w:rPr>
        <w:t xml:space="preserve">　　　</w:t>
      </w:r>
      <w:r w:rsidR="00E62541">
        <w:rPr>
          <w:rFonts w:hint="eastAsia"/>
        </w:rPr>
        <w:t xml:space="preserve">　　　　　　　　　　）</w:t>
      </w:r>
    </w:p>
    <w:p w:rsidR="00CA2E2E" w:rsidRDefault="00CA2E2E" w:rsidP="00802F6C">
      <w:pPr>
        <w:adjustRightInd/>
        <w:spacing w:line="380" w:lineRule="exact"/>
        <w:ind w:firstLineChars="700" w:firstLine="1470"/>
        <w:rPr>
          <w:rFonts w:ascii="ＭＳ 明朝" w:hAnsi="Times New Roman" w:cs="Times New Roman"/>
        </w:rPr>
      </w:pPr>
      <w:r>
        <w:rPr>
          <w:rFonts w:hint="eastAsia"/>
        </w:rPr>
        <w:t>→失業保険は</w:t>
      </w:r>
      <w:r w:rsidR="007A19EE">
        <w:rPr>
          <w:rFonts w:hint="eastAsia"/>
        </w:rPr>
        <w:t xml:space="preserve">　</w:t>
      </w:r>
      <w:r>
        <w:rPr>
          <w:rFonts w:hint="eastAsia"/>
        </w:rPr>
        <w:t>□受給　□</w:t>
      </w:r>
      <w:r w:rsidR="00F447DB">
        <w:rPr>
          <w:rFonts w:hint="eastAsia"/>
        </w:rPr>
        <w:t>未</w:t>
      </w:r>
      <w:r>
        <w:rPr>
          <w:rFonts w:hint="eastAsia"/>
        </w:rPr>
        <w:t>受給</w:t>
      </w:r>
      <w:r w:rsidR="00F447DB">
        <w:rPr>
          <w:rFonts w:hint="eastAsia"/>
        </w:rPr>
        <w:t xml:space="preserve">　</w:t>
      </w:r>
      <w:r>
        <w:rPr>
          <w:rFonts w:hint="eastAsia"/>
        </w:rPr>
        <w:t xml:space="preserve">（理由：　</w:t>
      </w:r>
      <w:r w:rsidR="00F447D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E6254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19EE">
        <w:rPr>
          <w:rFonts w:hint="eastAsia"/>
        </w:rPr>
        <w:t xml:space="preserve">　</w:t>
      </w:r>
      <w:r w:rsidR="00E62541">
        <w:rPr>
          <w:rFonts w:hint="eastAsia"/>
        </w:rPr>
        <w:t>）</w:t>
      </w:r>
    </w:p>
    <w:p w:rsidR="005D097F" w:rsidRDefault="007A19EE" w:rsidP="00802F6C">
      <w:pPr>
        <w:adjustRightInd/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　→就職活動は　</w:t>
      </w:r>
      <w:r w:rsidR="005D097F">
        <w:rPr>
          <w:rFonts w:hint="eastAsia"/>
        </w:rPr>
        <w:t xml:space="preserve">□している　□していない（理由：　　　　　　　　　　　</w:t>
      </w:r>
      <w:r>
        <w:rPr>
          <w:rFonts w:hint="eastAsia"/>
        </w:rPr>
        <w:t xml:space="preserve">　　</w:t>
      </w:r>
      <w:r w:rsidR="005D097F">
        <w:rPr>
          <w:rFonts w:hint="eastAsia"/>
        </w:rPr>
        <w:t>）</w:t>
      </w:r>
    </w:p>
    <w:p w:rsidR="00285A16" w:rsidRDefault="00285A16" w:rsidP="00802F6C">
      <w:pPr>
        <w:adjustRightInd/>
        <w:spacing w:line="380" w:lineRule="exact"/>
        <w:ind w:left="1048" w:hanging="1048"/>
        <w:rPr>
          <w:rFonts w:cs="Century"/>
          <w:u w:val="single" w:color="000000"/>
        </w:rPr>
      </w:pPr>
      <w:r>
        <w:rPr>
          <w:rFonts w:hint="eastAsia"/>
        </w:rPr>
        <w:t xml:space="preserve">　　　　□　その他（具体的</w:t>
      </w:r>
      <w:r w:rsidR="0061785D">
        <w:rPr>
          <w:rFonts w:hint="eastAsia"/>
        </w:rPr>
        <w:t>に</w:t>
      </w:r>
      <w:r w:rsidR="007A19EE">
        <w:rPr>
          <w:rFonts w:hint="eastAsia"/>
        </w:rPr>
        <w:t>）</w:t>
      </w:r>
      <w:r>
        <w:rPr>
          <w:rFonts w:hint="eastAsia"/>
          <w:u w:val="single" w:color="000000"/>
        </w:rPr>
        <w:t xml:space="preserve">　　　　　　　</w:t>
      </w:r>
      <w:r>
        <w:rPr>
          <w:rFonts w:cs="Century"/>
          <w:u w:val="single" w:color="000000"/>
        </w:rPr>
        <w:t xml:space="preserve">                                          </w:t>
      </w:r>
    </w:p>
    <w:p w:rsidR="00E84D96" w:rsidRDefault="00E84D96">
      <w:pPr>
        <w:adjustRightInd/>
        <w:spacing w:line="444" w:lineRule="exact"/>
        <w:ind w:left="1048" w:hanging="1048"/>
        <w:rPr>
          <w:rFonts w:ascii="ＭＳ 明朝" w:hAnsi="Times New Roman" w:cs="Times New Roman"/>
        </w:rPr>
      </w:pPr>
    </w:p>
    <w:p w:rsidR="00285A16" w:rsidRPr="00C803D4" w:rsidRDefault="00285A16" w:rsidP="00A50F11">
      <w:pPr>
        <w:adjustRightInd/>
        <w:spacing w:line="400" w:lineRule="exact"/>
        <w:ind w:left="420" w:hanging="420"/>
        <w:rPr>
          <w:rFonts w:ascii="ＭＳ 明朝" w:hAnsi="Times New Roman" w:cs="Times New Roman"/>
        </w:rPr>
      </w:pPr>
      <w:r w:rsidRPr="00C80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03931">
        <w:rPr>
          <w:rFonts w:ascii="ＭＳ Ｐ明朝" w:eastAsia="ＭＳ Ｐ明朝" w:hAnsi="ＭＳ Ｐ明朝" w:cs="Times New Roman"/>
          <w:b/>
          <w:sz w:val="24"/>
          <w:szCs w:val="24"/>
        </w:rPr>
        <w:t>(2)</w:t>
      </w:r>
      <w:r w:rsidRPr="00C803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09CF">
        <w:rPr>
          <w:rFonts w:hint="eastAsia"/>
          <w:b/>
          <w:bCs/>
          <w:sz w:val="24"/>
          <w:szCs w:val="24"/>
        </w:rPr>
        <w:t>他方当事者</w:t>
      </w:r>
      <w:r w:rsidRPr="00C803D4">
        <w:rPr>
          <w:rFonts w:hint="eastAsia"/>
          <w:b/>
          <w:bCs/>
          <w:sz w:val="24"/>
          <w:szCs w:val="24"/>
        </w:rPr>
        <w:t>の収入</w:t>
      </w:r>
      <w:r w:rsidRPr="00874A83">
        <w:rPr>
          <w:rFonts w:ascii="ＭＳ Ｐ明朝" w:eastAsia="ＭＳ Ｐ明朝" w:hAnsi="ＭＳ Ｐ明朝" w:cs="Century"/>
          <w:bCs/>
          <w:sz w:val="22"/>
          <w:szCs w:val="22"/>
        </w:rPr>
        <w:t xml:space="preserve"> </w:t>
      </w:r>
      <w:r w:rsidRPr="00874A83">
        <w:rPr>
          <w:rFonts w:ascii="ＭＳ Ｐ明朝" w:eastAsia="ＭＳ Ｐ明朝" w:hAnsi="ＭＳ Ｐ明朝"/>
          <w:sz w:val="22"/>
          <w:szCs w:val="22"/>
        </w:rPr>
        <w:t>(</w:t>
      </w:r>
      <w:r w:rsidRPr="00874A83">
        <w:rPr>
          <w:rFonts w:ascii="ＭＳ Ｐ明朝" w:eastAsia="ＭＳ Ｐ明朝" w:hAnsi="ＭＳ Ｐ明朝" w:hint="eastAsia"/>
          <w:sz w:val="22"/>
          <w:szCs w:val="22"/>
        </w:rPr>
        <w:t>わかる範囲で記載してください</w:t>
      </w:r>
      <w:r w:rsidRPr="00874A83">
        <w:rPr>
          <w:rFonts w:ascii="ＭＳ Ｐ明朝" w:eastAsia="ＭＳ Ｐ明朝" w:hAnsi="ＭＳ Ｐ明朝"/>
          <w:sz w:val="22"/>
          <w:szCs w:val="22"/>
        </w:rPr>
        <w:t>)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勤務している</w:t>
      </w:r>
      <w:r>
        <w:rPr>
          <w:rFonts w:hint="eastAsia"/>
        </w:rPr>
        <w:t>（勤務先</w:t>
      </w:r>
      <w:r>
        <w:rPr>
          <w:rFonts w:hint="eastAsia"/>
          <w:u w:val="single" w:color="000000"/>
        </w:rPr>
        <w:t xml:space="preserve">　　　　　</w:t>
      </w:r>
      <w:r w:rsidR="00FA3732">
        <w:rPr>
          <w:rFonts w:hint="eastAsia"/>
          <w:u w:val="single" w:color="000000"/>
        </w:rPr>
        <w:t xml:space="preserve">　　（内容：　　　　</w:t>
      </w:r>
      <w:r w:rsidR="00FA3732" w:rsidRPr="00FA3732">
        <w:rPr>
          <w:rFonts w:hint="eastAsia"/>
        </w:rPr>
        <w:t>）</w:t>
      </w:r>
      <w:r w:rsidR="00935603">
        <w:rPr>
          <w:rFonts w:hint="eastAsia"/>
        </w:rPr>
        <w:t>、</w:t>
      </w:r>
      <w:r>
        <w:rPr>
          <w:rFonts w:hint="eastAsia"/>
        </w:rPr>
        <w:t>年収</w:t>
      </w:r>
      <w:r w:rsidR="00FA3732">
        <w:rPr>
          <w:rFonts w:hint="eastAsia"/>
        </w:rPr>
        <w:t xml:space="preserve">　</w:t>
      </w:r>
      <w:r>
        <w:rPr>
          <w:rFonts w:cs="Century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 w:rsidR="00FA373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万円</w:t>
      </w:r>
      <w:r>
        <w:rPr>
          <w:rFonts w:hint="eastAsia"/>
        </w:rPr>
        <w:t>位）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自営業である</w:t>
      </w:r>
      <w:r>
        <w:rPr>
          <w:rFonts w:hint="eastAsia"/>
        </w:rPr>
        <w:t>（</w:t>
      </w:r>
      <w:r w:rsidR="00FA3732">
        <w:rPr>
          <w:rFonts w:hint="eastAsia"/>
        </w:rPr>
        <w:t>名称</w:t>
      </w:r>
      <w:r>
        <w:rPr>
          <w:rFonts w:hint="eastAsia"/>
          <w:u w:val="single" w:color="000000"/>
        </w:rPr>
        <w:t xml:space="preserve">　　</w:t>
      </w:r>
      <w:r w:rsidR="00FA3732">
        <w:rPr>
          <w:rFonts w:hint="eastAsia"/>
          <w:u w:val="single" w:color="000000"/>
        </w:rPr>
        <w:t xml:space="preserve">　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 w:rsidR="00FA3732">
        <w:rPr>
          <w:rFonts w:hint="eastAsia"/>
          <w:u w:val="single" w:color="000000"/>
        </w:rPr>
        <w:t xml:space="preserve">　　（内容：　　　　</w:t>
      </w:r>
      <w:r w:rsidR="00FA3732" w:rsidRPr="00FA3732">
        <w:rPr>
          <w:rFonts w:hint="eastAsia"/>
        </w:rPr>
        <w:t>）</w:t>
      </w:r>
      <w:r w:rsidR="00935603">
        <w:rPr>
          <w:rFonts w:hint="eastAsia"/>
        </w:rPr>
        <w:t>、</w:t>
      </w:r>
      <w:r w:rsidR="00FA3732">
        <w:rPr>
          <w:rFonts w:hint="eastAsia"/>
        </w:rPr>
        <w:t xml:space="preserve">年収　</w:t>
      </w:r>
      <w:r>
        <w:rPr>
          <w:rFonts w:hint="eastAsia"/>
          <w:u w:val="single" w:color="000000"/>
        </w:rPr>
        <w:t xml:space="preserve">　　</w:t>
      </w:r>
      <w:r w:rsidR="00FA3732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万円</w:t>
      </w:r>
      <w:r>
        <w:rPr>
          <w:rFonts w:hint="eastAsia"/>
        </w:rPr>
        <w:t>位）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 xml:space="preserve">□　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無職である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</w:t>
      </w:r>
      <w:r w:rsidR="005D097F">
        <w:rPr>
          <w:rFonts w:hint="eastAsia"/>
        </w:rPr>
        <w:t xml:space="preserve">□　</w:t>
      </w:r>
      <w:r>
        <w:rPr>
          <w:rFonts w:hint="eastAsia"/>
        </w:rPr>
        <w:t>無収入</w:t>
      </w:r>
      <w:r w:rsidR="00BB6D90">
        <w:rPr>
          <w:rFonts w:hint="eastAsia"/>
        </w:rPr>
        <w:t xml:space="preserve">　　</w:t>
      </w:r>
      <w:r>
        <w:rPr>
          <w:rFonts w:hint="eastAsia"/>
        </w:rPr>
        <w:t>□</w:t>
      </w:r>
      <w:r>
        <w:rPr>
          <w:rFonts w:cs="Century"/>
        </w:rPr>
        <w:t xml:space="preserve">  </w:t>
      </w:r>
      <w:r>
        <w:rPr>
          <w:rFonts w:hint="eastAsia"/>
        </w:rPr>
        <w:t>年金</w:t>
      </w:r>
      <w:r w:rsidR="00BB6D90">
        <w:rPr>
          <w:rFonts w:hint="eastAsia"/>
        </w:rPr>
        <w:t>・</w:t>
      </w:r>
      <w:r>
        <w:rPr>
          <w:rFonts w:hint="eastAsia"/>
        </w:rPr>
        <w:t>生活保護等</w:t>
      </w:r>
      <w:r w:rsidR="005D097F">
        <w:rPr>
          <w:rFonts w:hint="eastAsia"/>
        </w:rPr>
        <w:t>を</w:t>
      </w:r>
      <w:r>
        <w:rPr>
          <w:rFonts w:hint="eastAsia"/>
        </w:rPr>
        <w:t>受給（内容</w:t>
      </w:r>
      <w:r>
        <w:rPr>
          <w:rFonts w:hint="eastAsia"/>
          <w:u w:val="single" w:color="000000"/>
        </w:rPr>
        <w:t xml:space="preserve">　　　　　</w:t>
      </w:r>
      <w:r w:rsidR="00935603">
        <w:rPr>
          <w:rFonts w:hint="eastAsia"/>
        </w:rPr>
        <w:t>、</w:t>
      </w:r>
      <w:r>
        <w:rPr>
          <w:rFonts w:hint="eastAsia"/>
        </w:rPr>
        <w:t>月額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万円位）</w:t>
      </w:r>
    </w:p>
    <w:p w:rsidR="004533B3" w:rsidRDefault="0061785D" w:rsidP="00A50F11">
      <w:pPr>
        <w:adjustRightInd/>
        <w:spacing w:line="400" w:lineRule="exact"/>
        <w:ind w:left="8820" w:hangingChars="4200" w:hanging="8820"/>
        <w:rPr>
          <w:rFonts w:cs="Century" w:hint="eastAsia"/>
          <w:u w:val="single" w:color="000000"/>
        </w:rPr>
      </w:pPr>
      <w:r>
        <w:rPr>
          <w:rFonts w:hint="eastAsia"/>
        </w:rPr>
        <w:t xml:space="preserve">　　□　その他（具体的に）</w:t>
      </w:r>
      <w:r>
        <w:rPr>
          <w:rFonts w:hint="eastAsia"/>
          <w:u w:val="single" w:color="000000"/>
        </w:rPr>
        <w:t xml:space="preserve">　　　　　　　</w:t>
      </w:r>
      <w:r>
        <w:rPr>
          <w:rFonts w:cs="Century"/>
          <w:u w:val="single" w:color="000000"/>
        </w:rPr>
        <w:t xml:space="preserve">                                         </w:t>
      </w:r>
      <w:r w:rsidR="004533B3">
        <w:rPr>
          <w:rFonts w:cs="Century" w:hint="eastAsia"/>
          <w:u w:val="single" w:color="000000"/>
        </w:rPr>
        <w:t xml:space="preserve">　　</w:t>
      </w:r>
      <w:r>
        <w:rPr>
          <w:rFonts w:cs="Century"/>
          <w:u w:val="single" w:color="000000"/>
        </w:rPr>
        <w:t xml:space="preserve"> </w:t>
      </w:r>
    </w:p>
    <w:p w:rsidR="0061785D" w:rsidRDefault="004533B3" w:rsidP="00A50F11">
      <w:pPr>
        <w:adjustRightInd/>
        <w:spacing w:line="400" w:lineRule="exact"/>
        <w:ind w:leftChars="742" w:left="8818" w:hangingChars="3457" w:hanging="7260"/>
        <w:rPr>
          <w:rFonts w:ascii="ＭＳ 明朝" w:hAnsi="Times New Roman" w:cs="Times New Roman"/>
        </w:rPr>
      </w:pPr>
      <w:r>
        <w:rPr>
          <w:rFonts w:cs="Century" w:hint="eastAsia"/>
          <w:u w:val="single" w:color="000000"/>
        </w:rPr>
        <w:t xml:space="preserve">　　　　　　　　　　　　　　　　　　　　　　　　　　　　　</w:t>
      </w:r>
      <w:r>
        <w:rPr>
          <w:rFonts w:cs="Century" w:hint="eastAsia"/>
          <w:u w:val="single" w:color="000000"/>
        </w:rPr>
        <w:t xml:space="preserve"> </w:t>
      </w:r>
      <w:r w:rsidR="0061785D">
        <w:rPr>
          <w:rFonts w:cs="Century"/>
          <w:u w:val="single" w:color="000000"/>
        </w:rPr>
        <w:t xml:space="preserve">    </w:t>
      </w:r>
      <w:r>
        <w:rPr>
          <w:rFonts w:cs="Century" w:hint="eastAsia"/>
          <w:u w:val="single" w:color="000000"/>
        </w:rPr>
        <w:t xml:space="preserve">　</w:t>
      </w:r>
      <w:r w:rsidR="0061785D">
        <w:rPr>
          <w:rFonts w:cs="Century"/>
          <w:u w:val="single" w:color="000000"/>
        </w:rPr>
        <w:t xml:space="preserve"> </w:t>
      </w:r>
      <w:r>
        <w:rPr>
          <w:rFonts w:cs="Century" w:hint="eastAsia"/>
          <w:u w:val="single" w:color="000000"/>
        </w:rPr>
        <w:t xml:space="preserve">　　</w:t>
      </w:r>
      <w:r w:rsidR="0061785D">
        <w:rPr>
          <w:rFonts w:cs="Century"/>
          <w:u w:val="single" w:color="000000"/>
        </w:rPr>
        <w:t xml:space="preserve"> </w:t>
      </w:r>
    </w:p>
    <w:p w:rsidR="00285A16" w:rsidRPr="004533B3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</w:p>
    <w:p w:rsidR="00C835ED" w:rsidRPr="00C835ED" w:rsidRDefault="00285A16" w:rsidP="00A50F11">
      <w:pPr>
        <w:adjustRightInd/>
        <w:spacing w:line="400" w:lineRule="exact"/>
        <w:rPr>
          <w:rFonts w:ascii="ＭＳ 明朝" w:eastAsia="ＭＳ Ｐゴシック" w:hAnsi="Times New Roman" w:cs="ＭＳ Ｐゴシック"/>
          <w:b/>
          <w:bCs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２</w:t>
      </w:r>
      <w:r>
        <w:rPr>
          <w:rFonts w:ascii="ＭＳ 明朝" w:eastAsia="ＭＳ Ｐゴシック" w:hAnsi="Times New Roman" w:cs="ＭＳ Ｐゴシック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生活状況について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 w:rsidRPr="00203931">
        <w:rPr>
          <w:rFonts w:ascii="ＭＳ Ｐ明朝" w:eastAsia="ＭＳ Ｐ明朝" w:hAnsi="ＭＳ Ｐ明朝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あなたの世帯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ア</w:t>
      </w:r>
      <w:r>
        <w:rPr>
          <w:rFonts w:cs="Century"/>
        </w:rPr>
        <w:t xml:space="preserve">  </w:t>
      </w:r>
      <w:r w:rsidR="005D097F">
        <w:rPr>
          <w:rFonts w:cs="Century" w:hint="eastAsia"/>
        </w:rPr>
        <w:t>世帯員の</w:t>
      </w:r>
      <w:r>
        <w:rPr>
          <w:rFonts w:hint="eastAsia"/>
        </w:rPr>
        <w:t>状況（</w:t>
      </w:r>
      <w:r w:rsidR="005D097F">
        <w:rPr>
          <w:rFonts w:hint="eastAsia"/>
        </w:rPr>
        <w:t>あなたを含む</w:t>
      </w:r>
      <w:r>
        <w:rPr>
          <w:rFonts w:hint="eastAsia"/>
        </w:rPr>
        <w:t>同居者全員</w:t>
      </w:r>
      <w:r w:rsidR="005D097F">
        <w:rPr>
          <w:rFonts w:hint="eastAsia"/>
        </w:rPr>
        <w:t>について</w:t>
      </w:r>
      <w:r>
        <w:rPr>
          <w:rFonts w:hint="eastAsia"/>
        </w:rPr>
        <w:t>記載してください。）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1"/>
        <w:gridCol w:w="1050"/>
        <w:gridCol w:w="1155"/>
        <w:gridCol w:w="4621"/>
      </w:tblGrid>
      <w:tr w:rsidR="00285A16" w:rsidTr="0061785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氏　　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続　　柄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7D77A5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A3E3C">
              <w:rPr>
                <w:rFonts w:hint="eastAsia"/>
              </w:rPr>
              <w:t>学校名・学年</w:t>
            </w:r>
            <w:r>
              <w:rPr>
                <w:rFonts w:hint="eastAsia"/>
              </w:rPr>
              <w:t>／</w:t>
            </w:r>
            <w:r w:rsidR="006A3E3C">
              <w:rPr>
                <w:rFonts w:hint="eastAsia"/>
              </w:rPr>
              <w:t>勤務先・</w:t>
            </w:r>
            <w:r>
              <w:rPr>
                <w:rFonts w:hint="eastAsia"/>
              </w:rPr>
              <w:t>年収（円）</w:t>
            </w:r>
          </w:p>
        </w:tc>
      </w:tr>
      <w:tr w:rsidR="00285A16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7D77A5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本人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7D77A5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１</w:t>
            </w:r>
            <w:r w:rsidR="00E43988">
              <w:rPr>
                <w:rFonts w:ascii="ＭＳ 明朝" w:hAnsi="Times New Roman" w:cs="Times New Roman" w:hint="eastAsia"/>
              </w:rPr>
              <w:t>(1)</w:t>
            </w:r>
            <w:r>
              <w:rPr>
                <w:rFonts w:ascii="ＭＳ 明朝" w:hAnsi="Times New Roman" w:cs="Times New Roman" w:hint="eastAsia"/>
              </w:rPr>
              <w:t>に記載のとおり</w:t>
            </w:r>
          </w:p>
        </w:tc>
      </w:tr>
      <w:tr w:rsidR="00285A16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285A16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Pr="007D77A5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1785D" w:rsidTr="00876849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1785D" w:rsidTr="00876849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5D" w:rsidRDefault="0061785D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285A16" w:rsidTr="0045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6" w:rsidRDefault="00285A16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</w:tbl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イ　住居の状況</w:t>
      </w:r>
    </w:p>
    <w:p w:rsidR="0061785D" w:rsidRDefault="00285A16" w:rsidP="00A50F11">
      <w:pPr>
        <w:adjustRightInd/>
        <w:spacing w:line="400" w:lineRule="exact"/>
        <w:rPr>
          <w:rFonts w:hint="eastAsia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持ち家</w:t>
      </w:r>
      <w:r w:rsidR="006A3E3C">
        <w:rPr>
          <w:rFonts w:hint="eastAsia"/>
        </w:rPr>
        <w:t>（所有名義</w:t>
      </w:r>
      <w:r>
        <w:rPr>
          <w:rFonts w:hint="eastAsia"/>
          <w:u w:val="single" w:color="000000"/>
        </w:rPr>
        <w:t xml:space="preserve">　　</w:t>
      </w:r>
      <w:r w:rsidR="006A3E3C">
        <w:rPr>
          <w:rFonts w:hint="eastAsia"/>
          <w:u w:val="single" w:color="000000"/>
        </w:rPr>
        <w:t xml:space="preserve">　</w:t>
      </w:r>
      <w:r w:rsidR="00DB4618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DB4618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DB4618">
        <w:rPr>
          <w:rFonts w:hint="eastAsia"/>
          <w:u w:val="single" w:color="000000"/>
        </w:rPr>
        <w:t xml:space="preserve">　</w:t>
      </w:r>
      <w:r w:rsidR="00DB4618" w:rsidRPr="00DB4618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A3E3C" w:rsidRDefault="006A3E3C" w:rsidP="00A50F11">
      <w:pPr>
        <w:adjustRightInd/>
        <w:spacing w:line="400" w:lineRule="exact"/>
        <w:ind w:firstLineChars="250" w:firstLine="525"/>
      </w:pPr>
      <w:r>
        <w:rPr>
          <w:rFonts w:hint="eastAsia"/>
        </w:rPr>
        <w:t xml:space="preserve">　→住宅ローン　□　無　□　有（月額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円</w:t>
      </w:r>
      <w:r w:rsidR="00935603">
        <w:rPr>
          <w:rFonts w:hint="eastAsia"/>
        </w:rPr>
        <w:t>、</w:t>
      </w:r>
      <w:r>
        <w:rPr>
          <w:rFonts w:hint="eastAsia"/>
        </w:rPr>
        <w:t>ボーナス加算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円）</w:t>
      </w:r>
    </w:p>
    <w:p w:rsidR="006A3E3C" w:rsidRDefault="00EB0619" w:rsidP="00A50F11">
      <w:pPr>
        <w:adjustRightInd/>
        <w:spacing w:line="400" w:lineRule="exact"/>
        <w:ind w:firstLineChars="250" w:firstLine="525"/>
        <w:rPr>
          <w:rFonts w:ascii="ＭＳ 明朝" w:hAnsi="Times New Roman" w:cs="Times New Roman"/>
        </w:rPr>
      </w:pPr>
      <w:r>
        <w:rPr>
          <w:rFonts w:hint="eastAsia"/>
        </w:rPr>
        <w:t xml:space="preserve">　住宅ローンの債務者は</w:t>
      </w:r>
      <w:r w:rsidRPr="00EB0619">
        <w:rPr>
          <w:rFonts w:hint="eastAsia"/>
        </w:rPr>
        <w:t>（□私　□</w:t>
      </w:r>
      <w:r>
        <w:rPr>
          <w:rFonts w:hint="eastAsia"/>
          <w:u w:val="single"/>
        </w:rPr>
        <w:t xml:space="preserve">　</w:t>
      </w:r>
      <w:r w:rsidR="00A8443B">
        <w:rPr>
          <w:rFonts w:hint="eastAsia"/>
          <w:u w:val="single"/>
        </w:rPr>
        <w:t xml:space="preserve">　</w:t>
      </w:r>
      <w:r w:rsidR="00F67826">
        <w:rPr>
          <w:rFonts w:hint="eastAsia"/>
          <w:u w:val="single"/>
        </w:rPr>
        <w:t xml:space="preserve"> </w:t>
      </w:r>
      <w:r w:rsidRPr="00EB0619">
        <w:rPr>
          <w:rFonts w:hint="eastAsia"/>
        </w:rPr>
        <w:t>）</w:t>
      </w:r>
      <w:r>
        <w:rPr>
          <w:rFonts w:hint="eastAsia"/>
        </w:rPr>
        <w:t>、</w:t>
      </w:r>
      <w:r w:rsidR="006A3E3C">
        <w:rPr>
          <w:rFonts w:hint="eastAsia"/>
        </w:rPr>
        <w:t>ローンを支払っているのは（□</w:t>
      </w:r>
      <w:r w:rsidR="00DB4618">
        <w:rPr>
          <w:rFonts w:hint="eastAsia"/>
        </w:rPr>
        <w:t>私</w:t>
      </w:r>
      <w:r w:rsidR="006A3E3C">
        <w:rPr>
          <w:rFonts w:hint="eastAsia"/>
        </w:rPr>
        <w:t xml:space="preserve">　□</w:t>
      </w:r>
      <w:r w:rsidR="00F67826">
        <w:rPr>
          <w:rFonts w:hint="eastAsia"/>
        </w:rPr>
        <w:t xml:space="preserve"> </w:t>
      </w:r>
      <w:r w:rsidR="00F67826">
        <w:rPr>
          <w:rFonts w:hint="eastAsia"/>
          <w:u w:val="single" w:color="000000"/>
        </w:rPr>
        <w:t xml:space="preserve">　　</w:t>
      </w:r>
      <w:r w:rsidR="006A3E3C" w:rsidRPr="006A3E3C">
        <w:rPr>
          <w:rFonts w:hint="eastAsia"/>
        </w:rPr>
        <w:t>）</w:t>
      </w:r>
    </w:p>
    <w:p w:rsidR="006A3E3C" w:rsidRDefault="006A3E3C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借家・社宅等</w:t>
      </w:r>
      <w:r>
        <w:rPr>
          <w:rFonts w:hint="eastAsia"/>
        </w:rPr>
        <w:t>（賃借人の名義</w:t>
      </w:r>
      <w:r>
        <w:rPr>
          <w:rFonts w:hint="eastAsia"/>
          <w:u w:val="single" w:color="000000"/>
        </w:rPr>
        <w:t xml:space="preserve">　　　　　　　</w:t>
      </w:r>
      <w:r w:rsidR="00935603">
        <w:rPr>
          <w:rFonts w:hint="eastAsia"/>
        </w:rPr>
        <w:t>、</w:t>
      </w:r>
      <w:r>
        <w:rPr>
          <w:rFonts w:hint="eastAsia"/>
        </w:rPr>
        <w:t>賃料月額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円）</w:t>
      </w:r>
    </w:p>
    <w:p w:rsidR="006A3E3C" w:rsidRDefault="006A3E3C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賃料を支払っているのは（□</w:t>
      </w:r>
      <w:r w:rsidR="00DB4618">
        <w:rPr>
          <w:rFonts w:hint="eastAsia"/>
        </w:rPr>
        <w:t>私</w:t>
      </w:r>
      <w:r>
        <w:rPr>
          <w:rFonts w:hint="eastAsia"/>
        </w:rPr>
        <w:t xml:space="preserve">　□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 </w:t>
      </w:r>
      <w:r w:rsidRPr="006A3E3C">
        <w:rPr>
          <w:rFonts w:hint="eastAsia"/>
        </w:rPr>
        <w:t>）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実家に同居</w:t>
      </w:r>
    </w:p>
    <w:p w:rsidR="00285A16" w:rsidRDefault="00285A16" w:rsidP="00A50F11">
      <w:pPr>
        <w:adjustRightInd/>
        <w:spacing w:line="400" w:lineRule="exact"/>
        <w:rPr>
          <w:rFonts w:hint="eastAsia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その他</w:t>
      </w:r>
      <w:r>
        <w:rPr>
          <w:rFonts w:hint="eastAsia"/>
        </w:rPr>
        <w:t>（具体的に</w:t>
      </w:r>
      <w:r w:rsidR="00196C20">
        <w:rPr>
          <w:rFonts w:hint="eastAsia"/>
        </w:rPr>
        <w:t>）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</w:t>
      </w:r>
    </w:p>
    <w:p w:rsidR="00E84D96" w:rsidRDefault="00E84D96" w:rsidP="00A50F11">
      <w:pPr>
        <w:adjustRightInd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31">
        <w:rPr>
          <w:rFonts w:ascii="ＭＳ Ｐ明朝" w:eastAsia="ＭＳ Ｐ明朝" w:hAnsi="ＭＳ Ｐ明朝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9CF">
        <w:rPr>
          <w:rFonts w:hint="eastAsia"/>
          <w:b/>
          <w:bCs/>
          <w:sz w:val="24"/>
          <w:szCs w:val="24"/>
        </w:rPr>
        <w:t>他方当事者</w:t>
      </w:r>
      <w:r>
        <w:rPr>
          <w:rFonts w:hint="eastAsia"/>
          <w:b/>
          <w:bCs/>
          <w:sz w:val="24"/>
          <w:szCs w:val="24"/>
        </w:rPr>
        <w:t>の世帯</w:t>
      </w:r>
    </w:p>
    <w:p w:rsidR="00285A16" w:rsidRDefault="00285A16" w:rsidP="00A50F11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ア</w:t>
      </w:r>
      <w:r>
        <w:rPr>
          <w:rFonts w:cs="Century"/>
        </w:rPr>
        <w:t xml:space="preserve">  </w:t>
      </w:r>
      <w:r w:rsidR="005D097F">
        <w:rPr>
          <w:rFonts w:cs="Century" w:hint="eastAsia"/>
        </w:rPr>
        <w:t>世帯員</w:t>
      </w:r>
      <w:r>
        <w:rPr>
          <w:rFonts w:hint="eastAsia"/>
        </w:rPr>
        <w:t>の状況（</w:t>
      </w:r>
      <w:r w:rsidR="004109CF">
        <w:rPr>
          <w:rFonts w:hint="eastAsia"/>
        </w:rPr>
        <w:t>他方当事者</w:t>
      </w:r>
      <w:r w:rsidR="005D097F">
        <w:rPr>
          <w:rFonts w:hint="eastAsia"/>
        </w:rPr>
        <w:t>を含む</w:t>
      </w:r>
      <w:r>
        <w:rPr>
          <w:rFonts w:hint="eastAsia"/>
        </w:rPr>
        <w:t>同居者</w:t>
      </w:r>
      <w:r w:rsidR="005D097F">
        <w:rPr>
          <w:rFonts w:hint="eastAsia"/>
        </w:rPr>
        <w:t>全員</w:t>
      </w:r>
      <w:r>
        <w:rPr>
          <w:rFonts w:hint="eastAsia"/>
        </w:rPr>
        <w:t>についてわかる範囲で記載してください。）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1"/>
        <w:gridCol w:w="1050"/>
        <w:gridCol w:w="1155"/>
        <w:gridCol w:w="4621"/>
      </w:tblGrid>
      <w:tr w:rsidR="006A3E3C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氏　　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続　　柄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学校名・学年／勤務先・年収（円）</w:t>
            </w:r>
          </w:p>
        </w:tc>
      </w:tr>
      <w:tr w:rsidR="006A3E3C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本人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１(2)に記載のとおり</w:t>
            </w:r>
          </w:p>
        </w:tc>
      </w:tr>
      <w:tr w:rsidR="006A3E3C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A3E3C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A3E3C" w:rsidTr="00876849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A3E3C" w:rsidTr="00876849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  <w:tr w:rsidR="006A3E3C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C" w:rsidRDefault="006A3E3C" w:rsidP="00A50F1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Times New Roman" w:cs="Times New Roman"/>
              </w:rPr>
            </w:pPr>
          </w:p>
        </w:tc>
      </w:tr>
    </w:tbl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lastRenderedPageBreak/>
        <w:t xml:space="preserve">　イ　住居の状況（わかる範囲でできるだけ記載してください。）</w:t>
      </w: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持ち家</w:t>
      </w:r>
      <w:r w:rsidR="00DB4618">
        <w:rPr>
          <w:rFonts w:hint="eastAsia"/>
        </w:rPr>
        <w:t>（所有名義</w:t>
      </w:r>
      <w:r w:rsidR="00DB4618">
        <w:rPr>
          <w:rFonts w:hint="eastAsia"/>
          <w:u w:val="single" w:color="000000"/>
        </w:rPr>
        <w:t xml:space="preserve">　　</w:t>
      </w:r>
      <w:r w:rsidR="00DB4618">
        <w:rPr>
          <w:rFonts w:hint="eastAsia"/>
          <w:u w:val="single" w:color="000000"/>
        </w:rPr>
        <w:t xml:space="preserve">  </w:t>
      </w:r>
      <w:r w:rsidR="00DB4618">
        <w:rPr>
          <w:rFonts w:hint="eastAsia"/>
          <w:u w:val="single" w:color="000000"/>
        </w:rPr>
        <w:t xml:space="preserve">　　　　　　</w:t>
      </w:r>
      <w:r w:rsidR="00DB4618">
        <w:rPr>
          <w:rFonts w:hint="eastAsia"/>
          <w:u w:val="single" w:color="000000"/>
        </w:rPr>
        <w:t xml:space="preserve">  </w:t>
      </w:r>
      <w:r w:rsidR="00DB4618">
        <w:rPr>
          <w:rFonts w:hint="eastAsia"/>
          <w:u w:val="single" w:color="000000"/>
        </w:rPr>
        <w:t xml:space="preserve">　</w:t>
      </w:r>
      <w:r w:rsidR="00DB4618" w:rsidRPr="00DB4618">
        <w:rPr>
          <w:rFonts w:hint="eastAsia"/>
        </w:rPr>
        <w:t xml:space="preserve"> </w:t>
      </w:r>
      <w:r w:rsidR="00DB4618">
        <w:rPr>
          <w:rFonts w:hint="eastAsia"/>
        </w:rPr>
        <w:t>）</w:t>
      </w:r>
    </w:p>
    <w:p w:rsidR="006A3E3C" w:rsidRDefault="006A3E3C" w:rsidP="00962456">
      <w:pPr>
        <w:adjustRightInd/>
        <w:spacing w:line="380" w:lineRule="exact"/>
        <w:ind w:firstLineChars="300" w:firstLine="630"/>
      </w:pPr>
      <w:r>
        <w:rPr>
          <w:rFonts w:hint="eastAsia"/>
        </w:rPr>
        <w:t xml:space="preserve">　→住宅ローン　□　無　□　有（月額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円</w:t>
      </w:r>
      <w:r w:rsidR="00935603">
        <w:rPr>
          <w:rFonts w:hint="eastAsia"/>
        </w:rPr>
        <w:t>、</w:t>
      </w:r>
      <w:r>
        <w:rPr>
          <w:rFonts w:hint="eastAsia"/>
        </w:rPr>
        <w:t>ボーナス加算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円）</w:t>
      </w:r>
    </w:p>
    <w:p w:rsidR="00F67826" w:rsidRPr="00F67826" w:rsidRDefault="006A3E3C" w:rsidP="00962456">
      <w:pPr>
        <w:adjustRightInd/>
        <w:spacing w:line="380" w:lineRule="exact"/>
      </w:pPr>
      <w:r>
        <w:rPr>
          <w:rFonts w:hint="eastAsia"/>
        </w:rPr>
        <w:t xml:space="preserve">　　</w:t>
      </w:r>
      <w:r w:rsidR="00F67826" w:rsidRPr="00F67826">
        <w:rPr>
          <w:rFonts w:hint="eastAsia"/>
        </w:rPr>
        <w:t xml:space="preserve">　</w:t>
      </w:r>
      <w:r w:rsidR="00F67826">
        <w:rPr>
          <w:rFonts w:hint="eastAsia"/>
        </w:rPr>
        <w:t xml:space="preserve">　</w:t>
      </w:r>
      <w:r w:rsidR="00F67826" w:rsidRPr="00F67826">
        <w:rPr>
          <w:rFonts w:hint="eastAsia"/>
        </w:rPr>
        <w:t>住宅ローンの債務者は（□私　□</w:t>
      </w:r>
      <w:r w:rsidR="00F67826" w:rsidRPr="00F67826">
        <w:rPr>
          <w:rFonts w:hint="eastAsia"/>
          <w:u w:val="single"/>
        </w:rPr>
        <w:t xml:space="preserve">　　</w:t>
      </w:r>
      <w:r w:rsidR="00F67826" w:rsidRPr="00F67826">
        <w:rPr>
          <w:rFonts w:hint="eastAsia"/>
          <w:u w:val="single"/>
        </w:rPr>
        <w:t xml:space="preserve"> </w:t>
      </w:r>
      <w:r w:rsidR="00F67826" w:rsidRPr="00F67826">
        <w:rPr>
          <w:rFonts w:hint="eastAsia"/>
        </w:rPr>
        <w:t>）、ローンを支払っているのは（□私　□</w:t>
      </w:r>
      <w:r w:rsidR="00F67826" w:rsidRPr="00F67826">
        <w:rPr>
          <w:rFonts w:hint="eastAsia"/>
        </w:rPr>
        <w:t xml:space="preserve"> </w:t>
      </w:r>
      <w:r w:rsidR="00F67826" w:rsidRPr="00F67826">
        <w:rPr>
          <w:rFonts w:hint="eastAsia"/>
          <w:u w:val="single"/>
        </w:rPr>
        <w:t xml:space="preserve">　　</w:t>
      </w:r>
      <w:r w:rsidR="00F67826" w:rsidRPr="00F67826">
        <w:rPr>
          <w:rFonts w:hint="eastAsia"/>
        </w:rPr>
        <w:t>）</w:t>
      </w:r>
    </w:p>
    <w:p w:rsidR="006A3E3C" w:rsidRDefault="006A3E3C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□　</w:t>
      </w:r>
      <w:r>
        <w:rPr>
          <w:rFonts w:ascii="ＭＳ 明朝" w:eastAsia="ＭＳ ゴシック" w:hAnsi="Times New Roman" w:cs="ＭＳ ゴシック" w:hint="eastAsia"/>
        </w:rPr>
        <w:t>借家・社宅等</w:t>
      </w:r>
      <w:r>
        <w:rPr>
          <w:rFonts w:hint="eastAsia"/>
        </w:rPr>
        <w:t>（賃借人の名義</w:t>
      </w:r>
      <w:r>
        <w:rPr>
          <w:rFonts w:hint="eastAsia"/>
          <w:u w:val="single" w:color="000000"/>
        </w:rPr>
        <w:t xml:space="preserve">　　　　　　　</w:t>
      </w:r>
      <w:r w:rsidR="00935603">
        <w:rPr>
          <w:rFonts w:hint="eastAsia"/>
        </w:rPr>
        <w:t>、</w:t>
      </w:r>
      <w:r>
        <w:rPr>
          <w:rFonts w:hint="eastAsia"/>
        </w:rPr>
        <w:t>賃料月額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円）</w:t>
      </w:r>
    </w:p>
    <w:p w:rsidR="006A3E3C" w:rsidRDefault="006A3E3C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賃料を支払っているのは（□</w:t>
      </w:r>
      <w:r w:rsidR="00DB4618">
        <w:rPr>
          <w:rFonts w:hint="eastAsia"/>
        </w:rPr>
        <w:t>私</w:t>
      </w:r>
      <w:r>
        <w:rPr>
          <w:rFonts w:hint="eastAsia"/>
        </w:rPr>
        <w:t xml:space="preserve">　</w:t>
      </w:r>
      <w:r w:rsidR="00F67826">
        <w:rPr>
          <w:rFonts w:hint="eastAsia"/>
        </w:rPr>
        <w:t>、</w:t>
      </w:r>
      <w:r>
        <w:rPr>
          <w:rFonts w:hint="eastAsia"/>
        </w:rPr>
        <w:t>□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 </w:t>
      </w:r>
      <w:r w:rsidRPr="006A3E3C">
        <w:rPr>
          <w:rFonts w:hint="eastAsia"/>
        </w:rPr>
        <w:t>）</w:t>
      </w: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実家に同居</w:t>
      </w: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　</w:t>
      </w:r>
      <w:r>
        <w:rPr>
          <w:rFonts w:ascii="ＭＳ 明朝" w:eastAsia="ＭＳ ゴシック" w:hAnsi="Times New Roman" w:cs="ＭＳ ゴシック" w:hint="eastAsia"/>
        </w:rPr>
        <w:t>その他</w:t>
      </w:r>
      <w:r>
        <w:rPr>
          <w:rFonts w:hint="eastAsia"/>
        </w:rPr>
        <w:t>（具体的に</w:t>
      </w:r>
      <w:r w:rsidR="00196C20">
        <w:rPr>
          <w:rFonts w:hint="eastAsia"/>
        </w:rPr>
        <w:t>）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</w:t>
      </w:r>
    </w:p>
    <w:p w:rsidR="00C835ED" w:rsidRDefault="00C835ED" w:rsidP="00962456">
      <w:pPr>
        <w:adjustRightInd/>
        <w:spacing w:line="380" w:lineRule="exact"/>
        <w:rPr>
          <w:rFonts w:ascii="ＭＳ 明朝" w:hAnsi="Times New Roman" w:cs="Times New Roman"/>
        </w:rPr>
      </w:pPr>
      <w:r w:rsidRPr="00203931">
        <w:rPr>
          <w:rFonts w:ascii="ＭＳ Ｐ明朝" w:eastAsia="ＭＳ Ｐ明朝" w:hAnsi="ＭＳ Ｐ明朝" w:cs="Times New Roman"/>
          <w:sz w:val="24"/>
          <w:szCs w:val="24"/>
        </w:rPr>
        <w:t>(</w:t>
      </w:r>
      <w:r w:rsidRPr="00203931">
        <w:rPr>
          <w:rFonts w:ascii="ＭＳ Ｐ明朝" w:eastAsia="ＭＳ Ｐ明朝" w:hAnsi="ＭＳ Ｐ明朝" w:cs="Times New Roman" w:hint="eastAsia"/>
          <w:sz w:val="24"/>
          <w:szCs w:val="24"/>
        </w:rPr>
        <w:t>3</w:t>
      </w:r>
      <w:r w:rsidRPr="00203931">
        <w:rPr>
          <w:rFonts w:ascii="ＭＳ Ｐ明朝" w:eastAsia="ＭＳ Ｐ明朝" w:hAnsi="ＭＳ Ｐ明朝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658">
        <w:rPr>
          <w:rFonts w:hint="eastAsia"/>
          <w:b/>
          <w:bCs/>
          <w:sz w:val="24"/>
          <w:szCs w:val="24"/>
        </w:rPr>
        <w:t>別居の経緯について</w:t>
      </w:r>
      <w:r w:rsidR="000E7658" w:rsidRPr="00874A83">
        <w:rPr>
          <w:rFonts w:ascii="ＭＳ Ｐ明朝" w:eastAsia="ＭＳ Ｐ明朝" w:hAnsi="ＭＳ Ｐ明朝"/>
          <w:sz w:val="22"/>
          <w:szCs w:val="22"/>
        </w:rPr>
        <w:t>(</w:t>
      </w:r>
      <w:r w:rsidR="00D5486D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婚姻費用事件の</w:t>
      </w:r>
      <w:r w:rsidR="006A3E3C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場合</w:t>
      </w:r>
      <w:r w:rsidR="00D5486D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は</w:t>
      </w:r>
      <w:r w:rsidR="000E7658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回答してください</w:t>
      </w:r>
      <w:r w:rsidR="000E7658" w:rsidRPr="00874A83">
        <w:rPr>
          <w:rFonts w:ascii="ＭＳ Ｐ明朝" w:eastAsia="ＭＳ Ｐ明朝" w:hAnsi="ＭＳ Ｐ明朝"/>
          <w:sz w:val="22"/>
          <w:szCs w:val="22"/>
        </w:rPr>
        <w:t>)</w:t>
      </w:r>
    </w:p>
    <w:p w:rsidR="00C835ED" w:rsidRDefault="000E7658" w:rsidP="00962456">
      <w:pPr>
        <w:adjustRightInd/>
        <w:spacing w:line="380" w:lineRule="exact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 xml:space="preserve">　ア　</w:t>
      </w:r>
      <w:r w:rsidR="004109CF">
        <w:rPr>
          <w:rFonts w:ascii="ＭＳ 明朝" w:hAnsi="Times New Roman" w:cs="Times New Roman" w:hint="eastAsia"/>
        </w:rPr>
        <w:t>他方当事者</w:t>
      </w:r>
      <w:r w:rsidR="00BB6D90">
        <w:rPr>
          <w:rFonts w:ascii="ＭＳ 明朝" w:hAnsi="Times New Roman" w:cs="Times New Roman" w:hint="eastAsia"/>
        </w:rPr>
        <w:t>と</w:t>
      </w:r>
      <w:r>
        <w:rPr>
          <w:rFonts w:ascii="ＭＳ 明朝" w:hAnsi="Times New Roman" w:cs="Times New Roman" w:hint="eastAsia"/>
        </w:rPr>
        <w:t xml:space="preserve">別居したのは　</w:t>
      </w:r>
      <w:r w:rsidR="007F79E8">
        <w:rPr>
          <w:rFonts w:ascii="ＭＳ 明朝" w:hAnsi="Times New Roman" w:cs="Times New Roman" w:hint="eastAsia"/>
        </w:rPr>
        <w:t>令和</w:t>
      </w:r>
      <w:r w:rsidRPr="000E7658">
        <w:rPr>
          <w:rFonts w:ascii="ＭＳ 明朝" w:hAnsi="Times New Roman" w:cs="Times New Roman" w:hint="eastAsia"/>
          <w:u w:val="single"/>
        </w:rPr>
        <w:t xml:space="preserve">　　　　</w:t>
      </w:r>
      <w:r>
        <w:rPr>
          <w:rFonts w:ascii="ＭＳ 明朝" w:hAnsi="Times New Roman" w:cs="Times New Roman" w:hint="eastAsia"/>
        </w:rPr>
        <w:t>年</w:t>
      </w:r>
      <w:r w:rsidRPr="000E7658">
        <w:rPr>
          <w:rFonts w:ascii="ＭＳ 明朝" w:hAnsi="Times New Roman" w:cs="Times New Roman" w:hint="eastAsia"/>
          <w:u w:val="single"/>
        </w:rPr>
        <w:t xml:space="preserve">　　　　</w:t>
      </w:r>
      <w:r>
        <w:rPr>
          <w:rFonts w:ascii="ＭＳ 明朝" w:hAnsi="Times New Roman" w:cs="Times New Roman" w:hint="eastAsia"/>
        </w:rPr>
        <w:t>月</w:t>
      </w:r>
      <w:r w:rsidRPr="000E7658">
        <w:rPr>
          <w:rFonts w:ascii="ＭＳ 明朝" w:hAnsi="Times New Roman" w:cs="Times New Roman" w:hint="eastAsia"/>
          <w:u w:val="single"/>
        </w:rPr>
        <w:t xml:space="preserve">　　　　</w:t>
      </w:r>
      <w:r>
        <w:rPr>
          <w:rFonts w:ascii="ＭＳ 明朝" w:hAnsi="Times New Roman" w:cs="Times New Roman" w:hint="eastAsia"/>
        </w:rPr>
        <w:t>日ころ</w:t>
      </w:r>
    </w:p>
    <w:p w:rsidR="00C835ED" w:rsidRDefault="000E7658" w:rsidP="00962456">
      <w:pPr>
        <w:adjustRightInd/>
        <w:spacing w:line="380" w:lineRule="exact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 xml:space="preserve">　イ　</w:t>
      </w:r>
      <w:r w:rsidR="007A20CE">
        <w:rPr>
          <w:rFonts w:ascii="ＭＳ 明朝" w:hAnsi="Times New Roman" w:cs="Times New Roman" w:hint="eastAsia"/>
        </w:rPr>
        <w:t>別居した事情は</w:t>
      </w:r>
      <w:r>
        <w:rPr>
          <w:rFonts w:ascii="ＭＳ 明朝" w:hAnsi="Times New Roman" w:cs="Times New Roman" w:hint="eastAsia"/>
        </w:rPr>
        <w:t xml:space="preserve">　</w:t>
      </w:r>
      <w:r w:rsidRPr="000E7658">
        <w:rPr>
          <w:rFonts w:ascii="ＭＳ 明朝" w:hAnsi="Times New Roman" w:cs="Times New Roman" w:hint="eastAsia"/>
          <w:u w:val="single"/>
        </w:rPr>
        <w:t xml:space="preserve">　　　　　　　　　　　　　　　　　　　　　　　　　　　　　　　　　　</w:t>
      </w:r>
    </w:p>
    <w:p w:rsidR="00CE7CEF" w:rsidRPr="004533B3" w:rsidRDefault="0045243E" w:rsidP="00962456">
      <w:pPr>
        <w:adjustRightInd/>
        <w:spacing w:line="380" w:lineRule="exact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 xml:space="preserve">　ウ　同居していた自宅を出たのは　　</w:t>
      </w:r>
      <w:r w:rsidRPr="00F67826">
        <w:rPr>
          <w:rFonts w:ascii="ＭＳ 明朝" w:hAnsi="Times New Roman" w:cs="Times New Roman" w:hint="eastAsia"/>
        </w:rPr>
        <w:t xml:space="preserve">□私　</w:t>
      </w:r>
      <w:r w:rsidRPr="006A21B4">
        <w:rPr>
          <w:rFonts w:ascii="ＭＳ 明朝" w:hAnsi="Times New Roman" w:cs="Times New Roman" w:hint="eastAsia"/>
        </w:rPr>
        <w:t>、</w:t>
      </w:r>
      <w:r w:rsidRPr="00F67826">
        <w:rPr>
          <w:rFonts w:ascii="ＭＳ 明朝" w:hAnsi="Times New Roman" w:cs="Times New Roman" w:hint="eastAsia"/>
        </w:rPr>
        <w:t xml:space="preserve">□　他方当事者　</w:t>
      </w:r>
    </w:p>
    <w:p w:rsidR="0045243E" w:rsidRDefault="0045243E" w:rsidP="00962456">
      <w:pPr>
        <w:adjustRightInd/>
        <w:spacing w:line="380" w:lineRule="exact"/>
        <w:rPr>
          <w:rFonts w:ascii="ＭＳ 明朝" w:eastAsia="ＭＳ Ｐゴシック" w:hAnsi="Times New Roman" w:cs="ＭＳ Ｐゴシック"/>
          <w:b/>
          <w:bCs/>
          <w:sz w:val="24"/>
          <w:szCs w:val="24"/>
        </w:rPr>
      </w:pP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３</w:t>
      </w:r>
      <w:r>
        <w:rPr>
          <w:rFonts w:ascii="ＭＳ 明朝" w:eastAsia="ＭＳ Ｐゴシック" w:hAnsi="Times New Roman" w:cs="ＭＳ Ｐゴシック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子どもの</w:t>
      </w:r>
      <w:r w:rsidR="007A20CE"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進学</w:t>
      </w: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状況について</w:t>
      </w:r>
      <w:r w:rsidR="00874A83" w:rsidRPr="00874A83">
        <w:rPr>
          <w:rFonts w:ascii="ＭＳ Ｐ明朝" w:eastAsia="ＭＳ Ｐ明朝" w:hAnsi="ＭＳ Ｐ明朝"/>
          <w:sz w:val="22"/>
          <w:szCs w:val="22"/>
        </w:rPr>
        <w:t>(</w:t>
      </w:r>
      <w:r w:rsidR="007A20CE" w:rsidRPr="00940EDB">
        <w:rPr>
          <w:rFonts w:ascii="ＭＳ Ｐ明朝" w:eastAsia="ＭＳ Ｐ明朝" w:hAnsi="ＭＳ Ｐ明朝" w:hint="eastAsia"/>
          <w:sz w:val="22"/>
          <w:szCs w:val="22"/>
          <w:u w:val="wave"/>
        </w:rPr>
        <w:t>本件</w:t>
      </w:r>
      <w:r w:rsidR="007A20CE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で扶養の対象となる</w:t>
      </w:r>
      <w:r w:rsidR="00874A83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子</w:t>
      </w:r>
      <w:r w:rsidR="007A20CE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について</w:t>
      </w:r>
      <w:r w:rsidR="00663BCE">
        <w:rPr>
          <w:rFonts w:ascii="ＭＳ Ｐ明朝" w:eastAsia="ＭＳ Ｐ明朝" w:hAnsi="ＭＳ Ｐ明朝" w:hint="eastAsia"/>
          <w:sz w:val="22"/>
          <w:szCs w:val="22"/>
          <w:u w:val="wave"/>
        </w:rPr>
        <w:t>のみ</w:t>
      </w:r>
      <w:r w:rsidR="00874A83" w:rsidRPr="00663BCE">
        <w:rPr>
          <w:rFonts w:ascii="ＭＳ Ｐ明朝" w:eastAsia="ＭＳ Ｐ明朝" w:hAnsi="ＭＳ Ｐ明朝" w:hint="eastAsia"/>
          <w:sz w:val="22"/>
          <w:szCs w:val="22"/>
          <w:u w:val="wave"/>
        </w:rPr>
        <w:t>回答してください</w:t>
      </w:r>
      <w:r w:rsidR="00874A83" w:rsidRPr="00874A83">
        <w:rPr>
          <w:rFonts w:ascii="ＭＳ Ｐ明朝" w:eastAsia="ＭＳ Ｐ明朝" w:hAnsi="ＭＳ Ｐ明朝"/>
          <w:sz w:val="22"/>
          <w:szCs w:val="22"/>
        </w:rPr>
        <w:t>)</w:t>
      </w:r>
    </w:p>
    <w:p w:rsidR="0061785D" w:rsidRDefault="00285A16" w:rsidP="00962456">
      <w:pPr>
        <w:adjustRightInd/>
        <w:spacing w:line="380" w:lineRule="exact"/>
        <w:rPr>
          <w:rFonts w:hint="eastAsia"/>
        </w:rPr>
      </w:pPr>
      <w:r w:rsidRPr="0061785D">
        <w:rPr>
          <w:rFonts w:hint="eastAsia"/>
        </w:rPr>
        <w:t xml:space="preserve">　</w:t>
      </w:r>
      <w:r w:rsidRPr="00203931">
        <w:rPr>
          <w:rFonts w:ascii="ＭＳ Ｐ明朝" w:eastAsia="ＭＳ Ｐ明朝" w:hAnsi="ＭＳ Ｐ明朝" w:cs="Times New Roman"/>
          <w:b/>
          <w:bCs/>
          <w:sz w:val="22"/>
          <w:szCs w:val="22"/>
        </w:rPr>
        <w:t>(1)</w:t>
      </w:r>
      <w:r w:rsidRPr="0061785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196C20">
        <w:rPr>
          <w:rFonts w:ascii="Times New Roman" w:hAnsi="Times New Roman" w:cs="Times New Roman" w:hint="eastAsia"/>
          <w:b/>
          <w:bCs/>
          <w:sz w:val="22"/>
          <w:szCs w:val="22"/>
        </w:rPr>
        <w:t>私立学校（</w:t>
      </w:r>
      <w:r w:rsidRPr="0061785D">
        <w:rPr>
          <w:rFonts w:hint="eastAsia"/>
          <w:b/>
          <w:bCs/>
          <w:sz w:val="22"/>
          <w:szCs w:val="22"/>
        </w:rPr>
        <w:t>幼稚園</w:t>
      </w:r>
      <w:r w:rsidR="00935603">
        <w:rPr>
          <w:rFonts w:hint="eastAsia"/>
          <w:b/>
          <w:bCs/>
          <w:sz w:val="22"/>
          <w:szCs w:val="22"/>
        </w:rPr>
        <w:t>、</w:t>
      </w:r>
      <w:r w:rsidR="006A3E3C">
        <w:rPr>
          <w:rFonts w:hint="eastAsia"/>
          <w:b/>
          <w:bCs/>
          <w:sz w:val="22"/>
          <w:szCs w:val="22"/>
        </w:rPr>
        <w:t>小</w:t>
      </w:r>
      <w:r w:rsidR="00FA3732">
        <w:rPr>
          <w:rFonts w:hint="eastAsia"/>
          <w:b/>
          <w:bCs/>
          <w:sz w:val="22"/>
          <w:szCs w:val="22"/>
        </w:rPr>
        <w:t>・</w:t>
      </w:r>
      <w:r w:rsidR="006A3E3C">
        <w:rPr>
          <w:rFonts w:hint="eastAsia"/>
          <w:b/>
          <w:bCs/>
          <w:sz w:val="22"/>
          <w:szCs w:val="22"/>
        </w:rPr>
        <w:t>中</w:t>
      </w:r>
      <w:r w:rsidR="00FA3732">
        <w:rPr>
          <w:rFonts w:hint="eastAsia"/>
          <w:b/>
          <w:bCs/>
          <w:sz w:val="22"/>
          <w:szCs w:val="22"/>
        </w:rPr>
        <w:t>・</w:t>
      </w:r>
      <w:r w:rsidR="006A3E3C">
        <w:rPr>
          <w:rFonts w:hint="eastAsia"/>
          <w:b/>
          <w:bCs/>
          <w:sz w:val="22"/>
          <w:szCs w:val="22"/>
        </w:rPr>
        <w:t>高校</w:t>
      </w:r>
      <w:r w:rsidRPr="0061785D">
        <w:rPr>
          <w:rFonts w:hint="eastAsia"/>
          <w:b/>
          <w:bCs/>
          <w:sz w:val="22"/>
          <w:szCs w:val="22"/>
        </w:rPr>
        <w:t>）</w:t>
      </w:r>
      <w:r w:rsidR="00935603">
        <w:rPr>
          <w:rFonts w:hint="eastAsia"/>
          <w:b/>
          <w:bCs/>
          <w:sz w:val="22"/>
          <w:szCs w:val="22"/>
        </w:rPr>
        <w:t>、</w:t>
      </w:r>
      <w:r w:rsidR="00062590">
        <w:rPr>
          <w:rFonts w:hint="eastAsia"/>
          <w:b/>
          <w:bCs/>
          <w:sz w:val="22"/>
          <w:szCs w:val="22"/>
        </w:rPr>
        <w:t>又は</w:t>
      </w:r>
      <w:r w:rsidR="00935603">
        <w:rPr>
          <w:rFonts w:hint="eastAsia"/>
          <w:b/>
          <w:bCs/>
          <w:sz w:val="22"/>
          <w:szCs w:val="22"/>
        </w:rPr>
        <w:t>、</w:t>
      </w:r>
      <w:r w:rsidR="006A3E3C">
        <w:rPr>
          <w:rFonts w:hint="eastAsia"/>
          <w:b/>
          <w:bCs/>
          <w:sz w:val="22"/>
          <w:szCs w:val="22"/>
        </w:rPr>
        <w:t>大学</w:t>
      </w:r>
      <w:r w:rsidR="00062590">
        <w:rPr>
          <w:rFonts w:hint="eastAsia"/>
          <w:b/>
          <w:bCs/>
          <w:sz w:val="22"/>
          <w:szCs w:val="22"/>
        </w:rPr>
        <w:t>・</w:t>
      </w:r>
      <w:r w:rsidR="006A3E3C">
        <w:rPr>
          <w:rFonts w:hint="eastAsia"/>
          <w:b/>
          <w:bCs/>
          <w:sz w:val="22"/>
          <w:szCs w:val="22"/>
        </w:rPr>
        <w:t>専門学校</w:t>
      </w:r>
      <w:r w:rsidRPr="0061785D">
        <w:rPr>
          <w:rFonts w:hint="eastAsia"/>
          <w:b/>
          <w:bCs/>
          <w:sz w:val="22"/>
          <w:szCs w:val="22"/>
        </w:rPr>
        <w:t>に通学</w:t>
      </w:r>
      <w:r w:rsidR="00062590">
        <w:rPr>
          <w:rFonts w:hint="eastAsia"/>
          <w:b/>
          <w:bCs/>
          <w:sz w:val="22"/>
          <w:szCs w:val="22"/>
        </w:rPr>
        <w:t>する</w:t>
      </w:r>
      <w:r w:rsidRPr="0061785D">
        <w:rPr>
          <w:rFonts w:hint="eastAsia"/>
          <w:b/>
          <w:bCs/>
          <w:sz w:val="22"/>
          <w:szCs w:val="22"/>
        </w:rPr>
        <w:t>子は</w:t>
      </w:r>
    </w:p>
    <w:p w:rsidR="00285A16" w:rsidRPr="0061785D" w:rsidRDefault="00285A16" w:rsidP="00962456">
      <w:pPr>
        <w:adjustRightInd/>
        <w:spacing w:line="380" w:lineRule="exact"/>
        <w:ind w:firstLineChars="100" w:firstLine="210"/>
        <w:rPr>
          <w:rFonts w:ascii="ＭＳ 明朝" w:hAnsi="Times New Roman" w:cs="Times New Roman"/>
        </w:rPr>
      </w:pPr>
      <w:r w:rsidRPr="0061785D">
        <w:rPr>
          <w:rFonts w:hint="eastAsia"/>
        </w:rPr>
        <w:t xml:space="preserve">　</w:t>
      </w:r>
      <w:r w:rsidRPr="00067470">
        <w:rPr>
          <w:rFonts w:ascii="ＭＳ 明朝" w:hAnsi="ＭＳ 明朝" w:cs="ＭＳ ゴシック" w:hint="eastAsia"/>
        </w:rPr>
        <w:t>□</w:t>
      </w:r>
      <w:r w:rsidRPr="0061785D"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いない</w:t>
      </w: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Pr="00067470">
        <w:rPr>
          <w:rFonts w:ascii="ＭＳ 明朝" w:hAnsi="ＭＳ 明朝" w:cs="ＭＳ ゴシック" w:hint="eastAsia"/>
        </w:rPr>
        <w:t>□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</w:t>
      </w:r>
      <w:r w:rsidR="005D097F">
        <w:rPr>
          <w:rFonts w:ascii="ＭＳ 明朝" w:eastAsia="ＭＳ ゴシック" w:hAnsi="Times New Roman" w:cs="ＭＳ ゴシック" w:hint="eastAsia"/>
          <w:sz w:val="22"/>
          <w:szCs w:val="22"/>
        </w:rPr>
        <w:t>いる（</w:t>
      </w:r>
      <w:r w:rsidR="00062590">
        <w:rPr>
          <w:rFonts w:ascii="ＭＳ 明朝" w:eastAsia="ＭＳ ゴシック" w:hAnsi="Times New Roman" w:cs="ＭＳ ゴシック" w:hint="eastAsia"/>
          <w:sz w:val="22"/>
          <w:szCs w:val="22"/>
        </w:rPr>
        <w:t>①</w:t>
      </w:r>
      <w:r w:rsidR="005D097F">
        <w:rPr>
          <w:rFonts w:ascii="ＭＳ 明朝" w:eastAsia="ＭＳ ゴシック" w:hAnsi="Times New Roman" w:cs="ＭＳ ゴシック" w:hint="eastAsia"/>
          <w:sz w:val="22"/>
          <w:szCs w:val="22"/>
        </w:rPr>
        <w:t>現在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通学</w:t>
      </w:r>
      <w:r w:rsidR="005D097F">
        <w:rPr>
          <w:rFonts w:ascii="ＭＳ 明朝" w:eastAsia="ＭＳ ゴシック" w:hAnsi="Times New Roman" w:cs="ＭＳ ゴシック" w:hint="eastAsia"/>
          <w:sz w:val="22"/>
          <w:szCs w:val="22"/>
        </w:rPr>
        <w:t>して</w:t>
      </w:r>
      <w:r w:rsidR="00D7129D">
        <w:rPr>
          <w:rFonts w:ascii="ＭＳ 明朝" w:eastAsia="ＭＳ ゴシック" w:hAnsi="Times New Roman" w:cs="ＭＳ ゴシック" w:hint="eastAsia"/>
          <w:sz w:val="22"/>
          <w:szCs w:val="22"/>
        </w:rPr>
        <w:t>いる</w:t>
      </w:r>
      <w:r w:rsidR="00935603">
        <w:rPr>
          <w:rFonts w:ascii="ＭＳ 明朝" w:eastAsia="ＭＳ ゴシック" w:hAnsi="Times New Roman" w:cs="ＭＳ ゴシック" w:hint="eastAsia"/>
          <w:sz w:val="22"/>
          <w:szCs w:val="22"/>
        </w:rPr>
        <w:t>、</w:t>
      </w:r>
      <w:r w:rsidR="00062590">
        <w:rPr>
          <w:rFonts w:ascii="ＭＳ 明朝" w:eastAsia="ＭＳ ゴシック" w:hAnsi="Times New Roman" w:cs="ＭＳ ゴシック" w:hint="eastAsia"/>
          <w:sz w:val="22"/>
          <w:szCs w:val="22"/>
        </w:rPr>
        <w:t>②</w:t>
      </w:r>
      <w:r w:rsidR="00D7129D">
        <w:rPr>
          <w:rFonts w:ascii="ＭＳ 明朝" w:eastAsia="ＭＳ ゴシック" w:hAnsi="Times New Roman" w:cs="ＭＳ ゴシック" w:hint="eastAsia"/>
          <w:sz w:val="22"/>
          <w:szCs w:val="22"/>
        </w:rPr>
        <w:t>進学が決定している）</w:t>
      </w:r>
    </w:p>
    <w:p w:rsidR="00285A16" w:rsidRDefault="00D7129D" w:rsidP="00962456">
      <w:pPr>
        <w:adjustRightInd/>
        <w:spacing w:line="380" w:lineRule="exact"/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　　→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子の名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E604F6">
        <w:rPr>
          <w:rFonts w:hint="eastAsia"/>
        </w:rPr>
        <w:t>学費</w:t>
      </w:r>
      <w:r w:rsidR="006A3E3C">
        <w:rPr>
          <w:rFonts w:hint="eastAsia"/>
        </w:rPr>
        <w:t>（</w:t>
      </w:r>
      <w:r w:rsidR="00E604F6">
        <w:rPr>
          <w:rFonts w:hint="eastAsia"/>
        </w:rPr>
        <w:t>年額）</w:t>
      </w:r>
      <w:r w:rsidR="00285A16">
        <w:rPr>
          <w:rFonts w:cs="Century"/>
        </w:rPr>
        <w:t xml:space="preserve"> </w:t>
      </w:r>
      <w:r w:rsidR="00062590">
        <w:rPr>
          <w:rFonts w:cs="Century" w:hint="eastAsia"/>
        </w:rPr>
        <w:t xml:space="preserve">　　</w:t>
      </w:r>
      <w:r w:rsidR="00062590">
        <w:rPr>
          <w:rFonts w:cs="Century" w:hint="eastAsia"/>
        </w:rPr>
        <w:t xml:space="preserve"> </w:t>
      </w:r>
      <w:r>
        <w:rPr>
          <w:rFonts w:cs="Century" w:hint="eastAsia"/>
        </w:rPr>
        <w:t>学費</w:t>
      </w:r>
      <w:r w:rsidR="007A20CE">
        <w:rPr>
          <w:rFonts w:cs="Century" w:hint="eastAsia"/>
        </w:rPr>
        <w:t>を</w:t>
      </w:r>
      <w:r>
        <w:rPr>
          <w:rFonts w:cs="Century" w:hint="eastAsia"/>
        </w:rPr>
        <w:t>支払</w:t>
      </w:r>
      <w:r w:rsidR="007A20CE">
        <w:rPr>
          <w:rFonts w:cs="Century" w:hint="eastAsia"/>
        </w:rPr>
        <w:t>っている人</w:t>
      </w:r>
      <w:r w:rsidR="00285A16">
        <w:rPr>
          <w:rFonts w:hint="eastAsia"/>
          <w:sz w:val="24"/>
          <w:szCs w:val="24"/>
        </w:rPr>
        <w:t xml:space="preserve">　</w:t>
      </w:r>
      <w:r w:rsidR="005907E6">
        <w:rPr>
          <w:rFonts w:hint="eastAsia"/>
          <w:sz w:val="24"/>
          <w:szCs w:val="24"/>
        </w:rPr>
        <w:t xml:space="preserve">　</w:t>
      </w:r>
      <w:r w:rsidR="00062590">
        <w:rPr>
          <w:rFonts w:hint="eastAsia"/>
          <w:sz w:val="24"/>
          <w:szCs w:val="24"/>
        </w:rPr>
        <w:t xml:space="preserve">　</w:t>
      </w:r>
      <w:r w:rsidR="00062590">
        <w:rPr>
          <w:rFonts w:ascii="ＭＳ Ｐ明朝" w:eastAsia="ＭＳ Ｐ明朝" w:hAnsi="ＭＳ Ｐ明朝" w:hint="eastAsia"/>
        </w:rPr>
        <w:t>（学校名）</w:t>
      </w:r>
    </w:p>
    <w:p w:rsidR="00D7129D" w:rsidRPr="00062590" w:rsidRDefault="00062590" w:rsidP="00962456">
      <w:pPr>
        <w:adjustRightInd/>
        <w:spacing w:line="38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     </w:t>
      </w:r>
      <w:r w:rsidR="00285A16" w:rsidRPr="006A3E3C">
        <w:rPr>
          <w:rFonts w:hint="eastAsia"/>
          <w:u w:val="single" w:color="000000"/>
        </w:rPr>
        <w:t xml:space="preserve">　</w:t>
      </w:r>
      <w:r w:rsidR="00D7129D">
        <w:rPr>
          <w:rFonts w:hint="eastAsia"/>
          <w:u w:val="single" w:color="000000"/>
        </w:rPr>
        <w:t xml:space="preserve">　</w:t>
      </w:r>
      <w:r w:rsidR="00285A16" w:rsidRPr="006A3E3C">
        <w:rPr>
          <w:rFonts w:hint="eastAsia"/>
          <w:u w:val="single" w:color="000000"/>
        </w:rPr>
        <w:t xml:space="preserve">　　</w:t>
      </w:r>
      <w:r w:rsidR="006A3E3C">
        <w:rPr>
          <w:rFonts w:hint="eastAsia"/>
        </w:rPr>
        <w:t xml:space="preserve">　</w:t>
      </w:r>
      <w:r w:rsidR="00A94C48">
        <w:rPr>
          <w:rFonts w:hint="eastAsia"/>
          <w:u w:val="single" w:color="000000"/>
        </w:rPr>
        <w:t xml:space="preserve">　</w:t>
      </w:r>
      <w:r w:rsidR="00DB4618">
        <w:rPr>
          <w:rFonts w:hint="eastAsia"/>
          <w:u w:val="single" w:color="000000"/>
        </w:rPr>
        <w:t xml:space="preserve">　</w:t>
      </w:r>
      <w:r w:rsidR="00A94C48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</w:t>
      </w:r>
      <w:r w:rsidR="00285A16" w:rsidRPr="006A3E3C">
        <w:rPr>
          <w:rFonts w:hint="eastAsia"/>
          <w:u w:val="single" w:color="000000"/>
        </w:rPr>
        <w:t xml:space="preserve">　</w:t>
      </w:r>
      <w:r w:rsidR="000B7C2D">
        <w:rPr>
          <w:rFonts w:hint="eastAsia"/>
          <w:u w:val="single" w:color="000000"/>
        </w:rPr>
        <w:t>万</w:t>
      </w:r>
      <w:r>
        <w:rPr>
          <w:rFonts w:hint="eastAsia"/>
          <w:u w:val="single" w:color="000000"/>
        </w:rPr>
        <w:t xml:space="preserve">　　　　</w:t>
      </w:r>
      <w:r w:rsidR="00285A16" w:rsidRPr="006A3E3C">
        <w:rPr>
          <w:rFonts w:hint="eastAsia"/>
          <w:u w:val="single" w:color="000000"/>
        </w:rPr>
        <w:t>円</w:t>
      </w:r>
      <w:r w:rsidR="006A3E3C">
        <w:rPr>
          <w:rFonts w:hint="eastAsia"/>
        </w:rPr>
        <w:t xml:space="preserve">　</w:t>
      </w:r>
      <w:r w:rsidR="00D7129D">
        <w:rPr>
          <w:rFonts w:hint="eastAsia"/>
        </w:rPr>
        <w:t>（□</w:t>
      </w:r>
      <w:r w:rsidR="00DB4618">
        <w:rPr>
          <w:rFonts w:hint="eastAsia"/>
        </w:rPr>
        <w:t>私</w:t>
      </w:r>
      <w:r w:rsidR="00935603">
        <w:rPr>
          <w:rFonts w:hint="eastAsia"/>
        </w:rPr>
        <w:t>、</w:t>
      </w:r>
      <w:r w:rsidR="00D7129D">
        <w:rPr>
          <w:rFonts w:hint="eastAsia"/>
        </w:rPr>
        <w:t>□</w:t>
      </w:r>
      <w:r w:rsidR="00285A16" w:rsidRPr="006A3E3C">
        <w:rPr>
          <w:rFonts w:hint="eastAsia"/>
          <w:u w:val="single" w:color="000000"/>
        </w:rPr>
        <w:t xml:space="preserve">　</w:t>
      </w:r>
      <w:r w:rsidR="006A3E3C">
        <w:rPr>
          <w:rFonts w:hint="eastAsia"/>
          <w:u w:val="single" w:color="000000"/>
        </w:rPr>
        <w:t xml:space="preserve">　</w:t>
      </w:r>
      <w:r w:rsidR="00D7129D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 </w:t>
      </w:r>
      <w:r w:rsidR="00D7129D">
        <w:rPr>
          <w:rFonts w:hint="eastAsia"/>
          <w:u w:val="single" w:color="000000"/>
        </w:rPr>
        <w:t xml:space="preserve">　</w:t>
      </w:r>
      <w:r w:rsidR="00D7129D">
        <w:rPr>
          <w:rFonts w:hint="eastAsia"/>
        </w:rPr>
        <w:t xml:space="preserve"> </w:t>
      </w:r>
      <w:r w:rsidR="00D7129D" w:rsidRPr="00D7129D">
        <w:rPr>
          <w:rFonts w:hint="eastAsia"/>
        </w:rPr>
        <w:t>）</w:t>
      </w:r>
      <w:r>
        <w:rPr>
          <w:rFonts w:hint="eastAsia"/>
        </w:rPr>
        <w:t xml:space="preserve">　</w:t>
      </w:r>
      <w:r w:rsidRPr="0006259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062590" w:rsidRPr="00062590" w:rsidRDefault="00062590" w:rsidP="00962456">
      <w:pPr>
        <w:adjustRightInd/>
        <w:spacing w:line="38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     </w:t>
      </w:r>
      <w:r w:rsidRPr="006A3E3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Pr="006A3E3C"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DB4618">
        <w:rPr>
          <w:rFonts w:hint="eastAsia"/>
          <w:u w:val="single" w:color="000000"/>
        </w:rPr>
        <w:t xml:space="preserve">　</w:t>
      </w:r>
      <w:r w:rsidRPr="006A3E3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万　　　　</w:t>
      </w:r>
      <w:r w:rsidRPr="006A3E3C">
        <w:rPr>
          <w:rFonts w:hint="eastAsia"/>
          <w:u w:val="single" w:color="000000"/>
        </w:rPr>
        <w:t>円</w:t>
      </w:r>
      <w:r w:rsidR="00DB4618">
        <w:rPr>
          <w:rFonts w:hint="eastAsia"/>
        </w:rPr>
        <w:t xml:space="preserve">　（□私</w:t>
      </w:r>
      <w:r w:rsidR="00935603">
        <w:rPr>
          <w:rFonts w:hint="eastAsia"/>
        </w:rPr>
        <w:t>、</w:t>
      </w:r>
      <w:r>
        <w:rPr>
          <w:rFonts w:hint="eastAsia"/>
        </w:rPr>
        <w:t>□</w:t>
      </w:r>
      <w:r w:rsidRPr="006A3E3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 </w:t>
      </w:r>
      <w:r w:rsidRPr="00D7129D">
        <w:rPr>
          <w:rFonts w:hint="eastAsia"/>
        </w:rPr>
        <w:t>）</w:t>
      </w:r>
      <w:r>
        <w:rPr>
          <w:rFonts w:hint="eastAsia"/>
        </w:rPr>
        <w:t xml:space="preserve">　</w:t>
      </w:r>
      <w:r w:rsidRPr="0006259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062590" w:rsidRDefault="00062590" w:rsidP="00962456">
      <w:pPr>
        <w:adjustRightInd/>
        <w:spacing w:line="380" w:lineRule="exact"/>
        <w:rPr>
          <w:rFonts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           </w:t>
      </w:r>
      <w:r w:rsidRPr="006A3E3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Pr="006A3E3C"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Pr="006A3E3C">
        <w:rPr>
          <w:rFonts w:hint="eastAsia"/>
          <w:u w:val="single" w:color="000000"/>
        </w:rPr>
        <w:t xml:space="preserve">　</w:t>
      </w:r>
      <w:r w:rsidR="00DB4618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万　　　　</w:t>
      </w:r>
      <w:r w:rsidRPr="006A3E3C">
        <w:rPr>
          <w:rFonts w:hint="eastAsia"/>
          <w:u w:val="single" w:color="000000"/>
        </w:rPr>
        <w:t>円</w:t>
      </w:r>
      <w:r w:rsidR="00DB4618">
        <w:rPr>
          <w:rFonts w:hint="eastAsia"/>
        </w:rPr>
        <w:t xml:space="preserve">　（□私</w:t>
      </w:r>
      <w:r w:rsidR="00935603">
        <w:rPr>
          <w:rFonts w:hint="eastAsia"/>
        </w:rPr>
        <w:t>、</w:t>
      </w:r>
      <w:r>
        <w:rPr>
          <w:rFonts w:hint="eastAsia"/>
        </w:rPr>
        <w:t>□</w:t>
      </w:r>
      <w:r w:rsidRPr="006A3E3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 </w:t>
      </w:r>
      <w:r w:rsidRPr="00D7129D">
        <w:rPr>
          <w:rFonts w:hint="eastAsia"/>
        </w:rPr>
        <w:t>）</w:t>
      </w:r>
      <w:r>
        <w:rPr>
          <w:rFonts w:hint="eastAsia"/>
        </w:rPr>
        <w:t xml:space="preserve">　</w:t>
      </w:r>
      <w:r w:rsidRPr="0006259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746DAA" w:rsidRPr="00F7110B" w:rsidRDefault="00285A16" w:rsidP="00962456">
      <w:pPr>
        <w:adjustRightInd/>
        <w:spacing w:line="380" w:lineRule="exact"/>
        <w:rPr>
          <w:rFonts w:ascii="ＭＳ 明朝" w:hAnsi="ＭＳ 明朝" w:hint="eastAsia"/>
          <w:b/>
          <w:bCs/>
          <w:sz w:val="22"/>
          <w:szCs w:val="22"/>
        </w:rPr>
      </w:pPr>
      <w:r w:rsidRPr="00F7110B">
        <w:rPr>
          <w:rFonts w:ascii="ＭＳ 明朝" w:hAnsi="ＭＳ 明朝" w:hint="eastAsia"/>
          <w:b/>
        </w:rPr>
        <w:t xml:space="preserve">　</w:t>
      </w:r>
      <w:r w:rsidRPr="00203931">
        <w:rPr>
          <w:rFonts w:ascii="ＭＳ Ｐ明朝" w:eastAsia="ＭＳ Ｐ明朝" w:hAnsi="ＭＳ Ｐ明朝" w:cs="Times New Roman"/>
          <w:b/>
          <w:bCs/>
          <w:sz w:val="22"/>
          <w:szCs w:val="22"/>
        </w:rPr>
        <w:t>(2)</w:t>
      </w:r>
      <w:r w:rsidRPr="00F7110B">
        <w:rPr>
          <w:rFonts w:ascii="ＭＳ 明朝" w:hAnsi="ＭＳ 明朝" w:cs="Times New Roman"/>
          <w:b/>
          <w:bCs/>
          <w:sz w:val="22"/>
          <w:szCs w:val="22"/>
        </w:rPr>
        <w:t xml:space="preserve">  (1)</w:t>
      </w:r>
      <w:r w:rsidRPr="00F7110B">
        <w:rPr>
          <w:rFonts w:ascii="ＭＳ 明朝" w:hAnsi="ＭＳ 明朝" w:hint="eastAsia"/>
          <w:b/>
          <w:bCs/>
          <w:sz w:val="22"/>
          <w:szCs w:val="22"/>
        </w:rPr>
        <w:t>で「</w:t>
      </w:r>
      <w:r w:rsidR="00062590" w:rsidRPr="00F7110B">
        <w:rPr>
          <w:rFonts w:ascii="ＭＳ 明朝" w:hAnsi="ＭＳ 明朝" w:hint="eastAsia"/>
          <w:b/>
          <w:bCs/>
          <w:sz w:val="22"/>
          <w:szCs w:val="22"/>
        </w:rPr>
        <w:t>いる</w:t>
      </w:r>
      <w:r w:rsidRPr="00F7110B">
        <w:rPr>
          <w:rFonts w:ascii="ＭＳ 明朝" w:hAnsi="ＭＳ 明朝" w:hint="eastAsia"/>
          <w:b/>
          <w:bCs/>
          <w:sz w:val="22"/>
          <w:szCs w:val="22"/>
        </w:rPr>
        <w:t>」</w:t>
      </w:r>
      <w:r w:rsidR="00E604F6" w:rsidRPr="00F7110B">
        <w:rPr>
          <w:rFonts w:ascii="ＭＳ 明朝" w:hAnsi="ＭＳ 明朝" w:hint="eastAsia"/>
          <w:b/>
          <w:bCs/>
          <w:sz w:val="22"/>
          <w:szCs w:val="22"/>
        </w:rPr>
        <w:t>の</w:t>
      </w:r>
      <w:r w:rsidRPr="00F7110B">
        <w:rPr>
          <w:rFonts w:ascii="ＭＳ 明朝" w:hAnsi="ＭＳ 明朝" w:hint="eastAsia"/>
          <w:b/>
          <w:bCs/>
          <w:sz w:val="22"/>
          <w:szCs w:val="22"/>
        </w:rPr>
        <w:t>場合</w:t>
      </w:r>
      <w:r w:rsidR="00935603">
        <w:rPr>
          <w:rFonts w:ascii="ＭＳ 明朝" w:hAnsi="ＭＳ 明朝" w:hint="eastAsia"/>
          <w:b/>
          <w:bCs/>
          <w:sz w:val="22"/>
          <w:szCs w:val="22"/>
        </w:rPr>
        <w:t>、</w:t>
      </w:r>
      <w:r w:rsidR="00904344" w:rsidRPr="00F7110B">
        <w:rPr>
          <w:rFonts w:ascii="ＭＳ 明朝" w:hAnsi="ＭＳ 明朝" w:hint="eastAsia"/>
          <w:b/>
          <w:bCs/>
          <w:sz w:val="22"/>
          <w:szCs w:val="22"/>
        </w:rPr>
        <w:t>私立</w:t>
      </w:r>
      <w:r w:rsidRPr="00F7110B">
        <w:rPr>
          <w:rFonts w:ascii="ＭＳ 明朝" w:hAnsi="ＭＳ 明朝" w:hint="eastAsia"/>
          <w:b/>
          <w:bCs/>
          <w:sz w:val="22"/>
          <w:szCs w:val="22"/>
        </w:rPr>
        <w:t>学校</w:t>
      </w:r>
      <w:r w:rsidR="007A20CE" w:rsidRPr="00712DB5">
        <w:rPr>
          <w:rFonts w:ascii="ＭＳ 明朝" w:hAnsi="ＭＳ 明朝" w:hint="eastAsia"/>
          <w:b/>
          <w:bCs/>
          <w:sz w:val="22"/>
          <w:szCs w:val="22"/>
        </w:rPr>
        <w:t>・幼稚園</w:t>
      </w:r>
      <w:r w:rsidR="00935603" w:rsidRPr="00712DB5">
        <w:rPr>
          <w:rFonts w:ascii="ＭＳ 明朝" w:hAnsi="ＭＳ 明朝" w:hint="eastAsia"/>
          <w:b/>
          <w:bCs/>
          <w:sz w:val="22"/>
          <w:szCs w:val="22"/>
        </w:rPr>
        <w:t>、</w:t>
      </w:r>
      <w:r w:rsidR="00904344" w:rsidRPr="00F7110B">
        <w:rPr>
          <w:rFonts w:ascii="ＭＳ 明朝" w:hAnsi="ＭＳ 明朝" w:hint="eastAsia"/>
          <w:b/>
          <w:bCs/>
          <w:sz w:val="22"/>
          <w:szCs w:val="22"/>
        </w:rPr>
        <w:t>大学・専門学校</w:t>
      </w:r>
      <w:r w:rsidR="007A20CE" w:rsidRPr="00F7110B">
        <w:rPr>
          <w:rFonts w:ascii="ＭＳ 明朝" w:hAnsi="ＭＳ 明朝" w:hint="eastAsia"/>
          <w:b/>
          <w:bCs/>
          <w:sz w:val="22"/>
          <w:szCs w:val="22"/>
        </w:rPr>
        <w:t>等に通わせることについて</w:t>
      </w:r>
    </w:p>
    <w:p w:rsidR="005D097F" w:rsidRPr="00746DAA" w:rsidRDefault="00746DAA" w:rsidP="00962456">
      <w:pPr>
        <w:adjustRightInd/>
        <w:spacing w:line="380" w:lineRule="exact"/>
        <w:ind w:firstLineChars="400" w:firstLine="880"/>
        <w:rPr>
          <w:rFonts w:hint="eastAsia"/>
          <w:b/>
          <w:bCs/>
          <w:sz w:val="22"/>
          <w:szCs w:val="22"/>
        </w:rPr>
      </w:pPr>
      <w:r w:rsidRPr="00746DAA">
        <w:rPr>
          <w:rFonts w:hint="eastAsia"/>
          <w:bCs/>
          <w:sz w:val="22"/>
          <w:szCs w:val="22"/>
        </w:rPr>
        <w:t>あ</w:t>
      </w:r>
      <w:r w:rsidR="00C803D4">
        <w:rPr>
          <w:rFonts w:hint="eastAsia"/>
          <w:bCs/>
          <w:sz w:val="22"/>
          <w:szCs w:val="22"/>
        </w:rPr>
        <w:t>なたは</w:t>
      </w:r>
      <w:r>
        <w:rPr>
          <w:rFonts w:hint="eastAsia"/>
          <w:bCs/>
          <w:sz w:val="22"/>
          <w:szCs w:val="22"/>
        </w:rPr>
        <w:t xml:space="preserve">　</w:t>
      </w:r>
      <w:r w:rsidR="00C803D4">
        <w:rPr>
          <w:rFonts w:hint="eastAsia"/>
          <w:bCs/>
          <w:sz w:val="22"/>
          <w:szCs w:val="22"/>
        </w:rPr>
        <w:t xml:space="preserve">　</w:t>
      </w:r>
      <w:r w:rsidR="00E604F6">
        <w:rPr>
          <w:rFonts w:hint="eastAsia"/>
          <w:bCs/>
          <w:sz w:val="22"/>
          <w:szCs w:val="22"/>
        </w:rPr>
        <w:t xml:space="preserve">　</w:t>
      </w:r>
      <w:r w:rsidR="005D097F">
        <w:rPr>
          <w:rFonts w:hint="eastAsia"/>
          <w:bCs/>
          <w:sz w:val="22"/>
          <w:szCs w:val="22"/>
        </w:rPr>
        <w:t>□同意した</w:t>
      </w:r>
      <w:r w:rsidR="00E604F6">
        <w:rPr>
          <w:rFonts w:hint="eastAsia"/>
        </w:rPr>
        <w:t xml:space="preserve">　</w:t>
      </w:r>
      <w:r w:rsidR="005D097F">
        <w:rPr>
          <w:rFonts w:hint="eastAsia"/>
        </w:rPr>
        <w:t>□反対した　□</w:t>
      </w:r>
      <w:r w:rsidR="00C803D4">
        <w:rPr>
          <w:rFonts w:hint="eastAsia"/>
        </w:rPr>
        <w:t>その他（</w:t>
      </w:r>
      <w:r w:rsidR="00E604F6">
        <w:rPr>
          <w:rFonts w:hint="eastAsia"/>
        </w:rPr>
        <w:t xml:space="preserve">　</w:t>
      </w:r>
      <w:r w:rsidR="005D097F">
        <w:rPr>
          <w:rFonts w:hint="eastAsia"/>
        </w:rPr>
        <w:t xml:space="preserve">　</w:t>
      </w:r>
      <w:r w:rsidR="00C803D4">
        <w:rPr>
          <w:rFonts w:hint="eastAsia"/>
        </w:rPr>
        <w:t xml:space="preserve">　</w:t>
      </w:r>
      <w:r w:rsidR="005D097F">
        <w:rPr>
          <w:rFonts w:hint="eastAsia"/>
        </w:rPr>
        <w:t xml:space="preserve">　　　　　　　　　　　）</w:t>
      </w:r>
    </w:p>
    <w:p w:rsidR="00C803D4" w:rsidRDefault="004109CF" w:rsidP="00962456">
      <w:pPr>
        <w:adjustRightInd/>
        <w:spacing w:line="380" w:lineRule="exact"/>
        <w:ind w:firstLineChars="400" w:firstLine="880"/>
      </w:pPr>
      <w:r>
        <w:rPr>
          <w:rFonts w:hint="eastAsia"/>
          <w:bCs/>
          <w:sz w:val="22"/>
          <w:szCs w:val="22"/>
        </w:rPr>
        <w:t>他方当事者</w:t>
      </w:r>
      <w:r w:rsidR="00C803D4">
        <w:rPr>
          <w:rFonts w:hint="eastAsia"/>
          <w:bCs/>
          <w:sz w:val="22"/>
          <w:szCs w:val="22"/>
        </w:rPr>
        <w:t>は　□同意した</w:t>
      </w:r>
      <w:r w:rsidR="00C803D4">
        <w:rPr>
          <w:rFonts w:hint="eastAsia"/>
        </w:rPr>
        <w:t xml:space="preserve">　□反対した　□その他（　　</w:t>
      </w:r>
      <w:r w:rsidR="00746DAA">
        <w:rPr>
          <w:rFonts w:hint="eastAsia"/>
        </w:rPr>
        <w:t xml:space="preserve">　</w:t>
      </w:r>
      <w:r w:rsidR="00C803D4">
        <w:rPr>
          <w:rFonts w:hint="eastAsia"/>
        </w:rPr>
        <w:t xml:space="preserve">　　　　　　　　　　　）</w:t>
      </w:r>
    </w:p>
    <w:p w:rsidR="006A21B4" w:rsidRDefault="006A21B4" w:rsidP="00962456">
      <w:pPr>
        <w:adjustRightInd/>
        <w:spacing w:line="380" w:lineRule="exact"/>
        <w:ind w:firstLineChars="400" w:firstLine="840"/>
        <w:rPr>
          <w:rFonts w:hint="eastAsia"/>
        </w:rPr>
      </w:pPr>
    </w:p>
    <w:p w:rsidR="00D7677E" w:rsidRDefault="008C43C1" w:rsidP="00962456">
      <w:pPr>
        <w:adjustRightInd/>
        <w:spacing w:line="380" w:lineRule="exact"/>
        <w:ind w:firstLineChars="100" w:firstLine="221"/>
        <w:rPr>
          <w:rFonts w:ascii="ＭＳ Ｐ明朝" w:eastAsia="ＭＳ Ｐ明朝" w:hAnsi="ＭＳ Ｐ明朝" w:cs="Times New Roman"/>
          <w:b/>
          <w:bCs/>
          <w:sz w:val="22"/>
          <w:szCs w:val="22"/>
        </w:rPr>
      </w:pPr>
      <w:r>
        <w:rPr>
          <w:rFonts w:ascii="ＭＳ Ｐ明朝" w:eastAsia="ＭＳ Ｐ明朝" w:hAnsi="ＭＳ Ｐ明朝" w:cs="Times New Roman"/>
          <w:b/>
          <w:bCs/>
          <w:sz w:val="22"/>
          <w:szCs w:val="22"/>
        </w:rPr>
        <w:t>(</w:t>
      </w:r>
      <w:r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3</w:t>
      </w:r>
      <w:r w:rsidRPr="00203931">
        <w:rPr>
          <w:rFonts w:ascii="ＭＳ Ｐ明朝" w:eastAsia="ＭＳ Ｐ明朝" w:hAnsi="ＭＳ Ｐ明朝" w:cs="Times New Roman"/>
          <w:b/>
          <w:bCs/>
          <w:sz w:val="22"/>
          <w:szCs w:val="22"/>
        </w:rPr>
        <w:t>)</w:t>
      </w:r>
      <w:r w:rsidRPr="006A21B4">
        <w:rPr>
          <w:rFonts w:hint="eastAsia"/>
          <w:b/>
        </w:rPr>
        <w:t xml:space="preserve"> </w:t>
      </w:r>
      <w:r w:rsidR="00D7677E">
        <w:rPr>
          <w:b/>
        </w:rPr>
        <w:t xml:space="preserve">  </w:t>
      </w:r>
      <w:r w:rsidR="00D7677E" w:rsidRPr="00203931">
        <w:rPr>
          <w:rFonts w:ascii="ＭＳ Ｐ明朝" w:eastAsia="ＭＳ Ｐ明朝" w:hAnsi="ＭＳ Ｐ明朝" w:cs="Times New Roman"/>
          <w:b/>
          <w:bCs/>
          <w:sz w:val="22"/>
          <w:szCs w:val="22"/>
        </w:rPr>
        <w:t>(2)</w:t>
      </w:r>
      <w:r w:rsidR="00D7677E"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で「同意した」以外の場合、あなたと他方当事者の学歴</w:t>
      </w:r>
      <w:r w:rsidR="00DD4C47">
        <w:rPr>
          <w:rFonts w:ascii="ＭＳ Ｐ明朝" w:eastAsia="ＭＳ Ｐ明朝" w:hAnsi="ＭＳ Ｐ明朝" w:cs="Times New Roman" w:hint="eastAsia"/>
          <w:b/>
          <w:bCs/>
          <w:sz w:val="22"/>
          <w:szCs w:val="22"/>
        </w:rPr>
        <w:t>は</w:t>
      </w:r>
    </w:p>
    <w:p w:rsidR="00A50F11" w:rsidRDefault="00DD4C47" w:rsidP="00962456">
      <w:pPr>
        <w:adjustRightInd/>
        <w:spacing w:line="380" w:lineRule="exact"/>
        <w:ind w:firstLineChars="50" w:firstLine="110"/>
        <w:rPr>
          <w:rFonts w:ascii="ＭＳ Ｐ明朝" w:eastAsia="ＭＳ Ｐ明朝" w:hAnsi="ＭＳ Ｐ明朝" w:cs="Times New Roman"/>
          <w:bCs/>
          <w:sz w:val="22"/>
          <w:szCs w:val="22"/>
        </w:rPr>
      </w:pP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　</w:t>
      </w:r>
      <w:r w:rsidR="008C43C1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>あなた</w:t>
      </w:r>
      <w:r w:rsidR="00F67826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□大卒　□それ以外（　</w:t>
      </w:r>
      <w:r w:rsidR="00F67826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　）</w:t>
      </w:r>
      <w:r w:rsidR="00F67826">
        <w:rPr>
          <w:rFonts w:ascii="ＭＳ Ｐ明朝" w:eastAsia="ＭＳ Ｐ明朝" w:hAnsi="ＭＳ Ｐ明朝" w:cs="Times New Roman" w:hint="eastAsia"/>
          <w:bCs/>
          <w:sz w:val="22"/>
          <w:szCs w:val="22"/>
        </w:rPr>
        <w:t>、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>他方当事者　□大卒　□それ以外</w:t>
      </w:r>
      <w:r w:rsidR="008C43C1">
        <w:rPr>
          <w:rFonts w:ascii="ＭＳ Ｐ明朝" w:eastAsia="ＭＳ Ｐ明朝" w:hAnsi="ＭＳ Ｐ明朝" w:cs="Times New Roman" w:hint="eastAsia"/>
          <w:bCs/>
          <w:sz w:val="22"/>
          <w:szCs w:val="22"/>
        </w:rPr>
        <w:t>（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</w:t>
      </w:r>
      <w:r w:rsidR="00F67826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</w:t>
      </w:r>
      <w:r w:rsidRPr="00D8336A">
        <w:rPr>
          <w:rFonts w:ascii="ＭＳ Ｐ明朝" w:eastAsia="ＭＳ Ｐ明朝" w:hAnsi="ＭＳ Ｐ明朝" w:cs="Times New Roman" w:hint="eastAsia"/>
          <w:bCs/>
          <w:sz w:val="22"/>
          <w:szCs w:val="22"/>
        </w:rPr>
        <w:t xml:space="preserve">　　　　　）</w:t>
      </w:r>
    </w:p>
    <w:p w:rsidR="00A50F11" w:rsidRDefault="00A50F11" w:rsidP="00962456">
      <w:pPr>
        <w:adjustRightInd/>
        <w:spacing w:line="380" w:lineRule="exact"/>
        <w:ind w:firstLineChars="50" w:firstLine="110"/>
        <w:rPr>
          <w:rFonts w:ascii="ＭＳ Ｐ明朝" w:eastAsia="ＭＳ Ｐ明朝" w:hAnsi="ＭＳ Ｐ明朝" w:cs="Times New Roman"/>
          <w:bCs/>
          <w:sz w:val="22"/>
          <w:szCs w:val="22"/>
        </w:rPr>
      </w:pPr>
    </w:p>
    <w:p w:rsidR="00285A16" w:rsidRDefault="00285A16" w:rsidP="00962456">
      <w:pPr>
        <w:adjustRightInd/>
        <w:spacing w:line="380" w:lineRule="exact"/>
        <w:ind w:firstLineChars="50" w:firstLine="120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４</w:t>
      </w:r>
      <w:r>
        <w:rPr>
          <w:rFonts w:ascii="ＭＳ 明朝" w:eastAsia="ＭＳ Ｐゴシック" w:hAnsi="Times New Roman" w:cs="ＭＳ Ｐゴシック" w:hint="eastAsia"/>
          <w:b/>
          <w:bCs/>
          <w:w w:val="151"/>
          <w:sz w:val="24"/>
          <w:szCs w:val="24"/>
        </w:rPr>
        <w:t xml:space="preserve">　</w:t>
      </w:r>
      <w:r w:rsidR="00D5486D"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婚姻費用</w:t>
      </w:r>
      <w:r w:rsidR="00D5486D" w:rsidRPr="00D5486D">
        <w:rPr>
          <w:rFonts w:ascii="ＭＳ 明朝" w:eastAsia="ＭＳ Ｐゴシック" w:hAnsi="Times New Roman" w:cs="ＭＳ Ｐゴシック" w:hint="eastAsia"/>
          <w:b/>
          <w:bCs/>
        </w:rPr>
        <w:t>又は</w:t>
      </w:r>
      <w:r w:rsidR="0061785D"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養育費の支払</w:t>
      </w:r>
      <w:r w:rsidR="005D097F">
        <w:rPr>
          <w:rFonts w:ascii="ＭＳ 明朝" w:eastAsia="ＭＳ Ｐゴシック" w:hAnsi="Times New Roman" w:cs="ＭＳ Ｐゴシック" w:hint="eastAsia"/>
          <w:b/>
          <w:bCs/>
          <w:sz w:val="24"/>
          <w:szCs w:val="24"/>
        </w:rPr>
        <w:t>について</w:t>
      </w:r>
    </w:p>
    <w:p w:rsidR="00285A16" w:rsidRPr="00E37186" w:rsidRDefault="00285A16" w:rsidP="00962456">
      <w:pPr>
        <w:adjustRightInd/>
        <w:spacing w:line="380" w:lineRule="exact"/>
        <w:rPr>
          <w:rFonts w:ascii="ＭＳ 明朝" w:hAnsi="Times New Roman" w:cs="Times New Roman"/>
          <w:sz w:val="24"/>
          <w:szCs w:val="24"/>
        </w:rPr>
      </w:pPr>
      <w:r w:rsidRPr="00E37186">
        <w:rPr>
          <w:rFonts w:hint="eastAsia"/>
          <w:sz w:val="24"/>
          <w:szCs w:val="24"/>
        </w:rPr>
        <w:t xml:space="preserve">　</w:t>
      </w:r>
      <w:r w:rsidRPr="00203931">
        <w:rPr>
          <w:rFonts w:ascii="ＭＳ Ｐ明朝" w:eastAsia="ＭＳ Ｐ明朝" w:hAnsi="ＭＳ Ｐ明朝" w:cs="Times New Roman"/>
          <w:b/>
          <w:bCs/>
          <w:sz w:val="24"/>
          <w:szCs w:val="24"/>
        </w:rPr>
        <w:t>(</w:t>
      </w:r>
      <w:r w:rsidR="00FA5BAB" w:rsidRPr="00203931">
        <w:rPr>
          <w:rFonts w:ascii="ＭＳ Ｐ明朝" w:eastAsia="ＭＳ Ｐ明朝" w:hAnsi="ＭＳ Ｐ明朝" w:cs="Times New Roman"/>
          <w:b/>
          <w:bCs/>
          <w:sz w:val="24"/>
          <w:szCs w:val="24"/>
        </w:rPr>
        <w:t>1</w:t>
      </w:r>
      <w:r w:rsidRPr="00203931">
        <w:rPr>
          <w:rFonts w:ascii="ＭＳ Ｐ明朝" w:eastAsia="ＭＳ Ｐ明朝" w:hAnsi="ＭＳ Ｐ明朝" w:cs="Times New Roman"/>
          <w:b/>
          <w:bCs/>
          <w:sz w:val="24"/>
          <w:szCs w:val="24"/>
        </w:rPr>
        <w:t>)</w:t>
      </w:r>
      <w:r w:rsidRPr="00E371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17CA">
        <w:rPr>
          <w:rFonts w:ascii="Times New Roman" w:hAnsi="Times New Roman" w:cs="Times New Roman" w:hint="eastAsia"/>
          <w:b/>
          <w:bCs/>
          <w:sz w:val="24"/>
          <w:szCs w:val="24"/>
        </w:rPr>
        <w:t>本件の申立て</w:t>
      </w:r>
      <w:r w:rsidR="00705C0A">
        <w:rPr>
          <w:rFonts w:ascii="Times New Roman" w:hAnsi="Times New Roman" w:cs="Times New Roman" w:hint="eastAsia"/>
          <w:b/>
          <w:bCs/>
          <w:sz w:val="24"/>
          <w:szCs w:val="24"/>
        </w:rPr>
        <w:t>以降の</w:t>
      </w:r>
      <w:r w:rsidRPr="00E37186">
        <w:rPr>
          <w:rFonts w:hint="eastAsia"/>
          <w:b/>
          <w:bCs/>
          <w:sz w:val="24"/>
          <w:szCs w:val="24"/>
        </w:rPr>
        <w:t>支払状況</w:t>
      </w:r>
    </w:p>
    <w:p w:rsidR="00285A16" w:rsidRDefault="00285A16" w:rsidP="00962456">
      <w:pPr>
        <w:adjustRightInd/>
        <w:spacing w:line="380" w:lineRule="exact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　　□　支払</w:t>
      </w:r>
      <w:r w:rsidR="00B90CA9">
        <w:rPr>
          <w:rFonts w:hint="eastAsia"/>
          <w:sz w:val="22"/>
          <w:szCs w:val="22"/>
        </w:rPr>
        <w:t>いは</w:t>
      </w:r>
      <w:r>
        <w:rPr>
          <w:rFonts w:hint="eastAsia"/>
          <w:sz w:val="22"/>
          <w:szCs w:val="22"/>
        </w:rPr>
        <w:t>ない</w:t>
      </w:r>
    </w:p>
    <w:p w:rsidR="00285A16" w:rsidRDefault="00285A16" w:rsidP="00962456">
      <w:pPr>
        <w:adjustRightInd/>
        <w:spacing w:line="380" w:lineRule="exact"/>
        <w:ind w:firstLineChars="200" w:firstLine="44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E604F6">
        <w:rPr>
          <w:rFonts w:hint="eastAsia"/>
          <w:sz w:val="22"/>
          <w:szCs w:val="22"/>
        </w:rPr>
        <w:t>支払</w:t>
      </w:r>
      <w:r w:rsidR="00A8443B">
        <w:rPr>
          <w:rFonts w:hint="eastAsia"/>
          <w:sz w:val="22"/>
          <w:szCs w:val="22"/>
        </w:rPr>
        <w:t>いはある</w:t>
      </w:r>
      <w:r w:rsidR="00017E63">
        <w:rPr>
          <w:rFonts w:ascii="ＭＳ Ｐ明朝" w:eastAsia="ＭＳ Ｐ明朝" w:hAnsi="ＭＳ Ｐ明朝" w:hint="eastAsia"/>
          <w:sz w:val="22"/>
          <w:szCs w:val="22"/>
        </w:rPr>
        <w:t xml:space="preserve">　→</w:t>
      </w:r>
      <w:r w:rsidR="00705C0A">
        <w:rPr>
          <w:rFonts w:ascii="ＭＳ Ｐ明朝" w:eastAsia="ＭＳ Ｐ明朝" w:hAnsi="ＭＳ Ｐ明朝" w:hint="eastAsia"/>
          <w:sz w:val="22"/>
          <w:szCs w:val="22"/>
        </w:rPr>
        <w:t>内容を記載して</w:t>
      </w:r>
      <w:r w:rsidR="00F7110B">
        <w:rPr>
          <w:rFonts w:ascii="ＭＳ Ｐ明朝" w:eastAsia="ＭＳ Ｐ明朝" w:hAnsi="ＭＳ Ｐ明朝" w:hint="eastAsia"/>
          <w:sz w:val="22"/>
          <w:szCs w:val="22"/>
        </w:rPr>
        <w:t>証拠資料を提出し</w:t>
      </w:r>
      <w:r w:rsidR="00017E63">
        <w:rPr>
          <w:rFonts w:ascii="ＭＳ Ｐ明朝" w:eastAsia="ＭＳ Ｐ明朝" w:hAnsi="ＭＳ Ｐ明朝" w:hint="eastAsia"/>
          <w:sz w:val="22"/>
          <w:szCs w:val="22"/>
        </w:rPr>
        <w:t>てください</w:t>
      </w:r>
    </w:p>
    <w:p w:rsidR="00A50F11" w:rsidRPr="00940EDB" w:rsidRDefault="00705C0A" w:rsidP="00962456">
      <w:pPr>
        <w:adjustRightInd/>
        <w:spacing w:line="380" w:lineRule="exact"/>
        <w:ind w:firstLineChars="200" w:firstLine="440"/>
        <w:rPr>
          <w:rFonts w:ascii="ＭＳ 明朝" w:hAnsi="Times New Roman" w:cs="Times New Roman" w:hint="eastAsia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（例）「</w:t>
      </w:r>
      <w:r w:rsidR="00941032">
        <w:rPr>
          <w:rFonts w:ascii="ＭＳ Ｐ明朝" w:eastAsia="ＭＳ Ｐ明朝" w:hAnsi="ＭＳ Ｐ明朝" w:hint="eastAsia"/>
          <w:sz w:val="22"/>
          <w:szCs w:val="22"/>
        </w:rPr>
        <w:t>令和</w:t>
      </w:r>
      <w:r>
        <w:rPr>
          <w:rFonts w:ascii="ＭＳ Ｐ明朝" w:eastAsia="ＭＳ Ｐ明朝" w:hAnsi="ＭＳ Ｐ明朝" w:hint="eastAsia"/>
          <w:sz w:val="22"/>
          <w:szCs w:val="22"/>
        </w:rPr>
        <w:t>○年○月～○月まで月額○万円」</w:t>
      </w:r>
    </w:p>
    <w:p w:rsidR="00904344" w:rsidRDefault="00FA5BAB" w:rsidP="00962456">
      <w:pPr>
        <w:adjustRightInd/>
        <w:spacing w:line="38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E37186">
        <w:rPr>
          <w:rFonts w:hint="eastAsia"/>
          <w:sz w:val="24"/>
          <w:szCs w:val="24"/>
        </w:rPr>
        <w:t xml:space="preserve">　</w:t>
      </w:r>
      <w:r w:rsidRPr="00203931">
        <w:rPr>
          <w:rFonts w:ascii="ＭＳ Ｐ明朝" w:eastAsia="ＭＳ Ｐ明朝" w:hAnsi="ＭＳ Ｐ明朝" w:cs="Times New Roman"/>
          <w:b/>
          <w:bCs/>
          <w:sz w:val="24"/>
          <w:szCs w:val="24"/>
        </w:rPr>
        <w:t>(</w:t>
      </w:r>
      <w:r w:rsidRPr="00203931"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>2</w:t>
      </w:r>
      <w:r w:rsidRPr="00203931">
        <w:rPr>
          <w:rFonts w:ascii="ＭＳ Ｐ明朝" w:eastAsia="ＭＳ Ｐ明朝" w:hAnsi="ＭＳ Ｐ明朝" w:cs="Times New Roman"/>
          <w:b/>
          <w:bCs/>
          <w:sz w:val="24"/>
          <w:szCs w:val="24"/>
        </w:rPr>
        <w:t>)</w:t>
      </w:r>
      <w:r w:rsidRPr="00E371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4618">
        <w:rPr>
          <w:rFonts w:ascii="Times New Roman" w:hAnsi="Times New Roman" w:cs="Times New Roman" w:hint="eastAsia"/>
          <w:b/>
          <w:bCs/>
          <w:sz w:val="24"/>
          <w:szCs w:val="24"/>
        </w:rPr>
        <w:t>本件での希望額</w:t>
      </w:r>
      <w:r w:rsidR="00E43988" w:rsidRPr="00E37186">
        <w:rPr>
          <w:rFonts w:hint="eastAsia"/>
          <w:b/>
          <w:sz w:val="24"/>
          <w:szCs w:val="24"/>
        </w:rPr>
        <w:t xml:space="preserve">　</w:t>
      </w:r>
      <w:r w:rsidR="00285A16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>月</w:t>
      </w:r>
      <w:r w:rsidR="00355A36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額　</w:t>
      </w:r>
      <w:r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　</w:t>
      </w:r>
      <w:r w:rsidR="00904344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　</w:t>
      </w:r>
      <w:r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　</w:t>
      </w:r>
      <w:r w:rsidR="00285A16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>万</w:t>
      </w:r>
      <w:r w:rsidR="00904344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　</w:t>
      </w:r>
      <w:r w:rsidR="008F6975" w:rsidRPr="00DB4618">
        <w:rPr>
          <w:rFonts w:ascii="ＭＳ 明朝" w:eastAsia="ＭＳ ゴシック" w:hAnsi="Times New Roman" w:cs="ＭＳ ゴシック" w:hint="eastAsia"/>
          <w:sz w:val="24"/>
          <w:szCs w:val="24"/>
          <w:u w:val="single"/>
        </w:rPr>
        <w:t xml:space="preserve">　　　</w:t>
      </w:r>
      <w:r w:rsidR="008F6975" w:rsidRPr="00DB4618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285A16" w:rsidRPr="00DB4618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円</w:t>
      </w:r>
      <w:r w:rsidR="00E43988" w:rsidRPr="00DB46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DB4618" w:rsidRPr="00DB4618">
        <w:rPr>
          <w:rFonts w:ascii="ＭＳ ゴシック" w:eastAsia="ＭＳ ゴシック" w:hAnsi="ＭＳ ゴシック" w:hint="eastAsia"/>
          <w:sz w:val="24"/>
          <w:szCs w:val="24"/>
          <w:u w:val="single"/>
        </w:rPr>
        <w:t>の（□支払</w:t>
      </w:r>
      <w:r w:rsidR="00935603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="00DB4618" w:rsidRPr="00DB4618">
        <w:rPr>
          <w:rFonts w:ascii="ＭＳ ゴシック" w:eastAsia="ＭＳ ゴシック" w:hAnsi="ＭＳ ゴシック" w:hint="eastAsia"/>
          <w:sz w:val="24"/>
          <w:szCs w:val="24"/>
          <w:u w:val="single"/>
        </w:rPr>
        <w:t>□受取）を希望</w:t>
      </w:r>
      <w:r w:rsidR="0090434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A5BAB" w:rsidRPr="00904344" w:rsidRDefault="005362AE" w:rsidP="00962456">
      <w:pPr>
        <w:adjustRightInd/>
        <w:spacing w:line="380" w:lineRule="exact"/>
        <w:ind w:firstLineChars="1500" w:firstLine="3150"/>
        <w:rPr>
          <w:rFonts w:ascii="ＭＳ Ｐ明朝" w:eastAsia="ＭＳ Ｐ明朝" w:hAnsi="ＭＳ Ｐ明朝" w:cs="Times New Roman"/>
        </w:rPr>
      </w:pPr>
      <w:r w:rsidRPr="00904344">
        <w:rPr>
          <w:rFonts w:ascii="ＭＳ ゴシック" w:eastAsia="ＭＳ ゴシック" w:hAnsi="ＭＳ ゴシック" w:hint="eastAsia"/>
        </w:rPr>
        <w:t>（□</w:t>
      </w:r>
      <w:r w:rsidR="00FA5BAB" w:rsidRPr="00904344">
        <w:rPr>
          <w:rFonts w:ascii="ＭＳ ゴシック" w:eastAsia="ＭＳ ゴシック" w:hAnsi="ＭＳ ゴシック" w:hint="eastAsia"/>
        </w:rPr>
        <w:t>子</w:t>
      </w:r>
      <w:r w:rsidRPr="00904344">
        <w:rPr>
          <w:rFonts w:ascii="ＭＳ ゴシック" w:eastAsia="ＭＳ ゴシック" w:hAnsi="ＭＳ ゴシック" w:hint="eastAsia"/>
        </w:rPr>
        <w:t>１人分　□子</w:t>
      </w:r>
      <w:r w:rsidR="00D5486D" w:rsidRPr="00904344">
        <w:rPr>
          <w:rFonts w:ascii="ＭＳ ゴシック" w:eastAsia="ＭＳ ゴシック" w:hAnsi="ＭＳ ゴシック" w:hint="eastAsia"/>
        </w:rPr>
        <w:t>全員</w:t>
      </w:r>
      <w:r w:rsidR="00EE5679" w:rsidRPr="00904344">
        <w:rPr>
          <w:rFonts w:ascii="ＭＳ ゴシック" w:eastAsia="ＭＳ ゴシック" w:hAnsi="ＭＳ ゴシック" w:hint="eastAsia"/>
        </w:rPr>
        <w:t>分</w:t>
      </w:r>
      <w:r w:rsidRPr="00904344">
        <w:rPr>
          <w:rFonts w:ascii="ＭＳ ゴシック" w:eastAsia="ＭＳ ゴシック" w:hAnsi="ＭＳ ゴシック" w:hint="eastAsia"/>
        </w:rPr>
        <w:t>）</w:t>
      </w:r>
      <w:r w:rsidR="00904344">
        <w:rPr>
          <w:rFonts w:ascii="ＭＳ Ｐ明朝" w:eastAsia="ＭＳ Ｐ明朝" w:hAnsi="ＭＳ Ｐ明朝" w:hint="eastAsia"/>
          <w:sz w:val="22"/>
          <w:szCs w:val="22"/>
        </w:rPr>
        <w:t>←</w:t>
      </w:r>
      <w:r w:rsidRPr="00940EDB">
        <w:rPr>
          <w:rFonts w:ascii="ＭＳ Ｐ明朝" w:eastAsia="ＭＳ Ｐ明朝" w:hAnsi="ＭＳ Ｐ明朝" w:hint="eastAsia"/>
          <w:sz w:val="22"/>
          <w:szCs w:val="22"/>
          <w:u w:val="wave"/>
        </w:rPr>
        <w:t>養育費</w:t>
      </w:r>
      <w:r w:rsidR="00904344" w:rsidRPr="00940EDB">
        <w:rPr>
          <w:rFonts w:ascii="ＭＳ Ｐ明朝" w:eastAsia="ＭＳ Ｐ明朝" w:hAnsi="ＭＳ Ｐ明朝" w:hint="eastAsia"/>
          <w:sz w:val="22"/>
          <w:szCs w:val="22"/>
          <w:u w:val="wave"/>
        </w:rPr>
        <w:t>の場合は</w:t>
      </w:r>
      <w:r w:rsidR="007A20CE" w:rsidRPr="00940EDB">
        <w:rPr>
          <w:rFonts w:ascii="ＭＳ Ｐ明朝" w:eastAsia="ＭＳ Ｐ明朝" w:hAnsi="ＭＳ Ｐ明朝" w:hint="eastAsia"/>
          <w:sz w:val="22"/>
          <w:szCs w:val="22"/>
          <w:u w:val="wave"/>
        </w:rPr>
        <w:t>必ずチェック</w:t>
      </w:r>
    </w:p>
    <w:p w:rsidR="00285A16" w:rsidRDefault="00BB6D90" w:rsidP="00962456">
      <w:pPr>
        <w:adjustRightInd/>
        <w:spacing w:line="380" w:lineRule="exact"/>
        <w:rPr>
          <w:rFonts w:ascii="ＭＳ 明朝" w:hAnsi="Times New Roman" w:cs="Times New Roman"/>
          <w:u w:val="single"/>
        </w:rPr>
      </w:pPr>
      <w:r>
        <w:rPr>
          <w:rFonts w:ascii="ＭＳ 明朝" w:hAnsi="Times New Roman" w:cs="Times New Roman" w:hint="eastAsia"/>
        </w:rPr>
        <w:t xml:space="preserve">　　　　（理由）</w:t>
      </w:r>
      <w:r w:rsidRPr="00BB6D90">
        <w:rPr>
          <w:rFonts w:ascii="ＭＳ 明朝" w:hAnsi="Times New Roman" w:cs="Times New Roman" w:hint="eastAsia"/>
          <w:u w:val="single"/>
        </w:rPr>
        <w:t xml:space="preserve">　</w:t>
      </w:r>
      <w:r>
        <w:rPr>
          <w:rFonts w:ascii="ＭＳ 明朝" w:hAnsi="Times New Roman" w:cs="Times New Roman" w:hint="eastAsia"/>
          <w:u w:val="single"/>
        </w:rPr>
        <w:t xml:space="preserve">　</w:t>
      </w:r>
      <w:r w:rsidRPr="00BB6D90">
        <w:rPr>
          <w:rFonts w:ascii="ＭＳ 明朝" w:hAnsi="Times New Roman" w:cs="Times New Roman" w:hint="eastAsia"/>
          <w:u w:val="single"/>
        </w:rPr>
        <w:t xml:space="preserve">　　　　　　　　　　　　　　　　　　　　　　　　　　　　　　　　</w:t>
      </w:r>
    </w:p>
    <w:p w:rsidR="00962456" w:rsidRDefault="00962456" w:rsidP="00962456">
      <w:pPr>
        <w:adjustRightInd/>
        <w:spacing w:line="340" w:lineRule="exact"/>
        <w:ind w:firstLineChars="50" w:firstLine="100"/>
        <w:jc w:val="both"/>
        <w:textAlignment w:val="auto"/>
        <w:rPr>
          <w:rFonts w:ascii="ＭＳ 明朝" w:hAnsi="ＭＳ 明朝" w:cs="Times New Roman"/>
          <w:color w:val="auto"/>
          <w:kern w:val="2"/>
          <w:sz w:val="20"/>
          <w:szCs w:val="20"/>
        </w:rPr>
      </w:pPr>
      <w:r>
        <w:rPr>
          <w:rFonts w:ascii="ＭＳ 明朝" w:hAnsi="ＭＳ 明朝" w:cs="Times New Roman"/>
          <w:color w:val="auto"/>
          <w:kern w:val="2"/>
          <w:sz w:val="20"/>
          <w:szCs w:val="20"/>
        </w:rPr>
        <w:br w:type="page"/>
      </w:r>
      <w:r w:rsidR="00540F5F" w:rsidRPr="00540F5F">
        <w:rPr>
          <w:rFonts w:ascii="ＭＳ 明朝" w:hAnsi="ＭＳ 明朝" w:cs="Times New Roman" w:hint="eastAsia"/>
          <w:color w:val="auto"/>
          <w:kern w:val="2"/>
          <w:sz w:val="20"/>
          <w:szCs w:val="20"/>
        </w:rPr>
        <w:lastRenderedPageBreak/>
        <w:t>※養育費、婚姻費用の算定表は次のウェブサイトに掲載されています</w:t>
      </w:r>
    </w:p>
    <w:p w:rsidR="00962456" w:rsidRDefault="00540F5F" w:rsidP="00962456">
      <w:pPr>
        <w:adjustRightInd/>
        <w:spacing w:line="340" w:lineRule="exact"/>
        <w:ind w:firstLineChars="150" w:firstLine="300"/>
        <w:jc w:val="both"/>
        <w:textAlignment w:val="auto"/>
        <w:rPr>
          <w:rFonts w:ascii="ＭＳ 明朝" w:hAnsi="ＭＳ 明朝" w:cs="Times New Roman"/>
          <w:color w:val="auto"/>
          <w:kern w:val="2"/>
          <w:sz w:val="20"/>
          <w:szCs w:val="20"/>
        </w:rPr>
      </w:pPr>
      <w:r w:rsidRPr="00540F5F">
        <w:rPr>
          <w:rFonts w:ascii="ＭＳ 明朝" w:hAnsi="ＭＳ 明朝" w:cs="Times New Roman" w:hint="eastAsia"/>
          <w:color w:val="auto"/>
          <w:kern w:val="2"/>
          <w:sz w:val="20"/>
          <w:szCs w:val="20"/>
        </w:rPr>
        <w:t>ので，参照してください。</w:t>
      </w:r>
    </w:p>
    <w:p w:rsidR="00540F5F" w:rsidRPr="00540F5F" w:rsidRDefault="00540F5F" w:rsidP="00962456">
      <w:pPr>
        <w:adjustRightInd/>
        <w:spacing w:line="340" w:lineRule="exact"/>
        <w:ind w:firstLineChars="150" w:firstLine="315"/>
        <w:jc w:val="both"/>
        <w:textAlignment w:val="auto"/>
        <w:rPr>
          <w:rFonts w:cs="Times New Roman" w:hint="eastAsia"/>
          <w:color w:val="0563C1"/>
          <w:sz w:val="16"/>
          <w:szCs w:val="16"/>
          <w:u w:val="single"/>
        </w:rPr>
      </w:pPr>
      <w:hyperlink r:id="rId8" w:history="1">
        <w:r w:rsidRPr="00540F5F">
          <w:rPr>
            <w:rFonts w:ascii="ＭＳ 明朝" w:hAnsi="ＭＳ 明朝" w:cs="Times New Roman" w:hint="eastAsia"/>
            <w:color w:val="0563C1"/>
            <w:sz w:val="16"/>
            <w:szCs w:val="16"/>
            <w:u w:val="single"/>
          </w:rPr>
          <w:t>https://www.courts.go.jp/toukei_siryou/siryo/H30sihou_houkoku/index.html</w:t>
        </w:r>
      </w:hyperlink>
      <w:r w:rsidR="00A50F11">
        <w:rPr>
          <w:rFonts w:cs="Times New Roman" w:hint="eastAsia"/>
          <w:color w:val="auto"/>
          <w:kern w:val="2"/>
          <w:szCs w:val="22"/>
        </w:rPr>
        <w:t xml:space="preserve">　　</w:t>
      </w:r>
    </w:p>
    <w:p w:rsidR="00540F5F" w:rsidRPr="00540F5F" w:rsidRDefault="00540F5F" w:rsidP="00962456">
      <w:pPr>
        <w:adjustRightInd/>
        <w:spacing w:line="340" w:lineRule="exact"/>
        <w:ind w:firstLineChars="200" w:firstLine="320"/>
        <w:jc w:val="both"/>
        <w:textAlignment w:val="auto"/>
        <w:rPr>
          <w:rFonts w:ascii="ＭＳ 明朝" w:hAnsi="ＭＳ 明朝" w:cs="Times New Roman" w:hint="eastAsia"/>
          <w:sz w:val="16"/>
          <w:szCs w:val="16"/>
          <w:u w:val="single"/>
        </w:rPr>
      </w:pPr>
      <w:r w:rsidRPr="00540F5F">
        <w:rPr>
          <w:rFonts w:ascii="ＭＳ 明朝" w:hAnsi="ＭＳ 明朝" w:cs="Times New Roman" w:hint="eastAsia"/>
          <w:sz w:val="16"/>
          <w:szCs w:val="16"/>
          <w:u w:val="single"/>
        </w:rPr>
        <w:t>上記裁判所ウェブサイト上のページにつながる</w:t>
      </w:r>
      <w:r w:rsidR="00A50F11">
        <w:rPr>
          <w:rFonts w:ascii="ＭＳ 明朝" w:hAnsi="ＭＳ 明朝" w:cs="Times New Roman" w:hint="eastAsia"/>
          <w:sz w:val="16"/>
          <w:szCs w:val="16"/>
          <w:u w:val="single"/>
        </w:rPr>
        <w:t>二次元バーコード</w:t>
      </w:r>
      <w:r w:rsidR="0092145B">
        <w:rPr>
          <w:rFonts w:ascii="ＭＳ 明朝" w:hAnsi="ＭＳ 明朝" w:cs="Times New Roman" w:hint="eastAsia"/>
          <w:sz w:val="16"/>
          <w:szCs w:val="16"/>
          <w:u w:val="single"/>
        </w:rPr>
        <w:t>もご活用ください。</w:t>
      </w:r>
      <w:r w:rsidR="00962456" w:rsidRPr="00962456">
        <w:rPr>
          <w:rFonts w:ascii="ＭＳ 明朝" w:hAnsi="ＭＳ 明朝" w:cs="Times New Roman"/>
          <w:sz w:val="16"/>
          <w:szCs w:val="16"/>
        </w:rPr>
        <w:t xml:space="preserve">　　</w:t>
      </w:r>
      <w:r w:rsidR="0047351A" w:rsidRPr="00962456">
        <w:rPr>
          <w:rFonts w:ascii="ＭＳ 明朝" w:hAnsi="ＭＳ 明朝" w:cs="Times New Roman"/>
          <w:noProof/>
          <w:sz w:val="16"/>
          <w:szCs w:val="16"/>
        </w:rPr>
        <w:drawing>
          <wp:inline distT="0" distB="0" distL="0" distR="0">
            <wp:extent cx="728980" cy="72898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56" w:rsidRDefault="00540F5F" w:rsidP="00962456">
      <w:pPr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540F5F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="00A50F11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　　　　　　　　　</w:t>
      </w:r>
    </w:p>
    <w:p w:rsidR="00D8336A" w:rsidRPr="00962456" w:rsidRDefault="00A03B98" w:rsidP="00962456">
      <w:pPr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５　従前の取</w:t>
      </w:r>
      <w:r w:rsidR="00D8336A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決めについて</w:t>
      </w:r>
      <w:r w:rsidR="00D8336A" w:rsidRPr="006A21B4">
        <w:rPr>
          <w:rFonts w:ascii="ＭＳ 明朝" w:hAnsi="ＭＳ 明朝" w:cs="ＭＳ Ｐゴシック" w:hint="eastAsia"/>
          <w:sz w:val="22"/>
          <w:szCs w:val="22"/>
        </w:rPr>
        <w:t>（婚姻費用、養育費の増額</w:t>
      </w:r>
      <w:r w:rsidR="000F681B">
        <w:rPr>
          <w:rFonts w:ascii="ＭＳ 明朝" w:hAnsi="ＭＳ 明朝" w:cs="ＭＳ Ｐゴシック" w:hint="eastAsia"/>
          <w:sz w:val="22"/>
          <w:szCs w:val="22"/>
        </w:rPr>
        <w:t>又は</w:t>
      </w:r>
      <w:r w:rsidR="00D8336A" w:rsidRPr="006A21B4">
        <w:rPr>
          <w:rFonts w:ascii="ＭＳ 明朝" w:hAnsi="ＭＳ 明朝" w:cs="ＭＳ Ｐゴシック" w:hint="eastAsia"/>
          <w:sz w:val="22"/>
          <w:szCs w:val="22"/>
        </w:rPr>
        <w:t>減額を求める場合）</w:t>
      </w:r>
    </w:p>
    <w:p w:rsidR="00D8336A" w:rsidRDefault="00A03B98" w:rsidP="00D8336A">
      <w:pPr>
        <w:spacing w:line="320" w:lineRule="exact"/>
        <w:ind w:left="440" w:hangingChars="200" w:hanging="440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取</w:t>
      </w:r>
      <w:r w:rsidR="00D8336A">
        <w:rPr>
          <w:rFonts w:ascii="ＭＳ 明朝" w:hAnsi="ＭＳ 明朝" w:cs="ＭＳ Ｐゴシック" w:hint="eastAsia"/>
          <w:sz w:val="22"/>
          <w:szCs w:val="22"/>
        </w:rPr>
        <w:t>決めをした時期</w:t>
      </w:r>
      <w:r w:rsidR="00D144FB">
        <w:rPr>
          <w:rFonts w:ascii="ＭＳ 明朝" w:hAnsi="ＭＳ 明朝" w:cs="ＭＳ Ｐゴシック" w:hint="eastAsia"/>
          <w:sz w:val="22"/>
          <w:szCs w:val="22"/>
        </w:rPr>
        <w:t xml:space="preserve">　　平成・令和</w:t>
      </w:r>
      <w:r w:rsidR="00D8336A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D144FB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D8336A">
        <w:rPr>
          <w:rFonts w:ascii="ＭＳ 明朝" w:hAnsi="ＭＳ 明朝" w:cs="ＭＳ Ｐゴシック" w:hint="eastAsia"/>
          <w:sz w:val="22"/>
          <w:szCs w:val="22"/>
        </w:rPr>
        <w:t xml:space="preserve">　年　</w:t>
      </w:r>
      <w:r w:rsidR="00D144FB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D8336A">
        <w:rPr>
          <w:rFonts w:ascii="ＭＳ 明朝" w:hAnsi="ＭＳ 明朝" w:cs="ＭＳ Ｐゴシック" w:hint="eastAsia"/>
          <w:sz w:val="22"/>
          <w:szCs w:val="22"/>
        </w:rPr>
        <w:t xml:space="preserve">　月　</w:t>
      </w:r>
      <w:r w:rsidR="00D144FB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D8336A">
        <w:rPr>
          <w:rFonts w:ascii="ＭＳ 明朝" w:hAnsi="ＭＳ 明朝" w:cs="ＭＳ Ｐゴシック" w:hint="eastAsia"/>
          <w:sz w:val="22"/>
          <w:szCs w:val="22"/>
        </w:rPr>
        <w:t xml:space="preserve">　日</w:t>
      </w:r>
    </w:p>
    <w:p w:rsidR="00D8336A" w:rsidRDefault="00A03B98" w:rsidP="00D8336A">
      <w:pPr>
        <w:spacing w:line="320" w:lineRule="exact"/>
        <w:ind w:left="440" w:hangingChars="200" w:hanging="440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取</w:t>
      </w:r>
      <w:r w:rsidR="00D8336A">
        <w:rPr>
          <w:rFonts w:ascii="ＭＳ 明朝" w:hAnsi="ＭＳ 明朝" w:cs="ＭＳ Ｐゴシック" w:hint="eastAsia"/>
          <w:sz w:val="22"/>
          <w:szCs w:val="22"/>
        </w:rPr>
        <w:t>決めの書面　□調停調書　□審判書　□判決書　□公正証書　□その他</w:t>
      </w:r>
    </w:p>
    <w:p w:rsidR="00D8336A" w:rsidRDefault="00D8336A" w:rsidP="00D8336A">
      <w:pPr>
        <w:spacing w:line="320" w:lineRule="exact"/>
        <w:ind w:left="440" w:hangingChars="200" w:hanging="440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取り決めるに当たり考慮した事情（　　　　　　　　　　　　　　　　　　　　　　　　</w:t>
      </w:r>
    </w:p>
    <w:p w:rsidR="00F67826" w:rsidRDefault="00F67826" w:rsidP="00F67826">
      <w:pPr>
        <w:spacing w:line="320" w:lineRule="exact"/>
        <w:ind w:left="440" w:hangingChars="200" w:hanging="440"/>
        <w:jc w:val="right"/>
        <w:rPr>
          <w:rFonts w:ascii="ＭＳ 明朝" w:hAnsi="ＭＳ 明朝" w:cs="ＭＳ Ｐゴシック" w:hint="eastAsia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>）</w:t>
      </w:r>
    </w:p>
    <w:p w:rsidR="0092145B" w:rsidRDefault="009F6F62" w:rsidP="0092145B">
      <w:pPr>
        <w:spacing w:line="320" w:lineRule="exact"/>
        <w:ind w:left="482" w:hangingChars="200" w:hanging="482"/>
        <w:rPr>
          <w:rFonts w:ascii="ＭＳ 明朝" w:hAnsi="ＭＳ 明朝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６　この申立てをすることになった事情、いきさつ等について</w:t>
      </w:r>
    </w:p>
    <w:p w:rsidR="009F6F62" w:rsidRPr="009F6F62" w:rsidRDefault="009F6F62" w:rsidP="009F6F62">
      <w:pPr>
        <w:spacing w:line="400" w:lineRule="exact"/>
        <w:ind w:left="440" w:hangingChars="200" w:hanging="440"/>
        <w:rPr>
          <w:rFonts w:ascii="ＭＳ 明朝" w:hAnsi="ＭＳ 明朝" w:cs="ＭＳ Ｐゴシック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Pr="009F6F62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9F6F62" w:rsidRPr="009F6F62" w:rsidRDefault="009F6F62" w:rsidP="009F6F62">
      <w:pPr>
        <w:spacing w:line="400" w:lineRule="exact"/>
        <w:ind w:left="440" w:hangingChars="200" w:hanging="440"/>
        <w:rPr>
          <w:rFonts w:ascii="ＭＳ 明朝" w:hAnsi="ＭＳ 明朝" w:cs="ＭＳ Ｐゴシック" w:hint="eastAsia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Pr="009F6F62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F67826" w:rsidRPr="009F6F62" w:rsidRDefault="009F6F62" w:rsidP="009F6F62">
      <w:pPr>
        <w:spacing w:line="400" w:lineRule="exact"/>
        <w:ind w:left="440" w:hangingChars="200" w:hanging="440"/>
        <w:rPr>
          <w:rFonts w:ascii="ＭＳ 明朝" w:hAnsi="ＭＳ 明朝" w:cs="ＭＳ Ｐゴシック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Pr="009F6F62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9F6F62" w:rsidRPr="009F6F62" w:rsidRDefault="009F6F62" w:rsidP="009F6F62">
      <w:pPr>
        <w:spacing w:line="400" w:lineRule="exact"/>
        <w:ind w:left="440" w:hangingChars="200" w:hanging="440"/>
        <w:rPr>
          <w:rFonts w:ascii="ＭＳ 明朝" w:hAnsi="ＭＳ 明朝" w:cs="ＭＳ Ｐゴシック" w:hint="eastAsia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Pr="009F6F62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9F6F62" w:rsidRDefault="009F6F62" w:rsidP="00D8336A">
      <w:pPr>
        <w:spacing w:line="320" w:lineRule="exact"/>
        <w:ind w:left="440" w:hangingChars="200" w:hanging="440"/>
        <w:rPr>
          <w:rFonts w:ascii="ＭＳ 明朝" w:hAnsi="ＭＳ 明朝" w:cs="ＭＳ Ｐゴシック"/>
          <w:sz w:val="22"/>
          <w:szCs w:val="22"/>
        </w:rPr>
      </w:pPr>
    </w:p>
    <w:p w:rsidR="00067A35" w:rsidRDefault="00067A35" w:rsidP="00D8336A">
      <w:pPr>
        <w:spacing w:line="320" w:lineRule="exact"/>
        <w:ind w:left="440" w:hangingChars="200" w:hanging="440"/>
        <w:rPr>
          <w:rFonts w:ascii="ＭＳ 明朝" w:hAnsi="ＭＳ 明朝" w:cs="ＭＳ Ｐゴシック"/>
          <w:sz w:val="22"/>
          <w:szCs w:val="22"/>
        </w:rPr>
      </w:pPr>
    </w:p>
    <w:p w:rsidR="00067A35" w:rsidRPr="00F67826" w:rsidRDefault="0047351A" w:rsidP="00D8336A">
      <w:pPr>
        <w:spacing w:line="320" w:lineRule="exact"/>
        <w:ind w:left="440" w:hangingChars="200" w:hanging="440"/>
        <w:rPr>
          <w:rFonts w:ascii="ＭＳ 明朝" w:hAnsi="ＭＳ 明朝" w:cs="ＭＳ Ｐゴシック" w:hint="eastAsia"/>
          <w:sz w:val="22"/>
          <w:szCs w:val="22"/>
        </w:rPr>
      </w:pPr>
      <w:r>
        <w:rPr>
          <w:rFonts w:ascii="ＭＳ 明朝" w:hAnsi="ＭＳ 明朝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95250</wp:posOffset>
                </wp:positionV>
                <wp:extent cx="5848350" cy="481965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819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2883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2" o:spid="_x0000_s1026" type="#_x0000_t65" style="position:absolute;left:0;text-align:left;margin-left:.5pt;margin-top:7.5pt;width:460.5pt;height:3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">
                <v:textbox inset="5.85pt,.7pt,5.85pt,.7pt"/>
              </v:shape>
            </w:pict>
          </mc:Fallback>
        </mc:AlternateContent>
      </w:r>
    </w:p>
    <w:p w:rsidR="00067A35" w:rsidRDefault="00940EDB" w:rsidP="00067A35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 w:val="28"/>
          <w:szCs w:val="28"/>
        </w:rPr>
      </w:pPr>
      <w:r w:rsidRPr="00C247F2">
        <w:rPr>
          <w:rFonts w:ascii="ＭＳ 明朝" w:eastAsia="ＭＳ Ｐゴシック" w:hAnsi="Times New Roman" w:cs="ＭＳ Ｐゴシック" w:hint="eastAsia"/>
          <w:b/>
          <w:sz w:val="28"/>
          <w:szCs w:val="28"/>
        </w:rPr>
        <w:t>【</w:t>
      </w:r>
      <w:r w:rsidR="005907E6" w:rsidRPr="00C247F2">
        <w:rPr>
          <w:rFonts w:ascii="ＭＳ ゴシック" w:eastAsia="ＭＳ ゴシック" w:hAnsi="ＭＳ ゴシック" w:hint="eastAsia"/>
          <w:b/>
          <w:sz w:val="28"/>
          <w:szCs w:val="28"/>
        </w:rPr>
        <w:t>資料</w:t>
      </w:r>
      <w:r w:rsidRPr="00C247F2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3C3E26" w:rsidRPr="00C247F2">
        <w:rPr>
          <w:rFonts w:ascii="ＭＳ ゴシック" w:eastAsia="ＭＳ ゴシック" w:hAnsi="ＭＳ ゴシック" w:hint="eastAsia"/>
          <w:b/>
          <w:sz w:val="28"/>
          <w:szCs w:val="28"/>
        </w:rPr>
        <w:t>提出</w:t>
      </w:r>
      <w:r w:rsidR="00F51C84" w:rsidRPr="00C247F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Pr="00C247F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067A35" w:rsidRDefault="004F17CA" w:rsidP="00067A35">
      <w:pPr>
        <w:spacing w:line="340" w:lineRule="exact"/>
        <w:ind w:leftChars="100" w:left="210" w:firstLineChars="100" w:firstLine="210"/>
        <w:rPr>
          <w:rFonts w:ascii="ＭＳ 明朝" w:hAnsi="ＭＳ 明朝"/>
          <w:highlight w:val="yellow"/>
        </w:rPr>
      </w:pPr>
      <w:r w:rsidRPr="007E6F46">
        <w:rPr>
          <w:rFonts w:ascii="ＭＳ 明朝" w:hAnsi="ＭＳ 明朝" w:hint="eastAsia"/>
        </w:rPr>
        <w:t>次</w:t>
      </w:r>
      <w:r w:rsidR="00F7110B" w:rsidRPr="007E6F46">
        <w:rPr>
          <w:rFonts w:ascii="ＭＳ 明朝" w:hAnsi="ＭＳ 明朝" w:hint="eastAsia"/>
        </w:rPr>
        <w:t>のうち</w:t>
      </w:r>
      <w:r w:rsidR="00935603" w:rsidRPr="007E6F46">
        <w:rPr>
          <w:rFonts w:ascii="ＭＳ 明朝" w:hAnsi="ＭＳ 明朝" w:hint="eastAsia"/>
        </w:rPr>
        <w:t>、</w:t>
      </w:r>
      <w:r w:rsidR="00676679" w:rsidRPr="007E6F46">
        <w:rPr>
          <w:rFonts w:ascii="ＭＳ 明朝" w:hAnsi="ＭＳ 明朝" w:hint="eastAsia"/>
          <w:highlight w:val="yellow"/>
        </w:rPr>
        <w:t>あなたに該当する</w:t>
      </w:r>
      <w:r w:rsidR="00F7110B" w:rsidRPr="007E6F46">
        <w:rPr>
          <w:rFonts w:ascii="ＭＳ 明朝" w:hAnsi="ＭＳ 明朝" w:hint="eastAsia"/>
          <w:highlight w:val="yellow"/>
        </w:rPr>
        <w:t>もの</w:t>
      </w:r>
      <w:r w:rsidRPr="007E6F46">
        <w:rPr>
          <w:rFonts w:ascii="ＭＳ 明朝" w:hAnsi="ＭＳ 明朝" w:hint="eastAsia"/>
          <w:highlight w:val="yellow"/>
        </w:rPr>
        <w:t>にチェックを付け</w:t>
      </w:r>
      <w:r w:rsidR="00935603" w:rsidRPr="007E6F46">
        <w:rPr>
          <w:rFonts w:ascii="ＭＳ 明朝" w:hAnsi="ＭＳ 明朝" w:hint="eastAsia"/>
          <w:highlight w:val="yellow"/>
        </w:rPr>
        <w:t>、</w:t>
      </w:r>
      <w:r w:rsidR="00676679" w:rsidRPr="007E6F46">
        <w:rPr>
          <w:rFonts w:ascii="ＭＳ 明朝" w:hAnsi="ＭＳ 明朝" w:hint="eastAsia"/>
          <w:highlight w:val="yellow"/>
        </w:rPr>
        <w:t>必ず</w:t>
      </w:r>
      <w:r w:rsidR="00935603" w:rsidRPr="007E6F46">
        <w:rPr>
          <w:rFonts w:ascii="ＭＳ 明朝" w:hAnsi="ＭＳ 明朝" w:hint="eastAsia"/>
          <w:highlight w:val="yellow"/>
        </w:rPr>
        <w:t>、</w:t>
      </w:r>
      <w:r w:rsidR="001E2329" w:rsidRPr="007E6F46">
        <w:rPr>
          <w:rFonts w:ascii="ＭＳ 明朝" w:hAnsi="ＭＳ 明朝" w:hint="eastAsia"/>
          <w:b/>
          <w:highlight w:val="yellow"/>
        </w:rPr>
        <w:t>写し（コピー）２部</w:t>
      </w:r>
      <w:r w:rsidR="001E2329" w:rsidRPr="007E6F46">
        <w:rPr>
          <w:rFonts w:ascii="ＭＳ 明朝" w:hAnsi="ＭＳ 明朝" w:hint="eastAsia"/>
          <w:highlight w:val="yellow"/>
        </w:rPr>
        <w:t>を</w:t>
      </w:r>
      <w:r w:rsidR="00F51C84" w:rsidRPr="007E6F46">
        <w:rPr>
          <w:rFonts w:ascii="ＭＳ 明朝" w:hAnsi="ＭＳ 明朝" w:hint="eastAsia"/>
          <w:highlight w:val="yellow"/>
        </w:rPr>
        <w:t>提出して</w:t>
      </w:r>
    </w:p>
    <w:p w:rsidR="00017E63" w:rsidRPr="007E6F46" w:rsidRDefault="00F51C84" w:rsidP="00067A35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hint="eastAsia"/>
          <w:u w:val="single"/>
        </w:rPr>
      </w:pPr>
      <w:r w:rsidRPr="007E6F46">
        <w:rPr>
          <w:rFonts w:ascii="ＭＳ 明朝" w:hAnsi="ＭＳ 明朝" w:hint="eastAsia"/>
          <w:highlight w:val="yellow"/>
        </w:rPr>
        <w:t>ください</w:t>
      </w:r>
      <w:r w:rsidR="00017E63" w:rsidRPr="007E6F46">
        <w:rPr>
          <w:rFonts w:ascii="ＭＳ 明朝" w:hAnsi="ＭＳ 明朝" w:hint="eastAsia"/>
        </w:rPr>
        <w:t>。</w:t>
      </w:r>
    </w:p>
    <w:p w:rsidR="007E6F46" w:rsidRPr="007E6F46" w:rsidRDefault="005E25B4" w:rsidP="007E6F46">
      <w:pPr>
        <w:adjustRightInd/>
        <w:spacing w:line="32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7E6F46">
        <w:rPr>
          <w:rFonts w:ascii="ＭＳ ゴシック" w:eastAsia="ＭＳ ゴシック" w:hAnsi="ＭＳ ゴシック" w:hint="eastAsia"/>
          <w:u w:val="single"/>
        </w:rPr>
        <w:t>※</w:t>
      </w:r>
      <w:r w:rsidR="007E6F46" w:rsidRPr="007E6F46">
        <w:rPr>
          <w:rFonts w:ascii="ＭＳ ゴシック" w:eastAsia="ＭＳ ゴシック" w:hAnsi="ＭＳ ゴシック" w:hint="eastAsia"/>
          <w:u w:val="single"/>
        </w:rPr>
        <w:t>個人番号（マイナンバー）が記載されているものは提出できません。</w:t>
      </w:r>
    </w:p>
    <w:p w:rsidR="007E6F46" w:rsidRPr="007E6F46" w:rsidRDefault="007E6F46" w:rsidP="007E6F46">
      <w:pPr>
        <w:adjustRightInd/>
        <w:spacing w:line="32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7E6F46">
        <w:rPr>
          <w:rFonts w:ascii="ＭＳ ゴシック" w:eastAsia="ＭＳ ゴシック" w:hAnsi="ＭＳ ゴシック" w:hint="eastAsia"/>
          <w:u w:val="single"/>
        </w:rPr>
        <w:t>※</w:t>
      </w:r>
      <w:r w:rsidRPr="007E6F46">
        <w:rPr>
          <w:rFonts w:ascii="ＭＳ Ｐゴシック" w:eastAsia="ＭＳ Ｐゴシック" w:hAnsi="ＭＳ Ｐゴシック" w:hint="eastAsia"/>
          <w:u w:val="single"/>
        </w:rPr>
        <w:t>個人番号や他方</w:t>
      </w:r>
      <w:r w:rsidR="00F447DB" w:rsidRPr="007E6F46">
        <w:rPr>
          <w:rFonts w:ascii="ＭＳ Ｐゴシック" w:eastAsia="ＭＳ Ｐゴシック" w:hAnsi="ＭＳ Ｐゴシック" w:hint="eastAsia"/>
          <w:u w:val="single"/>
        </w:rPr>
        <w:t>当事者に</w:t>
      </w:r>
      <w:r w:rsidRPr="007E6F46">
        <w:rPr>
          <w:rFonts w:ascii="ＭＳ Ｐゴシック" w:eastAsia="ＭＳ Ｐゴシック" w:hAnsi="ＭＳ Ｐゴシック" w:hint="eastAsia"/>
          <w:u w:val="single"/>
        </w:rPr>
        <w:t>開示したくない情報はマスキング</w:t>
      </w:r>
      <w:r w:rsidR="00C33442" w:rsidRPr="007E6F46">
        <w:rPr>
          <w:rFonts w:ascii="ＭＳ ゴシック" w:eastAsia="ＭＳ ゴシック" w:hAnsi="ＭＳ ゴシック" w:hint="eastAsia"/>
          <w:u w:val="single"/>
        </w:rPr>
        <w:t>(</w:t>
      </w:r>
      <w:r w:rsidR="005E25B4" w:rsidRPr="007E6F46">
        <w:rPr>
          <w:rFonts w:ascii="ＭＳ ゴシック" w:eastAsia="ＭＳ ゴシック" w:hAnsi="ＭＳ ゴシック" w:hint="eastAsia"/>
          <w:u w:val="single"/>
        </w:rPr>
        <w:t>黒塗り</w:t>
      </w:r>
      <w:r w:rsidR="00C33442" w:rsidRPr="007E6F46">
        <w:rPr>
          <w:rFonts w:ascii="ＭＳ ゴシック" w:eastAsia="ＭＳ ゴシック" w:hAnsi="ＭＳ ゴシック" w:hint="eastAsia"/>
          <w:u w:val="single"/>
        </w:rPr>
        <w:t>)</w:t>
      </w:r>
      <w:r w:rsidRPr="007E6F46">
        <w:rPr>
          <w:rFonts w:ascii="ＭＳ ゴシック" w:eastAsia="ＭＳ ゴシック" w:hAnsi="ＭＳ ゴシック" w:hint="eastAsia"/>
          <w:u w:val="single"/>
        </w:rPr>
        <w:t>し</w:t>
      </w:r>
      <w:r>
        <w:rPr>
          <w:rFonts w:ascii="ＭＳ Ｐゴシック" w:eastAsia="ＭＳ Ｐゴシック" w:hAnsi="ＭＳ Ｐゴシック" w:hint="eastAsia"/>
          <w:u w:val="single"/>
        </w:rPr>
        <w:t>てから</w:t>
      </w:r>
      <w:r w:rsidRPr="007E6F46">
        <w:rPr>
          <w:rFonts w:ascii="ＭＳ Ｐゴシック" w:eastAsia="ＭＳ Ｐゴシック" w:hAnsi="ＭＳ Ｐゴシック" w:hint="eastAsia"/>
          <w:u w:val="single"/>
        </w:rPr>
        <w:t>コピーして</w:t>
      </w:r>
      <w:r w:rsidR="00C33442" w:rsidRPr="007E6F46">
        <w:rPr>
          <w:rFonts w:ascii="ＭＳ Ｐゴシック" w:eastAsia="ＭＳ Ｐゴシック" w:hAnsi="ＭＳ Ｐゴシック" w:hint="eastAsia"/>
          <w:u w:val="single"/>
        </w:rPr>
        <w:t>ください。</w:t>
      </w:r>
    </w:p>
    <w:p w:rsidR="00FC25DD" w:rsidRDefault="00FC25DD" w:rsidP="00FC25DD">
      <w:pPr>
        <w:adjustRightInd/>
        <w:spacing w:line="160" w:lineRule="exact"/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</w:t>
      </w:r>
    </w:p>
    <w:p w:rsidR="003C3E26" w:rsidRPr="00940EDB" w:rsidRDefault="003C3E26" w:rsidP="00940EDB">
      <w:pPr>
        <w:adjustRightInd/>
        <w:spacing w:line="400" w:lineRule="exact"/>
        <w:ind w:firstLineChars="100" w:firstLine="211"/>
        <w:rPr>
          <w:rFonts w:ascii="ＭＳ 明朝" w:hAnsi="ＭＳ 明朝" w:hint="eastAsia"/>
          <w:b/>
        </w:rPr>
      </w:pPr>
      <w:r w:rsidRPr="00940EDB">
        <w:rPr>
          <w:rFonts w:ascii="ＭＳ 明朝" w:hAnsi="ＭＳ 明朝" w:hint="eastAsia"/>
          <w:b/>
        </w:rPr>
        <w:t xml:space="preserve">ア　</w:t>
      </w:r>
      <w:r w:rsidR="007E6F46">
        <w:rPr>
          <w:rFonts w:ascii="ＭＳ 明朝" w:hAnsi="ＭＳ 明朝" w:hint="eastAsia"/>
          <w:b/>
        </w:rPr>
        <w:t>収入資料</w:t>
      </w:r>
    </w:p>
    <w:p w:rsidR="003C3E26" w:rsidRPr="00676679" w:rsidRDefault="00F51C84" w:rsidP="003C3E26">
      <w:pPr>
        <w:numPr>
          <w:ilvl w:val="0"/>
          <w:numId w:val="3"/>
        </w:numPr>
        <w:adjustRightInd/>
        <w:spacing w:line="320" w:lineRule="exact"/>
        <w:rPr>
          <w:rFonts w:ascii="ＭＳ 明朝" w:hAnsi="ＭＳ 明朝" w:hint="eastAsia"/>
        </w:rPr>
      </w:pPr>
      <w:r w:rsidRPr="00676679">
        <w:rPr>
          <w:rFonts w:ascii="ＭＳ 明朝" w:hAnsi="ＭＳ 明朝" w:hint="eastAsia"/>
        </w:rPr>
        <w:t>給与</w:t>
      </w:r>
      <w:r w:rsidR="0022456D">
        <w:rPr>
          <w:rFonts w:ascii="ＭＳ 明朝" w:hAnsi="ＭＳ 明朝" w:hint="eastAsia"/>
        </w:rPr>
        <w:t>所得</w:t>
      </w:r>
      <w:r w:rsidRPr="00676679">
        <w:rPr>
          <w:rFonts w:ascii="ＭＳ 明朝" w:hAnsi="ＭＳ 明朝" w:hint="eastAsia"/>
        </w:rPr>
        <w:t>者</w:t>
      </w:r>
      <w:r w:rsidR="003C3E26" w:rsidRPr="00676679">
        <w:rPr>
          <w:rFonts w:ascii="ＭＳ 明朝" w:hAnsi="ＭＳ 明朝" w:hint="eastAsia"/>
        </w:rPr>
        <w:t xml:space="preserve">　□</w:t>
      </w:r>
      <w:r w:rsidR="00676679">
        <w:rPr>
          <w:rFonts w:ascii="ＭＳ 明朝" w:hAnsi="ＭＳ 明朝" w:hint="eastAsia"/>
        </w:rPr>
        <w:t xml:space="preserve"> </w:t>
      </w:r>
      <w:r w:rsidR="00F7110B">
        <w:rPr>
          <w:rFonts w:ascii="ＭＳ 明朝" w:hAnsi="ＭＳ 明朝" w:hint="eastAsia"/>
        </w:rPr>
        <w:t>最新の</w:t>
      </w:r>
      <w:r w:rsidRPr="00676679">
        <w:rPr>
          <w:rFonts w:ascii="ＭＳ 明朝" w:hAnsi="ＭＳ 明朝" w:hint="eastAsia"/>
          <w:bCs/>
        </w:rPr>
        <w:t>源泉徴収票</w:t>
      </w:r>
      <w:r w:rsidR="00D71214" w:rsidRPr="00676679">
        <w:rPr>
          <w:rFonts w:ascii="ＭＳ 明朝" w:hAnsi="ＭＳ 明朝" w:hint="eastAsia"/>
          <w:bCs/>
        </w:rPr>
        <w:t xml:space="preserve">　</w:t>
      </w:r>
      <w:r w:rsidR="003C3E26" w:rsidRPr="00676679">
        <w:rPr>
          <w:rFonts w:ascii="ＭＳ 明朝" w:hAnsi="ＭＳ 明朝" w:hint="eastAsia"/>
          <w:bCs/>
        </w:rPr>
        <w:t>（□</w:t>
      </w:r>
      <w:r w:rsidR="00940EDB">
        <w:rPr>
          <w:rFonts w:ascii="ＭＳ 明朝" w:hAnsi="ＭＳ 明朝" w:hint="eastAsia"/>
          <w:bCs/>
        </w:rPr>
        <w:t xml:space="preserve"> </w:t>
      </w:r>
      <w:r w:rsidR="00CE7CEF">
        <w:rPr>
          <w:rFonts w:ascii="ＭＳ 明朝" w:hAnsi="ＭＳ 明朝" w:hint="eastAsia"/>
        </w:rPr>
        <w:t>給与明細書（直近３</w:t>
      </w:r>
      <w:r w:rsidR="00F909CA">
        <w:rPr>
          <w:rFonts w:ascii="ＭＳ 明朝" w:hAnsi="ＭＳ 明朝" w:hint="eastAsia"/>
        </w:rPr>
        <w:t>か</w:t>
      </w:r>
      <w:r w:rsidRPr="00676679">
        <w:rPr>
          <w:rFonts w:ascii="ＭＳ 明朝" w:hAnsi="ＭＳ 明朝" w:hint="eastAsia"/>
        </w:rPr>
        <w:t>月・賞与</w:t>
      </w:r>
      <w:r w:rsidR="00F7110B">
        <w:rPr>
          <w:rFonts w:ascii="ＭＳ 明朝" w:hAnsi="ＭＳ 明朝" w:hint="eastAsia"/>
        </w:rPr>
        <w:t>含む</w:t>
      </w:r>
      <w:r w:rsidRPr="00676679">
        <w:rPr>
          <w:rFonts w:ascii="ＭＳ 明朝" w:hAnsi="ＭＳ 明朝" w:hint="eastAsia"/>
        </w:rPr>
        <w:t>）</w:t>
      </w:r>
      <w:r w:rsidR="003C3E26" w:rsidRPr="00676679">
        <w:rPr>
          <w:rFonts w:ascii="ＭＳ 明朝" w:hAnsi="ＭＳ 明朝" w:hint="eastAsia"/>
        </w:rPr>
        <w:t>も可）</w:t>
      </w:r>
    </w:p>
    <w:p w:rsidR="001E2329" w:rsidRPr="00676679" w:rsidRDefault="00F7110B" w:rsidP="00676679">
      <w:pPr>
        <w:numPr>
          <w:ilvl w:val="0"/>
          <w:numId w:val="7"/>
        </w:numPr>
        <w:adjustRightInd/>
        <w:spacing w:line="32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転職後の給与明細書（</w:t>
      </w:r>
      <w:r w:rsidR="0067102C">
        <w:rPr>
          <w:rFonts w:ascii="ＭＳ 明朝" w:hAnsi="ＭＳ 明朝" w:hint="eastAsia"/>
        </w:rPr>
        <w:t>直近３</w:t>
      </w:r>
      <w:r w:rsidR="00F909CA">
        <w:rPr>
          <w:rFonts w:ascii="ＭＳ 明朝" w:hAnsi="ＭＳ 明朝" w:hint="eastAsia"/>
        </w:rPr>
        <w:t>か</w:t>
      </w:r>
      <w:r w:rsidR="006710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・賞与</w:t>
      </w:r>
      <w:r w:rsidR="001E2329" w:rsidRPr="00676679">
        <w:rPr>
          <w:rFonts w:ascii="ＭＳ 明朝" w:hAnsi="ＭＳ 明朝" w:hint="eastAsia"/>
        </w:rPr>
        <w:t>含む）</w:t>
      </w:r>
    </w:p>
    <w:p w:rsidR="003C3E26" w:rsidRPr="00676679" w:rsidRDefault="00F51C84" w:rsidP="00D71214">
      <w:pPr>
        <w:numPr>
          <w:ilvl w:val="0"/>
          <w:numId w:val="3"/>
        </w:numPr>
        <w:adjustRightInd/>
        <w:spacing w:line="320" w:lineRule="exact"/>
        <w:rPr>
          <w:rFonts w:ascii="ＭＳ 明朝" w:hAnsi="ＭＳ 明朝" w:hint="eastAsia"/>
        </w:rPr>
      </w:pPr>
      <w:r w:rsidRPr="00676679">
        <w:rPr>
          <w:rFonts w:ascii="ＭＳ 明朝" w:hAnsi="ＭＳ 明朝" w:hint="eastAsia"/>
        </w:rPr>
        <w:t>自営</w:t>
      </w:r>
      <w:r w:rsidR="001E2329" w:rsidRPr="00676679">
        <w:rPr>
          <w:rFonts w:ascii="ＭＳ 明朝" w:hAnsi="ＭＳ 明朝" w:hint="eastAsia"/>
        </w:rPr>
        <w:t xml:space="preserve">業者　</w:t>
      </w:r>
      <w:r w:rsidR="003C3E26" w:rsidRPr="00676679">
        <w:rPr>
          <w:rFonts w:ascii="ＭＳ 明朝" w:hAnsi="ＭＳ 明朝" w:hint="eastAsia"/>
        </w:rPr>
        <w:t xml:space="preserve">　□</w:t>
      </w:r>
      <w:r w:rsidR="00676679">
        <w:rPr>
          <w:rFonts w:ascii="ＭＳ 明朝" w:hAnsi="ＭＳ 明朝" w:hint="eastAsia"/>
        </w:rPr>
        <w:t xml:space="preserve"> </w:t>
      </w:r>
      <w:r w:rsidRPr="00676679">
        <w:rPr>
          <w:rFonts w:ascii="ＭＳ 明朝" w:hAnsi="ＭＳ 明朝" w:hint="eastAsia"/>
        </w:rPr>
        <w:t>確定申告書写し</w:t>
      </w:r>
      <w:r w:rsidR="00286D48">
        <w:rPr>
          <w:rFonts w:ascii="ＭＳ 明朝" w:hAnsi="ＭＳ 明朝" w:hint="eastAsia"/>
        </w:rPr>
        <w:t>（収支内訳書</w:t>
      </w:r>
      <w:r w:rsidR="00935603">
        <w:rPr>
          <w:rFonts w:ascii="ＭＳ 明朝" w:hAnsi="ＭＳ 明朝" w:hint="eastAsia"/>
        </w:rPr>
        <w:t>、</w:t>
      </w:r>
      <w:r w:rsidR="00286D48">
        <w:rPr>
          <w:rFonts w:ascii="ＭＳ 明朝" w:hAnsi="ＭＳ 明朝" w:hint="eastAsia"/>
        </w:rPr>
        <w:t>青色申告決算書を添付すること）</w:t>
      </w:r>
    </w:p>
    <w:p w:rsidR="003C3E26" w:rsidRPr="00A947FC" w:rsidRDefault="00D71214" w:rsidP="00D71214">
      <w:pPr>
        <w:numPr>
          <w:ilvl w:val="0"/>
          <w:numId w:val="3"/>
        </w:numPr>
        <w:adjustRightInd/>
        <w:spacing w:line="320" w:lineRule="exact"/>
        <w:rPr>
          <w:rFonts w:ascii="ＭＳ 明朝" w:hAnsi="ＭＳ 明朝"/>
        </w:rPr>
      </w:pPr>
      <w:r w:rsidRPr="00676679">
        <w:rPr>
          <w:rFonts w:ascii="ＭＳ 明朝" w:hAnsi="ＭＳ 明朝" w:hint="eastAsia"/>
        </w:rPr>
        <w:t>年金</w:t>
      </w:r>
      <w:r w:rsidR="003C3E26" w:rsidRPr="00676679">
        <w:rPr>
          <w:rFonts w:ascii="ＭＳ 明朝" w:hAnsi="ＭＳ 明朝" w:hint="eastAsia"/>
        </w:rPr>
        <w:t>・生活保護・失業保険等　□</w:t>
      </w:r>
      <w:r w:rsidR="00676679">
        <w:rPr>
          <w:rFonts w:ascii="ＭＳ 明朝" w:hAnsi="ＭＳ 明朝" w:hint="eastAsia"/>
        </w:rPr>
        <w:t xml:space="preserve"> </w:t>
      </w:r>
      <w:r w:rsidRPr="00676679">
        <w:rPr>
          <w:rFonts w:ascii="ＭＳ 明朝" w:hAnsi="ＭＳ 明朝" w:hint="eastAsia"/>
          <w:bCs/>
        </w:rPr>
        <w:t>年金通知書など受給額が分かる</w:t>
      </w:r>
      <w:r w:rsidR="003C3E26" w:rsidRPr="00676679">
        <w:rPr>
          <w:rFonts w:ascii="ＭＳ 明朝" w:hAnsi="ＭＳ 明朝" w:hint="eastAsia"/>
          <w:bCs/>
        </w:rPr>
        <w:t>もの</w:t>
      </w:r>
    </w:p>
    <w:p w:rsidR="00A947FC" w:rsidRPr="00F67826" w:rsidRDefault="00A947FC" w:rsidP="00D71214">
      <w:pPr>
        <w:numPr>
          <w:ilvl w:val="0"/>
          <w:numId w:val="3"/>
        </w:numPr>
        <w:adjustRightInd/>
        <w:spacing w:line="320" w:lineRule="exact"/>
        <w:rPr>
          <w:rFonts w:ascii="ＭＳ 明朝" w:hAnsi="ＭＳ 明朝"/>
        </w:rPr>
      </w:pPr>
      <w:r w:rsidRPr="00F67826">
        <w:rPr>
          <w:rFonts w:ascii="ＭＳ 明朝" w:hAnsi="ＭＳ 明朝" w:hint="eastAsia"/>
          <w:bCs/>
        </w:rPr>
        <w:t>病気等で就労できない場合　　□ 診断書など就労できない事情が分かるもの</w:t>
      </w:r>
    </w:p>
    <w:p w:rsidR="00D71214" w:rsidRPr="00712DB5" w:rsidRDefault="00705C0A" w:rsidP="00C01804">
      <w:pPr>
        <w:adjustRightInd/>
        <w:spacing w:line="-160" w:lineRule="auto"/>
        <w:rPr>
          <w:rFonts w:ascii="ＭＳ 明朝" w:hAnsi="ＭＳ 明朝" w:hint="eastAsia"/>
          <w:bCs/>
          <w:sz w:val="16"/>
          <w:szCs w:val="16"/>
        </w:rPr>
      </w:pPr>
      <w:r w:rsidRPr="00712DB5">
        <w:rPr>
          <w:rFonts w:ascii="ＭＳ 明朝" w:hAnsi="ＭＳ 明朝" w:hint="eastAsia"/>
          <w:bCs/>
          <w:sz w:val="16"/>
          <w:szCs w:val="16"/>
        </w:rPr>
        <w:t xml:space="preserve">　</w:t>
      </w:r>
      <w:r w:rsidR="00FC25DD" w:rsidRPr="00712DB5">
        <w:rPr>
          <w:rFonts w:ascii="ＭＳ 明朝" w:hAnsi="ＭＳ 明朝" w:hint="eastAsia"/>
          <w:bCs/>
          <w:sz w:val="16"/>
          <w:szCs w:val="16"/>
        </w:rPr>
        <w:t xml:space="preserve">　　</w:t>
      </w:r>
    </w:p>
    <w:p w:rsidR="003C3E26" w:rsidRPr="00940EDB" w:rsidRDefault="003C3E26" w:rsidP="00D71214">
      <w:pPr>
        <w:adjustRightInd/>
        <w:spacing w:line="320" w:lineRule="exact"/>
        <w:rPr>
          <w:rFonts w:ascii="ＭＳ 明朝" w:hAnsi="ＭＳ 明朝" w:hint="eastAsia"/>
          <w:b/>
          <w:bCs/>
        </w:rPr>
      </w:pPr>
      <w:r w:rsidRPr="00940EDB">
        <w:rPr>
          <w:rFonts w:ascii="ＭＳ 明朝" w:hAnsi="ＭＳ 明朝" w:hint="eastAsia"/>
          <w:b/>
          <w:bCs/>
        </w:rPr>
        <w:t xml:space="preserve">　イ　支出に関する資料</w:t>
      </w:r>
    </w:p>
    <w:p w:rsidR="003C3E26" w:rsidRPr="00676679" w:rsidRDefault="003C3E26" w:rsidP="003C3E26">
      <w:pPr>
        <w:numPr>
          <w:ilvl w:val="0"/>
          <w:numId w:val="6"/>
        </w:numPr>
        <w:adjustRightInd/>
        <w:spacing w:line="320" w:lineRule="exact"/>
        <w:rPr>
          <w:rFonts w:ascii="ＭＳ 明朝" w:hAnsi="ＭＳ 明朝" w:hint="eastAsia"/>
          <w:bCs/>
        </w:rPr>
      </w:pPr>
      <w:r w:rsidRPr="00676679">
        <w:rPr>
          <w:rFonts w:ascii="ＭＳ 明朝" w:hAnsi="ＭＳ 明朝" w:hint="eastAsia"/>
          <w:bCs/>
        </w:rPr>
        <w:t>住宅ローン関係　□</w:t>
      </w:r>
      <w:r w:rsidR="00676679">
        <w:rPr>
          <w:rFonts w:ascii="ＭＳ 明朝" w:hAnsi="ＭＳ 明朝" w:hint="eastAsia"/>
          <w:bCs/>
        </w:rPr>
        <w:t xml:space="preserve"> </w:t>
      </w:r>
      <w:r w:rsidRPr="00676679">
        <w:rPr>
          <w:rFonts w:ascii="ＭＳ 明朝" w:hAnsi="ＭＳ 明朝" w:hint="eastAsia"/>
          <w:bCs/>
        </w:rPr>
        <w:t>住宅ローンの支払額がわかるもの</w:t>
      </w:r>
    </w:p>
    <w:p w:rsidR="00286D48" w:rsidRPr="00286D48" w:rsidRDefault="00322A84" w:rsidP="00322A84">
      <w:pPr>
        <w:numPr>
          <w:ilvl w:val="0"/>
          <w:numId w:val="6"/>
        </w:numPr>
        <w:adjustRightInd/>
        <w:spacing w:line="320" w:lineRule="exact"/>
        <w:rPr>
          <w:rFonts w:ascii="ＭＳ ゴシック" w:eastAsia="ＭＳ ゴシック" w:hAnsi="ＭＳ ゴシック"/>
          <w:bCs/>
        </w:rPr>
      </w:pPr>
      <w:r>
        <w:rPr>
          <w:rFonts w:ascii="ＭＳ 明朝" w:hAnsi="ＭＳ 明朝" w:hint="eastAsia"/>
          <w:bCs/>
        </w:rPr>
        <w:t>教育関係</w:t>
      </w:r>
      <w:r w:rsidR="00F7110B">
        <w:rPr>
          <w:rFonts w:ascii="ＭＳ 明朝" w:hAnsi="ＭＳ 明朝" w:hint="eastAsia"/>
          <w:bCs/>
        </w:rPr>
        <w:t>費</w:t>
      </w:r>
      <w:r>
        <w:rPr>
          <w:rFonts w:ascii="ＭＳ 明朝" w:hAnsi="ＭＳ 明朝" w:hint="eastAsia"/>
          <w:bCs/>
        </w:rPr>
        <w:t xml:space="preserve">　　</w:t>
      </w:r>
      <w:r w:rsidR="003C3E26" w:rsidRPr="00676679">
        <w:rPr>
          <w:rFonts w:ascii="ＭＳ 明朝" w:hAnsi="ＭＳ 明朝" w:hint="eastAsia"/>
          <w:bCs/>
        </w:rPr>
        <w:t xml:space="preserve">　□</w:t>
      </w:r>
      <w:r w:rsidR="00676679" w:rsidRPr="00676679">
        <w:rPr>
          <w:rFonts w:ascii="ＭＳ 明朝" w:hAnsi="ＭＳ 明朝" w:hint="eastAsia"/>
          <w:bCs/>
        </w:rPr>
        <w:t xml:space="preserve"> </w:t>
      </w:r>
      <w:r>
        <w:rPr>
          <w:rFonts w:ascii="ＭＳ 明朝" w:hAnsi="ＭＳ 明朝" w:hint="eastAsia"/>
          <w:bCs/>
        </w:rPr>
        <w:t>授業料等</w:t>
      </w:r>
      <w:r w:rsidR="003C3E26" w:rsidRPr="00676679">
        <w:rPr>
          <w:rFonts w:ascii="ＭＳ 明朝" w:hAnsi="ＭＳ 明朝" w:hint="eastAsia"/>
          <w:bCs/>
        </w:rPr>
        <w:t>の支払</w:t>
      </w:r>
      <w:r w:rsidR="00F7110B">
        <w:rPr>
          <w:rFonts w:ascii="ＭＳ 明朝" w:hAnsi="ＭＳ 明朝" w:hint="eastAsia"/>
          <w:bCs/>
        </w:rPr>
        <w:t>明細（振込票</w:t>
      </w:r>
      <w:r w:rsidR="00935603">
        <w:rPr>
          <w:rFonts w:ascii="ＭＳ 明朝" w:hAnsi="ＭＳ 明朝" w:hint="eastAsia"/>
          <w:bCs/>
        </w:rPr>
        <w:t>、</w:t>
      </w:r>
      <w:r w:rsidR="00F7110B">
        <w:rPr>
          <w:rFonts w:ascii="ＭＳ 明朝" w:hAnsi="ＭＳ 明朝" w:hint="eastAsia"/>
          <w:bCs/>
        </w:rPr>
        <w:t>通帳写し</w:t>
      </w:r>
      <w:r>
        <w:rPr>
          <w:rFonts w:ascii="ＭＳ 明朝" w:hAnsi="ＭＳ 明朝" w:hint="eastAsia"/>
          <w:bCs/>
        </w:rPr>
        <w:t>等</w:t>
      </w:r>
      <w:r w:rsidR="00286D48">
        <w:rPr>
          <w:rFonts w:ascii="ＭＳ 明朝" w:hAnsi="ＭＳ 明朝" w:hint="eastAsia"/>
          <w:bCs/>
        </w:rPr>
        <w:t>。就学支援金等の公的</w:t>
      </w:r>
    </w:p>
    <w:p w:rsidR="00FC25DD" w:rsidRPr="00322A84" w:rsidRDefault="00286D48" w:rsidP="006A21B4">
      <w:pPr>
        <w:adjustRightInd/>
        <w:spacing w:line="320" w:lineRule="exact"/>
        <w:ind w:left="990" w:firstLineChars="950" w:firstLine="1995"/>
        <w:rPr>
          <w:rFonts w:ascii="ＭＳ ゴシック" w:eastAsia="ＭＳ ゴシック" w:hAnsi="ＭＳ ゴシック" w:hint="eastAsia"/>
          <w:bCs/>
        </w:rPr>
      </w:pPr>
      <w:r>
        <w:rPr>
          <w:rFonts w:ascii="ＭＳ 明朝" w:hAnsi="ＭＳ 明朝" w:hint="eastAsia"/>
          <w:bCs/>
        </w:rPr>
        <w:t>支援を受けているときは</w:t>
      </w:r>
      <w:r w:rsidR="00935603">
        <w:rPr>
          <w:rFonts w:ascii="ＭＳ 明朝" w:hAnsi="ＭＳ 明朝" w:hint="eastAsia"/>
          <w:bCs/>
        </w:rPr>
        <w:t>、</w:t>
      </w:r>
      <w:r>
        <w:rPr>
          <w:rFonts w:ascii="ＭＳ 明朝" w:hAnsi="ＭＳ 明朝" w:hint="eastAsia"/>
          <w:bCs/>
        </w:rPr>
        <w:t>その資料も提出のこと）</w:t>
      </w:r>
      <w:r w:rsidR="00FC25DD">
        <w:rPr>
          <w:rFonts w:ascii="ＭＳ ゴシック" w:eastAsia="ＭＳ ゴシック" w:hAnsi="ＭＳ ゴシック" w:hint="eastAsia"/>
          <w:bCs/>
        </w:rPr>
        <w:t xml:space="preserve">　　　</w:t>
      </w:r>
    </w:p>
    <w:p w:rsidR="00F7110B" w:rsidRPr="00F854DA" w:rsidRDefault="00F7110B" w:rsidP="00F7110B">
      <w:pPr>
        <w:adjustRightInd/>
        <w:spacing w:line="320" w:lineRule="exact"/>
        <w:ind w:firstLineChars="100" w:firstLine="211"/>
        <w:rPr>
          <w:rFonts w:ascii="ＭＳ 明朝" w:hAnsi="ＭＳ 明朝" w:hint="eastAsia"/>
          <w:b/>
          <w:bCs/>
        </w:rPr>
      </w:pPr>
      <w:r w:rsidRPr="00F854DA">
        <w:rPr>
          <w:rFonts w:ascii="ＭＳ 明朝" w:hAnsi="ＭＳ 明朝" w:hint="eastAsia"/>
          <w:b/>
          <w:bCs/>
        </w:rPr>
        <w:t xml:space="preserve">ウ　</w:t>
      </w:r>
      <w:r w:rsidR="00705C0A">
        <w:rPr>
          <w:rFonts w:ascii="ＭＳ 明朝" w:hAnsi="ＭＳ 明朝" w:hint="eastAsia"/>
          <w:b/>
          <w:bCs/>
        </w:rPr>
        <w:t>支払済みの金額</w:t>
      </w:r>
      <w:r w:rsidR="00F854DA">
        <w:rPr>
          <w:rFonts w:ascii="ＭＳ 明朝" w:hAnsi="ＭＳ 明朝" w:hint="eastAsia"/>
          <w:b/>
          <w:bCs/>
        </w:rPr>
        <w:t>に関する資料</w:t>
      </w:r>
      <w:r w:rsidR="00705C0A">
        <w:rPr>
          <w:rFonts w:ascii="ＭＳ 明朝" w:hAnsi="ＭＳ 明朝" w:hint="eastAsia"/>
          <w:b/>
          <w:bCs/>
        </w:rPr>
        <w:t>（本件申立て以降のもの）</w:t>
      </w:r>
    </w:p>
    <w:p w:rsidR="00F854DA" w:rsidRPr="00676679" w:rsidRDefault="00F854DA" w:rsidP="00F854DA">
      <w:pPr>
        <w:numPr>
          <w:ilvl w:val="0"/>
          <w:numId w:val="8"/>
        </w:numPr>
        <w:adjustRightInd/>
        <w:spacing w:line="320" w:lineRule="exac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支払った方</w:t>
      </w:r>
      <w:r w:rsidR="004F17CA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 xml:space="preserve">　□ 振込票</w:t>
      </w:r>
      <w:r w:rsidR="004F17CA">
        <w:rPr>
          <w:rFonts w:ascii="ＭＳ 明朝" w:hAnsi="ＭＳ 明朝" w:hint="eastAsia"/>
          <w:bCs/>
        </w:rPr>
        <w:t>写し</w:t>
      </w:r>
      <w:r w:rsidR="00935603">
        <w:rPr>
          <w:rFonts w:ascii="ＭＳ 明朝" w:hAnsi="ＭＳ 明朝" w:hint="eastAsia"/>
          <w:bCs/>
        </w:rPr>
        <w:t>、</w:t>
      </w:r>
      <w:r>
        <w:rPr>
          <w:rFonts w:ascii="ＭＳ 明朝" w:hAnsi="ＭＳ 明朝" w:hint="eastAsia"/>
          <w:bCs/>
        </w:rPr>
        <w:t>引落口座の通帳写しなど</w:t>
      </w:r>
    </w:p>
    <w:p w:rsidR="00F7110B" w:rsidRPr="006A21B4" w:rsidRDefault="00F854DA" w:rsidP="00F854DA">
      <w:pPr>
        <w:numPr>
          <w:ilvl w:val="0"/>
          <w:numId w:val="8"/>
        </w:numPr>
        <w:adjustRightInd/>
        <w:spacing w:line="320" w:lineRule="exact"/>
        <w:rPr>
          <w:rFonts w:ascii="ＭＳ ゴシック" w:eastAsia="ＭＳ ゴシック" w:hAnsi="ＭＳ ゴシック"/>
          <w:bCs/>
        </w:rPr>
      </w:pPr>
      <w:r w:rsidRPr="00705C0A">
        <w:rPr>
          <w:rFonts w:ascii="ＭＳ 明朝" w:hAnsi="ＭＳ 明朝" w:hint="eastAsia"/>
          <w:bCs/>
        </w:rPr>
        <w:t xml:space="preserve">支払を受けた方　□ </w:t>
      </w:r>
      <w:r w:rsidR="004F17CA">
        <w:rPr>
          <w:rFonts w:ascii="ＭＳ 明朝" w:hAnsi="ＭＳ 明朝" w:hint="eastAsia"/>
          <w:bCs/>
        </w:rPr>
        <w:t>入金</w:t>
      </w:r>
      <w:r w:rsidRPr="00705C0A">
        <w:rPr>
          <w:rFonts w:ascii="ＭＳ 明朝" w:hAnsi="ＭＳ 明朝" w:hint="eastAsia"/>
          <w:bCs/>
        </w:rPr>
        <w:t>口座の</w:t>
      </w:r>
      <w:r w:rsidR="00705C0A" w:rsidRPr="00705C0A">
        <w:rPr>
          <w:rFonts w:ascii="ＭＳ 明朝" w:hAnsi="ＭＳ 明朝" w:hint="eastAsia"/>
          <w:bCs/>
        </w:rPr>
        <w:t>通帳写しなど</w:t>
      </w:r>
    </w:p>
    <w:p w:rsidR="009C6043" w:rsidRPr="006A21B4" w:rsidRDefault="009C6043" w:rsidP="006A21B4">
      <w:pPr>
        <w:adjustRightInd/>
        <w:spacing w:line="320" w:lineRule="exac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</w:rPr>
        <w:t xml:space="preserve">　</w:t>
      </w:r>
      <w:r w:rsidR="00F83F85">
        <w:rPr>
          <w:rFonts w:ascii="ＭＳ 明朝" w:hAnsi="ＭＳ 明朝" w:hint="eastAsia"/>
          <w:b/>
          <w:bCs/>
        </w:rPr>
        <w:t>エ　従前の取</w:t>
      </w:r>
      <w:r w:rsidRPr="006A21B4">
        <w:rPr>
          <w:rFonts w:ascii="ＭＳ 明朝" w:hAnsi="ＭＳ 明朝" w:hint="eastAsia"/>
          <w:b/>
          <w:bCs/>
        </w:rPr>
        <w:t>決めに関する資料</w:t>
      </w:r>
    </w:p>
    <w:p w:rsidR="009C6043" w:rsidRDefault="009C6043" w:rsidP="006A21B4">
      <w:pPr>
        <w:adjustRightInd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□調停調書　□審判書　□判決書　□公正証書　□その他の書類</w:t>
      </w:r>
    </w:p>
    <w:p w:rsidR="00A50F11" w:rsidRPr="00705C0A" w:rsidRDefault="00A50F11" w:rsidP="006A21B4">
      <w:pPr>
        <w:adjustRightInd/>
        <w:spacing w:line="320" w:lineRule="exact"/>
        <w:rPr>
          <w:rFonts w:ascii="ＭＳ ゴシック" w:eastAsia="ＭＳ ゴシック" w:hAnsi="ＭＳ ゴシック" w:hint="eastAsia"/>
          <w:bCs/>
        </w:rPr>
      </w:pPr>
      <w:r>
        <w:rPr>
          <w:rFonts w:ascii="ＭＳ 明朝" w:hAnsi="ＭＳ 明朝"/>
          <w:bCs/>
        </w:rPr>
        <w:br w:type="page"/>
      </w:r>
    </w:p>
    <w:tbl>
      <w:tblPr>
        <w:tblpPr w:leftFromText="142" w:rightFromText="142" w:horzAnchor="margin" w:tblpXSpec="right" w:tblpY="-12690"/>
        <w:tblW w:w="10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1"/>
        <w:gridCol w:w="217"/>
        <w:gridCol w:w="217"/>
      </w:tblGrid>
      <w:tr w:rsidR="00D7677E" w:rsidRPr="00931C09" w:rsidTr="0076071B">
        <w:trPr>
          <w:trHeight w:val="993"/>
        </w:trPr>
        <w:tc>
          <w:tcPr>
            <w:tcW w:w="9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7E" w:rsidRDefault="00D7677E" w:rsidP="00D7677E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36"/>
                <w:szCs w:val="36"/>
              </w:rPr>
            </w:pPr>
          </w:p>
          <w:p w:rsidR="00D7677E" w:rsidRDefault="00D7677E" w:rsidP="00D7677E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36"/>
                <w:szCs w:val="36"/>
              </w:rPr>
            </w:pPr>
          </w:p>
          <w:p w:rsidR="00D7677E" w:rsidRPr="00931C09" w:rsidRDefault="00D7677E" w:rsidP="0076071B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36"/>
                <w:szCs w:val="36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 w:rsidR="00D7677E" w:rsidRPr="00931C09" w:rsidRDefault="00D7677E" w:rsidP="00D7677E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 w:rsidR="00D7677E" w:rsidRPr="00931C09" w:rsidRDefault="00D7677E" w:rsidP="00D7677E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36"/>
                <w:szCs w:val="36"/>
              </w:rPr>
            </w:pPr>
          </w:p>
        </w:tc>
      </w:tr>
    </w:tbl>
    <w:p w:rsidR="00AC1627" w:rsidRPr="00AC1627" w:rsidRDefault="00AC1627" w:rsidP="00AC1627">
      <w:pPr>
        <w:rPr>
          <w:vanish/>
        </w:rPr>
      </w:pPr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788"/>
        <w:gridCol w:w="2369"/>
        <w:gridCol w:w="218"/>
        <w:gridCol w:w="2302"/>
        <w:gridCol w:w="426"/>
        <w:gridCol w:w="12"/>
        <w:gridCol w:w="2680"/>
      </w:tblGrid>
      <w:tr w:rsidR="009279DF" w:rsidRPr="00931C09" w:rsidTr="00AC1627">
        <w:trPr>
          <w:trHeight w:val="263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36"/>
                <w:szCs w:val="36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36"/>
                <w:szCs w:val="36"/>
              </w:rPr>
              <w:t>家  計  収  支  表</w:t>
            </w:r>
          </w:p>
        </w:tc>
      </w:tr>
      <w:tr w:rsidR="009279DF" w:rsidRPr="00931C09" w:rsidTr="00AC1627">
        <w:trPr>
          <w:trHeight w:val="1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79DF" w:rsidRPr="00931C09" w:rsidTr="00AC1627">
        <w:trPr>
          <w:trHeight w:val="1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1</w:t>
            </w:r>
          </w:p>
        </w:tc>
        <w:tc>
          <w:tcPr>
            <w:tcW w:w="87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 xml:space="preserve">  収入(</w:t>
            </w:r>
            <w:r w:rsidR="008C43C1">
              <w:rPr>
                <w:rFonts w:ascii="ＭＳ 明朝" w:hAnsi="ＭＳ 明朝" w:cs="ＭＳ Ｐゴシック" w:hint="eastAsia"/>
                <w:color w:val="auto"/>
              </w:rPr>
              <w:t xml:space="preserve">令和　　年　　</w:t>
            </w:r>
            <w:r w:rsidRPr="00931C09">
              <w:rPr>
                <w:rFonts w:ascii="ＭＳ 明朝" w:hAnsi="ＭＳ 明朝" w:cs="ＭＳ Ｐゴシック" w:hint="eastAsia"/>
                <w:color w:val="auto"/>
              </w:rPr>
              <w:t>月～　　月の平均)</w:t>
            </w:r>
          </w:p>
        </w:tc>
      </w:tr>
      <w:tr w:rsidR="009279DF" w:rsidRPr="00931C09" w:rsidTr="00AC1627">
        <w:trPr>
          <w:trHeight w:val="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費    目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１か月平均の金額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備考（具体的内容、明細等）</w:t>
            </w:r>
          </w:p>
        </w:tc>
      </w:tr>
      <w:tr w:rsidR="00404DB7" w:rsidRPr="00931C09" w:rsidTr="00402885">
        <w:trPr>
          <w:trHeight w:val="47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DB7" w:rsidRPr="00931C09" w:rsidRDefault="00404DB7" w:rsidP="00AC1627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04DB7" w:rsidRPr="00931C09" w:rsidRDefault="00404DB7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給与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（ボーナスを含む年収÷12）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DB7" w:rsidRPr="00931C09" w:rsidRDefault="00404DB7" w:rsidP="00AC1627">
            <w:pPr>
              <w:widowControl/>
              <w:adjustRightInd/>
              <w:snapToGrid w:val="0"/>
              <w:textAlignment w:val="auto"/>
              <w:rPr>
                <w:rFonts w:ascii="MS UI Gothic" w:eastAsia="MS UI Gothic" w:hAnsi="MS UI Gothic" w:cs="ＭＳ Ｐゴシック" w:hint="eastAsia"/>
                <w:color w:val="auto"/>
                <w:sz w:val="16"/>
                <w:szCs w:val="16"/>
              </w:rPr>
            </w:pPr>
            <w:r w:rsidRPr="00931C09">
              <w:rPr>
                <w:rFonts w:ascii="MS UI Gothic" w:eastAsia="MS UI Gothic" w:hAnsi="MS UI Gothic" w:cs="ＭＳ Ｐゴシック" w:hint="eastAsia"/>
                <w:color w:val="auto"/>
                <w:sz w:val="16"/>
                <w:szCs w:val="16"/>
              </w:rPr>
              <w:t>（手取り）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B7" w:rsidRPr="00931C09" w:rsidRDefault="00404DB7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DB7" w:rsidRPr="00931C09" w:rsidRDefault="00404DB7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1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事業収入（個人事業、不動産等）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404DB7">
            <w:pPr>
              <w:widowControl/>
              <w:adjustRightInd/>
              <w:snapToGrid w:val="0"/>
              <w:textAlignment w:val="auto"/>
              <w:rPr>
                <w:rFonts w:ascii="MS UI Gothic" w:eastAsia="MS UI Gothic" w:hAnsi="MS UI Gothic" w:cs="ＭＳ Ｐゴシック" w:hint="eastAsia"/>
                <w:color w:val="auto"/>
                <w:sz w:val="16"/>
                <w:szCs w:val="16"/>
              </w:rPr>
            </w:pPr>
            <w:r w:rsidRPr="00931C09">
              <w:rPr>
                <w:rFonts w:ascii="MS UI Gothic" w:eastAsia="MS UI Gothic" w:hAnsi="MS UI Gothic" w:cs="ＭＳ Ｐゴシック" w:hint="eastAsia"/>
                <w:color w:val="auto"/>
                <w:sz w:val="16"/>
                <w:szCs w:val="16"/>
              </w:rPr>
              <w:t>（手取り）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1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79DF" w:rsidRPr="00931C09" w:rsidRDefault="009279DF" w:rsidP="00B90CA9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その他（</w:t>
            </w:r>
            <w:r w:rsidRPr="00A8443B">
              <w:rPr>
                <w:rFonts w:ascii="ＭＳ Ｐ明朝" w:eastAsia="ＭＳ Ｐ明朝" w:hAnsi="ＭＳ Ｐ明朝" w:cs="ＭＳ Ｐゴシック" w:hint="eastAsia"/>
                <w:color w:val="auto"/>
                <w:sz w:val="16"/>
                <w:szCs w:val="16"/>
              </w:rPr>
              <w:t>年金、生活保護費</w:t>
            </w:r>
            <w:r w:rsidR="00B90CA9">
              <w:rPr>
                <w:rFonts w:ascii="ＭＳ Ｐ明朝" w:eastAsia="ＭＳ Ｐ明朝" w:hAnsi="ＭＳ Ｐ明朝" w:cs="ＭＳ Ｐゴシック" w:hint="eastAsia"/>
                <w:color w:val="auto"/>
                <w:sz w:val="16"/>
                <w:szCs w:val="16"/>
              </w:rPr>
              <w:t>。親族</w:t>
            </w:r>
            <w:r w:rsidR="00034F0D">
              <w:rPr>
                <w:rFonts w:ascii="ＭＳ Ｐ明朝" w:eastAsia="ＭＳ Ｐ明朝" w:hAnsi="ＭＳ Ｐ明朝" w:cs="ＭＳ Ｐゴシック" w:hint="eastAsia"/>
                <w:color w:val="auto"/>
                <w:sz w:val="16"/>
                <w:szCs w:val="16"/>
              </w:rPr>
              <w:t>、</w:t>
            </w:r>
            <w:r w:rsidR="00B90CA9">
              <w:rPr>
                <w:rFonts w:ascii="ＭＳ Ｐ明朝" w:eastAsia="ＭＳ Ｐ明朝" w:hAnsi="ＭＳ Ｐ明朝" w:cs="ＭＳ Ｐゴシック" w:hint="eastAsia"/>
                <w:color w:val="auto"/>
                <w:sz w:val="16"/>
                <w:szCs w:val="16"/>
              </w:rPr>
              <w:t>他方当事者からの送金・引落等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931C09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79DF" w:rsidRPr="00931C09" w:rsidRDefault="009279DF" w:rsidP="00034F0D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【収入合計】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931C09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</w:p>
        </w:tc>
      </w:tr>
      <w:tr w:rsidR="009279DF" w:rsidRPr="00931C09" w:rsidTr="00AC1627">
        <w:trPr>
          <w:trHeight w:val="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79DF" w:rsidRPr="00931C09" w:rsidTr="00AC1627">
        <w:trPr>
          <w:trHeight w:val="30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2</w:t>
            </w:r>
          </w:p>
        </w:tc>
        <w:tc>
          <w:tcPr>
            <w:tcW w:w="87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 xml:space="preserve">  支出(</w:t>
            </w:r>
            <w:r w:rsidR="008C43C1">
              <w:rPr>
                <w:rFonts w:ascii="ＭＳ 明朝" w:hAnsi="ＭＳ 明朝" w:cs="ＭＳ Ｐゴシック" w:hint="eastAsia"/>
                <w:color w:val="auto"/>
              </w:rPr>
              <w:t xml:space="preserve">令和　　年　</w:t>
            </w:r>
            <w:r w:rsidRPr="00931C09">
              <w:rPr>
                <w:rFonts w:ascii="ＭＳ 明朝" w:hAnsi="ＭＳ 明朝" w:cs="ＭＳ Ｐゴシック" w:hint="eastAsia"/>
                <w:color w:val="auto"/>
              </w:rPr>
              <w:t xml:space="preserve">　月～　　月の平均)</w:t>
            </w:r>
          </w:p>
        </w:tc>
      </w:tr>
      <w:tr w:rsidR="009279DF" w:rsidRPr="00931C09" w:rsidTr="00AC1627">
        <w:trPr>
          <w:trHeight w:val="20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費    目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１か月平均の金額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備考（具体的内容、明細等）</w:t>
            </w:r>
          </w:p>
        </w:tc>
      </w:tr>
      <w:tr w:rsidR="009279DF" w:rsidRPr="00931C09" w:rsidTr="00034F0D">
        <w:trPr>
          <w:cantSplit/>
          <w:trHeight w:val="35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textDirection w:val="tbRlV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住居費等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家賃・地代・管理費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光熱水費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3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食費、被服費、日用品代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41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交通費、ガソリン代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40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通信費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40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その他（　　　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）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cantSplit/>
          <w:trHeight w:val="40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小計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textDirection w:val="tbRlV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教育関係費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授業料・保育料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5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塾等の費用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</w:r>
            <w:r w:rsidRPr="00BB5F94"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  <w:t>(</w:t>
            </w:r>
            <w:r w:rsidRPr="00BB5F94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塾、家庭教師、習い事等)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5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通学費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（通学定期、スクールバス等）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35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その他（　　　　　　　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）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1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小計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36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textDirection w:val="tbRlV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医療費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治療費、通院費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その他（　　　　　　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）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38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小計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0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textDirection w:val="tbRlV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>住宅ローン返済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1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保険掛金（生保、損保等）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0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その他（　　　　</w:t>
            </w:r>
            <w:r w:rsidRPr="00931C09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小計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279DF" w:rsidRPr="00931C09" w:rsidTr="00034F0D">
        <w:trPr>
          <w:trHeight w:val="5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textAlignment w:val="auto"/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79DF" w:rsidRPr="00931C09" w:rsidRDefault="009279DF" w:rsidP="00034F0D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</w:rPr>
              <w:t>【支出合計】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right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DF" w:rsidRPr="00931C09" w:rsidRDefault="009279DF" w:rsidP="00AC1627">
            <w:pPr>
              <w:widowControl/>
              <w:adjustRightInd/>
              <w:snapToGrid w:val="0"/>
              <w:textAlignment w:val="auto"/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</w:pPr>
            <w:r w:rsidRPr="00931C09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5E25B4" w:rsidRPr="00931C09" w:rsidRDefault="005E25B4" w:rsidP="00E66534">
      <w:pPr>
        <w:spacing w:before="240" w:after="240"/>
        <w:rPr>
          <w:rFonts w:ascii="MS UI Gothic" w:eastAsia="MS UI Gothic" w:hAnsi="MS UI Gothic" w:cs="ＭＳ Ｐゴシック" w:hint="eastAsia"/>
          <w:sz w:val="20"/>
          <w:szCs w:val="20"/>
        </w:rPr>
      </w:pPr>
    </w:p>
    <w:sectPr w:rsidR="005E25B4" w:rsidRPr="00931C09">
      <w:headerReference w:type="default" r:id="rId10"/>
      <w:footerReference w:type="default" r:id="rId11"/>
      <w:type w:val="continuous"/>
      <w:pgSz w:w="11906" w:h="16838"/>
      <w:pgMar w:top="1246" w:right="964" w:bottom="738" w:left="1700" w:header="28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CE" w:rsidRDefault="00F316CE">
      <w:r>
        <w:separator/>
      </w:r>
    </w:p>
  </w:endnote>
  <w:endnote w:type="continuationSeparator" w:id="0">
    <w:p w:rsidR="00F316CE" w:rsidRDefault="00F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A0" w:rsidRDefault="005B2DA0">
    <w:pPr>
      <w:pStyle w:val="a5"/>
      <w:jc w:val="right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7351A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7351A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CE" w:rsidRDefault="00F316C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16CE" w:rsidRDefault="00F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16" w:rsidRPr="00854C3C" w:rsidRDefault="0047351A" w:rsidP="00E66534">
    <w:pPr>
      <w:pStyle w:val="a3"/>
      <w:ind w:right="3300"/>
      <w:jc w:val="center"/>
      <w:rPr>
        <w:rFonts w:ascii="ＭＳ ゴシック" w:eastAsia="ＭＳ ゴシック" w:hAnsi="ＭＳ ゴシック" w:hint="eastAsia"/>
        <w:sz w:val="72"/>
        <w:szCs w:val="72"/>
      </w:rPr>
    </w:pPr>
    <w:r w:rsidRPr="00854C3C">
      <w:rPr>
        <w:rFonts w:ascii="ＭＳ ゴシック" w:eastAsia="ＭＳ ゴシック" w:hAnsi="ＭＳ ゴシック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85725</wp:posOffset>
              </wp:positionV>
              <wp:extent cx="5779135" cy="281305"/>
              <wp:effectExtent l="0" t="0" r="0" b="4445"/>
              <wp:wrapNone/>
              <wp:docPr id="2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9135" cy="281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sng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FA036E" w:rsidRPr="00FA036E" w:rsidRDefault="0037741C" w:rsidP="00FA03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MS UI Gothic" w:eastAsia="MS UI Gothic" w:hAnsi="MS UI Gothic"/>
                            </w:rPr>
                          </w:pPr>
                          <w:r w:rsidRPr="00FC3649">
                            <w:rPr>
                              <w:rFonts w:ascii="MS UI Gothic" w:eastAsia="MS UI Gothic" w:hAnsi="MS UI Gothic" w:cs="Times New Roman" w:hint="eastAsia"/>
                              <w:color w:val="000000"/>
                              <w:highlight w:val="yellow"/>
                            </w:rPr>
                            <w:t>【ご注意】</w:t>
                          </w:r>
                          <w:r w:rsidR="0076232A">
                            <w:rPr>
                              <w:rFonts w:ascii="MS UI Gothic" w:eastAsia="MS UI Gothic" w:hAnsi="MS UI Gothic" w:cs="Times New Roman" w:hint="eastAsia"/>
                              <w:color w:val="000000"/>
                              <w:eastAsianLayout w:id="1648631809"/>
                            </w:rPr>
                            <w:t>この書面は</w:t>
                          </w:r>
                          <w:r w:rsidR="00935603">
                            <w:rPr>
                              <w:rFonts w:ascii="MS UI Gothic" w:eastAsia="MS UI Gothic" w:hAnsi="MS UI Gothic" w:cs="Times New Roman" w:hint="eastAsia"/>
                              <w:color w:val="000000"/>
                              <w:eastAsianLayout w:id="1648631809"/>
                            </w:rPr>
                            <w:t>、</w:t>
                          </w:r>
                          <w:r w:rsidR="00B87092">
                            <w:rPr>
                              <w:rFonts w:ascii="MS UI Gothic" w:eastAsia="MS UI Gothic" w:hAnsi="MS UI Gothic" w:cs="Times New Roman" w:hint="eastAsia"/>
                              <w:color w:val="000000"/>
                            </w:rPr>
                            <w:t>他方当事者</w:t>
                          </w:r>
                          <w:r w:rsidR="009E2E33">
                            <w:rPr>
                              <w:rFonts w:ascii="MS UI Gothic" w:eastAsia="MS UI Gothic" w:hAnsi="MS UI Gothic" w:cs="Times New Roman" w:hint="eastAsia"/>
                              <w:color w:val="000000"/>
                            </w:rPr>
                            <w:t>から申請があれば、見せたり</w:t>
                          </w:r>
                          <w:r w:rsidR="00B87092">
                            <w:rPr>
                              <w:rFonts w:ascii="MS UI Gothic" w:eastAsia="MS UI Gothic" w:hAnsi="MS UI Gothic" w:cs="Times New Roman" w:hint="eastAsia"/>
                              <w:color w:val="000000"/>
                            </w:rPr>
                            <w:t>、</w:t>
                          </w:r>
                          <w:r w:rsidR="009E2E33">
                            <w:rPr>
                              <w:rFonts w:ascii="MS UI Gothic" w:eastAsia="MS UI Gothic" w:hAnsi="MS UI Gothic" w:cs="Times New Roman" w:hint="eastAsia"/>
                              <w:color w:val="000000"/>
                            </w:rPr>
                            <w:t>コピーさせることがあります</w:t>
                          </w:r>
                          <w:r w:rsidR="00B87092">
                            <w:rPr>
                              <w:rFonts w:ascii="MS UI Gothic" w:eastAsia="MS UI Gothic" w:hAnsi="MS UI Gothic" w:cs="Times New Roman" w:hint="eastAsia"/>
                              <w:color w:val="000000"/>
                            </w:rPr>
                            <w:t>。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5.75pt;margin-top:6.75pt;width:455.0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" fillcolor="window" strokecolor="windowText" strokeweight=".5pt">
              <v:path arrowok="t"/>
              <v:textbox>
                <w:txbxContent>
                  <w:p w:rsidR="00FA036E" w:rsidRPr="00FA036E" w:rsidRDefault="0037741C" w:rsidP="00FA036E">
                    <w:pPr>
                      <w:pStyle w:val="Web"/>
                      <w:spacing w:before="0" w:beforeAutospacing="0" w:after="0" w:afterAutospacing="0"/>
                      <w:rPr>
                        <w:rFonts w:ascii="MS UI Gothic" w:eastAsia="MS UI Gothic" w:hAnsi="MS UI Gothic"/>
                      </w:rPr>
                    </w:pPr>
                    <w:r w:rsidRPr="00FC3649">
                      <w:rPr>
                        <w:rFonts w:ascii="MS UI Gothic" w:eastAsia="MS UI Gothic" w:hAnsi="MS UI Gothic" w:cs="Times New Roman" w:hint="eastAsia"/>
                        <w:color w:val="000000"/>
                        <w:highlight w:val="yellow"/>
                      </w:rPr>
                      <w:t>【ご注意】</w:t>
                    </w:r>
                    <w:r w:rsidR="0076232A">
                      <w:rPr>
                        <w:rFonts w:ascii="MS UI Gothic" w:eastAsia="MS UI Gothic" w:hAnsi="MS UI Gothic" w:cs="Times New Roman" w:hint="eastAsia"/>
                        <w:color w:val="000000"/>
                        <w:eastAsianLayout w:id="1648631809"/>
                      </w:rPr>
                      <w:t>この書面は</w:t>
                    </w:r>
                    <w:r w:rsidR="00935603">
                      <w:rPr>
                        <w:rFonts w:ascii="MS UI Gothic" w:eastAsia="MS UI Gothic" w:hAnsi="MS UI Gothic" w:cs="Times New Roman" w:hint="eastAsia"/>
                        <w:color w:val="000000"/>
                        <w:eastAsianLayout w:id="1648631809"/>
                      </w:rPr>
                      <w:t>、</w:t>
                    </w:r>
                    <w:r w:rsidR="00B87092">
                      <w:rPr>
                        <w:rFonts w:ascii="MS UI Gothic" w:eastAsia="MS UI Gothic" w:hAnsi="MS UI Gothic" w:cs="Times New Roman" w:hint="eastAsia"/>
                        <w:color w:val="000000"/>
                      </w:rPr>
                      <w:t>他方当事者</w:t>
                    </w:r>
                    <w:r w:rsidR="009E2E33">
                      <w:rPr>
                        <w:rFonts w:ascii="MS UI Gothic" w:eastAsia="MS UI Gothic" w:hAnsi="MS UI Gothic" w:cs="Times New Roman" w:hint="eastAsia"/>
                        <w:color w:val="000000"/>
                      </w:rPr>
                      <w:t>から申請があれば、見せたり</w:t>
                    </w:r>
                    <w:r w:rsidR="00B87092">
                      <w:rPr>
                        <w:rFonts w:ascii="MS UI Gothic" w:eastAsia="MS UI Gothic" w:hAnsi="MS UI Gothic" w:cs="Times New Roman" w:hint="eastAsia"/>
                        <w:color w:val="000000"/>
                      </w:rPr>
                      <w:t>、</w:t>
                    </w:r>
                    <w:r w:rsidR="009E2E33">
                      <w:rPr>
                        <w:rFonts w:ascii="MS UI Gothic" w:eastAsia="MS UI Gothic" w:hAnsi="MS UI Gothic" w:cs="Times New Roman" w:hint="eastAsia"/>
                        <w:color w:val="000000"/>
                      </w:rPr>
                      <w:t>コピーさせることがあります</w:t>
                    </w:r>
                    <w:r w:rsidR="00B87092">
                      <w:rPr>
                        <w:rFonts w:ascii="MS UI Gothic" w:eastAsia="MS UI Gothic" w:hAnsi="MS UI Gothic" w:cs="Times New Roman" w:hint="eastAsia"/>
                        <w:color w:val="000000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34A"/>
    <w:multiLevelType w:val="hybridMultilevel"/>
    <w:tmpl w:val="522E24E8"/>
    <w:lvl w:ilvl="0" w:tplc="E9A624A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6B6D2E"/>
    <w:multiLevelType w:val="hybridMultilevel"/>
    <w:tmpl w:val="2E224744"/>
    <w:lvl w:ilvl="0" w:tplc="5DF05B98">
      <w:start w:val="2"/>
      <w:numFmt w:val="bullet"/>
      <w:lvlText w:val="□"/>
      <w:lvlJc w:val="left"/>
      <w:pPr>
        <w:ind w:left="25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2" w15:restartNumberingAfterBreak="0">
    <w:nsid w:val="61DB508E"/>
    <w:multiLevelType w:val="hybridMultilevel"/>
    <w:tmpl w:val="ACA84F54"/>
    <w:lvl w:ilvl="0" w:tplc="D8909646">
      <w:start w:val="1"/>
      <w:numFmt w:val="decimalEnclosedCircle"/>
      <w:lvlText w:val="%1"/>
      <w:lvlJc w:val="left"/>
      <w:pPr>
        <w:ind w:left="9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685309B3"/>
    <w:multiLevelType w:val="hybridMultilevel"/>
    <w:tmpl w:val="49F22916"/>
    <w:lvl w:ilvl="0" w:tplc="B3C0482C">
      <w:start w:val="1"/>
      <w:numFmt w:val="decimalEnclosedCircle"/>
      <w:lvlText w:val="%1"/>
      <w:lvlJc w:val="left"/>
      <w:pPr>
        <w:ind w:left="99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EA91A6D"/>
    <w:multiLevelType w:val="hybridMultilevel"/>
    <w:tmpl w:val="D8AE4C36"/>
    <w:lvl w:ilvl="0" w:tplc="594C20AA">
      <w:start w:val="1"/>
      <w:numFmt w:val="decimalEnclosedCircle"/>
      <w:lvlText w:val="%1"/>
      <w:lvlJc w:val="left"/>
      <w:pPr>
        <w:ind w:left="99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2016821"/>
    <w:multiLevelType w:val="hybridMultilevel"/>
    <w:tmpl w:val="B95691F4"/>
    <w:lvl w:ilvl="0" w:tplc="6A0A63CA">
      <w:start w:val="1"/>
      <w:numFmt w:val="decimalEnclosedCircle"/>
      <w:lvlText w:val="%1"/>
      <w:lvlJc w:val="left"/>
      <w:pPr>
        <w:ind w:left="118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740125CE"/>
    <w:multiLevelType w:val="hybridMultilevel"/>
    <w:tmpl w:val="F534902A"/>
    <w:lvl w:ilvl="0" w:tplc="FF7251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2C3711"/>
    <w:multiLevelType w:val="hybridMultilevel"/>
    <w:tmpl w:val="212865D6"/>
    <w:lvl w:ilvl="0" w:tplc="7C92494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6"/>
    <w:rsid w:val="00013D05"/>
    <w:rsid w:val="00017E63"/>
    <w:rsid w:val="000311B1"/>
    <w:rsid w:val="00034F0D"/>
    <w:rsid w:val="00037904"/>
    <w:rsid w:val="00062590"/>
    <w:rsid w:val="00067470"/>
    <w:rsid w:val="00067A35"/>
    <w:rsid w:val="000709E7"/>
    <w:rsid w:val="000710B1"/>
    <w:rsid w:val="0007412F"/>
    <w:rsid w:val="00076C10"/>
    <w:rsid w:val="000868A0"/>
    <w:rsid w:val="00091E01"/>
    <w:rsid w:val="00092A18"/>
    <w:rsid w:val="000A20EA"/>
    <w:rsid w:val="000B7C2D"/>
    <w:rsid w:val="000C05C2"/>
    <w:rsid w:val="000E7658"/>
    <w:rsid w:val="000F681B"/>
    <w:rsid w:val="000F6E35"/>
    <w:rsid w:val="00101792"/>
    <w:rsid w:val="00106D7F"/>
    <w:rsid w:val="00120CD8"/>
    <w:rsid w:val="00144354"/>
    <w:rsid w:val="00170209"/>
    <w:rsid w:val="0017103B"/>
    <w:rsid w:val="001730BF"/>
    <w:rsid w:val="001741A2"/>
    <w:rsid w:val="00174DA9"/>
    <w:rsid w:val="001826E9"/>
    <w:rsid w:val="00196C20"/>
    <w:rsid w:val="001A28C8"/>
    <w:rsid w:val="001B07D3"/>
    <w:rsid w:val="001B0F09"/>
    <w:rsid w:val="001D1C13"/>
    <w:rsid w:val="001D6B9B"/>
    <w:rsid w:val="001D7672"/>
    <w:rsid w:val="001E0BB5"/>
    <w:rsid w:val="001E2329"/>
    <w:rsid w:val="001F0D72"/>
    <w:rsid w:val="001F6D42"/>
    <w:rsid w:val="00203931"/>
    <w:rsid w:val="0022456D"/>
    <w:rsid w:val="002254BA"/>
    <w:rsid w:val="002376E6"/>
    <w:rsid w:val="002465E6"/>
    <w:rsid w:val="00266E89"/>
    <w:rsid w:val="00273E6D"/>
    <w:rsid w:val="00285A16"/>
    <w:rsid w:val="00285CD8"/>
    <w:rsid w:val="00285CF5"/>
    <w:rsid w:val="00286D48"/>
    <w:rsid w:val="00287E38"/>
    <w:rsid w:val="00294544"/>
    <w:rsid w:val="002B0B75"/>
    <w:rsid w:val="002B18D9"/>
    <w:rsid w:val="002B1FF5"/>
    <w:rsid w:val="002B5AE1"/>
    <w:rsid w:val="002B602F"/>
    <w:rsid w:val="002C318B"/>
    <w:rsid w:val="002D29F5"/>
    <w:rsid w:val="002F4F70"/>
    <w:rsid w:val="002F531C"/>
    <w:rsid w:val="00322A84"/>
    <w:rsid w:val="00355A36"/>
    <w:rsid w:val="00370FBF"/>
    <w:rsid w:val="0037741C"/>
    <w:rsid w:val="003A434A"/>
    <w:rsid w:val="003B2A14"/>
    <w:rsid w:val="003C2565"/>
    <w:rsid w:val="003C3E26"/>
    <w:rsid w:val="003C61B6"/>
    <w:rsid w:val="003D50E3"/>
    <w:rsid w:val="003D732F"/>
    <w:rsid w:val="003E6D81"/>
    <w:rsid w:val="003F267F"/>
    <w:rsid w:val="003F76BA"/>
    <w:rsid w:val="00402885"/>
    <w:rsid w:val="00402B9F"/>
    <w:rsid w:val="0040366F"/>
    <w:rsid w:val="00404DB7"/>
    <w:rsid w:val="00404F6B"/>
    <w:rsid w:val="004109CF"/>
    <w:rsid w:val="00412B51"/>
    <w:rsid w:val="00423206"/>
    <w:rsid w:val="00450082"/>
    <w:rsid w:val="0045243E"/>
    <w:rsid w:val="004533B3"/>
    <w:rsid w:val="004579F6"/>
    <w:rsid w:val="00470775"/>
    <w:rsid w:val="0047351A"/>
    <w:rsid w:val="00485EB7"/>
    <w:rsid w:val="004A293D"/>
    <w:rsid w:val="004A704C"/>
    <w:rsid w:val="004B1548"/>
    <w:rsid w:val="004B232D"/>
    <w:rsid w:val="004C78AD"/>
    <w:rsid w:val="004E00C2"/>
    <w:rsid w:val="004F17CA"/>
    <w:rsid w:val="00500A9A"/>
    <w:rsid w:val="0051572D"/>
    <w:rsid w:val="00520CF7"/>
    <w:rsid w:val="005312E3"/>
    <w:rsid w:val="005362AE"/>
    <w:rsid w:val="00540F5F"/>
    <w:rsid w:val="00575482"/>
    <w:rsid w:val="005816DA"/>
    <w:rsid w:val="00582601"/>
    <w:rsid w:val="005907E6"/>
    <w:rsid w:val="005B2DA0"/>
    <w:rsid w:val="005D097F"/>
    <w:rsid w:val="005D17EC"/>
    <w:rsid w:val="005E25B4"/>
    <w:rsid w:val="00615848"/>
    <w:rsid w:val="0061785D"/>
    <w:rsid w:val="006217D7"/>
    <w:rsid w:val="00623B98"/>
    <w:rsid w:val="00634B6A"/>
    <w:rsid w:val="0066384B"/>
    <w:rsid w:val="00663BCE"/>
    <w:rsid w:val="00670F00"/>
    <w:rsid w:val="0067102C"/>
    <w:rsid w:val="0067477E"/>
    <w:rsid w:val="00676679"/>
    <w:rsid w:val="006768B8"/>
    <w:rsid w:val="00680FA2"/>
    <w:rsid w:val="006874BC"/>
    <w:rsid w:val="006A21B4"/>
    <w:rsid w:val="006A3E3C"/>
    <w:rsid w:val="006D2518"/>
    <w:rsid w:val="00705C0A"/>
    <w:rsid w:val="007126F3"/>
    <w:rsid w:val="00712DB5"/>
    <w:rsid w:val="00713D2D"/>
    <w:rsid w:val="00735955"/>
    <w:rsid w:val="0073788C"/>
    <w:rsid w:val="00746DAA"/>
    <w:rsid w:val="0076071B"/>
    <w:rsid w:val="00761DE2"/>
    <w:rsid w:val="0076232A"/>
    <w:rsid w:val="007705BE"/>
    <w:rsid w:val="00773B83"/>
    <w:rsid w:val="0078572A"/>
    <w:rsid w:val="00790464"/>
    <w:rsid w:val="007A19EE"/>
    <w:rsid w:val="007A20CE"/>
    <w:rsid w:val="007B1983"/>
    <w:rsid w:val="007C71D4"/>
    <w:rsid w:val="007D77A5"/>
    <w:rsid w:val="007E6F46"/>
    <w:rsid w:val="007F79E8"/>
    <w:rsid w:val="00800B46"/>
    <w:rsid w:val="00802F6C"/>
    <w:rsid w:val="00803F71"/>
    <w:rsid w:val="00822509"/>
    <w:rsid w:val="00831492"/>
    <w:rsid w:val="0083415D"/>
    <w:rsid w:val="0084546A"/>
    <w:rsid w:val="00854C3C"/>
    <w:rsid w:val="0087476F"/>
    <w:rsid w:val="00874A83"/>
    <w:rsid w:val="00876849"/>
    <w:rsid w:val="008C39BA"/>
    <w:rsid w:val="008C43C1"/>
    <w:rsid w:val="008C511E"/>
    <w:rsid w:val="008C730E"/>
    <w:rsid w:val="008C7662"/>
    <w:rsid w:val="008F1591"/>
    <w:rsid w:val="008F6975"/>
    <w:rsid w:val="0090430B"/>
    <w:rsid w:val="00904344"/>
    <w:rsid w:val="00912980"/>
    <w:rsid w:val="009203BC"/>
    <w:rsid w:val="0092145B"/>
    <w:rsid w:val="009245B9"/>
    <w:rsid w:val="0092465F"/>
    <w:rsid w:val="009279DF"/>
    <w:rsid w:val="00931C09"/>
    <w:rsid w:val="00935603"/>
    <w:rsid w:val="00935F85"/>
    <w:rsid w:val="00940EDB"/>
    <w:rsid w:val="00941032"/>
    <w:rsid w:val="009437B8"/>
    <w:rsid w:val="009535B0"/>
    <w:rsid w:val="00960BDF"/>
    <w:rsid w:val="00962456"/>
    <w:rsid w:val="00964068"/>
    <w:rsid w:val="00977D07"/>
    <w:rsid w:val="00983D36"/>
    <w:rsid w:val="00997588"/>
    <w:rsid w:val="009A109B"/>
    <w:rsid w:val="009A17A6"/>
    <w:rsid w:val="009A71AD"/>
    <w:rsid w:val="009B1C3F"/>
    <w:rsid w:val="009C6043"/>
    <w:rsid w:val="009E2E33"/>
    <w:rsid w:val="009F6F4D"/>
    <w:rsid w:val="009F6F62"/>
    <w:rsid w:val="00A03B98"/>
    <w:rsid w:val="00A1254E"/>
    <w:rsid w:val="00A174C4"/>
    <w:rsid w:val="00A21F1C"/>
    <w:rsid w:val="00A31CE2"/>
    <w:rsid w:val="00A40AC2"/>
    <w:rsid w:val="00A42181"/>
    <w:rsid w:val="00A50F11"/>
    <w:rsid w:val="00A61FF0"/>
    <w:rsid w:val="00A75F71"/>
    <w:rsid w:val="00A77039"/>
    <w:rsid w:val="00A8443B"/>
    <w:rsid w:val="00A92F23"/>
    <w:rsid w:val="00A947FC"/>
    <w:rsid w:val="00A94C48"/>
    <w:rsid w:val="00A96449"/>
    <w:rsid w:val="00AB72AD"/>
    <w:rsid w:val="00AC1627"/>
    <w:rsid w:val="00AC3672"/>
    <w:rsid w:val="00AD2A3E"/>
    <w:rsid w:val="00AD5567"/>
    <w:rsid w:val="00AE794C"/>
    <w:rsid w:val="00B334CC"/>
    <w:rsid w:val="00B5679F"/>
    <w:rsid w:val="00B67F51"/>
    <w:rsid w:val="00B841A2"/>
    <w:rsid w:val="00B8453B"/>
    <w:rsid w:val="00B87092"/>
    <w:rsid w:val="00B90CA9"/>
    <w:rsid w:val="00B91D2D"/>
    <w:rsid w:val="00B943AB"/>
    <w:rsid w:val="00BA64E4"/>
    <w:rsid w:val="00BB1078"/>
    <w:rsid w:val="00BB5F94"/>
    <w:rsid w:val="00BB6D90"/>
    <w:rsid w:val="00BD03AA"/>
    <w:rsid w:val="00BE5427"/>
    <w:rsid w:val="00BF48CD"/>
    <w:rsid w:val="00C01804"/>
    <w:rsid w:val="00C07CDF"/>
    <w:rsid w:val="00C247F2"/>
    <w:rsid w:val="00C33442"/>
    <w:rsid w:val="00C53C55"/>
    <w:rsid w:val="00C622BB"/>
    <w:rsid w:val="00C803D4"/>
    <w:rsid w:val="00C835ED"/>
    <w:rsid w:val="00C95D11"/>
    <w:rsid w:val="00CA2E2E"/>
    <w:rsid w:val="00CB0854"/>
    <w:rsid w:val="00CB3696"/>
    <w:rsid w:val="00CB3830"/>
    <w:rsid w:val="00CD572B"/>
    <w:rsid w:val="00CD6FC4"/>
    <w:rsid w:val="00CE7CEF"/>
    <w:rsid w:val="00CF22B7"/>
    <w:rsid w:val="00CF5423"/>
    <w:rsid w:val="00D00F12"/>
    <w:rsid w:val="00D0190E"/>
    <w:rsid w:val="00D021F0"/>
    <w:rsid w:val="00D13E34"/>
    <w:rsid w:val="00D144FB"/>
    <w:rsid w:val="00D207C2"/>
    <w:rsid w:val="00D218D0"/>
    <w:rsid w:val="00D23336"/>
    <w:rsid w:val="00D24E1D"/>
    <w:rsid w:val="00D464F9"/>
    <w:rsid w:val="00D5486D"/>
    <w:rsid w:val="00D61B37"/>
    <w:rsid w:val="00D71214"/>
    <w:rsid w:val="00D7129D"/>
    <w:rsid w:val="00D7677E"/>
    <w:rsid w:val="00D776BE"/>
    <w:rsid w:val="00D77949"/>
    <w:rsid w:val="00D81AA9"/>
    <w:rsid w:val="00D8336A"/>
    <w:rsid w:val="00DA0606"/>
    <w:rsid w:val="00DA4D7C"/>
    <w:rsid w:val="00DB4618"/>
    <w:rsid w:val="00DC2D4E"/>
    <w:rsid w:val="00DC3354"/>
    <w:rsid w:val="00DC33EF"/>
    <w:rsid w:val="00DC7E81"/>
    <w:rsid w:val="00DD4C47"/>
    <w:rsid w:val="00E143A7"/>
    <w:rsid w:val="00E149E2"/>
    <w:rsid w:val="00E312C9"/>
    <w:rsid w:val="00E37186"/>
    <w:rsid w:val="00E43988"/>
    <w:rsid w:val="00E604F6"/>
    <w:rsid w:val="00E62541"/>
    <w:rsid w:val="00E66534"/>
    <w:rsid w:val="00E84D96"/>
    <w:rsid w:val="00E8670C"/>
    <w:rsid w:val="00E972ED"/>
    <w:rsid w:val="00EA2BA7"/>
    <w:rsid w:val="00EA3DA7"/>
    <w:rsid w:val="00EB0619"/>
    <w:rsid w:val="00EB0AB2"/>
    <w:rsid w:val="00EB622A"/>
    <w:rsid w:val="00EC5FCE"/>
    <w:rsid w:val="00EC6050"/>
    <w:rsid w:val="00EE4D51"/>
    <w:rsid w:val="00EE5679"/>
    <w:rsid w:val="00EF5A24"/>
    <w:rsid w:val="00F12C65"/>
    <w:rsid w:val="00F2331F"/>
    <w:rsid w:val="00F25B05"/>
    <w:rsid w:val="00F316CE"/>
    <w:rsid w:val="00F447DB"/>
    <w:rsid w:val="00F51C84"/>
    <w:rsid w:val="00F535DB"/>
    <w:rsid w:val="00F536B0"/>
    <w:rsid w:val="00F62971"/>
    <w:rsid w:val="00F6569A"/>
    <w:rsid w:val="00F67826"/>
    <w:rsid w:val="00F7110B"/>
    <w:rsid w:val="00F713B2"/>
    <w:rsid w:val="00F71959"/>
    <w:rsid w:val="00F8232E"/>
    <w:rsid w:val="00F823C6"/>
    <w:rsid w:val="00F83F85"/>
    <w:rsid w:val="00F854DA"/>
    <w:rsid w:val="00F875C3"/>
    <w:rsid w:val="00F90339"/>
    <w:rsid w:val="00F909CA"/>
    <w:rsid w:val="00F97DF3"/>
    <w:rsid w:val="00FA036E"/>
    <w:rsid w:val="00FA3732"/>
    <w:rsid w:val="00FA5BAB"/>
    <w:rsid w:val="00FC25DD"/>
    <w:rsid w:val="00FC3649"/>
    <w:rsid w:val="00FC398B"/>
    <w:rsid w:val="00FC42A8"/>
    <w:rsid w:val="00FD24EC"/>
    <w:rsid w:val="00FE5AA0"/>
    <w:rsid w:val="00FF3ADF"/>
    <w:rsid w:val="00FF4F79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5423"/>
    <w:rPr>
      <w:rFonts w:ascii="Century" w:hAnsi="Century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5423"/>
    <w:rPr>
      <w:rFonts w:ascii="Century" w:hAnsi="Century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785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785D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036E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annotation reference"/>
    <w:uiPriority w:val="99"/>
    <w:semiHidden/>
    <w:unhideWhenUsed/>
    <w:rsid w:val="00F909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09CA"/>
  </w:style>
  <w:style w:type="character" w:customStyle="1" w:styleId="ab">
    <w:name w:val="コメント文字列 (文字)"/>
    <w:link w:val="aa"/>
    <w:uiPriority w:val="99"/>
    <w:semiHidden/>
    <w:rsid w:val="00F909CA"/>
    <w:rPr>
      <w:rFonts w:ascii="Century" w:hAnsi="Century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09C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909CA"/>
    <w:rPr>
      <w:rFonts w:ascii="Century" w:hAnsi="Century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go.jp/toukei_siryou/siryo/H30sihou_houkok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F61B-984B-4A31-9450-681407E4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Links>
    <vt:vector size="6" baseType="variant"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https://www.courts.go.jp/toukei_siryou/siryo/H30sihou_houkoku/index.html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2023-10-16T05:33:00Z</dcterms:created>
  <dcterms:modified xsi:type="dcterms:W3CDTF">2023-10-16T05:33:00Z</dcterms:modified>
  <cp:contentStatus/>
</cp:coreProperties>
</file>