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51" w:rsidRDefault="002B4A51">
      <w:pPr>
        <w:adjustRightInd/>
        <w:jc w:val="center"/>
        <w:rPr>
          <w:rFonts w:ascii="ＭＳ 明朝" w:cs="Times New Roman"/>
          <w:spacing w:val="2"/>
        </w:rPr>
      </w:pPr>
      <w:r>
        <w:rPr>
          <w:rFonts w:hint="eastAsia"/>
          <w:b/>
          <w:bCs/>
        </w:rPr>
        <w:t>民事執行法８２条の規定による申出書兼指定書</w:t>
      </w:r>
    </w:p>
    <w:p w:rsidR="002B4A51" w:rsidRDefault="002B4A51">
      <w:pPr>
        <w:adjustRightInd/>
        <w:rPr>
          <w:rFonts w:ascii="ＭＳ 明朝" w:cs="Times New Roman"/>
          <w:spacing w:val="2"/>
        </w:rPr>
      </w:pPr>
    </w:p>
    <w:p w:rsidR="002B4A51" w:rsidRDefault="002B4A51" w:rsidP="00C15E25">
      <w:pPr>
        <w:adjustRightInd/>
        <w:ind w:firstLineChars="100" w:firstLine="244"/>
        <w:rPr>
          <w:rFonts w:ascii="ＭＳ 明朝" w:cs="Times New Roman"/>
          <w:spacing w:val="2"/>
        </w:rPr>
      </w:pPr>
      <w:r>
        <w:rPr>
          <w:rFonts w:hint="eastAsia"/>
        </w:rPr>
        <w:t>神戸地方裁判所第３民事部競売係書記官　殿</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w:t>
      </w:r>
      <w:r w:rsidR="00C15E25">
        <w:rPr>
          <w:rFonts w:hint="eastAsia"/>
        </w:rPr>
        <w:t>令和</w:t>
      </w:r>
      <w:r>
        <w:rPr>
          <w:rFonts w:hint="eastAsia"/>
        </w:rPr>
        <w:t xml:space="preserve">　　年　　月　　日</w:t>
      </w:r>
    </w:p>
    <w:p w:rsidR="002B4A51" w:rsidRDefault="002B4A51">
      <w:pPr>
        <w:adjustRightInd/>
        <w:rPr>
          <w:rFonts w:ascii="ＭＳ 明朝" w:cs="Times New Roman"/>
          <w:spacing w:val="2"/>
        </w:rPr>
      </w:pPr>
      <w:r>
        <w:rPr>
          <w:rFonts w:hint="eastAsia"/>
        </w:rPr>
        <w:t xml:space="preserve">　　住　所</w:t>
      </w:r>
    </w:p>
    <w:p w:rsidR="002B4A51" w:rsidRDefault="002B4A51">
      <w:pPr>
        <w:adjustRightInd/>
        <w:rPr>
          <w:rFonts w:ascii="ＭＳ 明朝" w:cs="Times New Roman"/>
          <w:spacing w:val="2"/>
        </w:rPr>
      </w:pPr>
      <w:r>
        <w:rPr>
          <w:rFonts w:hint="eastAsia"/>
        </w:rPr>
        <w:t xml:space="preserve">　　申出人（買受人）</w:t>
      </w:r>
      <w:r>
        <w:rPr>
          <w:rFonts w:ascii="ＭＳ 明朝"/>
        </w:rPr>
        <w:tab/>
      </w:r>
      <w:r>
        <w:rPr>
          <w:rFonts w:ascii="ＭＳ 明朝"/>
        </w:rPr>
        <w:tab/>
      </w:r>
      <w:r>
        <w:rPr>
          <w:rFonts w:ascii="ＭＳ 明朝"/>
        </w:rPr>
        <w:tab/>
      </w:r>
      <w:r>
        <w:rPr>
          <w:rFonts w:ascii="ＭＳ 明朝"/>
        </w:rPr>
        <w:tab/>
      </w:r>
      <w:r w:rsidR="00262B05">
        <w:rPr>
          <w:rFonts w:ascii="ＭＳ 明朝" w:hAnsi="ＭＳ 明朝" w:hint="eastAsia"/>
        </w:rPr>
        <w:t xml:space="preserve">　　　　</w:t>
      </w:r>
      <w:r>
        <w:rPr>
          <w:rFonts w:hint="eastAsia"/>
        </w:rPr>
        <w:t>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sidR="00262B05">
        <w:rPr>
          <w:rFonts w:ascii="ＭＳ 明朝" w:hAnsi="ＭＳ 明朝" w:hint="eastAsia"/>
        </w:rPr>
        <w:t xml:space="preserve">　　　　　　</w:t>
      </w:r>
      <w:r>
        <w:rPr>
          <w:rFonts w:hint="eastAsia"/>
        </w:rPr>
        <w:t>（入札書作成印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Pr>
          <w:rFonts w:hint="eastAsia"/>
        </w:rPr>
        <w:t>又は</w:t>
      </w:r>
      <w:r w:rsidR="00C15E25">
        <w:rPr>
          <w:rFonts w:hint="eastAsia"/>
        </w:rPr>
        <w:t>、</w:t>
      </w:r>
      <w:r>
        <w:rPr>
          <w:rFonts w:hint="eastAsia"/>
        </w:rPr>
        <w:t>実印（印鑑証明書添付））</w:t>
      </w:r>
    </w:p>
    <w:p w:rsidR="002B4A51" w:rsidRDefault="002B4A51">
      <w:pPr>
        <w:adjustRightInd/>
        <w:rPr>
          <w:rFonts w:ascii="ＭＳ 明朝" w:cs="Times New Roman"/>
          <w:spacing w:val="2"/>
        </w:rPr>
      </w:pPr>
      <w:r>
        <w:rPr>
          <w:rFonts w:hint="eastAsia"/>
        </w:rPr>
        <w:t xml:space="preserve">　　住　所</w:t>
      </w:r>
      <w:r>
        <w:rPr>
          <w:rFonts w:cs="Times New Roman"/>
        </w:rPr>
        <w:t xml:space="preserve">                                          </w:t>
      </w:r>
    </w:p>
    <w:p w:rsidR="002B4A51" w:rsidRDefault="002B4A51">
      <w:pPr>
        <w:adjustRightInd/>
        <w:rPr>
          <w:rFonts w:ascii="ＭＳ 明朝" w:cs="Times New Roman"/>
          <w:spacing w:val="2"/>
        </w:rPr>
      </w:pPr>
      <w:r>
        <w:rPr>
          <w:rFonts w:hint="eastAsia"/>
        </w:rPr>
        <w:t xml:space="preserve">　　申出人（（根）抵当権者）</w:t>
      </w:r>
      <w:r>
        <w:rPr>
          <w:rFonts w:ascii="ＭＳ 明朝"/>
        </w:rPr>
        <w:tab/>
      </w:r>
      <w:r>
        <w:rPr>
          <w:rFonts w:ascii="ＭＳ 明朝"/>
        </w:rPr>
        <w:tab/>
      </w:r>
      <w:r>
        <w:rPr>
          <w:rFonts w:cs="Times New Roman"/>
        </w:rPr>
        <w:t xml:space="preserve">        </w:t>
      </w:r>
      <w:r w:rsidR="00262B05">
        <w:rPr>
          <w:rFonts w:cs="Times New Roman" w:hint="eastAsia"/>
        </w:rPr>
        <w:t xml:space="preserve">　　　</w:t>
      </w:r>
      <w:r>
        <w:rPr>
          <w:rFonts w:hint="eastAsia"/>
        </w:rPr>
        <w:t>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Pr>
          <w:rFonts w:hint="eastAsia"/>
        </w:rPr>
        <w:t>（（根）抵当権設定契約書作成印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Pr>
          <w:rFonts w:hint="eastAsia"/>
        </w:rPr>
        <w:t>又は</w:t>
      </w:r>
      <w:r w:rsidR="00C15E25">
        <w:rPr>
          <w:rFonts w:hint="eastAsia"/>
        </w:rPr>
        <w:t>、</w:t>
      </w:r>
      <w:r>
        <w:rPr>
          <w:rFonts w:hint="eastAsia"/>
        </w:rPr>
        <w:t>実印（印鑑証明書添付））</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貴庁</w:t>
      </w:r>
      <w:r w:rsidR="00C15E25">
        <w:rPr>
          <w:rFonts w:hint="eastAsia"/>
        </w:rPr>
        <w:t>令和</w:t>
      </w:r>
      <w:r>
        <w:rPr>
          <w:rFonts w:hint="eastAsia"/>
        </w:rPr>
        <w:t xml:space="preserve">　　年（　）第</w:t>
      </w:r>
      <w:r>
        <w:rPr>
          <w:rFonts w:ascii="ＭＳ 明朝"/>
        </w:rPr>
        <w:tab/>
      </w:r>
      <w:r>
        <w:rPr>
          <w:rFonts w:ascii="ＭＳ 明朝"/>
        </w:rPr>
        <w:tab/>
      </w:r>
      <w:r>
        <w:rPr>
          <w:rFonts w:hint="eastAsia"/>
        </w:rPr>
        <w:t>号不動産競売事件について</w:t>
      </w:r>
      <w:r w:rsidR="00C15E25">
        <w:rPr>
          <w:rFonts w:hint="eastAsia"/>
        </w:rPr>
        <w:t>、</w:t>
      </w:r>
      <w:r>
        <w:rPr>
          <w:rFonts w:hint="eastAsia"/>
        </w:rPr>
        <w:t>上記申出人間で</w:t>
      </w:r>
      <w:r w:rsidR="00C15E25">
        <w:rPr>
          <w:rFonts w:hint="eastAsia"/>
        </w:rPr>
        <w:t>、</w:t>
      </w:r>
      <w:r>
        <w:rPr>
          <w:rFonts w:hint="eastAsia"/>
        </w:rPr>
        <w:t>当該売却物件に関する（根）抵当権契約を締結しました。</w:t>
      </w:r>
    </w:p>
    <w:p w:rsidR="002B4A51" w:rsidRDefault="002B4A51">
      <w:pPr>
        <w:adjustRightInd/>
        <w:rPr>
          <w:rFonts w:ascii="ＭＳ 明朝" w:cs="Times New Roman"/>
          <w:spacing w:val="2"/>
        </w:rPr>
      </w:pPr>
      <w:r>
        <w:rPr>
          <w:rFonts w:hint="eastAsia"/>
        </w:rPr>
        <w:t xml:space="preserve">　つきましては</w:t>
      </w:r>
      <w:r w:rsidR="00C15E25">
        <w:rPr>
          <w:rFonts w:hint="eastAsia"/>
        </w:rPr>
        <w:t>、</w:t>
      </w:r>
      <w:r>
        <w:rPr>
          <w:rFonts w:hint="eastAsia"/>
        </w:rPr>
        <w:t>民事執行法８２条１項の規定による登記の嘱託を同条２項の規定に基づき</w:t>
      </w:r>
      <w:r w:rsidR="00C15E25">
        <w:rPr>
          <w:rFonts w:hint="eastAsia"/>
        </w:rPr>
        <w:t>、</w:t>
      </w:r>
      <w:r>
        <w:rPr>
          <w:rFonts w:hint="eastAsia"/>
        </w:rPr>
        <w:t>申出人間で指定する下記の者に嘱託書を交付して登記所に提出させる方法によってされたく</w:t>
      </w:r>
      <w:r w:rsidR="00C15E25">
        <w:rPr>
          <w:rFonts w:hint="eastAsia"/>
        </w:rPr>
        <w:t>、</w:t>
      </w:r>
      <w:r>
        <w:rPr>
          <w:rFonts w:hint="eastAsia"/>
        </w:rPr>
        <w:t>申し出します。</w:t>
      </w:r>
    </w:p>
    <w:p w:rsidR="002B4A51" w:rsidRDefault="002B4A51">
      <w:pPr>
        <w:adjustRightInd/>
        <w:jc w:val="center"/>
        <w:rPr>
          <w:rFonts w:ascii="ＭＳ 明朝" w:cs="Times New Roman"/>
          <w:spacing w:val="2"/>
        </w:rPr>
      </w:pPr>
      <w:r>
        <w:rPr>
          <w:rFonts w:hint="eastAsia"/>
        </w:rPr>
        <w:t>記</w:t>
      </w:r>
    </w:p>
    <w:p w:rsidR="002B4A51" w:rsidRDefault="002B4A51">
      <w:pPr>
        <w:adjustRightInd/>
        <w:rPr>
          <w:rFonts w:ascii="ＭＳ 明朝" w:cs="Times New Roman"/>
          <w:spacing w:val="2"/>
        </w:rPr>
      </w:pPr>
      <w:r>
        <w:rPr>
          <w:rFonts w:ascii="ＭＳ 明朝"/>
        </w:rPr>
        <w:tab/>
      </w:r>
      <w:r>
        <w:rPr>
          <w:rFonts w:hint="eastAsia"/>
        </w:rPr>
        <w:t>申出人の指定する者の表示及び職業</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住　所</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氏　名</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職　業</w:t>
      </w:r>
      <w:r>
        <w:rPr>
          <w:rFonts w:ascii="ＭＳ 明朝"/>
        </w:rPr>
        <w:tab/>
      </w:r>
      <w:r>
        <w:rPr>
          <w:rFonts w:ascii="ＭＳ 明朝"/>
        </w:rPr>
        <w:tab/>
      </w:r>
      <w:r>
        <w:rPr>
          <w:rFonts w:ascii="ＭＳ 明朝"/>
        </w:rPr>
        <w:tab/>
      </w:r>
      <w:r>
        <w:rPr>
          <w:rFonts w:ascii="ＭＳ 明朝"/>
        </w:rPr>
        <w:tab/>
      </w:r>
      <w:r>
        <w:rPr>
          <w:rFonts w:hint="eastAsia"/>
        </w:rPr>
        <w:t>（℡</w:t>
      </w:r>
      <w:r w:rsidR="00262B05">
        <w:rPr>
          <w:rFonts w:hint="eastAsia"/>
        </w:rPr>
        <w:t xml:space="preserve">　　</w:t>
      </w:r>
      <w:r>
        <w:rPr>
          <w:rFonts w:hint="eastAsia"/>
        </w:rPr>
        <w:t>－</w:t>
      </w:r>
      <w:r w:rsidR="00262B05">
        <w:rPr>
          <w:rFonts w:hint="eastAsia"/>
        </w:rPr>
        <w:t xml:space="preserve">　　</w:t>
      </w:r>
      <w:r>
        <w:rPr>
          <w:rFonts w:hint="eastAsia"/>
        </w:rPr>
        <w:t>－</w:t>
      </w:r>
      <w:r w:rsidR="00262B05">
        <w:rPr>
          <w:rFonts w:hint="eastAsia"/>
        </w:rPr>
        <w:t xml:space="preserve">　</w:t>
      </w:r>
      <w:r>
        <w:rPr>
          <w:rFonts w:ascii="ＭＳ 明朝"/>
        </w:rPr>
        <w:tab/>
      </w:r>
      <w:r>
        <w:rPr>
          <w:rFonts w:hint="eastAsia"/>
        </w:rPr>
        <w:t>）</w:t>
      </w:r>
    </w:p>
    <w:p w:rsidR="002B4A51" w:rsidRDefault="002B4A51">
      <w:pPr>
        <w:adjustRightInd/>
        <w:rPr>
          <w:rFonts w:ascii="ＭＳ 明朝" w:cs="Times New Roman"/>
          <w:spacing w:val="2"/>
        </w:rPr>
      </w:pPr>
      <w:r>
        <w:rPr>
          <w:rFonts w:hint="eastAsia"/>
        </w:rPr>
        <w:t xml:space="preserve">　添付書類</w:t>
      </w:r>
    </w:p>
    <w:p w:rsidR="002B4A51" w:rsidRDefault="002B4A51">
      <w:pPr>
        <w:adjustRightInd/>
        <w:rPr>
          <w:rFonts w:ascii="ＭＳ 明朝" w:cs="Times New Roman"/>
          <w:spacing w:val="2"/>
        </w:rPr>
      </w:pPr>
      <w:r>
        <w:rPr>
          <w:rFonts w:ascii="ＭＳ 明朝"/>
        </w:rPr>
        <w:tab/>
      </w:r>
      <w:r w:rsidR="00262B05">
        <w:rPr>
          <w:rFonts w:ascii="ＭＳ 明朝" w:hAnsi="ＭＳ 明朝" w:hint="eastAsia"/>
        </w:rPr>
        <w:t xml:space="preserve">　</w:t>
      </w:r>
      <w:r>
        <w:rPr>
          <w:rFonts w:hint="eastAsia"/>
        </w:rPr>
        <w:t>１　資格証明書（（根）抵当権者が法人の場合）</w:t>
      </w:r>
    </w:p>
    <w:p w:rsidR="002B4A51" w:rsidRDefault="002B4A51">
      <w:pPr>
        <w:adjustRightInd/>
        <w:rPr>
          <w:rFonts w:ascii="ＭＳ 明朝" w:cs="Times New Roman"/>
          <w:spacing w:val="2"/>
        </w:rPr>
      </w:pPr>
      <w:r>
        <w:rPr>
          <w:rFonts w:ascii="ＭＳ 明朝"/>
        </w:rPr>
        <w:tab/>
      </w:r>
      <w:r w:rsidR="00262B05">
        <w:rPr>
          <w:rFonts w:ascii="ＭＳ 明朝" w:hAnsi="ＭＳ 明朝" w:hint="eastAsia"/>
        </w:rPr>
        <w:t xml:space="preserve">　</w:t>
      </w:r>
      <w:r>
        <w:rPr>
          <w:rFonts w:hint="eastAsia"/>
        </w:rPr>
        <w:t>２　（根）抵当権設定契約書写し</w:t>
      </w:r>
    </w:p>
    <w:p w:rsidR="002B4A51" w:rsidRDefault="002B4A51" w:rsidP="00262B05">
      <w:pPr>
        <w:adjustRightInd/>
        <w:jc w:val="center"/>
        <w:rPr>
          <w:rFonts w:ascii="ＭＳ 明朝" w:cs="Times New Roman"/>
          <w:spacing w:val="2"/>
        </w:rPr>
      </w:pPr>
      <w:r>
        <w:rPr>
          <w:rFonts w:hint="eastAsia"/>
        </w:rPr>
        <w:t>（なお</w:t>
      </w:r>
      <w:r w:rsidR="00C15E25">
        <w:rPr>
          <w:rFonts w:hint="eastAsia"/>
        </w:rPr>
        <w:t>、</w:t>
      </w:r>
      <w:r>
        <w:rPr>
          <w:rFonts w:hint="eastAsia"/>
        </w:rPr>
        <w:t>代金納付予定日は</w:t>
      </w:r>
      <w:r w:rsidR="00990C35">
        <w:rPr>
          <w:rFonts w:hint="eastAsia"/>
        </w:rPr>
        <w:t>令和</w:t>
      </w:r>
      <w:r>
        <w:rPr>
          <w:rFonts w:hint="eastAsia"/>
        </w:rPr>
        <w:t xml:space="preserve">　　年　　月　　日です。）</w:t>
      </w:r>
      <w:r>
        <w:rPr>
          <w:rFonts w:ascii="ＭＳ 明朝" w:cs="Times New Roman"/>
          <w:color w:val="auto"/>
        </w:rPr>
        <w:br w:type="page"/>
      </w:r>
      <w:r>
        <w:rPr>
          <w:rFonts w:hint="eastAsia"/>
          <w:b/>
          <w:bCs/>
        </w:rPr>
        <w:lastRenderedPageBreak/>
        <w:t>受　領　書</w:t>
      </w:r>
    </w:p>
    <w:p w:rsidR="002B4A51" w:rsidRDefault="002B4A51">
      <w:pPr>
        <w:adjustRightInd/>
        <w:rPr>
          <w:rFonts w:ascii="ＭＳ 明朝" w:cs="Times New Roman"/>
          <w:spacing w:val="2"/>
        </w:rPr>
      </w:pPr>
    </w:p>
    <w:p w:rsidR="002B4A51" w:rsidRDefault="002B4A51" w:rsidP="00C15E25">
      <w:pPr>
        <w:adjustRightInd/>
        <w:ind w:firstLineChars="100" w:firstLine="244"/>
        <w:rPr>
          <w:rFonts w:ascii="ＭＳ 明朝" w:cs="Times New Roman"/>
          <w:spacing w:val="2"/>
        </w:rPr>
      </w:pPr>
      <w:r>
        <w:rPr>
          <w:rFonts w:hint="eastAsia"/>
        </w:rPr>
        <w:t>神戸地方裁判所第３民事部競売係書記官　殿</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w:t>
      </w:r>
      <w:r w:rsidR="00C15E25">
        <w:rPr>
          <w:rFonts w:hint="eastAsia"/>
        </w:rPr>
        <w:t>令和</w:t>
      </w:r>
      <w:r>
        <w:rPr>
          <w:rFonts w:hint="eastAsia"/>
        </w:rPr>
        <w:t xml:space="preserve">　　年　　月　　日</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住　所</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被指定者</w:t>
      </w:r>
      <w:r>
        <w:rPr>
          <w:rFonts w:ascii="ＭＳ 明朝"/>
        </w:rPr>
        <w:tab/>
      </w:r>
      <w:r>
        <w:rPr>
          <w:rFonts w:ascii="ＭＳ 明朝"/>
        </w:rPr>
        <w:tab/>
      </w:r>
      <w:r>
        <w:rPr>
          <w:rFonts w:ascii="ＭＳ 明朝"/>
        </w:rPr>
        <w:tab/>
      </w:r>
      <w:r>
        <w:rPr>
          <w:rFonts w:ascii="ＭＳ 明朝"/>
        </w:rPr>
        <w:tab/>
      </w:r>
      <w:r>
        <w:rPr>
          <w:rFonts w:ascii="ＭＳ 明朝"/>
        </w:rPr>
        <w:tab/>
      </w:r>
      <w:r w:rsidR="00262B05">
        <w:rPr>
          <w:rFonts w:ascii="ＭＳ 明朝" w:hAnsi="ＭＳ 明朝" w:hint="eastAsia"/>
        </w:rPr>
        <w:t xml:space="preserve">　　　　　　　</w:t>
      </w:r>
      <w:r>
        <w:rPr>
          <w:rFonts w:hint="eastAsia"/>
        </w:rPr>
        <w:t>印</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貴庁</w:t>
      </w:r>
      <w:r w:rsidR="00C15E25">
        <w:rPr>
          <w:rFonts w:hint="eastAsia"/>
        </w:rPr>
        <w:t>令和</w:t>
      </w:r>
      <w:r>
        <w:rPr>
          <w:rFonts w:hint="eastAsia"/>
        </w:rPr>
        <w:t xml:space="preserve">　　年（　）第</w:t>
      </w:r>
      <w:r>
        <w:rPr>
          <w:rFonts w:ascii="ＭＳ 明朝"/>
        </w:rPr>
        <w:tab/>
      </w:r>
      <w:r>
        <w:rPr>
          <w:rFonts w:ascii="ＭＳ 明朝"/>
        </w:rPr>
        <w:tab/>
      </w:r>
      <w:r>
        <w:rPr>
          <w:rFonts w:hint="eastAsia"/>
        </w:rPr>
        <w:t>号不動産競売事件について</w:t>
      </w:r>
      <w:r w:rsidR="00C15E25">
        <w:rPr>
          <w:rFonts w:hint="eastAsia"/>
        </w:rPr>
        <w:t>、</w:t>
      </w:r>
      <w:r>
        <w:rPr>
          <w:rFonts w:hint="eastAsia"/>
        </w:rPr>
        <w:t>民事執行法８２条２項の規定に基づき</w:t>
      </w:r>
      <w:r w:rsidR="00C15E25">
        <w:rPr>
          <w:rFonts w:hint="eastAsia"/>
        </w:rPr>
        <w:t>、</w:t>
      </w:r>
      <w:r>
        <w:rPr>
          <w:rFonts w:hint="eastAsia"/>
        </w:rPr>
        <w:t>申出人の指定する者として</w:t>
      </w:r>
      <w:r w:rsidR="00C15E25">
        <w:rPr>
          <w:rFonts w:hint="eastAsia"/>
        </w:rPr>
        <w:t>、</w:t>
      </w:r>
      <w:r>
        <w:rPr>
          <w:rFonts w:hint="eastAsia"/>
        </w:rPr>
        <w:t>下記書類を本日受領しました。</w:t>
      </w:r>
    </w:p>
    <w:p w:rsidR="002B4A51" w:rsidRDefault="002B4A51">
      <w:pPr>
        <w:adjustRightInd/>
        <w:rPr>
          <w:rFonts w:ascii="ＭＳ 明朝" w:cs="Times New Roman"/>
          <w:spacing w:val="2"/>
        </w:rPr>
      </w:pPr>
    </w:p>
    <w:p w:rsidR="002B4A51" w:rsidRDefault="002B4A51">
      <w:pPr>
        <w:adjustRightInd/>
        <w:jc w:val="center"/>
        <w:rPr>
          <w:rFonts w:ascii="ＭＳ 明朝" w:cs="Times New Roman"/>
          <w:spacing w:val="2"/>
        </w:rPr>
      </w:pPr>
      <w:r>
        <w:rPr>
          <w:rFonts w:hint="eastAsia"/>
        </w:rPr>
        <w:t>記</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１　登記嘱託書兼登記原因証明書</w:t>
      </w:r>
      <w:r>
        <w:rPr>
          <w:rFonts w:ascii="ＭＳ 明朝"/>
        </w:rPr>
        <w:tab/>
      </w:r>
      <w:r>
        <w:rPr>
          <w:rFonts w:ascii="ＭＳ 明朝"/>
        </w:rPr>
        <w:tab/>
      </w:r>
      <w:r>
        <w:rPr>
          <w:rFonts w:hint="eastAsia"/>
        </w:rPr>
        <w:t xml:space="preserve">　　</w:t>
      </w:r>
      <w:r w:rsidR="00262B05">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２　固定資産評価証明書</w:t>
      </w: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sidR="00262B05">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３　住所証明書（住民票）</w:t>
      </w:r>
      <w:r w:rsidR="00694E76">
        <w:rPr>
          <w:rFonts w:hint="eastAsia"/>
        </w:rPr>
        <w:t xml:space="preserve">　　　　　　</w:t>
      </w:r>
      <w:r>
        <w:rPr>
          <w:rFonts w:ascii="ＭＳ 明朝"/>
        </w:rPr>
        <w:tab/>
      </w:r>
      <w:r>
        <w:rPr>
          <w:rFonts w:hint="eastAsia"/>
        </w:rPr>
        <w:t xml:space="preserve">　　</w:t>
      </w:r>
      <w:r w:rsidR="00262B05">
        <w:t xml:space="preserve"> </w:t>
      </w:r>
      <w:r>
        <w:rPr>
          <w:rFonts w:hint="eastAsia"/>
        </w:rPr>
        <w:t>１通</w:t>
      </w:r>
    </w:p>
    <w:p w:rsidR="00262B05" w:rsidRPr="00262B05" w:rsidRDefault="002B4A51">
      <w:pPr>
        <w:adjustRightInd/>
      </w:pPr>
      <w:r>
        <w:rPr>
          <w:rFonts w:ascii="ＭＳ 明朝"/>
        </w:rPr>
        <w:tab/>
      </w:r>
      <w:r>
        <w:rPr>
          <w:rFonts w:ascii="ＭＳ 明朝"/>
        </w:rPr>
        <w:tab/>
      </w:r>
      <w:r w:rsidR="00262B05">
        <w:rPr>
          <w:rFonts w:hint="eastAsia"/>
        </w:rPr>
        <w:t>４　登記識別情報通知書返送用郵便切手　　　５</w:t>
      </w:r>
      <w:r w:rsidR="004431A5">
        <w:rPr>
          <w:rFonts w:hint="eastAsia"/>
        </w:rPr>
        <w:t>７４</w:t>
      </w:r>
      <w:r w:rsidR="00262B05">
        <w:rPr>
          <w:rFonts w:hint="eastAsia"/>
        </w:rPr>
        <w:t>円</w:t>
      </w:r>
    </w:p>
    <w:p w:rsidR="002B4A51" w:rsidRDefault="002B4A51">
      <w:pPr>
        <w:adjustRightInd/>
        <w:jc w:val="center"/>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hint="eastAsia"/>
        </w:rPr>
        <w:t>以　上</w:t>
      </w:r>
      <w:r>
        <w:rPr>
          <w:rFonts w:ascii="ＭＳ 明朝" w:cs="Times New Roman"/>
          <w:color w:val="auto"/>
        </w:rPr>
        <w:br w:type="page"/>
      </w:r>
      <w:r>
        <w:rPr>
          <w:rFonts w:hint="eastAsia"/>
          <w:b/>
          <w:bCs/>
        </w:rPr>
        <w:lastRenderedPageBreak/>
        <w:t>届　出　書</w:t>
      </w:r>
    </w:p>
    <w:p w:rsidR="002B4A51" w:rsidRDefault="002B4A51">
      <w:pPr>
        <w:adjustRightInd/>
        <w:rPr>
          <w:rFonts w:ascii="ＭＳ 明朝" w:cs="Times New Roman"/>
          <w:spacing w:val="2"/>
        </w:rPr>
      </w:pPr>
    </w:p>
    <w:p w:rsidR="002B4A51" w:rsidRDefault="002B4A51" w:rsidP="00C15E25">
      <w:pPr>
        <w:adjustRightInd/>
        <w:ind w:firstLineChars="100" w:firstLine="244"/>
        <w:rPr>
          <w:rFonts w:ascii="ＭＳ 明朝" w:cs="Times New Roman"/>
          <w:spacing w:val="2"/>
        </w:rPr>
      </w:pPr>
      <w:r>
        <w:rPr>
          <w:rFonts w:hint="eastAsia"/>
        </w:rPr>
        <w:t>神戸地方裁判所第３民事部競売係書記官　殿</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w:t>
      </w:r>
      <w:r w:rsidR="00C15E25">
        <w:rPr>
          <w:rFonts w:hint="eastAsia"/>
        </w:rPr>
        <w:t>令和</w:t>
      </w:r>
      <w:r>
        <w:rPr>
          <w:rFonts w:hint="eastAsia"/>
        </w:rPr>
        <w:t xml:space="preserve">　　年　　月　　日</w:t>
      </w:r>
    </w:p>
    <w:p w:rsidR="002B4A51" w:rsidRPr="00C15E25"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住　所</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被指定者</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rPr>
        <w:t xml:space="preserve">          </w:t>
      </w:r>
      <w:r>
        <w:rPr>
          <w:rFonts w:hint="eastAsia"/>
        </w:rPr>
        <w:t>印</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貴庁</w:t>
      </w:r>
      <w:r w:rsidR="00C15E25">
        <w:rPr>
          <w:rFonts w:hint="eastAsia"/>
        </w:rPr>
        <w:t>令和</w:t>
      </w:r>
      <w:r>
        <w:rPr>
          <w:rFonts w:hint="eastAsia"/>
        </w:rPr>
        <w:t xml:space="preserve">　　年（　）第</w:t>
      </w:r>
      <w:r>
        <w:rPr>
          <w:rFonts w:ascii="ＭＳ 明朝"/>
        </w:rPr>
        <w:tab/>
      </w:r>
      <w:r>
        <w:rPr>
          <w:rFonts w:ascii="ＭＳ 明朝"/>
        </w:rPr>
        <w:tab/>
      </w:r>
      <w:r>
        <w:rPr>
          <w:rFonts w:hint="eastAsia"/>
        </w:rPr>
        <w:t>号不動産競売事件について</w:t>
      </w:r>
      <w:r w:rsidR="00C15E25">
        <w:rPr>
          <w:rFonts w:hint="eastAsia"/>
        </w:rPr>
        <w:t>、</w:t>
      </w:r>
      <w:r>
        <w:rPr>
          <w:rFonts w:hint="eastAsia"/>
        </w:rPr>
        <w:t>民事執行法８２条２項の規定に基づき受領した下記書類を本日神戸地方法務局</w:t>
      </w:r>
      <w:r>
        <w:t xml:space="preserve">      </w:t>
      </w:r>
      <w:r>
        <w:rPr>
          <w:rFonts w:ascii="ＭＳ 明朝"/>
        </w:rPr>
        <w:tab/>
      </w:r>
      <w:r>
        <w:rPr>
          <w:rFonts w:hint="eastAsia"/>
        </w:rPr>
        <w:t>支局・出張所に提出しましたので</w:t>
      </w:r>
      <w:r w:rsidR="00C15E25">
        <w:rPr>
          <w:rFonts w:hint="eastAsia"/>
        </w:rPr>
        <w:t>、民事執行規則５８条の２第４項の規定に基づき、</w:t>
      </w:r>
      <w:r>
        <w:rPr>
          <w:rFonts w:hint="eastAsia"/>
        </w:rPr>
        <w:t>その旨届け出いたします。</w:t>
      </w:r>
    </w:p>
    <w:p w:rsidR="002B4A51" w:rsidRDefault="002B4A51">
      <w:pPr>
        <w:adjustRightInd/>
        <w:rPr>
          <w:rFonts w:ascii="ＭＳ 明朝" w:cs="Times New Roman"/>
          <w:spacing w:val="2"/>
        </w:rPr>
      </w:pPr>
    </w:p>
    <w:p w:rsidR="002B4A51" w:rsidRDefault="002B4A51">
      <w:pPr>
        <w:adjustRightInd/>
        <w:jc w:val="center"/>
        <w:rPr>
          <w:rFonts w:ascii="ＭＳ 明朝" w:cs="Times New Roman"/>
          <w:spacing w:val="2"/>
        </w:rPr>
      </w:pPr>
      <w:r>
        <w:rPr>
          <w:rFonts w:hint="eastAsia"/>
        </w:rPr>
        <w:t>記</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 xml:space="preserve">１　登記嘱託書兼登記原因証明書　</w:t>
      </w:r>
      <w:r>
        <w:rPr>
          <w:rFonts w:ascii="ＭＳ 明朝"/>
        </w:rPr>
        <w:tab/>
      </w:r>
      <w:r>
        <w:rPr>
          <w:rFonts w:hint="eastAsia"/>
        </w:rPr>
        <w:t xml:space="preserve">　　</w:t>
      </w:r>
      <w:r>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２　固定資産評価証明書</w:t>
      </w:r>
      <w:r>
        <w:rPr>
          <w:rFonts w:ascii="ＭＳ 明朝"/>
        </w:rPr>
        <w:tab/>
      </w:r>
      <w:r>
        <w:rPr>
          <w:rFonts w:ascii="ＭＳ 明朝"/>
        </w:rPr>
        <w:tab/>
      </w:r>
      <w:r>
        <w:rPr>
          <w:rFonts w:ascii="ＭＳ 明朝"/>
        </w:rPr>
        <w:tab/>
      </w:r>
      <w:r>
        <w:rPr>
          <w:rFonts w:hint="eastAsia"/>
        </w:rPr>
        <w:t xml:space="preserve">　　</w:t>
      </w:r>
      <w:r>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３　住所証明書（住民票）</w:t>
      </w:r>
      <w:r w:rsidR="00694E76">
        <w:rPr>
          <w:rFonts w:hint="eastAsia"/>
        </w:rPr>
        <w:t xml:space="preserve">　　　　　　</w:t>
      </w:r>
      <w:r>
        <w:rPr>
          <w:rFonts w:ascii="ＭＳ 明朝"/>
        </w:rPr>
        <w:tab/>
      </w:r>
      <w:r>
        <w:rPr>
          <w:rFonts w:hint="eastAsia"/>
        </w:rPr>
        <w:t xml:space="preserve">　　</w:t>
      </w:r>
      <w:r>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 xml:space="preserve">４　登記識別情報通知書返送用郵便切手　　</w:t>
      </w:r>
      <w:r>
        <w:t xml:space="preserve">  </w:t>
      </w:r>
      <w:r>
        <w:rPr>
          <w:rFonts w:hint="eastAsia"/>
        </w:rPr>
        <w:t>５</w:t>
      </w:r>
      <w:r w:rsidR="004431A5">
        <w:rPr>
          <w:rFonts w:hint="eastAsia"/>
        </w:rPr>
        <w:t>７４</w:t>
      </w:r>
      <w:bookmarkStart w:id="0" w:name="_GoBack"/>
      <w:bookmarkEnd w:id="0"/>
      <w:r>
        <w:rPr>
          <w:rFonts w:hint="eastAsia"/>
        </w:rPr>
        <w:t>円</w:t>
      </w:r>
    </w:p>
    <w:p w:rsidR="002B4A51" w:rsidRDefault="002B4A51">
      <w:pPr>
        <w:overflowPunct/>
        <w:autoSpaceDE w:val="0"/>
        <w:autoSpaceDN w:val="0"/>
        <w:jc w:val="left"/>
        <w:textAlignment w:val="auto"/>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rPr>
        <w:t xml:space="preserve">         </w:t>
      </w:r>
      <w:r>
        <w:rPr>
          <w:rFonts w:hint="eastAsia"/>
        </w:rPr>
        <w:t>以　上</w:t>
      </w:r>
    </w:p>
    <w:sectPr w:rsidR="002B4A51">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134" w:bottom="1134" w:left="1134" w:header="720" w:footer="720" w:gutter="0"/>
      <w:pgNumType w:start="1"/>
      <w:cols w:space="720"/>
      <w:noEndnote/>
      <w:docGrid w:type="linesAndChars" w:linePitch="5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7D" w:rsidRDefault="00A4137D">
      <w:r>
        <w:separator/>
      </w:r>
    </w:p>
  </w:endnote>
  <w:endnote w:type="continuationSeparator" w:id="0">
    <w:p w:rsidR="00A4137D" w:rsidRDefault="00A4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7D" w:rsidRDefault="00A4137D">
      <w:r>
        <w:rPr>
          <w:rFonts w:ascii="ＭＳ 明朝" w:cs="Times New Roman"/>
          <w:color w:val="auto"/>
          <w:sz w:val="2"/>
          <w:szCs w:val="2"/>
        </w:rPr>
        <w:continuationSeparator/>
      </w:r>
    </w:p>
  </w:footnote>
  <w:footnote w:type="continuationSeparator" w:id="0">
    <w:p w:rsidR="00A4137D" w:rsidRDefault="00A4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5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05"/>
    <w:rsid w:val="0011323B"/>
    <w:rsid w:val="00207572"/>
    <w:rsid w:val="002467FD"/>
    <w:rsid w:val="00262B05"/>
    <w:rsid w:val="002B4A51"/>
    <w:rsid w:val="003E1E31"/>
    <w:rsid w:val="004431A5"/>
    <w:rsid w:val="005D3E33"/>
    <w:rsid w:val="00694E76"/>
    <w:rsid w:val="008605C7"/>
    <w:rsid w:val="008F40E0"/>
    <w:rsid w:val="00914793"/>
    <w:rsid w:val="00990C35"/>
    <w:rsid w:val="00A4137D"/>
    <w:rsid w:val="00A8164B"/>
    <w:rsid w:val="00AC0FA1"/>
    <w:rsid w:val="00B41154"/>
    <w:rsid w:val="00C15E25"/>
    <w:rsid w:val="00C6015E"/>
    <w:rsid w:val="00F4790F"/>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5D3AC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76"/>
    <w:pPr>
      <w:tabs>
        <w:tab w:val="center" w:pos="4252"/>
        <w:tab w:val="right" w:pos="8504"/>
      </w:tabs>
      <w:snapToGrid w:val="0"/>
    </w:pPr>
  </w:style>
  <w:style w:type="character" w:customStyle="1" w:styleId="a4">
    <w:name w:val="ヘッダー (文字)"/>
    <w:basedOn w:val="a0"/>
    <w:link w:val="a3"/>
    <w:uiPriority w:val="99"/>
    <w:locked/>
    <w:rsid w:val="00694E76"/>
    <w:rPr>
      <w:rFonts w:cs="ＭＳ 明朝"/>
      <w:color w:val="000000"/>
      <w:kern w:val="0"/>
      <w:sz w:val="24"/>
      <w:szCs w:val="24"/>
    </w:rPr>
  </w:style>
  <w:style w:type="paragraph" w:styleId="a5">
    <w:name w:val="footer"/>
    <w:basedOn w:val="a"/>
    <w:link w:val="a6"/>
    <w:uiPriority w:val="99"/>
    <w:unhideWhenUsed/>
    <w:rsid w:val="00694E76"/>
    <w:pPr>
      <w:tabs>
        <w:tab w:val="center" w:pos="4252"/>
        <w:tab w:val="right" w:pos="8504"/>
      </w:tabs>
      <w:snapToGrid w:val="0"/>
    </w:pPr>
  </w:style>
  <w:style w:type="character" w:customStyle="1" w:styleId="a6">
    <w:name w:val="フッター (文字)"/>
    <w:basedOn w:val="a0"/>
    <w:link w:val="a5"/>
    <w:uiPriority w:val="99"/>
    <w:locked/>
    <w:rsid w:val="00694E76"/>
    <w:rPr>
      <w:rFonts w:cs="ＭＳ 明朝"/>
      <w:color w:val="000000"/>
      <w:kern w:val="0"/>
      <w:sz w:val="24"/>
      <w:szCs w:val="24"/>
    </w:rPr>
  </w:style>
  <w:style w:type="paragraph" w:styleId="a7">
    <w:name w:val="Balloon Text"/>
    <w:basedOn w:val="a"/>
    <w:link w:val="a8"/>
    <w:uiPriority w:val="99"/>
    <w:rsid w:val="00C15E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15E2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2023-09-06T01:58:00Z</dcterms:created>
  <dcterms:modified xsi:type="dcterms:W3CDTF">2023-09-06T01:58:00Z</dcterms:modified>
</cp:coreProperties>
</file>