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77" w:rsidRDefault="00D97A77" w:rsidP="00A9456F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p w:rsidR="00A9456F" w:rsidRPr="00147128" w:rsidRDefault="00A9456F" w:rsidP="00A9456F">
      <w:pPr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原本返却</w:t>
      </w:r>
      <w:r>
        <w:rPr>
          <w:rFonts w:ascii="ＭＳ ゴシック" w:eastAsia="ＭＳ ゴシック" w:hAnsi="ＭＳ ゴシック" w:cs="Times New Roman"/>
          <w:color w:val="auto"/>
          <w:sz w:val="28"/>
          <w:szCs w:val="28"/>
        </w:rPr>
        <w:t>申出書</w:t>
      </w:r>
    </w:p>
    <w:p w:rsidR="00A9456F" w:rsidRPr="005B193D" w:rsidRDefault="00A9456F" w:rsidP="00A9456F">
      <w:pPr>
        <w:adjustRightInd/>
        <w:jc w:val="center"/>
        <w:rPr>
          <w:rFonts w:ascii="ＭＳ 明朝" w:cs="Times New Roman"/>
          <w:spacing w:val="6"/>
        </w:rPr>
      </w:pPr>
    </w:p>
    <w:p w:rsidR="00A9456F" w:rsidRPr="00147128" w:rsidRDefault="00A9456F" w:rsidP="00A9456F">
      <w:pPr>
        <w:adjustRightInd/>
        <w:ind w:leftChars="1598" w:left="4027" w:firstLineChars="900" w:firstLine="2268"/>
      </w:pPr>
      <w:r>
        <w:rPr>
          <w:rFonts w:hint="eastAsia"/>
        </w:rPr>
        <w:t>令和　　年　　月　　日</w:t>
      </w:r>
    </w:p>
    <w:p w:rsidR="00A9456F" w:rsidRDefault="00A9456F" w:rsidP="00A9456F">
      <w:pPr>
        <w:adjustRightInd/>
      </w:pPr>
      <w:r>
        <w:rPr>
          <w:rFonts w:hint="eastAsia"/>
        </w:rPr>
        <w:t>神戸家庭裁判所　御　中</w:t>
      </w:r>
    </w:p>
    <w:p w:rsidR="00A9456F" w:rsidRPr="00CA2AEC" w:rsidRDefault="00A9456F" w:rsidP="00A9456F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申出</w:t>
      </w:r>
      <w:r w:rsidRPr="00CA2AEC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A2AE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CA2AEC">
        <w:rPr>
          <w:rFonts w:hint="eastAsia"/>
          <w:u w:val="single"/>
        </w:rPr>
        <w:t xml:space="preserve">　　　㊞</w:t>
      </w:r>
    </w:p>
    <w:p w:rsidR="00A9456F" w:rsidRPr="00A32FDF" w:rsidRDefault="00A32FDF" w:rsidP="00A9456F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A32FDF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</w:t>
      </w:r>
    </w:p>
    <w:p w:rsidR="00A9456F" w:rsidRDefault="00A9456F" w:rsidP="00A9456F">
      <w:pPr>
        <w:ind w:firstLineChars="100" w:firstLine="252"/>
        <w:rPr>
          <w:rFonts w:cs="Times New Roman"/>
        </w:rPr>
      </w:pPr>
      <w:r>
        <w:rPr>
          <w:rFonts w:cs="Times New Roman" w:hint="eastAsia"/>
        </w:rPr>
        <w:t>御庁令和　　年（家　）第　　　　号　　　　　　　申立事件につき</w:t>
      </w:r>
      <w:r w:rsidR="00A23182">
        <w:rPr>
          <w:rFonts w:cs="Times New Roman" w:hint="eastAsia"/>
        </w:rPr>
        <w:t>、</w:t>
      </w:r>
      <w:r>
        <w:rPr>
          <w:rFonts w:cs="Times New Roman" w:hint="eastAsia"/>
        </w:rPr>
        <w:t>戸籍謄本等の写しを提出しますので</w:t>
      </w:r>
      <w:r w:rsidR="00A23182">
        <w:rPr>
          <w:rFonts w:cs="Times New Roman" w:hint="eastAsia"/>
        </w:rPr>
        <w:t>、</w:t>
      </w:r>
      <w:r>
        <w:rPr>
          <w:rFonts w:cs="Times New Roman" w:hint="eastAsia"/>
        </w:rPr>
        <w:t>提供した原本を次の方法等により返却してください。</w:t>
      </w:r>
    </w:p>
    <w:p w:rsidR="00A9456F" w:rsidRDefault="00A9456F" w:rsidP="00A9456F">
      <w:pPr>
        <w:ind w:firstLineChars="100" w:firstLine="252"/>
        <w:rPr>
          <w:rFonts w:cs="Times New Roman"/>
        </w:rPr>
      </w:pPr>
      <w:r>
        <w:rPr>
          <w:rFonts w:cs="Times New Roman" w:hint="eastAsia"/>
        </w:rPr>
        <w:t xml:space="preserve">　□窓口</w:t>
      </w:r>
    </w:p>
    <w:p w:rsidR="00A9456F" w:rsidRDefault="00A9456F" w:rsidP="00A9456F">
      <w:pPr>
        <w:ind w:firstLineChars="100" w:firstLine="252"/>
        <w:rPr>
          <w:rFonts w:cs="Times New Roman"/>
        </w:rPr>
      </w:pPr>
      <w:r>
        <w:rPr>
          <w:rFonts w:cs="Times New Roman" w:hint="eastAsia"/>
        </w:rPr>
        <w:t xml:space="preserve">　□送付　返却先　□申出人の現住所</w:t>
      </w:r>
    </w:p>
    <w:p w:rsidR="00A9456F" w:rsidRDefault="00A9456F" w:rsidP="00A9456F">
      <w:pPr>
        <w:ind w:firstLineChars="1000" w:firstLine="2520"/>
        <w:rPr>
          <w:rFonts w:cs="Times New Roman"/>
        </w:rPr>
      </w:pPr>
      <w:r>
        <w:rPr>
          <w:rFonts w:cs="Times New Roman" w:hint="eastAsia"/>
        </w:rPr>
        <w:t>□その他〔　　　　　　　　　　　　　　　　　　　　〕</w:t>
      </w:r>
    </w:p>
    <w:p w:rsidR="00A9456F" w:rsidRDefault="00A9456F" w:rsidP="00A9456F">
      <w:pPr>
        <w:ind w:firstLineChars="100" w:firstLine="252"/>
        <w:rPr>
          <w:rFonts w:cs="Times New Roman"/>
        </w:rPr>
      </w:pPr>
      <w:r>
        <w:rPr>
          <w:rFonts w:cs="Times New Roman" w:hint="eastAsia"/>
        </w:rPr>
        <w:t xml:space="preserve">　　　　　方法　　□書留郵便　□簡易書留郵便　□普通郵便　□レターパック</w:t>
      </w:r>
    </w:p>
    <w:p w:rsidR="00A9456F" w:rsidRDefault="00A9456F" w:rsidP="00A9456F">
      <w:pPr>
        <w:ind w:firstLineChars="1000" w:firstLine="2520"/>
        <w:rPr>
          <w:rFonts w:cs="Times New Roman"/>
        </w:rPr>
      </w:pPr>
      <w:r>
        <w:rPr>
          <w:rFonts w:cs="Times New Roman" w:hint="eastAsia"/>
        </w:rPr>
        <w:t>□</w:t>
      </w:r>
      <w:r>
        <w:rPr>
          <w:rFonts w:cs="Times New Roman"/>
        </w:rPr>
        <w:t>その他</w:t>
      </w:r>
      <w:r>
        <w:rPr>
          <w:rFonts w:cs="Times New Roman" w:hint="eastAsia"/>
        </w:rPr>
        <w:t>〔　　　　　　　　　　　　　　　　　　　　〕</w:t>
      </w:r>
    </w:p>
    <w:p w:rsidR="00A9456F" w:rsidRPr="000B1D97" w:rsidRDefault="00A9456F" w:rsidP="00A9456F">
      <w:pPr>
        <w:rPr>
          <w:u w:val="single"/>
        </w:rPr>
      </w:pPr>
      <w:r w:rsidRPr="000B1D9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9456F" w:rsidRPr="00147128" w:rsidRDefault="00A9456F" w:rsidP="00A9456F">
      <w:pPr>
        <w:adjustRightInd/>
        <w:jc w:val="center"/>
        <w:rPr>
          <w:rFonts w:ascii="ＭＳ ゴシック" w:eastAsia="ＭＳ ゴシック" w:hAnsi="ＭＳ ゴシック" w:cs="Times New Roman"/>
          <w:spacing w:val="6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受　　領　　書</w:t>
      </w:r>
    </w:p>
    <w:p w:rsidR="00A9456F" w:rsidRDefault="00A9456F" w:rsidP="00A9456F">
      <w:pPr>
        <w:adjustRightInd/>
        <w:ind w:leftChars="1598" w:left="4027" w:firstLineChars="900" w:firstLine="2268"/>
      </w:pPr>
      <w:r>
        <w:rPr>
          <w:rFonts w:hint="eastAsia"/>
        </w:rPr>
        <w:t>令和　　年　　月　　日</w:t>
      </w:r>
    </w:p>
    <w:p w:rsidR="00A9456F" w:rsidRDefault="00A9456F" w:rsidP="00A9456F">
      <w:pPr>
        <w:adjustRightInd/>
      </w:pPr>
      <w:r>
        <w:rPr>
          <w:rFonts w:hint="eastAsia"/>
        </w:rPr>
        <w:t>神戸家庭裁判所　御　中</w:t>
      </w:r>
    </w:p>
    <w:p w:rsidR="00A9456F" w:rsidRPr="00CA2AEC" w:rsidRDefault="00A9456F" w:rsidP="00A9456F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申出</w:t>
      </w:r>
      <w:r w:rsidRPr="00CA2AEC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A2AE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CA2AEC">
        <w:rPr>
          <w:rFonts w:hint="eastAsia"/>
          <w:u w:val="single"/>
        </w:rPr>
        <w:t xml:space="preserve">　㊞</w:t>
      </w:r>
    </w:p>
    <w:p w:rsidR="00A9456F" w:rsidRDefault="00A9456F" w:rsidP="00A9456F">
      <w:pPr>
        <w:adjustRightInd/>
      </w:pPr>
      <w:r>
        <w:rPr>
          <w:rFonts w:hint="eastAsia"/>
        </w:rPr>
        <w:t xml:space="preserve">　上記事件について</w:t>
      </w:r>
      <w:r w:rsidR="00A23182">
        <w:rPr>
          <w:rFonts w:hint="eastAsia"/>
        </w:rPr>
        <w:t>、</w:t>
      </w:r>
      <w:r>
        <w:rPr>
          <w:rFonts w:hint="eastAsia"/>
        </w:rPr>
        <w:t>返却</w:t>
      </w:r>
      <w:r>
        <w:t>の申出をした書類</w:t>
      </w:r>
      <w:r>
        <w:rPr>
          <w:rFonts w:hint="eastAsia"/>
        </w:rPr>
        <w:t>を受領しました。</w:t>
      </w:r>
    </w:p>
    <w:p w:rsidR="00A9456F" w:rsidRPr="00147128" w:rsidRDefault="00A9456F" w:rsidP="00A9456F">
      <w:pPr>
        <w:rPr>
          <w:u w:val="thick"/>
        </w:rPr>
      </w:pPr>
      <w:r w:rsidRPr="00147128">
        <w:rPr>
          <w:rFonts w:hint="eastAsia"/>
          <w:u w:val="thick"/>
        </w:rPr>
        <w:t xml:space="preserve">　　　　　　　　　　　　　　　　　　　　　　　　　　　　　　　　　　　　　</w:t>
      </w:r>
    </w:p>
    <w:p w:rsidR="00A9456F" w:rsidRPr="00147128" w:rsidRDefault="00A9456F" w:rsidP="00A9456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返却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 xml:space="preserve">年月日　</w:t>
      </w: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裁判所書記官</w:t>
      </w:r>
    </w:p>
    <w:p w:rsidR="00A9456F" w:rsidRDefault="00A9456F" w:rsidP="00A9456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返却先　　　□　申出人　□代理人弁護士　□その他（□上記申出のとおり　□　　　　　　　　　　）</w:t>
      </w:r>
    </w:p>
    <w:p w:rsidR="00A9456F" w:rsidRDefault="00A9456F" w:rsidP="00A9456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返却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>方法　　□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窓口　</w:t>
      </w:r>
    </w:p>
    <w:p w:rsidR="00A9456F" w:rsidRDefault="00A9456F" w:rsidP="00A9456F">
      <w:pPr>
        <w:ind w:firstLineChars="600" w:firstLine="115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送付　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>□書留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郵便　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>□</w:t>
      </w:r>
      <w:r>
        <w:rPr>
          <w:rFonts w:ascii="ＭＳ ゴシック" w:eastAsia="ＭＳ ゴシック" w:hAnsi="ＭＳ ゴシック" w:hint="eastAsia"/>
          <w:sz w:val="18"/>
          <w:szCs w:val="18"/>
        </w:rPr>
        <w:t>簡易書留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Pr="00147128">
        <w:rPr>
          <w:rFonts w:ascii="ＭＳ ゴシック" w:eastAsia="ＭＳ ゴシック" w:hAnsi="ＭＳ ゴシック" w:hint="eastAsia"/>
          <w:sz w:val="18"/>
          <w:szCs w:val="18"/>
        </w:rPr>
        <w:t>普通郵便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□レターパック　</w:t>
      </w:r>
    </w:p>
    <w:p w:rsidR="00C5242A" w:rsidRPr="00A9456F" w:rsidRDefault="00A9456F" w:rsidP="00A9456F">
      <w:pPr>
        <w:ind w:firstLineChars="1100" w:firstLine="211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□その他（□上記申出のとおり　□　　　　　　　　　　　　　　　　）</w:t>
      </w:r>
    </w:p>
    <w:sectPr w:rsidR="00C5242A" w:rsidRPr="00A9456F" w:rsidSect="00A9456F"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71" w:rsidRDefault="00330F71" w:rsidP="00E87B25">
      <w:r>
        <w:separator/>
      </w:r>
    </w:p>
  </w:endnote>
  <w:endnote w:type="continuationSeparator" w:id="0">
    <w:p w:rsidR="00330F71" w:rsidRDefault="00330F7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71" w:rsidRDefault="00330F71" w:rsidP="00E87B25">
      <w:r>
        <w:separator/>
      </w:r>
    </w:p>
  </w:footnote>
  <w:footnote w:type="continuationSeparator" w:id="0">
    <w:p w:rsidR="00330F71" w:rsidRDefault="00330F71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6F"/>
    <w:rsid w:val="00330F71"/>
    <w:rsid w:val="003D7797"/>
    <w:rsid w:val="00405E97"/>
    <w:rsid w:val="005D1B08"/>
    <w:rsid w:val="005E6FEB"/>
    <w:rsid w:val="00975110"/>
    <w:rsid w:val="00A23182"/>
    <w:rsid w:val="00A32FDF"/>
    <w:rsid w:val="00A9456F"/>
    <w:rsid w:val="00C5242A"/>
    <w:rsid w:val="00C921C0"/>
    <w:rsid w:val="00CB5BA5"/>
    <w:rsid w:val="00D97A77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30216"/>
  <w15:chartTrackingRefBased/>
  <w15:docId w15:val="{A3126609-FBCC-41C8-9C89-08D53FE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6F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家事訟廷桑原</cp:lastModifiedBy>
  <cp:revision>5</cp:revision>
  <dcterms:created xsi:type="dcterms:W3CDTF">2020-03-24T06:19:00Z</dcterms:created>
  <dcterms:modified xsi:type="dcterms:W3CDTF">2024-02-09T03:59:00Z</dcterms:modified>
</cp:coreProperties>
</file>