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950A0" w14:textId="1015E3C3" w:rsidR="00C11FFD" w:rsidRPr="00C11FFD" w:rsidRDefault="00C11FFD" w:rsidP="00013433">
      <w:pPr>
        <w:overflowPunct w:val="0"/>
        <w:autoSpaceDE/>
        <w:autoSpaceDN/>
        <w:adjustRightInd w:val="0"/>
        <w:textAlignment w:val="baseline"/>
        <w:rPr>
          <w:color w:val="000000"/>
          <w:sz w:val="22"/>
          <w:szCs w:val="22"/>
        </w:rPr>
      </w:pPr>
      <w:r w:rsidRPr="00C11FFD">
        <w:rPr>
          <w:rFonts w:hint="eastAsia"/>
          <w:color w:val="000000"/>
          <w:sz w:val="22"/>
          <w:szCs w:val="22"/>
        </w:rPr>
        <w:t>【非開示希望情報</w:t>
      </w:r>
      <w:bookmarkStart w:id="0" w:name="_GoBack"/>
      <w:bookmarkEnd w:id="0"/>
      <w:r w:rsidRPr="00C11FFD">
        <w:rPr>
          <w:rFonts w:hint="eastAsia"/>
          <w:color w:val="000000"/>
          <w:sz w:val="22"/>
          <w:szCs w:val="22"/>
        </w:rPr>
        <w:t>提出の都度，添付してください。コピーして使用してください。】</w:t>
      </w:r>
    </w:p>
    <w:p w14:paraId="098A995D" w14:textId="77777777" w:rsidR="00013433" w:rsidRDefault="009A0727" w:rsidP="00013433">
      <w:pPr>
        <w:overflowPunct w:val="0"/>
        <w:autoSpaceDE/>
        <w:autoSpaceDN/>
        <w:adjustRightInd w:val="0"/>
        <w:textAlignment w:val="baseline"/>
        <w:rPr>
          <w:color w:val="000000"/>
        </w:rPr>
      </w:pPr>
      <w:r w:rsidRPr="009A0727">
        <w:rPr>
          <w:rFonts w:hint="eastAsia"/>
          <w:color w:val="000000"/>
        </w:rPr>
        <w:t>平成</w:t>
      </w:r>
      <w:r w:rsidR="00013433">
        <w:rPr>
          <w:rFonts w:hint="eastAsia"/>
          <w:color w:val="000000"/>
        </w:rPr>
        <w:t xml:space="preserve">　</w:t>
      </w:r>
      <w:r w:rsidR="001E02C2">
        <w:rPr>
          <w:rFonts w:hint="eastAsia"/>
          <w:color w:val="000000"/>
        </w:rPr>
        <w:t xml:space="preserve">　</w:t>
      </w:r>
      <w:r w:rsidRPr="009A0727">
        <w:rPr>
          <w:rFonts w:hint="eastAsia"/>
          <w:color w:val="000000"/>
        </w:rPr>
        <w:t>年（</w:t>
      </w:r>
      <w:r w:rsidR="00013433">
        <w:rPr>
          <w:rFonts w:hint="eastAsia"/>
          <w:color w:val="000000"/>
        </w:rPr>
        <w:t>家　）</w:t>
      </w:r>
      <w:r w:rsidRPr="009A0727">
        <w:rPr>
          <w:rFonts w:hint="eastAsia"/>
          <w:color w:val="000000"/>
        </w:rPr>
        <w:t>第</w:t>
      </w:r>
      <w:r w:rsidR="00013433">
        <w:rPr>
          <w:rFonts w:hint="eastAsia"/>
          <w:color w:val="000000"/>
        </w:rPr>
        <w:t xml:space="preserve">　　　　</w:t>
      </w:r>
      <w:r w:rsidRPr="009A0727">
        <w:rPr>
          <w:rFonts w:hint="eastAsia"/>
          <w:color w:val="000000"/>
        </w:rPr>
        <w:t>号</w:t>
      </w:r>
      <w:r w:rsidR="00013433">
        <w:rPr>
          <w:rFonts w:hint="eastAsia"/>
          <w:color w:val="000000"/>
        </w:rPr>
        <w:t xml:space="preserve">　　　　　　　　　　　　　　　　　　　　　　　　　　　　　　</w:t>
      </w:r>
    </w:p>
    <w:p w14:paraId="252A2994" w14:textId="77777777" w:rsidR="009A0727" w:rsidRPr="00013433" w:rsidRDefault="00FB6A7D" w:rsidP="003129BC">
      <w:pPr>
        <w:overflowPunct w:val="0"/>
        <w:autoSpaceDE/>
        <w:autoSpaceDN/>
        <w:adjustRightInd w:val="0"/>
        <w:jc w:val="center"/>
        <w:textAlignment w:val="baseline"/>
        <w:rPr>
          <w:rFonts w:ascii="ＤＦ平成ゴシック体W5" w:eastAsia="ＤＦ平成ゴシック体W5"/>
          <w:color w:val="000000"/>
          <w:sz w:val="36"/>
          <w:szCs w:val="36"/>
        </w:rPr>
      </w:pPr>
      <w:r w:rsidRPr="00276EAE">
        <w:rPr>
          <w:rFonts w:ascii="ＤＦ平成ゴシック体W5" w:eastAsia="ＤＦ平成ゴシック体W5" w:hint="eastAsia"/>
          <w:color w:val="000000"/>
          <w:spacing w:val="53"/>
          <w:sz w:val="36"/>
          <w:szCs w:val="36"/>
          <w:fitText w:val="4092" w:id="401378048"/>
        </w:rPr>
        <w:t>資料非開示の</w:t>
      </w:r>
      <w:r w:rsidR="008D0585" w:rsidRPr="00276EAE">
        <w:rPr>
          <w:rFonts w:ascii="ＤＦ平成ゴシック体W5" w:eastAsia="ＤＦ平成ゴシック体W5" w:hint="eastAsia"/>
          <w:color w:val="000000"/>
          <w:spacing w:val="53"/>
          <w:sz w:val="36"/>
          <w:szCs w:val="36"/>
          <w:fitText w:val="4092" w:id="401378048"/>
        </w:rPr>
        <w:t>申出</w:t>
      </w:r>
      <w:r w:rsidR="008D0585" w:rsidRPr="00276EAE">
        <w:rPr>
          <w:rFonts w:ascii="ＤＦ平成ゴシック体W5" w:eastAsia="ＤＦ平成ゴシック体W5" w:hint="eastAsia"/>
          <w:color w:val="000000"/>
          <w:spacing w:val="2"/>
          <w:sz w:val="36"/>
          <w:szCs w:val="36"/>
          <w:fitText w:val="4092" w:id="401378048"/>
        </w:rPr>
        <w:t>書</w:t>
      </w:r>
    </w:p>
    <w:p w14:paraId="5D89CD5C" w14:textId="18D9B7F1" w:rsidR="00CE7218" w:rsidRPr="00C41968" w:rsidRDefault="00013433" w:rsidP="00C41968">
      <w:pPr>
        <w:overflowPunct w:val="0"/>
        <w:autoSpaceDE/>
        <w:autoSpaceDN/>
        <w:adjustRightInd w:val="0"/>
        <w:spacing w:line="120" w:lineRule="auto"/>
        <w:ind w:left="293" w:hangingChars="100" w:hanging="293"/>
        <w:textAlignment w:val="baseline"/>
        <w:rPr>
          <w:rFonts w:ascii="ＭＳ ゴシック" w:eastAsia="ＭＳ ゴシック" w:hAnsi="ＭＳ ゴシック"/>
          <w:b/>
          <w:color w:val="000000"/>
          <w:sz w:val="28"/>
          <w:szCs w:val="28"/>
        </w:rPr>
      </w:pPr>
      <w:r w:rsidRPr="00C41968">
        <w:rPr>
          <w:rFonts w:ascii="ＭＳ ゴシック" w:eastAsia="ＭＳ ゴシック" w:hAnsi="ＭＳ ゴシック" w:hint="eastAsia"/>
          <w:b/>
          <w:color w:val="000000"/>
          <w:sz w:val="28"/>
          <w:szCs w:val="28"/>
        </w:rPr>
        <w:t xml:space="preserve">１　</w:t>
      </w:r>
      <w:r w:rsidR="00A9787D" w:rsidRPr="00C41968">
        <w:rPr>
          <w:rFonts w:ascii="ＭＳ ゴシック" w:eastAsia="ＭＳ ゴシック" w:hAnsi="ＭＳ ゴシック" w:hint="eastAsia"/>
          <w:b/>
          <w:color w:val="000000"/>
          <w:sz w:val="28"/>
          <w:szCs w:val="28"/>
        </w:rPr>
        <w:t>別添の書面</w:t>
      </w:r>
      <w:r w:rsidR="00527F8C">
        <w:rPr>
          <w:rFonts w:ascii="ＭＳ ゴシック" w:eastAsia="ＭＳ ゴシック" w:hAnsi="ＭＳ ゴシック" w:hint="eastAsia"/>
          <w:b/>
          <w:color w:val="000000"/>
          <w:sz w:val="28"/>
          <w:szCs w:val="28"/>
        </w:rPr>
        <w:t>のうち</w:t>
      </w:r>
      <w:r w:rsidR="00E8092E" w:rsidRPr="00AD4555">
        <w:rPr>
          <w:rFonts w:ascii="ＭＳ ゴシック" w:eastAsia="ＭＳ ゴシック" w:hAnsi="ＭＳ ゴシック" w:hint="eastAsia"/>
          <w:b/>
          <w:color w:val="000000"/>
          <w:sz w:val="28"/>
          <w:szCs w:val="28"/>
          <w:highlight w:val="cyan"/>
        </w:rPr>
        <w:t>マーカー</w:t>
      </w:r>
      <w:r w:rsidR="00346D90" w:rsidRPr="00AD4555">
        <w:rPr>
          <w:rFonts w:ascii="ＭＳ ゴシック" w:eastAsia="ＭＳ ゴシック" w:hAnsi="ＭＳ ゴシック" w:hint="eastAsia"/>
          <w:b/>
          <w:color w:val="000000"/>
          <w:sz w:val="28"/>
          <w:szCs w:val="28"/>
          <w:highlight w:val="cyan"/>
        </w:rPr>
        <w:t>等</w:t>
      </w:r>
      <w:r w:rsidR="00433AB5" w:rsidRPr="00AD4555">
        <w:rPr>
          <w:rFonts w:ascii="ＭＳ ゴシック" w:eastAsia="ＭＳ ゴシック" w:hAnsi="ＭＳ ゴシック" w:hint="eastAsia"/>
          <w:b/>
          <w:color w:val="000000"/>
          <w:sz w:val="28"/>
          <w:szCs w:val="28"/>
          <w:highlight w:val="cyan"/>
        </w:rPr>
        <w:t>で色付けした部分</w:t>
      </w:r>
      <w:r w:rsidR="00723DBA">
        <w:rPr>
          <w:rFonts w:ascii="ＭＳ ゴシック" w:eastAsia="ＭＳ ゴシック" w:hAnsi="ＭＳ ゴシック" w:hint="eastAsia"/>
          <w:b/>
          <w:color w:val="000000"/>
          <w:sz w:val="28"/>
          <w:szCs w:val="28"/>
        </w:rPr>
        <w:t>（情報）</w:t>
      </w:r>
      <w:r w:rsidRPr="00C41968">
        <w:rPr>
          <w:rFonts w:ascii="ＭＳ ゴシック" w:eastAsia="ＭＳ ゴシック" w:hAnsi="ＭＳ ゴシック" w:hint="eastAsia"/>
          <w:b/>
          <w:color w:val="000000"/>
          <w:sz w:val="28"/>
          <w:szCs w:val="28"/>
        </w:rPr>
        <w:t>については，</w:t>
      </w:r>
      <w:r w:rsidR="00346D90">
        <w:rPr>
          <w:rFonts w:ascii="ＭＳ ゴシック" w:eastAsia="ＭＳ ゴシック" w:hAnsi="ＭＳ ゴシック" w:hint="eastAsia"/>
          <w:b/>
          <w:color w:val="000000"/>
          <w:sz w:val="28"/>
          <w:szCs w:val="28"/>
        </w:rPr>
        <w:t>他</w:t>
      </w:r>
      <w:r w:rsidR="00016648">
        <w:rPr>
          <w:rFonts w:ascii="ＭＳ ゴシック" w:eastAsia="ＭＳ ゴシック" w:hAnsi="ＭＳ ゴシック" w:hint="eastAsia"/>
          <w:b/>
          <w:color w:val="000000"/>
          <w:sz w:val="28"/>
          <w:szCs w:val="28"/>
        </w:rPr>
        <w:t>の</w:t>
      </w:r>
      <w:r w:rsidR="001D5481" w:rsidRPr="00C41968">
        <w:rPr>
          <w:rFonts w:ascii="ＭＳ ゴシック" w:eastAsia="ＭＳ ゴシック" w:hAnsi="ＭＳ ゴシック" w:hint="eastAsia"/>
          <w:b/>
          <w:color w:val="000000"/>
          <w:sz w:val="28"/>
          <w:szCs w:val="28"/>
        </w:rPr>
        <w:t>当事者</w:t>
      </w:r>
      <w:r w:rsidR="00723DBA">
        <w:rPr>
          <w:rFonts w:ascii="ＭＳ ゴシック" w:eastAsia="ＭＳ ゴシック" w:hAnsi="ＭＳ ゴシック" w:hint="eastAsia"/>
          <w:b/>
          <w:color w:val="000000"/>
          <w:sz w:val="28"/>
          <w:szCs w:val="28"/>
        </w:rPr>
        <w:t>等</w:t>
      </w:r>
      <w:r w:rsidR="001D5481" w:rsidRPr="00C41968">
        <w:rPr>
          <w:rFonts w:ascii="ＭＳ ゴシック" w:eastAsia="ＭＳ ゴシック" w:hAnsi="ＭＳ ゴシック" w:hint="eastAsia"/>
          <w:b/>
          <w:color w:val="000000"/>
          <w:sz w:val="28"/>
          <w:szCs w:val="28"/>
        </w:rPr>
        <w:t>に</w:t>
      </w:r>
      <w:r w:rsidRPr="00C41968">
        <w:rPr>
          <w:rFonts w:ascii="ＭＳ ゴシック" w:eastAsia="ＭＳ ゴシック" w:hAnsi="ＭＳ ゴシック" w:hint="eastAsia"/>
          <w:b/>
          <w:color w:val="000000"/>
          <w:sz w:val="28"/>
          <w:szCs w:val="28"/>
        </w:rPr>
        <w:t>非開示とすることを希望します</w:t>
      </w:r>
      <w:r w:rsidR="00CE7218" w:rsidRPr="00C41968">
        <w:rPr>
          <w:rFonts w:ascii="ＭＳ ゴシック" w:eastAsia="ＭＳ ゴシック" w:hAnsi="ＭＳ ゴシック" w:hint="eastAsia"/>
          <w:b/>
          <w:color w:val="000000"/>
          <w:sz w:val="28"/>
          <w:szCs w:val="28"/>
        </w:rPr>
        <w:t>。</w:t>
      </w:r>
    </w:p>
    <w:p w14:paraId="0A981DEA" w14:textId="77777777" w:rsidR="007106D8" w:rsidRDefault="00206ACE" w:rsidP="00ED042E">
      <w:pPr>
        <w:overflowPunct w:val="0"/>
        <w:autoSpaceDE/>
        <w:autoSpaceDN/>
        <w:adjustRightInd w:val="0"/>
        <w:ind w:leftChars="84" w:left="505" w:hangingChars="100" w:hanging="293"/>
        <w:textAlignment w:val="baseline"/>
        <w:rPr>
          <w:sz w:val="20"/>
          <w:szCs w:val="20"/>
        </w:rPr>
      </w:pPr>
      <w:r>
        <w:rPr>
          <w:rFonts w:ascii="ＭＳ ゴシック" w:eastAsia="ＭＳ ゴシック" w:hAnsi="ＭＳ ゴシック"/>
          <w:b/>
          <w:i/>
          <w:noProof/>
          <w:sz w:val="28"/>
          <w:szCs w:val="28"/>
        </w:rPr>
        <mc:AlternateContent>
          <mc:Choice Requires="wps">
            <w:drawing>
              <wp:anchor distT="0" distB="0" distL="114300" distR="114300" simplePos="0" relativeHeight="251657216" behindDoc="0" locked="0" layoutInCell="1" allowOverlap="1" wp14:anchorId="7E1D0F5C" wp14:editId="3BE32865">
                <wp:simplePos x="0" y="0"/>
                <wp:positionH relativeFrom="column">
                  <wp:posOffset>-800100</wp:posOffset>
                </wp:positionH>
                <wp:positionV relativeFrom="paragraph">
                  <wp:posOffset>134620</wp:posOffset>
                </wp:positionV>
                <wp:extent cx="480060" cy="6412230"/>
                <wp:effectExtent l="13335" t="10160" r="11430" b="698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64122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0EE2876" w14:textId="282E3213" w:rsidR="00016648" w:rsidRDefault="00A6241A" w:rsidP="00A6241A">
                            <w:pPr>
                              <w:jc w:val="left"/>
                              <w:rPr>
                                <w:sz w:val="20"/>
                                <w:szCs w:val="20"/>
                              </w:rPr>
                            </w:pPr>
                            <w:r>
                              <w:rPr>
                                <w:rFonts w:hint="eastAsia"/>
                                <w:sz w:val="20"/>
                                <w:szCs w:val="20"/>
                              </w:rPr>
                              <w:t xml:space="preserve">　　　　　　　</w:t>
                            </w:r>
                            <w:r w:rsidRPr="00784AD7">
                              <w:rPr>
                                <w:rFonts w:hint="eastAsia"/>
                                <w:sz w:val="20"/>
                                <w:szCs w:val="20"/>
                              </w:rPr>
                              <w:t>非開示を希望する</w:t>
                            </w:r>
                            <w:r w:rsidR="00E64364">
                              <w:rPr>
                                <w:rFonts w:hint="eastAsia"/>
                                <w:sz w:val="20"/>
                                <w:szCs w:val="20"/>
                              </w:rPr>
                              <w:t>情報</w:t>
                            </w:r>
                            <w:r w:rsidR="00E64364">
                              <w:rPr>
                                <w:sz w:val="20"/>
                                <w:szCs w:val="20"/>
                              </w:rPr>
                              <w:t>がある</w:t>
                            </w:r>
                            <w:r w:rsidRPr="00784AD7">
                              <w:rPr>
                                <w:rFonts w:hint="eastAsia"/>
                                <w:sz w:val="20"/>
                                <w:szCs w:val="20"/>
                              </w:rPr>
                              <w:t>書面とステープラー（ホチキスなど）で留めて</w:t>
                            </w:r>
                            <w:r w:rsidR="00016648">
                              <w:rPr>
                                <w:rFonts w:hint="eastAsia"/>
                                <w:sz w:val="20"/>
                                <w:szCs w:val="20"/>
                              </w:rPr>
                              <w:t>ください。</w:t>
                            </w:r>
                          </w:p>
                          <w:p w14:paraId="6B92F0B6" w14:textId="77777777" w:rsidR="00433AB5" w:rsidRPr="00784AD7" w:rsidRDefault="00A6241A" w:rsidP="00A6241A">
                            <w:pPr>
                              <w:jc w:val="left"/>
                              <w:rPr>
                                <w:sz w:val="20"/>
                                <w:szCs w:val="20"/>
                              </w:rPr>
                            </w:pPr>
                            <w:r>
                              <w:rPr>
                                <w:rFonts w:hint="eastAsia"/>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D0F5C" id="_x0000_t202" coordsize="21600,21600" o:spt="202" path="m,l,21600r21600,l21600,xe">
                <v:stroke joinstyle="miter"/>
                <v:path gradientshapeok="t" o:connecttype="rect"/>
              </v:shapetype>
              <v:shape id="Text Box 10" o:spid="_x0000_s1026" type="#_x0000_t202" style="position:absolute;left:0;text-align:left;margin-left:-63pt;margin-top:10.6pt;width:37.8pt;height:50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" filled="f">
                <v:stroke dashstyle="dash"/>
                <v:textbox style="layout-flow:vertical-ideographic" inset="5.85pt,.7pt,5.85pt,.7pt">
                  <w:txbxContent>
                    <w:p w14:paraId="20EE2876" w14:textId="282E3213" w:rsidR="00016648" w:rsidRDefault="00A6241A" w:rsidP="00A6241A">
                      <w:pPr>
                        <w:jc w:val="left"/>
                        <w:rPr>
                          <w:sz w:val="20"/>
                          <w:szCs w:val="20"/>
                        </w:rPr>
                      </w:pPr>
                      <w:r>
                        <w:rPr>
                          <w:rFonts w:hint="eastAsia"/>
                          <w:sz w:val="20"/>
                          <w:szCs w:val="20"/>
                        </w:rPr>
                        <w:t xml:space="preserve">　　　　　　　</w:t>
                      </w:r>
                      <w:r w:rsidRPr="00784AD7">
                        <w:rPr>
                          <w:rFonts w:hint="eastAsia"/>
                          <w:sz w:val="20"/>
                          <w:szCs w:val="20"/>
                        </w:rPr>
                        <w:t>非開示を希望する</w:t>
                      </w:r>
                      <w:r w:rsidR="00E64364">
                        <w:rPr>
                          <w:rFonts w:hint="eastAsia"/>
                          <w:sz w:val="20"/>
                          <w:szCs w:val="20"/>
                        </w:rPr>
                        <w:t>情報</w:t>
                      </w:r>
                      <w:r w:rsidR="00E64364">
                        <w:rPr>
                          <w:sz w:val="20"/>
                          <w:szCs w:val="20"/>
                        </w:rPr>
                        <w:t>がある</w:t>
                      </w:r>
                      <w:r w:rsidRPr="00784AD7">
                        <w:rPr>
                          <w:rFonts w:hint="eastAsia"/>
                          <w:sz w:val="20"/>
                          <w:szCs w:val="20"/>
                        </w:rPr>
                        <w:t>書面とステープラー（ホチキスなど）で留めて</w:t>
                      </w:r>
                      <w:r w:rsidR="00016648">
                        <w:rPr>
                          <w:rFonts w:hint="eastAsia"/>
                          <w:sz w:val="20"/>
                          <w:szCs w:val="20"/>
                        </w:rPr>
                        <w:t>ください。</w:t>
                      </w:r>
                    </w:p>
                    <w:p w14:paraId="6B92F0B6" w14:textId="77777777" w:rsidR="00433AB5" w:rsidRPr="00784AD7" w:rsidRDefault="00A6241A" w:rsidP="00A6241A">
                      <w:pPr>
                        <w:jc w:val="left"/>
                        <w:rPr>
                          <w:sz w:val="20"/>
                          <w:szCs w:val="20"/>
                        </w:rPr>
                      </w:pPr>
                      <w:r>
                        <w:rPr>
                          <w:rFonts w:hint="eastAsia"/>
                          <w:sz w:val="20"/>
                          <w:szCs w:val="20"/>
                        </w:rPr>
                        <w:t>。</w:t>
                      </w:r>
                    </w:p>
                  </w:txbxContent>
                </v:textbox>
              </v:shape>
            </w:pict>
          </mc:Fallback>
        </mc:AlternateContent>
      </w:r>
    </w:p>
    <w:p w14:paraId="08C0452C" w14:textId="77777777" w:rsidR="00013433" w:rsidRDefault="00206ACE" w:rsidP="00433AB5">
      <w:pPr>
        <w:overflowPunct w:val="0"/>
        <w:autoSpaceDE/>
        <w:autoSpaceDN/>
        <w:adjustRightInd w:val="0"/>
        <w:ind w:left="293" w:hangingChars="100" w:hanging="293"/>
        <w:textAlignment w:val="baseline"/>
        <w:rPr>
          <w:rFonts w:ascii="ＭＳ ゴシック" w:eastAsia="ＭＳ ゴシック" w:hAnsi="ＭＳ ゴシック"/>
          <w:b/>
          <w:color w:val="000000"/>
        </w:rPr>
      </w:pPr>
      <w:r>
        <w:rPr>
          <w:rFonts w:ascii="ＭＳ ゴシック" w:eastAsia="ＭＳ ゴシック" w:hAnsi="ＭＳ ゴシック"/>
          <w:b/>
          <w:i/>
          <w:noProof/>
          <w:sz w:val="28"/>
          <w:szCs w:val="28"/>
        </w:rPr>
        <mc:AlternateContent>
          <mc:Choice Requires="wps">
            <w:drawing>
              <wp:anchor distT="0" distB="0" distL="114300" distR="114300" simplePos="0" relativeHeight="251656192" behindDoc="0" locked="0" layoutInCell="1" allowOverlap="1" wp14:anchorId="14917ACB" wp14:editId="2C2077E4">
                <wp:simplePos x="0" y="0"/>
                <wp:positionH relativeFrom="column">
                  <wp:posOffset>-641985</wp:posOffset>
                </wp:positionH>
                <wp:positionV relativeFrom="paragraph">
                  <wp:posOffset>168910</wp:posOffset>
                </wp:positionV>
                <wp:extent cx="161925" cy="504190"/>
                <wp:effectExtent l="9525" t="8890" r="9525"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3CD0C" id="Rectangle 6" o:spid="_x0000_s1026" style="position:absolute;left:0;text-align:left;margin-left:-50.55pt;margin-top:13.3pt;width:12.75pt;height:3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BleAIAAPg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" filled="f" strokeweight=".5pt">
                <v:textbox inset="5.85pt,.7pt,5.85pt,.7pt"/>
              </v:rect>
            </w:pict>
          </mc:Fallback>
        </mc:AlternateContent>
      </w:r>
      <w:r w:rsidR="00013433" w:rsidRPr="00C41968">
        <w:rPr>
          <w:rFonts w:ascii="ＭＳ ゴシック" w:eastAsia="ＭＳ ゴシック" w:hAnsi="ＭＳ ゴシック" w:hint="eastAsia"/>
          <w:b/>
          <w:color w:val="000000"/>
          <w:sz w:val="28"/>
          <w:szCs w:val="28"/>
        </w:rPr>
        <w:t>２　非開示を希望する理由は，以下のとおりです</w:t>
      </w:r>
      <w:r w:rsidR="00013433" w:rsidRPr="000763EF">
        <w:rPr>
          <w:rFonts w:ascii="ＭＳ ゴシック" w:eastAsia="ＭＳ ゴシック" w:hAnsi="ＭＳ ゴシック" w:hint="eastAsia"/>
          <w:b/>
          <w:color w:val="000000"/>
          <w:sz w:val="20"/>
          <w:szCs w:val="20"/>
        </w:rPr>
        <w:t>（当てはまる</w:t>
      </w:r>
      <w:r w:rsidR="003129BC" w:rsidRPr="000763EF">
        <w:rPr>
          <w:rFonts w:ascii="ＭＳ ゴシック" w:eastAsia="ＭＳ ゴシック" w:hAnsi="ＭＳ ゴシック" w:hint="eastAsia"/>
          <w:b/>
          <w:color w:val="000000"/>
          <w:sz w:val="20"/>
          <w:szCs w:val="20"/>
        </w:rPr>
        <w:t>もの</w:t>
      </w:r>
      <w:r w:rsidR="00B506D8" w:rsidRPr="000763EF">
        <w:rPr>
          <w:rFonts w:ascii="ＭＳ ゴシック" w:eastAsia="ＭＳ ゴシック" w:hAnsi="ＭＳ ゴシック" w:hint="eastAsia"/>
          <w:b/>
          <w:color w:val="000000"/>
          <w:sz w:val="20"/>
          <w:szCs w:val="20"/>
        </w:rPr>
        <w:t>（複数可）</w:t>
      </w:r>
      <w:r w:rsidR="00013433" w:rsidRPr="000763EF">
        <w:rPr>
          <w:rFonts w:ascii="ＭＳ ゴシック" w:eastAsia="ＭＳ ゴシック" w:hAnsi="ＭＳ ゴシック" w:hint="eastAsia"/>
          <w:b/>
          <w:color w:val="000000"/>
          <w:sz w:val="20"/>
          <w:szCs w:val="20"/>
        </w:rPr>
        <w:t>にチェックを入れ</w:t>
      </w:r>
      <w:r w:rsidR="00B506D8" w:rsidRPr="000763EF">
        <w:rPr>
          <w:rFonts w:ascii="ＭＳ ゴシック" w:eastAsia="ＭＳ ゴシック" w:hAnsi="ＭＳ ゴシック" w:hint="eastAsia"/>
          <w:b/>
          <w:color w:val="000000"/>
          <w:sz w:val="20"/>
          <w:szCs w:val="20"/>
        </w:rPr>
        <w:t>た上，その具体的な理由を</w:t>
      </w:r>
      <w:r w:rsidR="003129BC" w:rsidRPr="000763EF">
        <w:rPr>
          <w:rFonts w:ascii="ＭＳ ゴシック" w:eastAsia="ＭＳ ゴシック" w:hAnsi="ＭＳ ゴシック" w:hint="eastAsia"/>
          <w:b/>
          <w:color w:val="000000"/>
          <w:sz w:val="20"/>
          <w:szCs w:val="20"/>
        </w:rPr>
        <w:t>下欄に</w:t>
      </w:r>
      <w:r w:rsidR="00B506D8" w:rsidRPr="000763EF">
        <w:rPr>
          <w:rFonts w:ascii="ＭＳ ゴシック" w:eastAsia="ＭＳ ゴシック" w:hAnsi="ＭＳ ゴシック" w:hint="eastAsia"/>
          <w:b/>
          <w:color w:val="000000"/>
          <w:sz w:val="20"/>
          <w:szCs w:val="20"/>
        </w:rPr>
        <w:t>記載して</w:t>
      </w:r>
      <w:r w:rsidR="00013433" w:rsidRPr="000763EF">
        <w:rPr>
          <w:rFonts w:ascii="ＭＳ ゴシック" w:eastAsia="ＭＳ ゴシック" w:hAnsi="ＭＳ ゴシック" w:hint="eastAsia"/>
          <w:b/>
          <w:color w:val="000000"/>
          <w:sz w:val="20"/>
          <w:szCs w:val="20"/>
        </w:rPr>
        <w:t>ください。</w:t>
      </w:r>
      <w:r w:rsidR="00B506D8" w:rsidRPr="000763EF">
        <w:rPr>
          <w:rFonts w:ascii="ＭＳ ゴシック" w:eastAsia="ＭＳ ゴシック" w:hAnsi="ＭＳ ゴシック" w:hint="eastAsia"/>
          <w:b/>
          <w:color w:val="000000"/>
          <w:sz w:val="20"/>
          <w:szCs w:val="20"/>
        </w:rPr>
        <w:t>）</w:t>
      </w:r>
      <w:r w:rsidR="00013433" w:rsidRPr="000763EF">
        <w:rPr>
          <w:rFonts w:ascii="ＭＳ ゴシック" w:eastAsia="ＭＳ ゴシック" w:hAnsi="ＭＳ ゴシック" w:hint="eastAsia"/>
          <w:b/>
          <w:color w:val="000000"/>
        </w:rPr>
        <w:t>。</w:t>
      </w:r>
    </w:p>
    <w:p w14:paraId="532A4E13" w14:textId="77777777" w:rsidR="00013433" w:rsidRPr="00982118" w:rsidRDefault="00013433" w:rsidP="00013433">
      <w:pPr>
        <w:overflowPunct w:val="0"/>
        <w:autoSpaceDE/>
        <w:autoSpaceDN/>
        <w:adjustRightInd w:val="0"/>
        <w:textAlignment w:val="baseline"/>
        <w:rPr>
          <w:rFonts w:ascii="ＪＳ明朝" w:eastAsia="ＪＳ明朝" w:hAnsi="ＭＳ ゴシック"/>
          <w:color w:val="000000"/>
        </w:rPr>
      </w:pPr>
      <w:r>
        <w:rPr>
          <w:rFonts w:hint="eastAsia"/>
          <w:color w:val="000000"/>
        </w:rPr>
        <w:t xml:space="preserve">　</w:t>
      </w:r>
      <w:r w:rsidRPr="00982118">
        <w:rPr>
          <w:rFonts w:ascii="ＪＳ明朝" w:eastAsia="ＪＳ明朝" w:hAnsi="ＭＳ ゴシック" w:hint="eastAsia"/>
          <w:color w:val="000000"/>
        </w:rPr>
        <w:t>□　事件の関係人である未成年者の利益を害するおそれがある。</w:t>
      </w:r>
    </w:p>
    <w:p w14:paraId="1902055F" w14:textId="77777777" w:rsidR="00013433" w:rsidRPr="00982118" w:rsidRDefault="00013433" w:rsidP="00013433">
      <w:pPr>
        <w:overflowPunct w:val="0"/>
        <w:autoSpaceDE/>
        <w:autoSpaceDN/>
        <w:adjustRightInd w:val="0"/>
        <w:textAlignment w:val="baseline"/>
        <w:rPr>
          <w:rFonts w:ascii="ＪＳ明朝" w:eastAsia="ＪＳ明朝" w:hAnsi="ＭＳ ゴシック"/>
          <w:color w:val="000000"/>
        </w:rPr>
      </w:pPr>
      <w:r w:rsidRPr="00982118">
        <w:rPr>
          <w:rFonts w:ascii="ＪＳ明朝" w:eastAsia="ＪＳ明朝" w:hAnsi="ＭＳ ゴシック" w:hint="eastAsia"/>
          <w:color w:val="000000"/>
        </w:rPr>
        <w:t xml:space="preserve">　□　当事者</w:t>
      </w:r>
      <w:r w:rsidR="00C921C2" w:rsidRPr="00982118">
        <w:rPr>
          <w:rFonts w:ascii="ＪＳ明朝" w:eastAsia="ＪＳ明朝" w:hAnsi="ＭＳ ゴシック" w:hint="eastAsia"/>
          <w:color w:val="000000"/>
        </w:rPr>
        <w:t>や</w:t>
      </w:r>
      <w:r w:rsidRPr="00982118">
        <w:rPr>
          <w:rFonts w:ascii="ＪＳ明朝" w:eastAsia="ＪＳ明朝" w:hAnsi="ＭＳ ゴシック" w:hint="eastAsia"/>
          <w:color w:val="000000"/>
        </w:rPr>
        <w:t>第三者の私生活</w:t>
      </w:r>
      <w:r w:rsidR="00C921C2" w:rsidRPr="00982118">
        <w:rPr>
          <w:rFonts w:ascii="ＪＳ明朝" w:eastAsia="ＪＳ明朝" w:hAnsi="ＭＳ ゴシック" w:hint="eastAsia"/>
          <w:color w:val="000000"/>
        </w:rPr>
        <w:t>・</w:t>
      </w:r>
      <w:r w:rsidRPr="00982118">
        <w:rPr>
          <w:rFonts w:ascii="ＪＳ明朝" w:eastAsia="ＪＳ明朝" w:hAnsi="ＭＳ ゴシック" w:hint="eastAsia"/>
          <w:color w:val="000000"/>
        </w:rPr>
        <w:t>業務の平穏を害するおそれがある。</w:t>
      </w:r>
    </w:p>
    <w:p w14:paraId="7D94D883" w14:textId="77777777" w:rsidR="00013433" w:rsidRPr="00982118" w:rsidRDefault="00013433" w:rsidP="00A9787D">
      <w:pPr>
        <w:overflowPunct w:val="0"/>
        <w:autoSpaceDE/>
        <w:autoSpaceDN/>
        <w:adjustRightInd w:val="0"/>
        <w:ind w:left="504" w:hangingChars="200" w:hanging="504"/>
        <w:textAlignment w:val="baseline"/>
        <w:rPr>
          <w:rFonts w:ascii="ＪＳ明朝" w:eastAsia="ＪＳ明朝" w:hAnsi="ＭＳ ゴシック"/>
          <w:color w:val="000000"/>
        </w:rPr>
      </w:pPr>
      <w:r w:rsidRPr="00982118">
        <w:rPr>
          <w:rFonts w:ascii="ＪＳ明朝" w:eastAsia="ＪＳ明朝" w:hAnsi="ＭＳ ゴシック" w:hint="eastAsia"/>
          <w:color w:val="000000"/>
        </w:rPr>
        <w:t xml:space="preserve">　□　当事者</w:t>
      </w:r>
      <w:r w:rsidR="00C921C2" w:rsidRPr="00982118">
        <w:rPr>
          <w:rFonts w:ascii="ＪＳ明朝" w:eastAsia="ＪＳ明朝" w:hAnsi="ＭＳ ゴシック" w:hint="eastAsia"/>
          <w:color w:val="000000"/>
        </w:rPr>
        <w:t>や</w:t>
      </w:r>
      <w:r w:rsidRPr="00982118">
        <w:rPr>
          <w:rFonts w:ascii="ＪＳ明朝" w:eastAsia="ＪＳ明朝" w:hAnsi="ＭＳ ゴシック" w:hint="eastAsia"/>
          <w:color w:val="000000"/>
        </w:rPr>
        <w:t>第三者の私生活についての重大な秘密が明らかにされることにより，その者が社会生活を営むのに著しい支障を生じ</w:t>
      </w:r>
      <w:r w:rsidR="00C921C2" w:rsidRPr="00982118">
        <w:rPr>
          <w:rFonts w:ascii="ＪＳ明朝" w:eastAsia="ＪＳ明朝" w:hAnsi="ＭＳ ゴシック" w:hint="eastAsia"/>
          <w:color w:val="000000"/>
        </w:rPr>
        <w:t>るおそれがある。</w:t>
      </w:r>
      <w:r w:rsidRPr="00982118">
        <w:rPr>
          <w:rFonts w:ascii="ＪＳ明朝" w:eastAsia="ＪＳ明朝" w:hAnsi="ＭＳ ゴシック" w:hint="eastAsia"/>
          <w:color w:val="000000"/>
        </w:rPr>
        <w:t xml:space="preserve">　</w:t>
      </w:r>
    </w:p>
    <w:p w14:paraId="524312F9" w14:textId="77777777" w:rsidR="00013433" w:rsidRPr="00982118" w:rsidRDefault="00C921C2" w:rsidP="00A6241A">
      <w:pPr>
        <w:overflowPunct w:val="0"/>
        <w:autoSpaceDE/>
        <w:autoSpaceDN/>
        <w:adjustRightInd w:val="0"/>
        <w:ind w:left="504" w:hangingChars="200" w:hanging="504"/>
        <w:textAlignment w:val="baseline"/>
        <w:rPr>
          <w:rFonts w:ascii="ＪＳ明朝" w:eastAsia="ＪＳ明朝" w:hAnsi="ＭＳ ゴシック"/>
          <w:color w:val="000000"/>
        </w:rPr>
      </w:pPr>
      <w:r w:rsidRPr="00982118">
        <w:rPr>
          <w:rFonts w:ascii="ＪＳ明朝" w:eastAsia="ＪＳ明朝" w:hAnsi="ＭＳ ゴシック" w:hint="eastAsia"/>
          <w:color w:val="000000"/>
        </w:rPr>
        <w:t xml:space="preserve">　□　当事者や第三者の私生活についての重大な秘密が明らかにされることにより，その者の名誉を著しく害するおそれがある。</w:t>
      </w:r>
    </w:p>
    <w:p w14:paraId="723BBE2F" w14:textId="77777777" w:rsidR="00E97385" w:rsidRDefault="00C921C2" w:rsidP="00E97385">
      <w:pPr>
        <w:overflowPunct w:val="0"/>
        <w:autoSpaceDE/>
        <w:autoSpaceDN/>
        <w:adjustRightInd w:val="0"/>
        <w:ind w:firstLineChars="100" w:firstLine="252"/>
        <w:textAlignment w:val="baseline"/>
        <w:rPr>
          <w:rFonts w:ascii="ＪＳ明朝" w:eastAsia="ＪＳ明朝" w:hAnsi="ＭＳ ゴシック"/>
          <w:color w:val="000000"/>
        </w:rPr>
      </w:pPr>
      <w:r w:rsidRPr="00982118">
        <w:rPr>
          <w:rFonts w:ascii="ＪＳ明朝" w:eastAsia="ＪＳ明朝" w:hAnsi="ＭＳ ゴシック" w:hint="eastAsia"/>
          <w:color w:val="000000"/>
        </w:rPr>
        <w:t>□　その他</w:t>
      </w:r>
      <w:r w:rsidR="00FB6A7D" w:rsidRPr="00982118">
        <w:rPr>
          <w:rFonts w:ascii="ＪＳ明朝" w:eastAsia="ＪＳ明朝" w:hAnsi="ＭＳ ゴシック" w:hint="eastAsia"/>
          <w:color w:val="000000"/>
        </w:rPr>
        <w:t>，特別な事情がある。</w:t>
      </w:r>
    </w:p>
    <w:p w14:paraId="78FC0835" w14:textId="77777777" w:rsidR="00E97385" w:rsidRPr="000D3A79" w:rsidRDefault="00E97385" w:rsidP="00982118">
      <w:pPr>
        <w:overflowPunct w:val="0"/>
        <w:autoSpaceDE/>
        <w:autoSpaceDN/>
        <w:adjustRightInd w:val="0"/>
        <w:ind w:firstLineChars="100" w:firstLine="212"/>
        <w:textAlignment w:val="baseline"/>
        <w:rPr>
          <w:rFonts w:ascii="ＭＳ ゴシック" w:eastAsia="ＭＳ ゴシック" w:hAnsi="ＭＳ ゴシック"/>
          <w:b/>
          <w:color w:val="000000"/>
          <w:sz w:val="20"/>
          <w:szCs w:val="20"/>
        </w:rPr>
      </w:pPr>
      <w:r w:rsidRPr="00E97385">
        <w:rPr>
          <w:rFonts w:ascii="ＭＳ ゴシック" w:eastAsia="ＭＳ ゴシック" w:hAnsi="ＭＳ ゴシック" w:hint="eastAsia"/>
          <w:color w:val="000000"/>
          <w:sz w:val="20"/>
          <w:szCs w:val="20"/>
        </w:rPr>
        <w:t xml:space="preserve">　</w:t>
      </w:r>
      <w:r w:rsidR="00982118" w:rsidRPr="000D3A79">
        <w:rPr>
          <w:rFonts w:ascii="ＪＳ明朝" w:eastAsia="ＪＳ明朝" w:hAnsi="ＭＳ ゴシック" w:hint="eastAsia"/>
          <w:b/>
          <w:color w:val="000000"/>
        </w:rPr>
        <w:t>（具体的な理由を書いて</w:t>
      </w:r>
      <w:r w:rsidR="00016648" w:rsidRPr="000D3A79">
        <w:rPr>
          <w:rFonts w:ascii="ＪＳ明朝" w:eastAsia="ＪＳ明朝" w:hAnsi="ＭＳ ゴシック" w:hint="eastAsia"/>
          <w:b/>
          <w:color w:val="000000"/>
        </w:rPr>
        <w:t>くだ</w:t>
      </w:r>
      <w:r w:rsidR="00982118" w:rsidRPr="000D3A79">
        <w:rPr>
          <w:rFonts w:ascii="ＪＳ明朝" w:eastAsia="ＪＳ明朝" w:hAnsi="ＭＳ ゴシック" w:hint="eastAsia"/>
          <w:b/>
          <w:color w:val="000000"/>
        </w:rPr>
        <w:t>さい。）</w:t>
      </w:r>
      <w:r w:rsidRPr="000D3A79">
        <w:rPr>
          <w:rFonts w:ascii="ＭＳ ゴシック" w:eastAsia="ＭＳ ゴシック" w:hAnsi="ＭＳ ゴシック" w:hint="eastAsia"/>
          <w:b/>
          <w:color w:val="000000"/>
          <w:sz w:val="20"/>
          <w:szCs w:val="20"/>
        </w:rPr>
        <w:t xml:space="preserve">　</w:t>
      </w:r>
    </w:p>
    <w:p w14:paraId="70D52B21" w14:textId="77777777" w:rsidR="005E6436" w:rsidRDefault="008C31B6" w:rsidP="008C31B6">
      <w:pPr>
        <w:overflowPunct w:val="0"/>
        <w:autoSpaceDE/>
        <w:autoSpaceDN/>
        <w:adjustRightInd w:val="0"/>
        <w:ind w:firstLineChars="100" w:firstLine="212"/>
        <w:textAlignment w:val="baseline"/>
        <w:rPr>
          <w:rFonts w:ascii="ＭＳ ゴシック" w:eastAsia="ＭＳ ゴシック" w:hAnsi="ＭＳ ゴシック"/>
          <w:color w:val="000000"/>
          <w:sz w:val="20"/>
          <w:szCs w:val="20"/>
          <w:u w:val="dotted"/>
        </w:rPr>
      </w:pPr>
      <w:r>
        <w:rPr>
          <w:rFonts w:ascii="ＭＳ ゴシック" w:eastAsia="ＭＳ ゴシック" w:hAnsi="ＭＳ ゴシック" w:hint="eastAsia"/>
          <w:color w:val="000000"/>
          <w:sz w:val="20"/>
          <w:szCs w:val="20"/>
          <w:u w:val="dotted"/>
        </w:rPr>
        <w:t xml:space="preserve">　　</w:t>
      </w:r>
      <w:r w:rsidRPr="00E97385">
        <w:rPr>
          <w:rFonts w:ascii="ＭＳ ゴシック" w:eastAsia="ＭＳ ゴシック" w:hAnsi="ＭＳ ゴシック" w:hint="eastAsia"/>
          <w:color w:val="000000"/>
          <w:sz w:val="20"/>
          <w:szCs w:val="20"/>
          <w:u w:val="dotted"/>
        </w:rPr>
        <w:t xml:space="preserve">　　　　</w:t>
      </w:r>
      <w:r>
        <w:rPr>
          <w:rFonts w:ascii="ＭＳ ゴシック" w:eastAsia="ＭＳ ゴシック" w:hAnsi="ＭＳ ゴシック" w:hint="eastAsia"/>
          <w:color w:val="000000"/>
          <w:sz w:val="20"/>
          <w:szCs w:val="20"/>
          <w:u w:val="dotted"/>
        </w:rPr>
        <w:t xml:space="preserve">　</w:t>
      </w:r>
      <w:r w:rsidRPr="00E97385">
        <w:rPr>
          <w:rFonts w:ascii="ＭＳ ゴシック" w:eastAsia="ＭＳ ゴシック" w:hAnsi="ＭＳ ゴシック" w:hint="eastAsia"/>
          <w:color w:val="000000"/>
          <w:sz w:val="20"/>
          <w:szCs w:val="20"/>
          <w:u w:val="dotted"/>
        </w:rPr>
        <w:t xml:space="preserve">　　　　　　　　　　　　　　　　　　　　　　　　　　　　</w:t>
      </w:r>
      <w:r>
        <w:rPr>
          <w:rFonts w:ascii="ＭＳ ゴシック" w:eastAsia="ＭＳ ゴシック" w:hAnsi="ＭＳ ゴシック" w:hint="eastAsia"/>
          <w:color w:val="000000"/>
          <w:sz w:val="20"/>
          <w:szCs w:val="20"/>
          <w:u w:val="dotted"/>
        </w:rPr>
        <w:t xml:space="preserve">　　　　</w:t>
      </w:r>
      <w:r w:rsidRPr="00E97385">
        <w:rPr>
          <w:rFonts w:ascii="ＭＳ ゴシック" w:eastAsia="ＭＳ ゴシック" w:hAnsi="ＭＳ ゴシック" w:hint="eastAsia"/>
          <w:color w:val="000000"/>
          <w:sz w:val="20"/>
          <w:szCs w:val="20"/>
          <w:u w:val="dotted"/>
        </w:rPr>
        <w:t xml:space="preserve">　　　</w:t>
      </w:r>
    </w:p>
    <w:p w14:paraId="72B42BD3" w14:textId="75CCFA27" w:rsidR="00E64364" w:rsidRDefault="005E6436" w:rsidP="008C31B6">
      <w:pPr>
        <w:overflowPunct w:val="0"/>
        <w:autoSpaceDE/>
        <w:autoSpaceDN/>
        <w:adjustRightInd w:val="0"/>
        <w:ind w:firstLineChars="100" w:firstLine="212"/>
        <w:textAlignment w:val="baseline"/>
        <w:rPr>
          <w:rFonts w:ascii="ＭＳ ゴシック" w:eastAsia="ＭＳ ゴシック" w:hAnsi="ＭＳ ゴシック"/>
          <w:color w:val="000000"/>
          <w:sz w:val="20"/>
          <w:szCs w:val="20"/>
          <w:u w:val="dotted"/>
        </w:rPr>
      </w:pPr>
      <w:r>
        <w:rPr>
          <w:rFonts w:ascii="ＭＳ ゴシック" w:eastAsia="ＭＳ ゴシック" w:hAnsi="ＭＳ ゴシック" w:hint="eastAsia"/>
          <w:color w:val="000000"/>
          <w:sz w:val="20"/>
          <w:szCs w:val="20"/>
          <w:u w:val="dotted"/>
        </w:rPr>
        <w:t xml:space="preserve">　</w:t>
      </w:r>
      <w:r w:rsidR="00E64364">
        <w:rPr>
          <w:rFonts w:ascii="ＭＳ ゴシック" w:eastAsia="ＭＳ ゴシック" w:hAnsi="ＭＳ ゴシック" w:hint="eastAsia"/>
          <w:color w:val="000000"/>
          <w:sz w:val="20"/>
          <w:szCs w:val="20"/>
          <w:u w:val="dotted"/>
        </w:rPr>
        <w:t xml:space="preserve">　　　　　　　　　　　　　　　　　　　　　　　　　　　　　　　　　　　　　　　　　</w:t>
      </w:r>
    </w:p>
    <w:p w14:paraId="05022F2C" w14:textId="18CA0DFD" w:rsidR="00E64364" w:rsidRPr="00E97385" w:rsidRDefault="00E64364" w:rsidP="008C31B6">
      <w:pPr>
        <w:overflowPunct w:val="0"/>
        <w:autoSpaceDE/>
        <w:autoSpaceDN/>
        <w:adjustRightInd w:val="0"/>
        <w:ind w:firstLineChars="100" w:firstLine="252"/>
        <w:textAlignment w:val="baseline"/>
        <w:rPr>
          <w:rFonts w:ascii="ＭＳ ゴシック" w:eastAsia="ＭＳ ゴシック" w:hAnsi="ＭＳ ゴシック"/>
          <w:color w:val="000000"/>
          <w:u w:val="dotted"/>
        </w:rPr>
      </w:pPr>
      <w:r>
        <w:rPr>
          <w:rFonts w:ascii="ＭＳ ゴシック" w:eastAsia="ＭＳ ゴシック" w:hAnsi="ＭＳ ゴシック" w:hint="eastAsia"/>
          <w:color w:val="000000"/>
          <w:u w:val="dotted"/>
        </w:rPr>
        <w:t xml:space="preserve">　　　　　　　　　　　　　　　　　　　　　　　　　　　　　　　　　　　</w:t>
      </w:r>
    </w:p>
    <w:p w14:paraId="184E192F" w14:textId="77777777" w:rsidR="00982118" w:rsidRDefault="00982118" w:rsidP="00982118">
      <w:pPr>
        <w:overflowPunct w:val="0"/>
        <w:autoSpaceDE/>
        <w:autoSpaceDN/>
        <w:adjustRightInd w:val="0"/>
        <w:ind w:firstLineChars="100" w:firstLine="212"/>
        <w:textAlignment w:val="baseline"/>
        <w:rPr>
          <w:rFonts w:ascii="ＭＳ ゴシック" w:eastAsia="ＭＳ ゴシック" w:hAnsi="ＭＳ ゴシック"/>
          <w:color w:val="000000"/>
          <w:sz w:val="20"/>
          <w:szCs w:val="20"/>
          <w:u w:val="dotted"/>
        </w:rPr>
      </w:pPr>
      <w:r w:rsidRPr="00E97385">
        <w:rPr>
          <w:rFonts w:ascii="ＭＳ ゴシック" w:eastAsia="ＭＳ ゴシック" w:hAnsi="ＭＳ ゴシック" w:hint="eastAsia"/>
          <w:color w:val="000000"/>
          <w:sz w:val="20"/>
          <w:szCs w:val="20"/>
          <w:u w:val="dotted"/>
        </w:rPr>
        <w:t xml:space="preserve">　</w:t>
      </w:r>
      <w:r w:rsidR="008C31B6">
        <w:rPr>
          <w:rFonts w:ascii="ＭＳ ゴシック" w:eastAsia="ＭＳ ゴシック" w:hAnsi="ＭＳ ゴシック" w:hint="eastAsia"/>
          <w:color w:val="000000"/>
          <w:sz w:val="20"/>
          <w:szCs w:val="20"/>
          <w:u w:val="dotted"/>
        </w:rPr>
        <w:t xml:space="preserve">　　　</w:t>
      </w:r>
      <w:r w:rsidRPr="00E97385">
        <w:rPr>
          <w:rFonts w:ascii="ＭＳ ゴシック" w:eastAsia="ＭＳ ゴシック" w:hAnsi="ＭＳ ゴシック" w:hint="eastAsia"/>
          <w:color w:val="000000"/>
          <w:sz w:val="20"/>
          <w:szCs w:val="20"/>
          <w:u w:val="dotted"/>
        </w:rPr>
        <w:t xml:space="preserve">　　　　　　　　　　　　　　　　　　　　　　　　　　　　　　　</w:t>
      </w:r>
      <w:r>
        <w:rPr>
          <w:rFonts w:ascii="ＭＳ ゴシック" w:eastAsia="ＭＳ ゴシック" w:hAnsi="ＭＳ ゴシック" w:hint="eastAsia"/>
          <w:color w:val="000000"/>
          <w:sz w:val="20"/>
          <w:szCs w:val="20"/>
          <w:u w:val="dotted"/>
        </w:rPr>
        <w:t xml:space="preserve">　　　　</w:t>
      </w:r>
      <w:r w:rsidRPr="00E97385">
        <w:rPr>
          <w:rFonts w:ascii="ＭＳ ゴシック" w:eastAsia="ＭＳ ゴシック" w:hAnsi="ＭＳ ゴシック" w:hint="eastAsia"/>
          <w:color w:val="000000"/>
          <w:sz w:val="20"/>
          <w:szCs w:val="20"/>
          <w:u w:val="dotted"/>
        </w:rPr>
        <w:t xml:space="preserve">　　　</w:t>
      </w:r>
    </w:p>
    <w:p w14:paraId="0728E10A" w14:textId="1AD4F8F8" w:rsidR="00FB0BCB" w:rsidRPr="00E64364" w:rsidRDefault="00FB0BCB" w:rsidP="00FB0BCB">
      <w:pPr>
        <w:overflowPunct w:val="0"/>
        <w:autoSpaceDE/>
        <w:autoSpaceDN/>
        <w:adjustRightInd w:val="0"/>
        <w:ind w:left="252" w:hangingChars="100" w:hanging="252"/>
        <w:textAlignment w:val="baseline"/>
        <w:rPr>
          <w:rFonts w:ascii="ＭＳ ゴシック" w:eastAsia="ＭＳ ゴシック" w:hAnsi="ＭＳ ゴシック"/>
          <w:u w:val="dotted"/>
        </w:rPr>
      </w:pPr>
      <w:r w:rsidRPr="00E64364">
        <w:rPr>
          <w:rFonts w:ascii="ＭＳ ゴシック" w:eastAsia="ＭＳ ゴシック" w:hAnsi="ＭＳ ゴシック" w:hint="eastAsia"/>
          <w:u w:val="dotted"/>
        </w:rPr>
        <w:t>３　裁判官の判断により他の当事者等に</w:t>
      </w:r>
      <w:r w:rsidR="00AD4555">
        <w:rPr>
          <w:rFonts w:ascii="ＭＳ ゴシック" w:eastAsia="ＭＳ ゴシック" w:hAnsi="ＭＳ ゴシック" w:hint="eastAsia"/>
          <w:u w:val="dotted"/>
        </w:rPr>
        <w:t>情報が</w:t>
      </w:r>
      <w:r w:rsidRPr="00E64364">
        <w:rPr>
          <w:rFonts w:ascii="ＭＳ ゴシック" w:eastAsia="ＭＳ ゴシック" w:hAnsi="ＭＳ ゴシック" w:hint="eastAsia"/>
          <w:u w:val="dotted"/>
        </w:rPr>
        <w:t>開示される場合があること，審判の場合，非開示希望</w:t>
      </w:r>
      <w:r w:rsidR="00AD4555">
        <w:rPr>
          <w:rFonts w:ascii="ＭＳ ゴシック" w:eastAsia="ＭＳ ゴシック" w:hAnsi="ＭＳ ゴシック" w:hint="eastAsia"/>
          <w:u w:val="dotted"/>
        </w:rPr>
        <w:t>情報</w:t>
      </w:r>
      <w:r w:rsidRPr="00E64364">
        <w:rPr>
          <w:rFonts w:ascii="ＭＳ ゴシック" w:eastAsia="ＭＳ ゴシック" w:hAnsi="ＭＳ ゴシック" w:hint="eastAsia"/>
          <w:u w:val="dotted"/>
        </w:rPr>
        <w:t>は</w:t>
      </w:r>
      <w:r w:rsidR="00723DBA" w:rsidRPr="00E64364">
        <w:rPr>
          <w:rFonts w:ascii="ＭＳ ゴシック" w:eastAsia="ＭＳ ゴシック" w:hAnsi="ＭＳ ゴシック" w:hint="eastAsia"/>
          <w:u w:val="dotted"/>
        </w:rPr>
        <w:t>原則として</w:t>
      </w:r>
      <w:r w:rsidRPr="00E64364">
        <w:rPr>
          <w:rFonts w:ascii="ＭＳ ゴシック" w:eastAsia="ＭＳ ゴシック" w:hAnsi="ＭＳ ゴシック" w:hint="eastAsia"/>
          <w:u w:val="dotted"/>
        </w:rPr>
        <w:t>裁判官の判断の資料とならないことは分かりました。</w:t>
      </w:r>
    </w:p>
    <w:p w14:paraId="464E029E" w14:textId="77777777" w:rsidR="009E449B" w:rsidRPr="00982118" w:rsidRDefault="005927DA" w:rsidP="00982118">
      <w:pPr>
        <w:overflowPunct w:val="0"/>
        <w:autoSpaceDE/>
        <w:autoSpaceDN/>
        <w:adjustRightInd w:val="0"/>
        <w:ind w:firstLineChars="500" w:firstLine="1110"/>
        <w:textAlignment w:val="baseline"/>
        <w:rPr>
          <w:color w:val="000000"/>
          <w:sz w:val="21"/>
          <w:szCs w:val="21"/>
        </w:rPr>
      </w:pPr>
      <w:r w:rsidRPr="00982118">
        <w:rPr>
          <w:rFonts w:hint="eastAsia"/>
          <w:color w:val="000000"/>
          <w:sz w:val="21"/>
          <w:szCs w:val="21"/>
        </w:rPr>
        <w:t>平成　　年　　月　　日</w:t>
      </w:r>
    </w:p>
    <w:p w14:paraId="39C733E7" w14:textId="77777777" w:rsidR="00F0692B" w:rsidRDefault="009E449B" w:rsidP="00982118">
      <w:pPr>
        <w:overflowPunct w:val="0"/>
        <w:autoSpaceDE/>
        <w:autoSpaceDN/>
        <w:adjustRightInd w:val="0"/>
        <w:ind w:firstLineChars="1400" w:firstLine="3108"/>
        <w:textAlignment w:val="baseline"/>
        <w:rPr>
          <w:color w:val="000000"/>
          <w:sz w:val="21"/>
          <w:szCs w:val="21"/>
        </w:rPr>
      </w:pPr>
      <w:r w:rsidRPr="00982118">
        <w:rPr>
          <w:rFonts w:hint="eastAsia"/>
          <w:color w:val="000000"/>
          <w:sz w:val="21"/>
          <w:szCs w:val="21"/>
        </w:rPr>
        <w:t xml:space="preserve">氏　　　名　　</w:t>
      </w:r>
      <w:r w:rsidRPr="00982118">
        <w:rPr>
          <w:rFonts w:hint="eastAsia"/>
          <w:color w:val="000000"/>
          <w:sz w:val="21"/>
          <w:szCs w:val="21"/>
          <w:u w:val="single"/>
        </w:rPr>
        <w:t xml:space="preserve">　　　　　　　</w:t>
      </w:r>
      <w:r w:rsidR="00982118">
        <w:rPr>
          <w:rFonts w:hint="eastAsia"/>
          <w:color w:val="000000"/>
          <w:sz w:val="21"/>
          <w:szCs w:val="21"/>
          <w:u w:val="single"/>
        </w:rPr>
        <w:t xml:space="preserve">　　　　</w:t>
      </w:r>
      <w:r w:rsidRPr="00982118">
        <w:rPr>
          <w:rFonts w:hint="eastAsia"/>
          <w:color w:val="000000"/>
          <w:sz w:val="21"/>
          <w:szCs w:val="21"/>
          <w:u w:val="single"/>
        </w:rPr>
        <w:t xml:space="preserve">　　　　　</w:t>
      </w:r>
      <w:r w:rsidRPr="00982118">
        <w:rPr>
          <w:rFonts w:hint="eastAsia"/>
          <w:color w:val="000000"/>
          <w:sz w:val="21"/>
          <w:szCs w:val="21"/>
        </w:rPr>
        <w:t xml:space="preserve">　</w:t>
      </w:r>
      <w:r w:rsidR="00831E3F" w:rsidRPr="00982118">
        <w:rPr>
          <w:rFonts w:hint="eastAsia"/>
          <w:color w:val="000000"/>
          <w:sz w:val="21"/>
          <w:szCs w:val="21"/>
        </w:rPr>
        <w:t>印</w:t>
      </w:r>
    </w:p>
    <w:p w14:paraId="5CE3DFE7" w14:textId="77777777" w:rsidR="00723DBA" w:rsidRPr="00982118" w:rsidRDefault="00723DBA" w:rsidP="00982118">
      <w:pPr>
        <w:overflowPunct w:val="0"/>
        <w:autoSpaceDE/>
        <w:autoSpaceDN/>
        <w:adjustRightInd w:val="0"/>
        <w:ind w:firstLineChars="1400" w:firstLine="3108"/>
        <w:textAlignment w:val="baseline"/>
        <w:rPr>
          <w:color w:val="000000"/>
          <w:sz w:val="21"/>
          <w:szCs w:val="21"/>
        </w:rPr>
      </w:pPr>
    </w:p>
    <w:p w14:paraId="2A1EE9DB" w14:textId="77777777" w:rsidR="00C41968" w:rsidRDefault="00206ACE" w:rsidP="00A9787D">
      <w:pPr>
        <w:overflowPunct w:val="0"/>
        <w:autoSpaceDE/>
        <w:autoSpaceDN/>
        <w:adjustRightInd w:val="0"/>
        <w:ind w:firstLineChars="1400" w:firstLine="3528"/>
        <w:textAlignment w:val="baseline"/>
        <w:rPr>
          <w:color w:val="000000"/>
        </w:rPr>
      </w:pPr>
      <w:r>
        <w:rPr>
          <w:noProof/>
          <w:color w:val="000000"/>
        </w:rPr>
        <mc:AlternateContent>
          <mc:Choice Requires="wps">
            <w:drawing>
              <wp:anchor distT="0" distB="0" distL="114300" distR="114300" simplePos="0" relativeHeight="251659264" behindDoc="0" locked="0" layoutInCell="1" allowOverlap="1" wp14:anchorId="74A43DDE" wp14:editId="5BE657E5">
                <wp:simplePos x="0" y="0"/>
                <wp:positionH relativeFrom="column">
                  <wp:posOffset>0</wp:posOffset>
                </wp:positionH>
                <wp:positionV relativeFrom="paragraph">
                  <wp:posOffset>134620</wp:posOffset>
                </wp:positionV>
                <wp:extent cx="5920740" cy="0"/>
                <wp:effectExtent l="13335" t="15240" r="9525" b="1333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42A41" id="Line 20"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66.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" strokeweight="1.5pt">
                <v:stroke dashstyle="dash"/>
              </v:line>
            </w:pict>
          </mc:Fallback>
        </mc:AlternateContent>
      </w:r>
    </w:p>
    <w:p w14:paraId="002DB1C7" w14:textId="62404087" w:rsidR="00E64364" w:rsidRDefault="00206ACE" w:rsidP="00433AB5">
      <w:pPr>
        <w:pStyle w:val="a7"/>
        <w:numPr>
          <w:ilvl w:val="0"/>
          <w:numId w:val="1"/>
        </w:numPr>
        <w:rPr>
          <w:rFonts w:ascii="ＭＳ ゴシック" w:eastAsia="ＭＳ ゴシック" w:hAnsi="ＭＳ ゴシック"/>
          <w:sz w:val="28"/>
          <w:szCs w:val="28"/>
        </w:rPr>
      </w:pPr>
      <w:r w:rsidRPr="00E64364">
        <w:rPr>
          <w:rFonts w:ascii="ＭＳ ゴシック" w:eastAsia="ＭＳ ゴシック" w:hAnsi="ＭＳ ゴシック"/>
          <w:i/>
          <w:noProof/>
          <w:sz w:val="28"/>
          <w:szCs w:val="28"/>
        </w:rPr>
        <mc:AlternateContent>
          <mc:Choice Requires="wps">
            <w:drawing>
              <wp:anchor distT="0" distB="0" distL="114300" distR="114300" simplePos="0" relativeHeight="251658240" behindDoc="0" locked="0" layoutInCell="1" allowOverlap="1" wp14:anchorId="2EC6DBE9" wp14:editId="1DEF4CD1">
                <wp:simplePos x="0" y="0"/>
                <wp:positionH relativeFrom="column">
                  <wp:posOffset>-640080</wp:posOffset>
                </wp:positionH>
                <wp:positionV relativeFrom="paragraph">
                  <wp:posOffset>879475</wp:posOffset>
                </wp:positionV>
                <wp:extent cx="160020" cy="504190"/>
                <wp:effectExtent l="11430" t="10160" r="9525"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C3DB2" id="Rectangle 11" o:spid="_x0000_s1026" style="position:absolute;left:0;text-align:left;margin-left:-50.4pt;margin-top:69.25pt;width:12.6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" filled="f" strokeweight=".5pt">
                <v:textbox inset="5.85pt,.7pt,5.85pt,.7pt"/>
              </v:rect>
            </w:pict>
          </mc:Fallback>
        </mc:AlternateContent>
      </w:r>
      <w:r w:rsidR="00433AB5" w:rsidRPr="00E64364">
        <w:rPr>
          <w:rFonts w:ascii="ＭＳ ゴシック" w:eastAsia="ＭＳ ゴシック" w:hAnsi="ＭＳ ゴシック" w:hint="eastAsia"/>
          <w:sz w:val="28"/>
          <w:szCs w:val="28"/>
        </w:rPr>
        <w:t>本書面は，</w:t>
      </w:r>
      <w:r w:rsidR="00E8092E" w:rsidRPr="00573AF5">
        <w:rPr>
          <w:rFonts w:ascii="ＭＳ ゴシック" w:eastAsia="ＭＳ ゴシック" w:hAnsi="ＭＳ ゴシック" w:hint="eastAsia"/>
          <w:sz w:val="28"/>
          <w:szCs w:val="28"/>
          <w:highlight w:val="cyan"/>
          <w:shd w:val="pct15" w:color="auto" w:fill="FFFFFF"/>
        </w:rPr>
        <w:t>非開示を希望する</w:t>
      </w:r>
      <w:r w:rsidR="00E64364" w:rsidRPr="00573AF5">
        <w:rPr>
          <w:rFonts w:ascii="ＭＳ ゴシック" w:eastAsia="ＭＳ ゴシック" w:hAnsi="ＭＳ ゴシック" w:hint="eastAsia"/>
          <w:sz w:val="28"/>
          <w:szCs w:val="28"/>
          <w:highlight w:val="cyan"/>
          <w:shd w:val="pct15" w:color="auto" w:fill="FFFFFF"/>
        </w:rPr>
        <w:t>情報が記載された</w:t>
      </w:r>
      <w:r w:rsidR="00E8092E" w:rsidRPr="00573AF5">
        <w:rPr>
          <w:rFonts w:ascii="ＭＳ ゴシック" w:eastAsia="ＭＳ ゴシック" w:hAnsi="ＭＳ ゴシック" w:hint="eastAsia"/>
          <w:sz w:val="28"/>
          <w:szCs w:val="28"/>
          <w:highlight w:val="cyan"/>
          <w:shd w:val="pct15" w:color="auto" w:fill="FFFFFF"/>
        </w:rPr>
        <w:t>書面がある場合</w:t>
      </w:r>
      <w:r w:rsidR="00E8092E" w:rsidRPr="00573AF5">
        <w:rPr>
          <w:rFonts w:hint="eastAsia"/>
          <w:highlight w:val="cyan"/>
          <w:shd w:val="pct15" w:color="auto" w:fill="FFFFFF"/>
        </w:rPr>
        <w:t>だけ</w:t>
      </w:r>
      <w:r w:rsidR="00E8092E" w:rsidRPr="00E64364">
        <w:rPr>
          <w:rFonts w:hint="eastAsia"/>
        </w:rPr>
        <w:t>，</w:t>
      </w:r>
      <w:r w:rsidR="00E64364" w:rsidRPr="00E64364">
        <w:rPr>
          <w:rFonts w:ascii="ＭＳ ゴシック" w:eastAsia="ＭＳ ゴシック" w:hAnsi="ＭＳ ゴシック" w:hint="eastAsia"/>
          <w:sz w:val="28"/>
          <w:szCs w:val="28"/>
        </w:rPr>
        <w:t>提出してください。（非開示の希望がない場合は，本書面は提出不要です）。</w:t>
      </w:r>
    </w:p>
    <w:p w14:paraId="7EFE2E3A" w14:textId="27798097" w:rsidR="00433AB5" w:rsidRPr="00E64364" w:rsidRDefault="00433AB5" w:rsidP="00433AB5">
      <w:pPr>
        <w:pStyle w:val="a7"/>
        <w:numPr>
          <w:ilvl w:val="0"/>
          <w:numId w:val="1"/>
        </w:numPr>
        <w:rPr>
          <w:rFonts w:ascii="ＭＳ ゴシック" w:eastAsia="ＭＳ ゴシック" w:hAnsi="ＭＳ ゴシック"/>
          <w:sz w:val="28"/>
          <w:szCs w:val="28"/>
        </w:rPr>
      </w:pPr>
      <w:r w:rsidRPr="00E64364">
        <w:rPr>
          <w:rFonts w:ascii="ＭＳ ゴシック" w:eastAsia="ＭＳ ゴシック" w:hAnsi="ＭＳ ゴシック" w:hint="eastAsia"/>
          <w:sz w:val="28"/>
          <w:szCs w:val="28"/>
        </w:rPr>
        <w:t>その書面を本書面の</w:t>
      </w:r>
      <w:r w:rsidR="00016648" w:rsidRPr="00E64364">
        <w:rPr>
          <w:rFonts w:ascii="ＭＳ ゴシック" w:eastAsia="ＭＳ ゴシック" w:hAnsi="ＭＳ ゴシック" w:hint="eastAsia"/>
          <w:sz w:val="28"/>
          <w:szCs w:val="28"/>
        </w:rPr>
        <w:t>次頁</w:t>
      </w:r>
      <w:r w:rsidRPr="00E64364">
        <w:rPr>
          <w:rFonts w:ascii="ＭＳ ゴシック" w:eastAsia="ＭＳ ゴシック" w:hAnsi="ＭＳ ゴシック" w:hint="eastAsia"/>
          <w:sz w:val="28"/>
          <w:szCs w:val="28"/>
        </w:rPr>
        <w:t>にステープラー（ホチキスなど）で留めて，</w:t>
      </w:r>
      <w:r w:rsidR="00E8092E" w:rsidRPr="00E64364">
        <w:rPr>
          <w:rFonts w:asciiTheme="majorEastAsia" w:eastAsiaTheme="majorEastAsia" w:hAnsiTheme="majorEastAsia" w:hint="eastAsia"/>
          <w:sz w:val="28"/>
          <w:szCs w:val="28"/>
        </w:rPr>
        <w:t>必ず一体にした状態で</w:t>
      </w:r>
      <w:r w:rsidR="00E64364" w:rsidRPr="00E64364">
        <w:rPr>
          <w:rFonts w:asciiTheme="majorEastAsia" w:eastAsiaTheme="majorEastAsia" w:hAnsiTheme="majorEastAsia" w:hint="eastAsia"/>
          <w:sz w:val="28"/>
          <w:szCs w:val="28"/>
        </w:rPr>
        <w:t>，１部（裁判所</w:t>
      </w:r>
      <w:r w:rsidR="00E64364">
        <w:rPr>
          <w:rFonts w:asciiTheme="majorEastAsia" w:eastAsiaTheme="majorEastAsia" w:hAnsiTheme="majorEastAsia" w:hint="eastAsia"/>
          <w:sz w:val="28"/>
          <w:szCs w:val="28"/>
        </w:rPr>
        <w:t>用</w:t>
      </w:r>
      <w:r w:rsidR="00E64364" w:rsidRPr="00E64364">
        <w:rPr>
          <w:rFonts w:asciiTheme="majorEastAsia" w:eastAsiaTheme="majorEastAsia" w:hAnsiTheme="majorEastAsia" w:hint="eastAsia"/>
          <w:sz w:val="28"/>
          <w:szCs w:val="28"/>
        </w:rPr>
        <w:t>）のみ</w:t>
      </w:r>
      <w:r w:rsidRPr="00E64364">
        <w:rPr>
          <w:rFonts w:asciiTheme="majorEastAsia" w:eastAsiaTheme="majorEastAsia" w:hAnsiTheme="majorEastAsia" w:hint="eastAsia"/>
          <w:sz w:val="28"/>
          <w:szCs w:val="28"/>
        </w:rPr>
        <w:t>提出して</w:t>
      </w:r>
      <w:r w:rsidR="00016648" w:rsidRPr="00E64364">
        <w:rPr>
          <w:rFonts w:asciiTheme="majorEastAsia" w:eastAsiaTheme="majorEastAsia" w:hAnsiTheme="majorEastAsia" w:hint="eastAsia"/>
          <w:sz w:val="28"/>
          <w:szCs w:val="28"/>
        </w:rPr>
        <w:t>くだ</w:t>
      </w:r>
      <w:r w:rsidRPr="00E64364">
        <w:rPr>
          <w:rFonts w:asciiTheme="majorEastAsia" w:eastAsiaTheme="majorEastAsia" w:hAnsiTheme="majorEastAsia" w:hint="eastAsia"/>
          <w:sz w:val="28"/>
          <w:szCs w:val="28"/>
        </w:rPr>
        <w:t>さい</w:t>
      </w:r>
      <w:r w:rsidR="00E64364" w:rsidRPr="00E64364">
        <w:rPr>
          <w:rFonts w:asciiTheme="majorEastAsia" w:eastAsiaTheme="majorEastAsia" w:hAnsiTheme="majorEastAsia" w:hint="eastAsia"/>
          <w:sz w:val="28"/>
          <w:szCs w:val="28"/>
        </w:rPr>
        <w:t>。</w:t>
      </w:r>
    </w:p>
    <w:p w14:paraId="21026D20" w14:textId="00C973A7" w:rsidR="00E64364" w:rsidRPr="00E64364" w:rsidRDefault="00E64364" w:rsidP="00433AB5">
      <w:pPr>
        <w:pStyle w:val="a7"/>
        <w:numPr>
          <w:ilvl w:val="0"/>
          <w:numId w:val="1"/>
        </w:numPr>
        <w:rPr>
          <w:rFonts w:ascii="ＭＳ ゴシック" w:eastAsia="ＭＳ ゴシック" w:hAnsi="ＭＳ ゴシック"/>
          <w:sz w:val="28"/>
          <w:szCs w:val="28"/>
        </w:rPr>
      </w:pPr>
      <w:r>
        <w:rPr>
          <w:rFonts w:asciiTheme="majorEastAsia" w:eastAsiaTheme="majorEastAsia" w:hAnsiTheme="majorEastAsia" w:hint="eastAsia"/>
          <w:sz w:val="28"/>
          <w:szCs w:val="28"/>
        </w:rPr>
        <w:t>本書面を提出しても，裁判官の判断により，他の当事者等に情報が開示されることがあります。</w:t>
      </w:r>
    </w:p>
    <w:p w14:paraId="784065B2" w14:textId="78CC68B3" w:rsidR="00433AB5" w:rsidRDefault="00AD4555" w:rsidP="00AD4555">
      <w:pPr>
        <w:pStyle w:val="a7"/>
        <w:ind w:leftChars="100" w:left="25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33AB5" w:rsidRPr="00AD4555">
        <w:rPr>
          <w:rFonts w:ascii="ＭＳ ゴシック" w:eastAsia="ＭＳ ゴシック" w:hAnsi="ＭＳ ゴシック" w:hint="eastAsia"/>
          <w:sz w:val="22"/>
          <w:szCs w:val="22"/>
        </w:rPr>
        <w:t>「非開示を希望する」とは</w:t>
      </w:r>
      <w:r w:rsidR="00346D90" w:rsidRPr="00AD4555">
        <w:rPr>
          <w:rFonts w:ascii="ＭＳ ゴシック" w:eastAsia="ＭＳ ゴシック" w:hAnsi="ＭＳ ゴシック" w:hint="eastAsia"/>
          <w:sz w:val="22"/>
          <w:szCs w:val="22"/>
        </w:rPr>
        <w:t>他</w:t>
      </w:r>
      <w:r w:rsidR="00016648" w:rsidRPr="00AD4555">
        <w:rPr>
          <w:rFonts w:ascii="ＭＳ ゴシック" w:eastAsia="ＭＳ ゴシック" w:hAnsi="ＭＳ ゴシック" w:hint="eastAsia"/>
          <w:sz w:val="22"/>
          <w:szCs w:val="22"/>
        </w:rPr>
        <w:t>の</w:t>
      </w:r>
      <w:r w:rsidR="00433AB5" w:rsidRPr="00AD4555">
        <w:rPr>
          <w:rFonts w:ascii="ＭＳ ゴシック" w:eastAsia="ＭＳ ゴシック" w:hAnsi="ＭＳ ゴシック" w:hint="eastAsia"/>
          <w:sz w:val="22"/>
          <w:szCs w:val="22"/>
        </w:rPr>
        <w:t>当事者から閲覧やコピーの申請があった場合に，裁判所がそれを認めないことを希望するとの趣旨です。</w:t>
      </w:r>
    </w:p>
    <w:sectPr w:rsidR="00433AB5" w:rsidSect="00C11FFD">
      <w:type w:val="continuous"/>
      <w:pgSz w:w="11906" w:h="16838" w:code="9"/>
      <w:pgMar w:top="1134" w:right="851" w:bottom="567" w:left="1701" w:header="851" w:footer="567" w:gutter="0"/>
      <w:pgNumType w:start="1"/>
      <w:cols w:space="720"/>
      <w:noEndnote/>
      <w:docGrid w:type="linesAndChars" w:linePitch="42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5A47F" w14:textId="77777777" w:rsidR="006035E9" w:rsidRDefault="006035E9">
      <w:r>
        <w:separator/>
      </w:r>
    </w:p>
  </w:endnote>
  <w:endnote w:type="continuationSeparator" w:id="0">
    <w:p w14:paraId="428A65D5" w14:textId="77777777" w:rsidR="006035E9" w:rsidRDefault="0060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ＤＦ平成ゴシック体W5">
    <w:altName w:val="ＭＳ 明朝"/>
    <w:charset w:val="80"/>
    <w:family w:val="auto"/>
    <w:pitch w:val="fixed"/>
    <w:sig w:usb0="00000000" w:usb1="08070000" w:usb2="00000010" w:usb3="00000000" w:csb0="00020000"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F0AA8" w14:textId="77777777" w:rsidR="006035E9" w:rsidRDefault="006035E9">
      <w:r>
        <w:rPr>
          <w:rFonts w:hAnsi="Times New Roman" w:cs="Times New Roman"/>
          <w:sz w:val="2"/>
          <w:szCs w:val="2"/>
        </w:rPr>
        <w:continuationSeparator/>
      </w:r>
    </w:p>
  </w:footnote>
  <w:footnote w:type="continuationSeparator" w:id="0">
    <w:p w14:paraId="299ED8F9" w14:textId="77777777" w:rsidR="006035E9" w:rsidRDefault="00603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3673"/>
    <w:multiLevelType w:val="hybridMultilevel"/>
    <w:tmpl w:val="58DE95C4"/>
    <w:lvl w:ilvl="0" w:tplc="2682AD1C">
      <w:numFmt w:val="bullet"/>
      <w:lvlText w:val="＊"/>
      <w:lvlJc w:val="left"/>
      <w:pPr>
        <w:tabs>
          <w:tab w:val="num" w:pos="360"/>
        </w:tabs>
        <w:ind w:left="360" w:hanging="360"/>
      </w:pPr>
      <w:rPr>
        <w:rFonts w:ascii="ＭＳ ゴシック" w:eastAsia="ＭＳ ゴシック" w:hAnsi="ＭＳ ゴシック" w:cs="ＭＳ 明朝" w:hint="eastAsia"/>
      </w:rPr>
    </w:lvl>
    <w:lvl w:ilvl="1" w:tplc="23B06922">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2"/>
  <w:drawingGridVerticalSpacing w:val="210"/>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89"/>
    <w:rsid w:val="000029F5"/>
    <w:rsid w:val="00010BCE"/>
    <w:rsid w:val="00013433"/>
    <w:rsid w:val="00016648"/>
    <w:rsid w:val="00021231"/>
    <w:rsid w:val="00046324"/>
    <w:rsid w:val="00067C81"/>
    <w:rsid w:val="000763EF"/>
    <w:rsid w:val="000A01A4"/>
    <w:rsid w:val="000B4894"/>
    <w:rsid w:val="000D3A79"/>
    <w:rsid w:val="000D3D9A"/>
    <w:rsid w:val="000E320D"/>
    <w:rsid w:val="0010080E"/>
    <w:rsid w:val="00117CD0"/>
    <w:rsid w:val="0014776C"/>
    <w:rsid w:val="00153DD0"/>
    <w:rsid w:val="00154214"/>
    <w:rsid w:val="0017044A"/>
    <w:rsid w:val="00171D7E"/>
    <w:rsid w:val="001A0CD9"/>
    <w:rsid w:val="001B44B0"/>
    <w:rsid w:val="001D5481"/>
    <w:rsid w:val="001E02C2"/>
    <w:rsid w:val="001E5F2F"/>
    <w:rsid w:val="001F48CE"/>
    <w:rsid w:val="001F6A12"/>
    <w:rsid w:val="00206ACE"/>
    <w:rsid w:val="002161AB"/>
    <w:rsid w:val="00222FF9"/>
    <w:rsid w:val="00230A71"/>
    <w:rsid w:val="002327AE"/>
    <w:rsid w:val="00257504"/>
    <w:rsid w:val="002757FB"/>
    <w:rsid w:val="00276EAE"/>
    <w:rsid w:val="00283126"/>
    <w:rsid w:val="002B130D"/>
    <w:rsid w:val="002F3ABA"/>
    <w:rsid w:val="002F4D86"/>
    <w:rsid w:val="002F5404"/>
    <w:rsid w:val="00303DC5"/>
    <w:rsid w:val="00307584"/>
    <w:rsid w:val="003129BC"/>
    <w:rsid w:val="00330463"/>
    <w:rsid w:val="00342DBF"/>
    <w:rsid w:val="00344D71"/>
    <w:rsid w:val="00346D90"/>
    <w:rsid w:val="00354F38"/>
    <w:rsid w:val="00386A06"/>
    <w:rsid w:val="003A21EB"/>
    <w:rsid w:val="003A64A3"/>
    <w:rsid w:val="003A7BA2"/>
    <w:rsid w:val="003B7CFF"/>
    <w:rsid w:val="003C7678"/>
    <w:rsid w:val="003F2593"/>
    <w:rsid w:val="004001F8"/>
    <w:rsid w:val="004117CD"/>
    <w:rsid w:val="0041653E"/>
    <w:rsid w:val="00421002"/>
    <w:rsid w:val="00433AB5"/>
    <w:rsid w:val="00446FCE"/>
    <w:rsid w:val="004477B8"/>
    <w:rsid w:val="00486ED6"/>
    <w:rsid w:val="004910E9"/>
    <w:rsid w:val="004A3DFA"/>
    <w:rsid w:val="004A3EA1"/>
    <w:rsid w:val="004A3FD1"/>
    <w:rsid w:val="004B168C"/>
    <w:rsid w:val="004B6C1F"/>
    <w:rsid w:val="004F02CE"/>
    <w:rsid w:val="00502ABC"/>
    <w:rsid w:val="0050466D"/>
    <w:rsid w:val="00511556"/>
    <w:rsid w:val="00522E2D"/>
    <w:rsid w:val="00527F8C"/>
    <w:rsid w:val="005344FA"/>
    <w:rsid w:val="00536B6B"/>
    <w:rsid w:val="00552207"/>
    <w:rsid w:val="00573AF5"/>
    <w:rsid w:val="00580EC4"/>
    <w:rsid w:val="0058309C"/>
    <w:rsid w:val="005927DA"/>
    <w:rsid w:val="005936EB"/>
    <w:rsid w:val="005B5337"/>
    <w:rsid w:val="005D64E7"/>
    <w:rsid w:val="005D74D9"/>
    <w:rsid w:val="005E3D15"/>
    <w:rsid w:val="005E6436"/>
    <w:rsid w:val="005E6893"/>
    <w:rsid w:val="00600517"/>
    <w:rsid w:val="006035E9"/>
    <w:rsid w:val="006038B7"/>
    <w:rsid w:val="006061A5"/>
    <w:rsid w:val="006317D4"/>
    <w:rsid w:val="00632065"/>
    <w:rsid w:val="00634F97"/>
    <w:rsid w:val="0068752C"/>
    <w:rsid w:val="0069075C"/>
    <w:rsid w:val="006A3682"/>
    <w:rsid w:val="006B3E00"/>
    <w:rsid w:val="006C2A5D"/>
    <w:rsid w:val="007106D8"/>
    <w:rsid w:val="007114AA"/>
    <w:rsid w:val="00723DBA"/>
    <w:rsid w:val="00735727"/>
    <w:rsid w:val="0074426B"/>
    <w:rsid w:val="00770FB9"/>
    <w:rsid w:val="00774151"/>
    <w:rsid w:val="007823F1"/>
    <w:rsid w:val="0078345D"/>
    <w:rsid w:val="007843FF"/>
    <w:rsid w:val="00784AD7"/>
    <w:rsid w:val="00785CB8"/>
    <w:rsid w:val="00791898"/>
    <w:rsid w:val="00794D54"/>
    <w:rsid w:val="007964E8"/>
    <w:rsid w:val="007C7852"/>
    <w:rsid w:val="007D21E9"/>
    <w:rsid w:val="007D5E6E"/>
    <w:rsid w:val="007E18DB"/>
    <w:rsid w:val="007E2409"/>
    <w:rsid w:val="00806609"/>
    <w:rsid w:val="00814BA0"/>
    <w:rsid w:val="00825A98"/>
    <w:rsid w:val="00831E3F"/>
    <w:rsid w:val="00852ED5"/>
    <w:rsid w:val="008968E4"/>
    <w:rsid w:val="008A0F9A"/>
    <w:rsid w:val="008C31B6"/>
    <w:rsid w:val="008D0585"/>
    <w:rsid w:val="008F09BA"/>
    <w:rsid w:val="00926270"/>
    <w:rsid w:val="009309D2"/>
    <w:rsid w:val="009319EA"/>
    <w:rsid w:val="00944F27"/>
    <w:rsid w:val="009753F2"/>
    <w:rsid w:val="009812DF"/>
    <w:rsid w:val="00982118"/>
    <w:rsid w:val="00982B5D"/>
    <w:rsid w:val="00986FAD"/>
    <w:rsid w:val="009A0727"/>
    <w:rsid w:val="009A2C10"/>
    <w:rsid w:val="009A443D"/>
    <w:rsid w:val="009C2868"/>
    <w:rsid w:val="009D1811"/>
    <w:rsid w:val="009D633B"/>
    <w:rsid w:val="009E449B"/>
    <w:rsid w:val="009E5C1A"/>
    <w:rsid w:val="009F2B3E"/>
    <w:rsid w:val="009F4A3B"/>
    <w:rsid w:val="00A620A9"/>
    <w:rsid w:val="00A6241A"/>
    <w:rsid w:val="00A63B82"/>
    <w:rsid w:val="00A9787D"/>
    <w:rsid w:val="00AD4555"/>
    <w:rsid w:val="00AF47BD"/>
    <w:rsid w:val="00B14E32"/>
    <w:rsid w:val="00B506D8"/>
    <w:rsid w:val="00B579EC"/>
    <w:rsid w:val="00B82803"/>
    <w:rsid w:val="00BC431E"/>
    <w:rsid w:val="00BC4881"/>
    <w:rsid w:val="00BC747D"/>
    <w:rsid w:val="00BF4038"/>
    <w:rsid w:val="00C03F75"/>
    <w:rsid w:val="00C11FFD"/>
    <w:rsid w:val="00C20092"/>
    <w:rsid w:val="00C41968"/>
    <w:rsid w:val="00C45C5D"/>
    <w:rsid w:val="00C67F33"/>
    <w:rsid w:val="00C754A1"/>
    <w:rsid w:val="00C76CDA"/>
    <w:rsid w:val="00C77A1B"/>
    <w:rsid w:val="00C9140A"/>
    <w:rsid w:val="00C921C2"/>
    <w:rsid w:val="00CA0847"/>
    <w:rsid w:val="00CB1343"/>
    <w:rsid w:val="00CB308C"/>
    <w:rsid w:val="00CB6B59"/>
    <w:rsid w:val="00CC3210"/>
    <w:rsid w:val="00CC44EF"/>
    <w:rsid w:val="00CC5A6A"/>
    <w:rsid w:val="00CE0889"/>
    <w:rsid w:val="00CE7218"/>
    <w:rsid w:val="00CF6C1A"/>
    <w:rsid w:val="00CF7C9F"/>
    <w:rsid w:val="00D054E4"/>
    <w:rsid w:val="00D21EDE"/>
    <w:rsid w:val="00D33637"/>
    <w:rsid w:val="00D374EE"/>
    <w:rsid w:val="00D409A6"/>
    <w:rsid w:val="00D409F4"/>
    <w:rsid w:val="00DB486F"/>
    <w:rsid w:val="00DC0A31"/>
    <w:rsid w:val="00DC5C1F"/>
    <w:rsid w:val="00DE3C9E"/>
    <w:rsid w:val="00DE6731"/>
    <w:rsid w:val="00DE7C7B"/>
    <w:rsid w:val="00E04A36"/>
    <w:rsid w:val="00E21CF5"/>
    <w:rsid w:val="00E36006"/>
    <w:rsid w:val="00E42C5C"/>
    <w:rsid w:val="00E60FBF"/>
    <w:rsid w:val="00E617D4"/>
    <w:rsid w:val="00E64364"/>
    <w:rsid w:val="00E8092E"/>
    <w:rsid w:val="00E811B2"/>
    <w:rsid w:val="00E97385"/>
    <w:rsid w:val="00EA7D51"/>
    <w:rsid w:val="00EB290D"/>
    <w:rsid w:val="00EC2662"/>
    <w:rsid w:val="00ED042E"/>
    <w:rsid w:val="00ED252F"/>
    <w:rsid w:val="00EF24A1"/>
    <w:rsid w:val="00F0692B"/>
    <w:rsid w:val="00F412B4"/>
    <w:rsid w:val="00F614FE"/>
    <w:rsid w:val="00F75705"/>
    <w:rsid w:val="00F838C9"/>
    <w:rsid w:val="00F96A3F"/>
    <w:rsid w:val="00FB0BCB"/>
    <w:rsid w:val="00FB6A7D"/>
    <w:rsid w:val="00FC2473"/>
    <w:rsid w:val="00FD4FE0"/>
    <w:rsid w:val="00FE4A93"/>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3FD4BE"/>
  <w15:docId w15:val="{1EE70C03-A76C-42A8-A4ED-C4BF585A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basedOn w:val="a0"/>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link w:val="a8"/>
    <w:uiPriority w:val="99"/>
    <w:rsid w:val="00171D7E"/>
    <w:pPr>
      <w:tabs>
        <w:tab w:val="center" w:pos="4252"/>
        <w:tab w:val="right" w:pos="8504"/>
      </w:tabs>
      <w:snapToGrid w:val="0"/>
    </w:pPr>
  </w:style>
  <w:style w:type="paragraph" w:styleId="a9">
    <w:name w:val="footer"/>
    <w:basedOn w:val="a"/>
    <w:rsid w:val="00171D7E"/>
    <w:pPr>
      <w:tabs>
        <w:tab w:val="center" w:pos="4252"/>
        <w:tab w:val="right" w:pos="8504"/>
      </w:tabs>
      <w:snapToGrid w:val="0"/>
    </w:pPr>
  </w:style>
  <w:style w:type="character" w:customStyle="1" w:styleId="a8">
    <w:name w:val="ヘッダー (文字)"/>
    <w:basedOn w:val="a0"/>
    <w:link w:val="a7"/>
    <w:uiPriority w:val="99"/>
    <w:rsid w:val="00CC3210"/>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377F1-A2DB-4E2B-AA60-3BC5F3B6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最高裁○○第000100号</vt:lpstr>
      <vt:lpstr>最高裁○○第000100号　　</vt:lpstr>
    </vt:vector>
  </TitlesOfParts>
  <Company>最高裁判所</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最高裁○○第000100号</dc:title>
  <dc:creator>最高裁判所</dc:creator>
  <cp:lastModifiedBy>最高裁判所</cp:lastModifiedBy>
  <cp:revision>14</cp:revision>
  <cp:lastPrinted>2014-03-30T23:55:00Z</cp:lastPrinted>
  <dcterms:created xsi:type="dcterms:W3CDTF">2017-05-08T11:59:00Z</dcterms:created>
  <dcterms:modified xsi:type="dcterms:W3CDTF">2017-07-17T07:24:00Z</dcterms:modified>
</cp:coreProperties>
</file>