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7C52" w14:textId="57D47E3E" w:rsidR="003C3BAA" w:rsidRDefault="003C3BAA" w:rsidP="0002701D">
      <w:pPr>
        <w:autoSpaceDE w:val="0"/>
        <w:autoSpaceDN w:val="0"/>
        <w:rPr>
          <w:sz w:val="22"/>
          <w:szCs w:val="22"/>
        </w:rPr>
      </w:pPr>
      <w:bookmarkStart w:id="0" w:name="OLE_LINK6"/>
      <w:bookmarkStart w:id="1" w:name="OLE_LINK1"/>
      <w:bookmarkStart w:id="2" w:name="OLE_LINK2"/>
      <w:bookmarkStart w:id="3" w:name="OLE_LINK3"/>
      <w:r w:rsidRPr="003C3BAA">
        <w:rPr>
          <w:rFonts w:hint="eastAsia"/>
          <w:sz w:val="22"/>
          <w:szCs w:val="22"/>
        </w:rPr>
        <w:t>【</w:t>
      </w:r>
      <w:r w:rsidR="004276A1">
        <w:rPr>
          <w:rFonts w:hint="eastAsia"/>
          <w:sz w:val="22"/>
          <w:szCs w:val="22"/>
        </w:rPr>
        <w:t>書類の提出の都度</w:t>
      </w:r>
      <w:bookmarkStart w:id="4" w:name="_GoBack"/>
      <w:bookmarkEnd w:id="4"/>
      <w:r w:rsidR="00337D4A">
        <w:rPr>
          <w:rFonts w:hint="eastAsia"/>
          <w:sz w:val="22"/>
          <w:szCs w:val="22"/>
        </w:rPr>
        <w:t>，</w:t>
      </w:r>
      <w:r w:rsidR="004276A1">
        <w:rPr>
          <w:rFonts w:hint="eastAsia"/>
          <w:sz w:val="22"/>
          <w:szCs w:val="22"/>
        </w:rPr>
        <w:t>添付</w:t>
      </w:r>
      <w:r w:rsidR="00337D4A">
        <w:rPr>
          <w:rFonts w:hint="eastAsia"/>
          <w:sz w:val="22"/>
          <w:szCs w:val="22"/>
        </w:rPr>
        <w:t>してください。</w:t>
      </w:r>
      <w:r w:rsidR="004276A1">
        <w:rPr>
          <w:rFonts w:hint="eastAsia"/>
          <w:sz w:val="22"/>
          <w:szCs w:val="22"/>
        </w:rPr>
        <w:t>コピーして使用してください。</w:t>
      </w:r>
      <w:r w:rsidRPr="003C3BAA">
        <w:rPr>
          <w:rFonts w:hint="eastAsia"/>
          <w:sz w:val="22"/>
          <w:szCs w:val="22"/>
        </w:rPr>
        <w:t>】</w:t>
      </w:r>
    </w:p>
    <w:p w14:paraId="6B851A02" w14:textId="77777777" w:rsidR="0075572C" w:rsidRDefault="0075572C" w:rsidP="0002701D">
      <w:pPr>
        <w:autoSpaceDE w:val="0"/>
        <w:autoSpaceDN w:val="0"/>
        <w:rPr>
          <w:sz w:val="22"/>
          <w:szCs w:val="22"/>
        </w:rPr>
      </w:pPr>
    </w:p>
    <w:p w14:paraId="13F27356" w14:textId="77777777" w:rsidR="003C3BAA" w:rsidRDefault="00594675" w:rsidP="00337D4A">
      <w:pPr>
        <w:autoSpaceDE w:val="0"/>
        <w:autoSpaceDN w:val="0"/>
        <w:ind w:firstLineChars="1000" w:firstLine="3320"/>
        <w:rPr>
          <w:rFonts w:asciiTheme="majorEastAsia" w:eastAsiaTheme="majorEastAsia" w:hAnsiTheme="majorEastAsia"/>
          <w:sz w:val="32"/>
          <w:szCs w:val="32"/>
        </w:rPr>
      </w:pPr>
      <w:r w:rsidRPr="00337D4A">
        <w:rPr>
          <w:rFonts w:asciiTheme="majorEastAsia" w:eastAsiaTheme="majorEastAsia" w:hAnsiTheme="majorEastAsia" w:hint="eastAsia"/>
          <w:sz w:val="32"/>
          <w:szCs w:val="32"/>
        </w:rPr>
        <w:t xml:space="preserve">提　</w:t>
      </w:r>
      <w:r w:rsidR="003C3BAA" w:rsidRPr="00337D4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7D4A">
        <w:rPr>
          <w:rFonts w:asciiTheme="majorEastAsia" w:eastAsiaTheme="majorEastAsia" w:hAnsiTheme="majorEastAsia" w:hint="eastAsia"/>
          <w:sz w:val="32"/>
          <w:szCs w:val="32"/>
        </w:rPr>
        <w:t>出</w:t>
      </w:r>
      <w:r w:rsidR="003C3BAA" w:rsidRPr="00337D4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337D4A">
        <w:rPr>
          <w:rFonts w:asciiTheme="majorEastAsia" w:eastAsiaTheme="majorEastAsia" w:hAnsiTheme="majorEastAsia" w:hint="eastAsia"/>
          <w:sz w:val="32"/>
          <w:szCs w:val="32"/>
        </w:rPr>
        <w:t xml:space="preserve">　書</w:t>
      </w:r>
    </w:p>
    <w:p w14:paraId="5A2D8E9C" w14:textId="77777777" w:rsidR="003E49A2" w:rsidRPr="00337D4A" w:rsidRDefault="003E49A2" w:rsidP="00337D4A">
      <w:pPr>
        <w:autoSpaceDE w:val="0"/>
        <w:autoSpaceDN w:val="0"/>
        <w:ind w:firstLineChars="1000" w:firstLine="3320"/>
        <w:rPr>
          <w:rFonts w:asciiTheme="majorEastAsia" w:eastAsiaTheme="majorEastAsia" w:hAnsiTheme="majorEastAsia"/>
          <w:sz w:val="32"/>
          <w:szCs w:val="32"/>
        </w:rPr>
      </w:pPr>
    </w:p>
    <w:p w14:paraId="5D92118A" w14:textId="248D97DA" w:rsidR="003C3BAA" w:rsidRPr="001A3097" w:rsidRDefault="003E49A2" w:rsidP="003E49A2">
      <w:pPr>
        <w:pStyle w:val="a3"/>
        <w:numPr>
          <w:ilvl w:val="0"/>
          <w:numId w:val="5"/>
        </w:numPr>
        <w:autoSpaceDE w:val="0"/>
        <w:autoSpaceDN w:val="0"/>
        <w:ind w:leftChars="0"/>
      </w:pPr>
      <w:r>
        <w:rPr>
          <w:rFonts w:hint="eastAsia"/>
        </w:rPr>
        <w:t xml:space="preserve">　本日，　□　平成　　年　　月　　日に</w:t>
      </w:r>
    </w:p>
    <w:p w14:paraId="47B7CD06" w14:textId="1B590BDE" w:rsidR="00D10A94" w:rsidRDefault="003C3BAA" w:rsidP="003C3BAA">
      <w:pPr>
        <w:autoSpaceDE w:val="0"/>
        <w:autoSpaceDN w:val="0"/>
        <w:ind w:firstLineChars="200" w:firstLine="504"/>
      </w:pPr>
      <w:r>
        <w:rPr>
          <w:rFonts w:hint="eastAsia"/>
        </w:rPr>
        <w:t>提出</w:t>
      </w:r>
      <w:r w:rsidR="00D10A94">
        <w:rPr>
          <w:rFonts w:hint="eastAsia"/>
        </w:rPr>
        <w:t>した</w:t>
      </w:r>
      <w:r>
        <w:rPr>
          <w:rFonts w:hint="eastAsia"/>
        </w:rPr>
        <w:t>書類</w:t>
      </w:r>
      <w:r w:rsidR="00D10A94">
        <w:rPr>
          <w:rFonts w:hint="eastAsia"/>
        </w:rPr>
        <w:t>（□ 資料非開示の上申書を添付したものを除く）</w:t>
      </w:r>
      <w:r>
        <w:rPr>
          <w:rFonts w:hint="eastAsia"/>
        </w:rPr>
        <w:t>は，</w:t>
      </w:r>
    </w:p>
    <w:p w14:paraId="71413C9D" w14:textId="77777777" w:rsidR="003C3BAA" w:rsidRDefault="003C3BAA" w:rsidP="003C3BAA">
      <w:pPr>
        <w:autoSpaceDE w:val="0"/>
        <w:autoSpaceDN w:val="0"/>
        <w:ind w:firstLineChars="200" w:firstLine="504"/>
      </w:pPr>
      <w:r>
        <w:rPr>
          <w:rFonts w:hint="eastAsia"/>
        </w:rPr>
        <w:t xml:space="preserve">（確認の上，チェックしてください。）　</w:t>
      </w:r>
    </w:p>
    <w:p w14:paraId="076EAC0C" w14:textId="77777777" w:rsidR="003E49A2" w:rsidRDefault="001D74BD" w:rsidP="003C3BAA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7245A" wp14:editId="4BDA4DF9">
                <wp:simplePos x="0" y="0"/>
                <wp:positionH relativeFrom="column">
                  <wp:posOffset>4291965</wp:posOffset>
                </wp:positionH>
                <wp:positionV relativeFrom="paragraph">
                  <wp:posOffset>436880</wp:posOffset>
                </wp:positionV>
                <wp:extent cx="1466850" cy="847725"/>
                <wp:effectExtent l="0" t="0" r="19050" b="1428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47725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648BD" w14:textId="5B351076" w:rsidR="001D74BD" w:rsidRDefault="001D74BD" w:rsidP="001D74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724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37.95pt;margin-top:34.4pt;width:115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" adj="6300,24300" filled="f" strokecolor="#243f60 [1604]" strokeweight="2pt">
                <v:textbox>
                  <w:txbxContent>
                    <w:p w14:paraId="165648BD" w14:textId="5B351076" w:rsidR="001D74BD" w:rsidRDefault="001D74BD" w:rsidP="001D74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E4AA6" wp14:editId="2A4B693D">
                <wp:simplePos x="0" y="0"/>
                <wp:positionH relativeFrom="column">
                  <wp:posOffset>4425315</wp:posOffset>
                </wp:positionH>
                <wp:positionV relativeFrom="paragraph">
                  <wp:posOffset>589280</wp:posOffset>
                </wp:positionV>
                <wp:extent cx="1209675" cy="561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5E329" w14:textId="62BC3427" w:rsidR="001D74BD" w:rsidRPr="001D74BD" w:rsidRDefault="001D74BD" w:rsidP="001D74BD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D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提出時は</w:t>
                            </w:r>
                            <w:r w:rsidRPr="001D74BD">
                              <w:rPr>
                                <w:sz w:val="18"/>
                                <w:szCs w:val="18"/>
                              </w:rPr>
                              <w:t>上部</w:t>
                            </w:r>
                            <w:r w:rsidRPr="001D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D74BD">
                              <w:rPr>
                                <w:sz w:val="18"/>
                                <w:szCs w:val="18"/>
                              </w:rPr>
                              <w:t>提出書部分</w:t>
                            </w:r>
                            <w:r w:rsidRPr="001D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1D74BD">
                              <w:rPr>
                                <w:sz w:val="18"/>
                                <w:szCs w:val="18"/>
                              </w:rPr>
                              <w:t>のみ記載</w:t>
                            </w:r>
                            <w:r w:rsidRPr="001D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1D74BD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7D19583" w14:textId="77777777" w:rsidR="001D74BD" w:rsidRPr="001D74BD" w:rsidRDefault="001D74BD" w:rsidP="001D74BD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4A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8.45pt;margin-top:46.4pt;width:95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" fillcolor="white [3201]" strokeweight=".5pt">
                <v:textbox>
                  <w:txbxContent>
                    <w:p w14:paraId="1AF5E329" w14:textId="62BC3427" w:rsidR="001D74BD" w:rsidRPr="001D74BD" w:rsidRDefault="001D74BD" w:rsidP="001D74BD">
                      <w:pPr>
                        <w:spacing w:line="2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1D74BD">
                        <w:rPr>
                          <w:rFonts w:hint="eastAsia"/>
                          <w:sz w:val="18"/>
                          <w:szCs w:val="18"/>
                        </w:rPr>
                        <w:t>提出時は</w:t>
                      </w:r>
                      <w:r w:rsidRPr="001D74BD">
                        <w:rPr>
                          <w:sz w:val="18"/>
                          <w:szCs w:val="18"/>
                        </w:rPr>
                        <w:t>上部</w:t>
                      </w:r>
                      <w:r w:rsidRPr="001D74BD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D74BD">
                        <w:rPr>
                          <w:sz w:val="18"/>
                          <w:szCs w:val="18"/>
                        </w:rPr>
                        <w:t>提出書部分</w:t>
                      </w:r>
                      <w:r w:rsidRPr="001D74BD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1D74BD">
                        <w:rPr>
                          <w:sz w:val="18"/>
                          <w:szCs w:val="18"/>
                        </w:rPr>
                        <w:t>のみ記載</w:t>
                      </w:r>
                      <w:r w:rsidRPr="001D74BD">
                        <w:rPr>
                          <w:rFonts w:hint="eastAsia"/>
                          <w:sz w:val="18"/>
                          <w:szCs w:val="18"/>
                        </w:rPr>
                        <w:t>してくださ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  <w:r w:rsidRPr="001D74BD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14:paraId="67D19583" w14:textId="77777777" w:rsidR="001D74BD" w:rsidRPr="001D74BD" w:rsidRDefault="001D74BD" w:rsidP="001D74BD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C3BAA">
        <w:rPr>
          <w:rFonts w:hint="eastAsia"/>
        </w:rPr>
        <w:t>□　非開示希望情報（反対当事者に知られたくない事項）が含まれていないこと</w:t>
      </w:r>
    </w:p>
    <w:p w14:paraId="6EBF4047" w14:textId="73C7A273" w:rsidR="003C3BAA" w:rsidRDefault="003C3BAA" w:rsidP="003C3BAA">
      <w:pPr>
        <w:autoSpaceDE w:val="0"/>
        <w:autoSpaceDN w:val="0"/>
      </w:pPr>
      <w:r>
        <w:rPr>
          <w:rFonts w:hint="eastAsia"/>
        </w:rPr>
        <w:t>□　非開示希望情報をマスキングしたこと</w:t>
      </w:r>
    </w:p>
    <w:p w14:paraId="3A11DDB4" w14:textId="615DEE5F" w:rsidR="003C3BAA" w:rsidRDefault="003C3BAA" w:rsidP="003C3BAA">
      <w:pPr>
        <w:autoSpaceDE w:val="0"/>
        <w:autoSpaceDN w:val="0"/>
        <w:ind w:firstLineChars="200" w:firstLine="504"/>
      </w:pPr>
      <w:r>
        <w:rPr>
          <w:rFonts w:hint="eastAsia"/>
        </w:rPr>
        <w:t xml:space="preserve">を確認しました。　</w:t>
      </w:r>
    </w:p>
    <w:p w14:paraId="5A730A3F" w14:textId="77777777" w:rsidR="003C3BAA" w:rsidRDefault="003C3BAA" w:rsidP="003C3BAA">
      <w:pPr>
        <w:ind w:firstLineChars="1300" w:firstLine="3276"/>
      </w:pPr>
      <w:r>
        <w:rPr>
          <w:rFonts w:hint="eastAsia"/>
        </w:rPr>
        <w:t>平成　　年　　月　　日</w:t>
      </w:r>
    </w:p>
    <w:p w14:paraId="0A5CF426" w14:textId="77777777" w:rsidR="003C3BAA" w:rsidRDefault="003C3BAA" w:rsidP="003C3BAA">
      <w:pPr>
        <w:pStyle w:val="a3"/>
        <w:numPr>
          <w:ilvl w:val="0"/>
          <w:numId w:val="2"/>
        </w:numPr>
        <w:autoSpaceDE w:val="0"/>
        <w:autoSpaceDN w:val="0"/>
        <w:ind w:leftChars="0"/>
      </w:pPr>
      <w:r>
        <w:rPr>
          <w:rFonts w:hint="eastAsia"/>
        </w:rPr>
        <w:t>申立人　　□　相手方</w:t>
      </w:r>
    </w:p>
    <w:p w14:paraId="2B0F0071" w14:textId="77777777" w:rsidR="003C3BAA" w:rsidRPr="003C3BAA" w:rsidRDefault="003C3BAA" w:rsidP="003C3BAA">
      <w:pPr>
        <w:pStyle w:val="a3"/>
        <w:autoSpaceDE w:val="0"/>
        <w:autoSpaceDN w:val="0"/>
        <w:ind w:leftChars="0" w:left="3615"/>
      </w:pPr>
    </w:p>
    <w:p w14:paraId="7990B016" w14:textId="77777777" w:rsidR="003C3BAA" w:rsidRDefault="003C3BAA" w:rsidP="003C3BAA">
      <w:pPr>
        <w:pStyle w:val="a3"/>
        <w:autoSpaceDE w:val="0"/>
        <w:autoSpaceDN w:val="0"/>
        <w:ind w:leftChars="0" w:left="615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F57B6E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（印不要）</w:t>
      </w:r>
    </w:p>
    <w:p w14:paraId="3EC02F4F" w14:textId="7D2BE379" w:rsidR="00594675" w:rsidRPr="00F57B6E" w:rsidRDefault="00F57B6E" w:rsidP="00594675">
      <w:pPr>
        <w:autoSpaceDE w:val="0"/>
        <w:autoSpaceDN w:val="0"/>
        <w:ind w:firstLineChars="100" w:firstLine="252"/>
        <w:rPr>
          <w:u w:val="dotDash"/>
        </w:rPr>
      </w:pPr>
      <w:r w:rsidRPr="00F57B6E">
        <w:rPr>
          <w:rFonts w:hint="eastAsia"/>
          <w:u w:val="dotDash"/>
        </w:rPr>
        <w:t xml:space="preserve">　　　　　　　</w:t>
      </w:r>
      <w:r w:rsidR="00594675" w:rsidRPr="00F57B6E">
        <w:rPr>
          <w:rFonts w:hint="eastAsia"/>
          <w:u w:val="dotDash"/>
        </w:rPr>
        <w:t xml:space="preserve">　　　　　　　　　　　</w:t>
      </w:r>
      <w:r>
        <w:rPr>
          <w:rFonts w:hint="eastAsia"/>
          <w:u w:val="dotDash"/>
        </w:rPr>
        <w:t xml:space="preserve">　　　　　　　　　　　　　　　　　　　　</w:t>
      </w:r>
    </w:p>
    <w:p w14:paraId="6DE3B227" w14:textId="77777777" w:rsidR="00594675" w:rsidRPr="00920EED" w:rsidRDefault="00594675" w:rsidP="00594675">
      <w:pPr>
        <w:autoSpaceDE w:val="0"/>
        <w:autoSpaceDN w:val="0"/>
        <w:ind w:firstLineChars="100" w:firstLine="252"/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6A1477">
        <w:rPr>
          <w:rFonts w:hint="eastAsia"/>
          <w:sz w:val="28"/>
          <w:szCs w:val="28"/>
        </w:rPr>
        <w:t xml:space="preserve">　</w:t>
      </w:r>
      <w:r w:rsidR="003C3BAA" w:rsidRPr="00920EED">
        <w:rPr>
          <w:rFonts w:hint="eastAsia"/>
          <w:b/>
          <w:sz w:val="28"/>
          <w:szCs w:val="28"/>
        </w:rPr>
        <w:t>受　　領　　書</w:t>
      </w:r>
    </w:p>
    <w:p w14:paraId="0A44CCDF" w14:textId="77777777" w:rsidR="00F42ADD" w:rsidRDefault="00F42ADD" w:rsidP="006A1477">
      <w:pPr>
        <w:autoSpaceDE w:val="0"/>
        <w:autoSpaceDN w:val="0"/>
        <w:ind w:firstLineChars="200" w:firstLine="504"/>
      </w:pPr>
    </w:p>
    <w:p w14:paraId="11FEEE00" w14:textId="77777777" w:rsidR="006A1477" w:rsidRDefault="00360F1C" w:rsidP="006A1477">
      <w:pPr>
        <w:autoSpaceDE w:val="0"/>
        <w:autoSpaceDN w:val="0"/>
        <w:ind w:firstLineChars="200" w:firstLine="504"/>
      </w:pPr>
      <w:r>
        <w:rPr>
          <w:rFonts w:hint="eastAsia"/>
        </w:rPr>
        <w:t xml:space="preserve">　上記書類を受領しました。</w:t>
      </w:r>
    </w:p>
    <w:p w14:paraId="7BFD1EAF" w14:textId="77777777" w:rsidR="00360F1C" w:rsidRDefault="00360F1C" w:rsidP="00360F1C">
      <w:pPr>
        <w:autoSpaceDE w:val="0"/>
        <w:autoSpaceDN w:val="0"/>
        <w:ind w:firstLineChars="1300" w:firstLine="3276"/>
      </w:pPr>
      <w:r>
        <w:rPr>
          <w:rFonts w:hint="eastAsia"/>
        </w:rPr>
        <w:t>平成　　年　　月　　日</w:t>
      </w:r>
    </w:p>
    <w:p w14:paraId="388F119E" w14:textId="77777777" w:rsidR="00360F1C" w:rsidRDefault="00360F1C" w:rsidP="00360F1C">
      <w:pPr>
        <w:pStyle w:val="a3"/>
        <w:numPr>
          <w:ilvl w:val="0"/>
          <w:numId w:val="2"/>
        </w:numPr>
        <w:autoSpaceDE w:val="0"/>
        <w:autoSpaceDN w:val="0"/>
        <w:ind w:leftChars="0"/>
      </w:pPr>
      <w:r>
        <w:t>申立人　　□　相手方</w:t>
      </w:r>
    </w:p>
    <w:p w14:paraId="63A39F8E" w14:textId="77777777" w:rsidR="00360F1C" w:rsidRDefault="00360F1C" w:rsidP="00360F1C">
      <w:pPr>
        <w:pStyle w:val="a3"/>
        <w:autoSpaceDE w:val="0"/>
        <w:autoSpaceDN w:val="0"/>
        <w:ind w:leftChars="0" w:left="3615"/>
      </w:pPr>
    </w:p>
    <w:p w14:paraId="288328F8" w14:textId="77777777" w:rsidR="004276A1" w:rsidRDefault="00360F1C" w:rsidP="004276A1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360F1C">
        <w:rPr>
          <w:rFonts w:hint="eastAsia"/>
          <w:u w:val="single"/>
        </w:rPr>
        <w:t>氏名　　　　　　　　　　　　（</w:t>
      </w:r>
      <w:r>
        <w:rPr>
          <w:rFonts w:hint="eastAsia"/>
          <w:u w:val="single"/>
        </w:rPr>
        <w:t>署名又は押印</w:t>
      </w:r>
      <w:r w:rsidRPr="00360F1C">
        <w:rPr>
          <w:rFonts w:hint="eastAsia"/>
          <w:u w:val="single"/>
        </w:rPr>
        <w:t>）</w:t>
      </w:r>
    </w:p>
    <w:p w14:paraId="7CDE8185" w14:textId="77777777" w:rsidR="0002701D" w:rsidRDefault="0002701D" w:rsidP="004276A1">
      <w:pPr>
        <w:autoSpaceDE w:val="0"/>
        <w:autoSpaceDN w:val="0"/>
        <w:rPr>
          <w:u w:val="single"/>
        </w:rPr>
      </w:pPr>
    </w:p>
    <w:p w14:paraId="11AA4263" w14:textId="4AC77FB8" w:rsidR="004276A1" w:rsidRPr="001A3097" w:rsidRDefault="004276A1" w:rsidP="004276A1">
      <w:pPr>
        <w:autoSpaceDE w:val="0"/>
        <w:autoSpaceDN w:val="0"/>
        <w:ind w:firstLineChars="200" w:firstLine="504"/>
      </w:pPr>
      <w:r w:rsidRPr="001A3097">
        <w:rPr>
          <w:rFonts w:hint="eastAsia"/>
        </w:rPr>
        <w:t>□</w:t>
      </w:r>
      <w:r w:rsidRPr="001A3097">
        <w:t>上記書類について（　．　．  ）普通郵便にて□申立人□相手方に送付済み</w:t>
      </w:r>
    </w:p>
    <w:p w14:paraId="172CFD87" w14:textId="0DC59180" w:rsidR="006A1477" w:rsidRPr="00F57B6E" w:rsidRDefault="004276A1" w:rsidP="004276A1">
      <w:pPr>
        <w:autoSpaceDE w:val="0"/>
        <w:autoSpaceDN w:val="0"/>
        <w:rPr>
          <w:u w:val="single"/>
        </w:rPr>
      </w:pPr>
      <w:r w:rsidRPr="001A3097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1A3097">
        <w:rPr>
          <w:rFonts w:hint="eastAsia"/>
        </w:rPr>
        <w:t xml:space="preserve">　　　　　　　　　　　　　　　　　　　裁判所書記官　　印</w:t>
      </w:r>
      <w:bookmarkEnd w:id="0"/>
      <w:bookmarkEnd w:id="1"/>
      <w:bookmarkEnd w:id="2"/>
      <w:bookmarkEnd w:id="3"/>
    </w:p>
    <w:sectPr w:rsidR="006A1477" w:rsidRPr="00F57B6E" w:rsidSect="00D10A94">
      <w:head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D8532" w14:textId="77777777" w:rsidR="004958F9" w:rsidRDefault="004958F9" w:rsidP="0060016A">
      <w:r>
        <w:separator/>
      </w:r>
    </w:p>
  </w:endnote>
  <w:endnote w:type="continuationSeparator" w:id="0">
    <w:p w14:paraId="4E6B6DC7" w14:textId="77777777" w:rsidR="004958F9" w:rsidRDefault="004958F9" w:rsidP="0060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221BA" w14:textId="77777777" w:rsidR="004958F9" w:rsidRDefault="004958F9" w:rsidP="0060016A">
      <w:r>
        <w:separator/>
      </w:r>
    </w:p>
  </w:footnote>
  <w:footnote w:type="continuationSeparator" w:id="0">
    <w:p w14:paraId="35C7DC63" w14:textId="77777777" w:rsidR="004958F9" w:rsidRDefault="004958F9" w:rsidP="0060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D44C" w14:textId="77777777" w:rsidR="00D56F8C" w:rsidRDefault="00D56F8C">
    <w:pPr>
      <w:pStyle w:val="a4"/>
    </w:pPr>
    <w:r w:rsidRPr="00D56F8C">
      <w:rPr>
        <w:rFonts w:hint="eastAsia"/>
      </w:rPr>
      <w:t xml:space="preserve">平成　　年（家　</w:t>
    </w:r>
    <w:r w:rsidRPr="00D56F8C">
      <w:t xml:space="preserve"> ）第　　　　号</w:t>
    </w:r>
  </w:p>
  <w:p w14:paraId="2ECF46D9" w14:textId="77777777" w:rsidR="00D56F8C" w:rsidRDefault="00D56F8C">
    <w:pPr>
      <w:pStyle w:val="a4"/>
    </w:pPr>
  </w:p>
  <w:p w14:paraId="7ACC85D3" w14:textId="019AD6A7" w:rsidR="00D56F8C" w:rsidRDefault="00D56F8C">
    <w:pPr>
      <w:pStyle w:val="a4"/>
    </w:pPr>
    <w:r>
      <w:rPr>
        <w:rFonts w:hint="eastAsia"/>
      </w:rPr>
      <w:t xml:space="preserve">神戸家庭裁判所　</w:t>
    </w:r>
    <w:r w:rsidR="00047640">
      <w:rPr>
        <w:rFonts w:hint="eastAsia"/>
      </w:rPr>
      <w:t xml:space="preserve">　　　　　</w:t>
    </w:r>
    <w:r>
      <w:rPr>
        <w:rFonts w:hint="eastAsia"/>
      </w:rPr>
      <w:t>御中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2B5"/>
    <w:multiLevelType w:val="hybridMultilevel"/>
    <w:tmpl w:val="2B7A5E08"/>
    <w:lvl w:ilvl="0" w:tplc="D2300B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17D81"/>
    <w:multiLevelType w:val="hybridMultilevel"/>
    <w:tmpl w:val="40CAF37E"/>
    <w:lvl w:ilvl="0" w:tplc="157A5124">
      <w:numFmt w:val="bullet"/>
      <w:lvlText w:val="□"/>
      <w:lvlJc w:val="left"/>
      <w:pPr>
        <w:ind w:left="3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</w:abstractNum>
  <w:abstractNum w:abstractNumId="2" w15:restartNumberingAfterBreak="0">
    <w:nsid w:val="39861B08"/>
    <w:multiLevelType w:val="hybridMultilevel"/>
    <w:tmpl w:val="76BA60AE"/>
    <w:lvl w:ilvl="0" w:tplc="ECA65E06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47D85A18"/>
    <w:multiLevelType w:val="hybridMultilevel"/>
    <w:tmpl w:val="665AFE1C"/>
    <w:lvl w:ilvl="0" w:tplc="182A63A6">
      <w:numFmt w:val="bullet"/>
      <w:lvlText w:val="□"/>
      <w:lvlJc w:val="left"/>
      <w:pPr>
        <w:ind w:left="8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</w:abstractNum>
  <w:abstractNum w:abstractNumId="4" w15:restartNumberingAfterBreak="0">
    <w:nsid w:val="6B4F0905"/>
    <w:multiLevelType w:val="hybridMultilevel"/>
    <w:tmpl w:val="F7729C02"/>
    <w:lvl w:ilvl="0" w:tplc="9FAE73E8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85"/>
    <w:rsid w:val="000247FA"/>
    <w:rsid w:val="0002701D"/>
    <w:rsid w:val="00047640"/>
    <w:rsid w:val="00073F72"/>
    <w:rsid w:val="0009336A"/>
    <w:rsid w:val="000A54AB"/>
    <w:rsid w:val="00170328"/>
    <w:rsid w:val="001A3097"/>
    <w:rsid w:val="001D74BD"/>
    <w:rsid w:val="001E11D1"/>
    <w:rsid w:val="00213511"/>
    <w:rsid w:val="00265245"/>
    <w:rsid w:val="00296A6A"/>
    <w:rsid w:val="00337D4A"/>
    <w:rsid w:val="00360F1C"/>
    <w:rsid w:val="003769DD"/>
    <w:rsid w:val="003A3526"/>
    <w:rsid w:val="003C3BAA"/>
    <w:rsid w:val="003E49A2"/>
    <w:rsid w:val="004201C2"/>
    <w:rsid w:val="004276A1"/>
    <w:rsid w:val="004958F9"/>
    <w:rsid w:val="00501D98"/>
    <w:rsid w:val="00524CEC"/>
    <w:rsid w:val="0059139C"/>
    <w:rsid w:val="00594675"/>
    <w:rsid w:val="005C1AFD"/>
    <w:rsid w:val="0060016A"/>
    <w:rsid w:val="006A1477"/>
    <w:rsid w:val="0075572C"/>
    <w:rsid w:val="007C6BC2"/>
    <w:rsid w:val="00854C86"/>
    <w:rsid w:val="00920EED"/>
    <w:rsid w:val="009237D6"/>
    <w:rsid w:val="00991571"/>
    <w:rsid w:val="00991AF5"/>
    <w:rsid w:val="009F0974"/>
    <w:rsid w:val="00A31A9E"/>
    <w:rsid w:val="00B04835"/>
    <w:rsid w:val="00B14A37"/>
    <w:rsid w:val="00B30892"/>
    <w:rsid w:val="00B8566E"/>
    <w:rsid w:val="00BE7E85"/>
    <w:rsid w:val="00C319A8"/>
    <w:rsid w:val="00C646E4"/>
    <w:rsid w:val="00CF279C"/>
    <w:rsid w:val="00D10A94"/>
    <w:rsid w:val="00D56F8C"/>
    <w:rsid w:val="00E21C91"/>
    <w:rsid w:val="00EA248D"/>
    <w:rsid w:val="00F2348E"/>
    <w:rsid w:val="00F42ADD"/>
    <w:rsid w:val="00F57B6E"/>
    <w:rsid w:val="00FC4999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BC0B2"/>
  <w15:docId w15:val="{988A261B-54B8-414C-92A3-DEC0D0A2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16A"/>
  </w:style>
  <w:style w:type="paragraph" w:styleId="a6">
    <w:name w:val="footer"/>
    <w:basedOn w:val="a"/>
    <w:link w:val="a7"/>
    <w:uiPriority w:val="99"/>
    <w:unhideWhenUsed/>
    <w:rsid w:val="00600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16A"/>
  </w:style>
  <w:style w:type="paragraph" w:styleId="a8">
    <w:name w:val="Balloon Text"/>
    <w:basedOn w:val="a"/>
    <w:link w:val="a9"/>
    <w:uiPriority w:val="99"/>
    <w:semiHidden/>
    <w:unhideWhenUsed/>
    <w:rsid w:val="0060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16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14A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4A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4A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4A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4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33A3-E160-41EF-9DB1-6AD4560C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19</cp:revision>
  <cp:lastPrinted>2016-12-12T05:41:00Z</cp:lastPrinted>
  <dcterms:created xsi:type="dcterms:W3CDTF">2017-05-01T10:49:00Z</dcterms:created>
  <dcterms:modified xsi:type="dcterms:W3CDTF">2017-11-27T03:55:00Z</dcterms:modified>
</cp:coreProperties>
</file>