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C3" w:rsidRPr="004B7FC3" w:rsidRDefault="004B7FC3" w:rsidP="004B7FC3">
      <w:pPr>
        <w:jc w:val="right"/>
        <w:rPr>
          <w:rFonts w:ascii="ＭＳ 明朝" w:eastAsia="ＭＳ 明朝" w:hAnsi="ＭＳ 明朝"/>
          <w:sz w:val="24"/>
          <w:szCs w:val="24"/>
        </w:rPr>
      </w:pPr>
      <w:r w:rsidRPr="004B7FC3">
        <w:rPr>
          <w:rFonts w:ascii="ＭＳ 明朝" w:eastAsia="ＭＳ 明朝" w:hAnsi="ＭＳ 明朝" w:hint="eastAsia"/>
          <w:sz w:val="24"/>
          <w:szCs w:val="24"/>
        </w:rPr>
        <w:t>【書式１】</w:t>
      </w:r>
    </w:p>
    <w:p w:rsidR="00EF6531" w:rsidRPr="00EF6531" w:rsidRDefault="00E22B7B" w:rsidP="00EF6531">
      <w:pPr>
        <w:jc w:val="center"/>
        <w:rPr>
          <w:rFonts w:ascii="ＭＳ 明朝" w:eastAsia="ＭＳ 明朝" w:hAnsi="ＭＳ 明朝"/>
          <w:b/>
          <w:sz w:val="32"/>
          <w:szCs w:val="32"/>
        </w:rPr>
      </w:pPr>
      <w:r>
        <w:rPr>
          <w:rFonts w:ascii="ＭＳ 明朝" w:eastAsia="ＭＳ 明朝" w:hAnsi="ＭＳ 明朝"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-222250</wp:posOffset>
                </wp:positionV>
                <wp:extent cx="752475" cy="792000"/>
                <wp:effectExtent l="0" t="0" r="28575" b="27305"/>
                <wp:wrapNone/>
                <wp:docPr id="1" name="テキスト ボックス 1"/>
                <wp:cNvGraphicFramePr/>
                <a:graphic xmlns:a="http://schemas.openxmlformats.org/drawingml/2006/main">
                  <a:graphicData uri="http://schemas.microsoft.com/office/word/2010/wordprocessingShape">
                    <wps:wsp>
                      <wps:cNvSpPr txBox="1"/>
                      <wps:spPr>
                        <a:xfrm>
                          <a:off x="0" y="0"/>
                          <a:ext cx="752475" cy="7920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A64791" w:rsidRDefault="00A64791" w:rsidP="004A2B65">
                            <w:pPr>
                              <w:spacing w:line="0" w:lineRule="atLeast"/>
                              <w:rPr>
                                <w:sz w:val="16"/>
                                <w:szCs w:val="16"/>
                              </w:rPr>
                            </w:pPr>
                          </w:p>
                          <w:p w:rsidR="00E22B7B" w:rsidRDefault="00E22B7B" w:rsidP="004A2B65">
                            <w:pPr>
                              <w:spacing w:line="0" w:lineRule="atLeast"/>
                              <w:rPr>
                                <w:sz w:val="16"/>
                                <w:szCs w:val="16"/>
                              </w:rPr>
                            </w:pPr>
                            <w:r w:rsidRPr="00E22B7B">
                              <w:rPr>
                                <w:rFonts w:hint="eastAsia"/>
                                <w:sz w:val="16"/>
                                <w:szCs w:val="16"/>
                              </w:rPr>
                              <w:t>収入印紙</w:t>
                            </w:r>
                          </w:p>
                          <w:p w:rsidR="004A2B65" w:rsidRDefault="00E22B7B" w:rsidP="004A2B65">
                            <w:pPr>
                              <w:spacing w:line="0" w:lineRule="atLeast"/>
                              <w:jc w:val="center"/>
                              <w:rPr>
                                <w:sz w:val="16"/>
                                <w:szCs w:val="16"/>
                              </w:rPr>
                            </w:pPr>
                            <w:r>
                              <w:rPr>
                                <w:rFonts w:hint="eastAsia"/>
                                <w:sz w:val="16"/>
                                <w:szCs w:val="16"/>
                              </w:rPr>
                              <w:t>相手方</w:t>
                            </w:r>
                          </w:p>
                          <w:p w:rsidR="00E22B7B" w:rsidRDefault="004A2B65" w:rsidP="004A2B65">
                            <w:pPr>
                              <w:spacing w:line="0" w:lineRule="atLeast"/>
                              <w:jc w:val="left"/>
                              <w:rPr>
                                <w:sz w:val="16"/>
                                <w:szCs w:val="16"/>
                              </w:rPr>
                            </w:pPr>
                            <w:r>
                              <w:rPr>
                                <w:rFonts w:hint="eastAsia"/>
                                <w:sz w:val="16"/>
                                <w:szCs w:val="16"/>
                              </w:rPr>
                              <w:t>１名につき</w:t>
                            </w:r>
                            <w:r w:rsidR="00E22B7B">
                              <w:rPr>
                                <w:sz w:val="16"/>
                                <w:szCs w:val="16"/>
                              </w:rPr>
                              <w:t>500</w:t>
                            </w:r>
                            <w:r>
                              <w:rPr>
                                <w:rFonts w:hint="eastAsia"/>
                                <w:sz w:val="16"/>
                                <w:szCs w:val="16"/>
                              </w:rPr>
                              <w:t>円</w:t>
                            </w:r>
                          </w:p>
                          <w:p w:rsidR="00E22B7B" w:rsidRPr="00E22B7B" w:rsidRDefault="00E22B7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95pt;margin-top:-17.5pt;width:59.2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" fillcolor="white [3201]" strokeweight=".5pt">
                <v:stroke dashstyle="1 1"/>
                <v:textbox>
                  <w:txbxContent>
                    <w:p w:rsidR="00A64791" w:rsidRDefault="00A64791" w:rsidP="004A2B65">
                      <w:pPr>
                        <w:spacing w:line="0" w:lineRule="atLeast"/>
                        <w:rPr>
                          <w:sz w:val="16"/>
                          <w:szCs w:val="16"/>
                        </w:rPr>
                      </w:pPr>
                    </w:p>
                    <w:p w:rsidR="00E22B7B" w:rsidRDefault="00E22B7B" w:rsidP="004A2B65">
                      <w:pPr>
                        <w:spacing w:line="0" w:lineRule="atLeast"/>
                        <w:rPr>
                          <w:sz w:val="16"/>
                          <w:szCs w:val="16"/>
                        </w:rPr>
                      </w:pPr>
                      <w:r w:rsidRPr="00E22B7B">
                        <w:rPr>
                          <w:rFonts w:hint="eastAsia"/>
                          <w:sz w:val="16"/>
                          <w:szCs w:val="16"/>
                        </w:rPr>
                        <w:t>収入印紙</w:t>
                      </w:r>
                    </w:p>
                    <w:p w:rsidR="004A2B65" w:rsidRDefault="00E22B7B" w:rsidP="004A2B65">
                      <w:pPr>
                        <w:spacing w:line="0" w:lineRule="atLeast"/>
                        <w:jc w:val="center"/>
                        <w:rPr>
                          <w:sz w:val="16"/>
                          <w:szCs w:val="16"/>
                        </w:rPr>
                      </w:pPr>
                      <w:r>
                        <w:rPr>
                          <w:rFonts w:hint="eastAsia"/>
                          <w:sz w:val="16"/>
                          <w:szCs w:val="16"/>
                        </w:rPr>
                        <w:t>相手方</w:t>
                      </w:r>
                    </w:p>
                    <w:p w:rsidR="00E22B7B" w:rsidRDefault="004A2B65" w:rsidP="004A2B65">
                      <w:pPr>
                        <w:spacing w:line="0" w:lineRule="atLeast"/>
                        <w:jc w:val="left"/>
                        <w:rPr>
                          <w:sz w:val="16"/>
                          <w:szCs w:val="16"/>
                        </w:rPr>
                      </w:pPr>
                      <w:r>
                        <w:rPr>
                          <w:rFonts w:hint="eastAsia"/>
                          <w:sz w:val="16"/>
                          <w:szCs w:val="16"/>
                        </w:rPr>
                        <w:t>１名につき</w:t>
                      </w:r>
                      <w:r w:rsidR="00E22B7B">
                        <w:rPr>
                          <w:sz w:val="16"/>
                          <w:szCs w:val="16"/>
                        </w:rPr>
                        <w:t>500</w:t>
                      </w:r>
                      <w:r>
                        <w:rPr>
                          <w:rFonts w:hint="eastAsia"/>
                          <w:sz w:val="16"/>
                          <w:szCs w:val="16"/>
                        </w:rPr>
                        <w:t>円</w:t>
                      </w:r>
                    </w:p>
                    <w:p w:rsidR="00E22B7B" w:rsidRPr="00E22B7B" w:rsidRDefault="00E22B7B">
                      <w:pPr>
                        <w:rPr>
                          <w:sz w:val="16"/>
                          <w:szCs w:val="16"/>
                        </w:rPr>
                      </w:pPr>
                    </w:p>
                  </w:txbxContent>
                </v:textbox>
              </v:shape>
            </w:pict>
          </mc:Fallback>
        </mc:AlternateContent>
      </w:r>
      <w:r w:rsidR="00EF6531" w:rsidRPr="00EF6531">
        <w:rPr>
          <w:rFonts w:ascii="ＭＳ 明朝" w:eastAsia="ＭＳ 明朝" w:hAnsi="ＭＳ 明朝" w:hint="eastAsia"/>
          <w:b/>
          <w:sz w:val="32"/>
          <w:szCs w:val="32"/>
        </w:rPr>
        <w:t>不動産引渡命令申立書</w:t>
      </w:r>
    </w:p>
    <w:p w:rsidR="00C5242A" w:rsidRDefault="006D7CC1" w:rsidP="004A2B65">
      <w:pPr>
        <w:jc w:val="right"/>
        <w:rPr>
          <w:rFonts w:ascii="ＭＳ 明朝" w:eastAsia="ＭＳ 明朝" w:hAnsi="ＭＳ 明朝"/>
          <w:sz w:val="24"/>
          <w:szCs w:val="24"/>
        </w:rPr>
      </w:pPr>
      <w:r>
        <w:rPr>
          <w:rFonts w:ascii="ＭＳ 明朝" w:eastAsia="ＭＳ 明朝" w:hAnsi="ＭＳ 明朝" w:hint="eastAsia"/>
          <w:sz w:val="24"/>
          <w:szCs w:val="24"/>
        </w:rPr>
        <w:t>令和</w:t>
      </w:r>
      <w:r w:rsidR="00EF6531">
        <w:rPr>
          <w:rFonts w:ascii="ＭＳ 明朝" w:eastAsia="ＭＳ 明朝" w:hAnsi="ＭＳ 明朝" w:hint="eastAsia"/>
          <w:sz w:val="24"/>
          <w:szCs w:val="24"/>
        </w:rPr>
        <w:t xml:space="preserve">　　年　　月　　日</w:t>
      </w:r>
    </w:p>
    <w:p w:rsidR="00EF6531" w:rsidRDefault="00EF6531">
      <w:pPr>
        <w:rPr>
          <w:rFonts w:ascii="ＭＳ 明朝" w:eastAsia="ＭＳ 明朝" w:hAnsi="ＭＳ 明朝"/>
          <w:sz w:val="24"/>
          <w:szCs w:val="24"/>
        </w:rPr>
      </w:pPr>
      <w:r>
        <w:rPr>
          <w:rFonts w:ascii="ＭＳ 明朝" w:eastAsia="ＭＳ 明朝" w:hAnsi="ＭＳ 明朝" w:hint="eastAsia"/>
          <w:sz w:val="24"/>
          <w:szCs w:val="24"/>
        </w:rPr>
        <w:t>高知地方裁判所</w:t>
      </w:r>
      <w:r w:rsidR="004B7FC3">
        <w:rPr>
          <w:rFonts w:ascii="ＭＳ 明朝" w:eastAsia="ＭＳ 明朝" w:hAnsi="ＭＳ 明朝" w:hint="eastAsia"/>
          <w:sz w:val="24"/>
          <w:szCs w:val="24"/>
        </w:rPr>
        <w:t>民事部</w:t>
      </w:r>
      <w:r>
        <w:rPr>
          <w:rFonts w:ascii="ＭＳ 明朝" w:eastAsia="ＭＳ 明朝" w:hAnsi="ＭＳ 明朝" w:hint="eastAsia"/>
          <w:sz w:val="24"/>
          <w:szCs w:val="24"/>
        </w:rPr>
        <w:t xml:space="preserve">　御中</w:t>
      </w:r>
    </w:p>
    <w:p w:rsidR="00EF6531" w:rsidRDefault="00EF6531">
      <w:pPr>
        <w:rPr>
          <w:rFonts w:ascii="ＭＳ 明朝" w:eastAsia="ＭＳ 明朝" w:hAnsi="ＭＳ 明朝"/>
          <w:sz w:val="24"/>
          <w:szCs w:val="24"/>
        </w:rPr>
      </w:pPr>
    </w:p>
    <w:p w:rsidR="00EF6531" w:rsidRDefault="00EF6531" w:rsidP="00EF6531">
      <w:pPr>
        <w:jc w:val="right"/>
        <w:rPr>
          <w:rFonts w:ascii="ＭＳ 明朝" w:eastAsia="ＭＳ 明朝" w:hAnsi="ＭＳ 明朝"/>
          <w:sz w:val="24"/>
          <w:szCs w:val="24"/>
        </w:rPr>
      </w:pPr>
      <w:r>
        <w:rPr>
          <w:rFonts w:ascii="ＭＳ 明朝" w:eastAsia="ＭＳ 明朝" w:hAnsi="ＭＳ 明朝" w:hint="eastAsia"/>
          <w:sz w:val="24"/>
          <w:szCs w:val="24"/>
        </w:rPr>
        <w:t>申立人(買受人)</w:t>
      </w:r>
      <w:r w:rsidRPr="00EF6531">
        <w:rPr>
          <w:rFonts w:ascii="ＭＳ 明朝" w:eastAsia="ＭＳ 明朝" w:hAnsi="ＭＳ 明朝" w:hint="eastAsia"/>
          <w:sz w:val="24"/>
          <w:szCs w:val="24"/>
          <w:u w:val="dotted"/>
        </w:rPr>
        <w:t xml:space="preserve">　　　　　　　　　　　　　　　㊞</w:t>
      </w:r>
    </w:p>
    <w:p w:rsidR="00EF6531" w:rsidRDefault="00EF6531" w:rsidP="00EF6531">
      <w:pPr>
        <w:jc w:val="right"/>
        <w:rPr>
          <w:rFonts w:ascii="ＭＳ 明朝" w:eastAsia="ＭＳ 明朝" w:hAnsi="ＭＳ 明朝"/>
          <w:sz w:val="24"/>
          <w:szCs w:val="24"/>
        </w:rPr>
      </w:pPr>
      <w:r>
        <w:rPr>
          <w:rFonts w:ascii="ＭＳ 明朝" w:eastAsia="ＭＳ 明朝" w:hAnsi="ＭＳ 明朝" w:hint="eastAsia"/>
          <w:sz w:val="24"/>
          <w:szCs w:val="24"/>
        </w:rPr>
        <w:t>（℡</w:t>
      </w:r>
      <w:r w:rsidRPr="00EF6531">
        <w:rPr>
          <w:rFonts w:ascii="ＭＳ 明朝" w:eastAsia="ＭＳ 明朝" w:hAnsi="ＭＳ 明朝" w:hint="eastAsia"/>
          <w:sz w:val="24"/>
          <w:szCs w:val="24"/>
          <w:u w:val="dotted"/>
        </w:rPr>
        <w:t xml:space="preserve">　　　　－　　　　－　　　　</w:t>
      </w:r>
      <w:r>
        <w:rPr>
          <w:rFonts w:ascii="ＭＳ 明朝" w:eastAsia="ＭＳ 明朝" w:hAnsi="ＭＳ 明朝" w:hint="eastAsia"/>
          <w:sz w:val="24"/>
          <w:szCs w:val="24"/>
        </w:rPr>
        <w:t xml:space="preserve">　担当</w:t>
      </w:r>
      <w:r w:rsidRPr="00EF6531">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w:t>
      </w:r>
    </w:p>
    <w:p w:rsidR="00A64791" w:rsidRDefault="00A64791" w:rsidP="00072193">
      <w:pPr>
        <w:jc w:val="center"/>
        <w:rPr>
          <w:rFonts w:ascii="ＭＳ 明朝" w:eastAsia="ＭＳ 明朝" w:hAnsi="ＭＳ 明朝"/>
          <w:sz w:val="24"/>
          <w:szCs w:val="24"/>
        </w:rPr>
      </w:pPr>
    </w:p>
    <w:p w:rsidR="00EF6531" w:rsidRDefault="00EF6531" w:rsidP="00072193">
      <w:pPr>
        <w:jc w:val="center"/>
        <w:rPr>
          <w:rFonts w:ascii="ＭＳ 明朝" w:eastAsia="ＭＳ 明朝" w:hAnsi="ＭＳ 明朝"/>
          <w:sz w:val="24"/>
          <w:szCs w:val="24"/>
        </w:rPr>
      </w:pPr>
      <w:r>
        <w:rPr>
          <w:rFonts w:ascii="ＭＳ 明朝" w:eastAsia="ＭＳ 明朝" w:hAnsi="ＭＳ 明朝" w:hint="eastAsia"/>
          <w:sz w:val="24"/>
          <w:szCs w:val="24"/>
        </w:rPr>
        <w:t>当事者の表示　　別紙当事者目録記載のとおり</w:t>
      </w:r>
    </w:p>
    <w:p w:rsidR="00FE2D51" w:rsidRDefault="00FE2D51" w:rsidP="00072193">
      <w:pPr>
        <w:jc w:val="center"/>
        <w:rPr>
          <w:rFonts w:ascii="ＭＳ 明朝" w:eastAsia="ＭＳ 明朝" w:hAnsi="ＭＳ 明朝"/>
          <w:b/>
          <w:sz w:val="24"/>
          <w:szCs w:val="24"/>
        </w:rPr>
      </w:pPr>
    </w:p>
    <w:p w:rsidR="00EF6531" w:rsidRDefault="00EF6531" w:rsidP="00072193">
      <w:pPr>
        <w:jc w:val="center"/>
        <w:rPr>
          <w:rFonts w:ascii="ＭＳ 明朝" w:eastAsia="ＭＳ 明朝" w:hAnsi="ＭＳ 明朝"/>
          <w:b/>
          <w:sz w:val="24"/>
          <w:szCs w:val="24"/>
        </w:rPr>
      </w:pPr>
      <w:r w:rsidRPr="00072193">
        <w:rPr>
          <w:rFonts w:ascii="ＭＳ 明朝" w:eastAsia="ＭＳ 明朝" w:hAnsi="ＭＳ 明朝" w:hint="eastAsia"/>
          <w:b/>
          <w:sz w:val="24"/>
          <w:szCs w:val="24"/>
        </w:rPr>
        <w:t>申立ての趣旨</w:t>
      </w:r>
    </w:p>
    <w:p w:rsidR="00EF6531" w:rsidRDefault="00EF6531" w:rsidP="00072193">
      <w:pPr>
        <w:ind w:firstLineChars="100" w:firstLine="282"/>
        <w:rPr>
          <w:rFonts w:ascii="ＭＳ 明朝" w:eastAsia="ＭＳ 明朝" w:hAnsi="ＭＳ 明朝"/>
          <w:sz w:val="24"/>
          <w:szCs w:val="24"/>
        </w:rPr>
      </w:pPr>
      <w:r>
        <w:rPr>
          <w:rFonts w:ascii="ＭＳ 明朝" w:eastAsia="ＭＳ 明朝" w:hAnsi="ＭＳ 明朝" w:hint="eastAsia"/>
          <w:sz w:val="24"/>
          <w:szCs w:val="24"/>
        </w:rPr>
        <w:t>相手方　は，申立人に対し，別紙物件目録記載の不動産を引き渡せ。</w:t>
      </w:r>
    </w:p>
    <w:p w:rsidR="00FE2D51" w:rsidRDefault="00FE2D51" w:rsidP="00072193">
      <w:pPr>
        <w:ind w:firstLineChars="100" w:firstLine="282"/>
        <w:rPr>
          <w:rFonts w:ascii="ＭＳ 明朝" w:eastAsia="ＭＳ 明朝" w:hAnsi="ＭＳ 明朝"/>
          <w:sz w:val="24"/>
          <w:szCs w:val="24"/>
        </w:rPr>
      </w:pPr>
    </w:p>
    <w:p w:rsidR="00EF6531" w:rsidRPr="00072193" w:rsidRDefault="00EF6531" w:rsidP="00072193">
      <w:pPr>
        <w:jc w:val="center"/>
        <w:rPr>
          <w:rFonts w:ascii="ＭＳ 明朝" w:eastAsia="ＭＳ 明朝" w:hAnsi="ＭＳ 明朝"/>
          <w:b/>
          <w:sz w:val="24"/>
          <w:szCs w:val="24"/>
        </w:rPr>
      </w:pPr>
      <w:r w:rsidRPr="00072193">
        <w:rPr>
          <w:rFonts w:ascii="ＭＳ 明朝" w:eastAsia="ＭＳ 明朝" w:hAnsi="ＭＳ 明朝" w:hint="eastAsia"/>
          <w:b/>
          <w:sz w:val="24"/>
          <w:szCs w:val="24"/>
        </w:rPr>
        <w:t>申立ての理由</w:t>
      </w:r>
    </w:p>
    <w:p w:rsidR="00EF6531" w:rsidRDefault="00EF6531" w:rsidP="004A2B65">
      <w:pPr>
        <w:ind w:left="282" w:hangingChars="100" w:hanging="282"/>
        <w:rPr>
          <w:rFonts w:ascii="ＭＳ 明朝" w:eastAsia="ＭＳ 明朝" w:hAnsi="ＭＳ 明朝"/>
          <w:sz w:val="24"/>
          <w:szCs w:val="24"/>
        </w:rPr>
      </w:pPr>
      <w:r>
        <w:rPr>
          <w:rFonts w:ascii="ＭＳ 明朝" w:eastAsia="ＭＳ 明朝" w:hAnsi="ＭＳ 明朝" w:hint="eastAsia"/>
          <w:sz w:val="24"/>
          <w:szCs w:val="24"/>
        </w:rPr>
        <w:t>１　申立人は，御庁</w:t>
      </w:r>
      <w:r w:rsidR="006D7CC1">
        <w:rPr>
          <w:rFonts w:ascii="ＭＳ 明朝" w:eastAsia="ＭＳ 明朝" w:hAnsi="ＭＳ 明朝" w:hint="eastAsia"/>
          <w:sz w:val="24"/>
          <w:szCs w:val="24"/>
        </w:rPr>
        <w:t>令和</w:t>
      </w:r>
      <w:r w:rsidRPr="00072193">
        <w:rPr>
          <w:rFonts w:ascii="ＭＳ 明朝" w:eastAsia="ＭＳ 明朝" w:hAnsi="ＭＳ 明朝" w:hint="eastAsia"/>
          <w:sz w:val="24"/>
          <w:szCs w:val="24"/>
          <w:u w:val="dotted"/>
        </w:rPr>
        <w:t xml:space="preserve">　</w:t>
      </w:r>
      <w:r w:rsidR="004A2B65">
        <w:rPr>
          <w:rFonts w:ascii="ＭＳ 明朝" w:eastAsia="ＭＳ 明朝" w:hAnsi="ＭＳ 明朝" w:hint="eastAsia"/>
          <w:sz w:val="24"/>
          <w:szCs w:val="24"/>
          <w:u w:val="dotted"/>
        </w:rPr>
        <w:t xml:space="preserve">　</w:t>
      </w:r>
      <w:r w:rsidRPr="00072193">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年（</w:t>
      </w:r>
      <w:r w:rsidRPr="00072193">
        <w:rPr>
          <w:rFonts w:ascii="ＭＳ 明朝" w:eastAsia="ＭＳ 明朝" w:hAnsi="ＭＳ 明朝" w:hint="eastAsia"/>
          <w:sz w:val="24"/>
          <w:szCs w:val="24"/>
          <w:u w:val="dotted"/>
        </w:rPr>
        <w:t xml:space="preserve">　</w:t>
      </w:r>
      <w:r w:rsidR="004A2B65">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）第</w:t>
      </w:r>
      <w:r w:rsidRPr="00072193">
        <w:rPr>
          <w:rFonts w:ascii="ＭＳ 明朝" w:eastAsia="ＭＳ 明朝" w:hAnsi="ＭＳ 明朝" w:hint="eastAsia"/>
          <w:sz w:val="24"/>
          <w:szCs w:val="24"/>
          <w:u w:val="dotted"/>
        </w:rPr>
        <w:t xml:space="preserve">　</w:t>
      </w:r>
      <w:r w:rsidR="004A2B65">
        <w:rPr>
          <w:rFonts w:ascii="ＭＳ 明朝" w:eastAsia="ＭＳ 明朝" w:hAnsi="ＭＳ 明朝" w:hint="eastAsia"/>
          <w:sz w:val="24"/>
          <w:szCs w:val="24"/>
          <w:u w:val="dotted"/>
        </w:rPr>
        <w:t xml:space="preserve">　</w:t>
      </w:r>
      <w:r w:rsidRPr="00072193">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号〔□担保不動産競売□</w:t>
      </w:r>
      <w:r w:rsidR="00072193">
        <w:rPr>
          <w:rFonts w:ascii="ＭＳ 明朝" w:eastAsia="ＭＳ 明朝" w:hAnsi="ＭＳ 明朝" w:hint="eastAsia"/>
          <w:sz w:val="24"/>
          <w:szCs w:val="24"/>
        </w:rPr>
        <w:t>強制</w:t>
      </w:r>
      <w:r>
        <w:rPr>
          <w:rFonts w:ascii="ＭＳ 明朝" w:eastAsia="ＭＳ 明朝" w:hAnsi="ＭＳ 明朝" w:hint="eastAsia"/>
          <w:sz w:val="24"/>
          <w:szCs w:val="24"/>
        </w:rPr>
        <w:t>競売〕事件において，別紙物件目録記載の不動産を買い受け，</w:t>
      </w:r>
      <w:r w:rsidR="006D7CC1">
        <w:rPr>
          <w:rFonts w:ascii="ＭＳ 明朝" w:eastAsia="ＭＳ 明朝" w:hAnsi="ＭＳ 明朝" w:hint="eastAsia"/>
          <w:sz w:val="24"/>
          <w:szCs w:val="24"/>
        </w:rPr>
        <w:t>令和</w:t>
      </w:r>
      <w:r w:rsidR="00072193">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年</w:t>
      </w:r>
      <w:r w:rsidRPr="00072193">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月</w:t>
      </w:r>
      <w:r w:rsidRPr="00072193">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日に代金を納付した。</w:t>
      </w:r>
    </w:p>
    <w:p w:rsidR="00EF6531" w:rsidRDefault="00EF6531">
      <w:pPr>
        <w:rPr>
          <w:rFonts w:ascii="ＭＳ 明朝" w:eastAsia="ＭＳ 明朝" w:hAnsi="ＭＳ 明朝"/>
          <w:sz w:val="24"/>
          <w:szCs w:val="24"/>
        </w:rPr>
      </w:pPr>
      <w:r>
        <w:rPr>
          <w:rFonts w:ascii="ＭＳ 明朝" w:eastAsia="ＭＳ 明朝" w:hAnsi="ＭＳ 明朝" w:hint="eastAsia"/>
          <w:sz w:val="24"/>
          <w:szCs w:val="24"/>
        </w:rPr>
        <w:t xml:space="preserve">２　</w:t>
      </w:r>
      <w:r w:rsidR="00072193">
        <w:rPr>
          <w:rFonts w:ascii="ＭＳ 明朝" w:eastAsia="ＭＳ 明朝" w:hAnsi="ＭＳ 明朝" w:hint="eastAsia"/>
          <w:sz w:val="24"/>
          <w:szCs w:val="24"/>
        </w:rPr>
        <w:t>□</w:t>
      </w:r>
      <w:r w:rsidR="009A5CDB">
        <w:rPr>
          <w:rFonts w:ascii="ＭＳ 明朝" w:eastAsia="ＭＳ 明朝" w:hAnsi="ＭＳ 明朝" w:hint="eastAsia"/>
          <w:sz w:val="24"/>
          <w:szCs w:val="24"/>
        </w:rPr>
        <w:t xml:space="preserve"> </w:t>
      </w:r>
      <w:r>
        <w:rPr>
          <w:rFonts w:ascii="ＭＳ 明朝" w:eastAsia="ＭＳ 明朝" w:hAnsi="ＭＳ 明朝" w:hint="eastAsia"/>
          <w:sz w:val="24"/>
          <w:szCs w:val="24"/>
        </w:rPr>
        <w:t>相手方　は，上記不動産の所有者である。</w:t>
      </w:r>
    </w:p>
    <w:p w:rsidR="00EF6531" w:rsidRDefault="00EF6531" w:rsidP="00EF6531">
      <w:pPr>
        <w:pStyle w:val="a7"/>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相手方　は，上記不動産を何らの正当な権原なく占有している。</w:t>
      </w:r>
    </w:p>
    <w:p w:rsidR="00072193" w:rsidRDefault="00072193" w:rsidP="00EF6531">
      <w:pPr>
        <w:pStyle w:val="a7"/>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相手方　に対し，同不動産の使用の対価</w:t>
      </w:r>
      <w:r w:rsidR="00834B30">
        <w:rPr>
          <w:rFonts w:ascii="ＭＳ 明朝" w:eastAsia="ＭＳ 明朝" w:hAnsi="ＭＳ 明朝" w:hint="eastAsia"/>
          <w:sz w:val="24"/>
          <w:szCs w:val="24"/>
        </w:rPr>
        <w:t>（月額</w:t>
      </w:r>
      <w:r w:rsidR="00834B30" w:rsidRPr="006D24B6">
        <w:rPr>
          <w:rFonts w:ascii="ＭＳ 明朝" w:eastAsia="ＭＳ 明朝" w:hAnsi="ＭＳ 明朝" w:hint="eastAsia"/>
          <w:sz w:val="24"/>
          <w:szCs w:val="24"/>
          <w:u w:val="dotted"/>
        </w:rPr>
        <w:t xml:space="preserve">　　　　　　</w:t>
      </w:r>
      <w:r w:rsidR="00834B30">
        <w:rPr>
          <w:rFonts w:ascii="ＭＳ 明朝" w:eastAsia="ＭＳ 明朝" w:hAnsi="ＭＳ 明朝" w:hint="eastAsia"/>
          <w:sz w:val="24"/>
          <w:szCs w:val="24"/>
        </w:rPr>
        <w:t>円）</w:t>
      </w:r>
      <w:r>
        <w:rPr>
          <w:rFonts w:ascii="ＭＳ 明朝" w:eastAsia="ＭＳ 明朝" w:hAnsi="ＭＳ 明朝" w:hint="eastAsia"/>
          <w:sz w:val="24"/>
          <w:szCs w:val="24"/>
        </w:rPr>
        <w:t>につき，相当の期間を定めて1か月分以上の支払を催告したが，相当期間内にその支払がなかった。</w:t>
      </w:r>
    </w:p>
    <w:p w:rsidR="004A2B65" w:rsidRDefault="00E22B7B" w:rsidP="00E22B7B">
      <w:pPr>
        <w:ind w:leftChars="-226" w:hangingChars="202" w:hanging="570"/>
        <w:rPr>
          <w:rFonts w:ascii="ＭＳ 明朝" w:eastAsia="ＭＳ 明朝" w:hAnsi="ＭＳ 明朝"/>
          <w:sz w:val="24"/>
          <w:szCs w:val="24"/>
        </w:rPr>
      </w:pPr>
      <w:r>
        <w:rPr>
          <w:rFonts w:ascii="ＭＳ 明朝" w:eastAsia="ＭＳ 明朝" w:hAnsi="ＭＳ 明朝" w:hint="eastAsia"/>
          <w:sz w:val="24"/>
          <w:szCs w:val="24"/>
        </w:rPr>
        <w:t xml:space="preserve">　　３　よって，申立ての趣旨記載の裁判を求める。</w:t>
      </w:r>
    </w:p>
    <w:p w:rsidR="004A2B65" w:rsidRDefault="004A2B6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E22B7B" w:rsidRPr="00A64791" w:rsidRDefault="004A2B65" w:rsidP="00A64791">
      <w:pPr>
        <w:jc w:val="center"/>
        <w:rPr>
          <w:rFonts w:ascii="ＭＳ 明朝" w:eastAsia="ＭＳ 明朝" w:hAnsi="ＭＳ 明朝"/>
          <w:b/>
          <w:sz w:val="32"/>
          <w:szCs w:val="32"/>
        </w:rPr>
      </w:pPr>
      <w:r w:rsidRPr="00A64791">
        <w:rPr>
          <w:rFonts w:ascii="ＭＳ 明朝" w:eastAsia="ＭＳ 明朝" w:hAnsi="ＭＳ 明朝" w:hint="eastAsia"/>
          <w:b/>
          <w:sz w:val="32"/>
          <w:szCs w:val="32"/>
        </w:rPr>
        <w:lastRenderedPageBreak/>
        <w:t>当</w:t>
      </w:r>
      <w:r w:rsidR="00A64791" w:rsidRPr="00A64791">
        <w:rPr>
          <w:rFonts w:ascii="ＭＳ 明朝" w:eastAsia="ＭＳ 明朝" w:hAnsi="ＭＳ 明朝" w:hint="eastAsia"/>
          <w:b/>
          <w:sz w:val="32"/>
          <w:szCs w:val="32"/>
        </w:rPr>
        <w:t xml:space="preserve">　</w:t>
      </w:r>
      <w:r w:rsidRPr="00A64791">
        <w:rPr>
          <w:rFonts w:ascii="ＭＳ 明朝" w:eastAsia="ＭＳ 明朝" w:hAnsi="ＭＳ 明朝" w:hint="eastAsia"/>
          <w:b/>
          <w:sz w:val="32"/>
          <w:szCs w:val="32"/>
        </w:rPr>
        <w:t>事</w:t>
      </w:r>
      <w:r w:rsidR="00A64791" w:rsidRPr="00A64791">
        <w:rPr>
          <w:rFonts w:ascii="ＭＳ 明朝" w:eastAsia="ＭＳ 明朝" w:hAnsi="ＭＳ 明朝" w:hint="eastAsia"/>
          <w:b/>
          <w:sz w:val="32"/>
          <w:szCs w:val="32"/>
        </w:rPr>
        <w:t xml:space="preserve">　</w:t>
      </w:r>
      <w:r w:rsidRPr="00A64791">
        <w:rPr>
          <w:rFonts w:ascii="ＭＳ 明朝" w:eastAsia="ＭＳ 明朝" w:hAnsi="ＭＳ 明朝" w:hint="eastAsia"/>
          <w:b/>
          <w:sz w:val="32"/>
          <w:szCs w:val="32"/>
        </w:rPr>
        <w:t>者</w:t>
      </w:r>
      <w:r w:rsidR="00A64791" w:rsidRPr="00A64791">
        <w:rPr>
          <w:rFonts w:ascii="ＭＳ 明朝" w:eastAsia="ＭＳ 明朝" w:hAnsi="ＭＳ 明朝" w:hint="eastAsia"/>
          <w:b/>
          <w:sz w:val="32"/>
          <w:szCs w:val="32"/>
        </w:rPr>
        <w:t xml:space="preserve">　</w:t>
      </w:r>
      <w:r w:rsidRPr="00A64791">
        <w:rPr>
          <w:rFonts w:ascii="ＭＳ 明朝" w:eastAsia="ＭＳ 明朝" w:hAnsi="ＭＳ 明朝" w:hint="eastAsia"/>
          <w:b/>
          <w:sz w:val="32"/>
          <w:szCs w:val="32"/>
        </w:rPr>
        <w:t>目</w:t>
      </w:r>
      <w:r w:rsidR="00A64791" w:rsidRPr="00A64791">
        <w:rPr>
          <w:rFonts w:ascii="ＭＳ 明朝" w:eastAsia="ＭＳ 明朝" w:hAnsi="ＭＳ 明朝" w:hint="eastAsia"/>
          <w:b/>
          <w:sz w:val="32"/>
          <w:szCs w:val="32"/>
        </w:rPr>
        <w:t xml:space="preserve">　</w:t>
      </w:r>
      <w:r w:rsidRPr="00A64791">
        <w:rPr>
          <w:rFonts w:ascii="ＭＳ 明朝" w:eastAsia="ＭＳ 明朝" w:hAnsi="ＭＳ 明朝" w:hint="eastAsia"/>
          <w:b/>
          <w:sz w:val="32"/>
          <w:szCs w:val="32"/>
        </w:rPr>
        <w:t>録</w:t>
      </w:r>
    </w:p>
    <w:p w:rsidR="00A64791" w:rsidRDefault="00A64791" w:rsidP="004A2B65">
      <w:pPr>
        <w:rPr>
          <w:rFonts w:ascii="ＭＳ 明朝" w:eastAsia="ＭＳ 明朝" w:hAnsi="ＭＳ 明朝"/>
          <w:sz w:val="24"/>
          <w:szCs w:val="24"/>
        </w:rPr>
      </w:pPr>
    </w:p>
    <w:p w:rsidR="004A2B65" w:rsidRDefault="004A2B65" w:rsidP="00A64791">
      <w:pPr>
        <w:ind w:firstLineChars="400" w:firstLine="1128"/>
        <w:rPr>
          <w:rFonts w:ascii="Segoe UI Symbol" w:eastAsia="ＭＳ 明朝" w:hAnsi="Segoe UI Symbol" w:cs="Segoe UI Symbol"/>
          <w:sz w:val="24"/>
          <w:szCs w:val="24"/>
          <w:u w:val="dotted"/>
        </w:rPr>
      </w:pPr>
      <w:r>
        <w:rPr>
          <w:rFonts w:ascii="Segoe UI Symbol" w:eastAsia="ＭＳ 明朝" w:hAnsi="Segoe UI Symbol" w:cs="Segoe UI Symbol" w:hint="eastAsia"/>
          <w:sz w:val="24"/>
          <w:szCs w:val="24"/>
        </w:rPr>
        <w:t>〒</w:t>
      </w:r>
      <w:r w:rsidRPr="004A2B65">
        <w:rPr>
          <w:rFonts w:ascii="Segoe UI Symbol" w:eastAsia="ＭＳ 明朝" w:hAnsi="Segoe UI Symbol" w:cs="Segoe UI Symbol" w:hint="eastAsia"/>
          <w:sz w:val="24"/>
          <w:szCs w:val="24"/>
          <w:u w:val="dotted"/>
        </w:rPr>
        <w:t xml:space="preserve">　　　</w:t>
      </w:r>
      <w:r>
        <w:rPr>
          <w:rFonts w:ascii="Segoe UI Symbol" w:eastAsia="ＭＳ 明朝" w:hAnsi="Segoe UI Symbol" w:cs="Segoe UI Symbol" w:hint="eastAsia"/>
          <w:sz w:val="24"/>
          <w:szCs w:val="24"/>
        </w:rPr>
        <w:t>―</w:t>
      </w:r>
      <w:r w:rsidRPr="004A2B65">
        <w:rPr>
          <w:rFonts w:ascii="Segoe UI Symbol" w:eastAsia="ＭＳ 明朝" w:hAnsi="Segoe UI Symbol" w:cs="Segoe UI Symbol" w:hint="eastAsia"/>
          <w:sz w:val="24"/>
          <w:szCs w:val="24"/>
          <w:u w:val="dotted"/>
        </w:rPr>
        <w:t xml:space="preserve">　　　　　</w:t>
      </w:r>
    </w:p>
    <w:p w:rsidR="004A2B65" w:rsidRPr="004A2B65" w:rsidRDefault="004A2B65" w:rsidP="004A2B65">
      <w:pPr>
        <w:rPr>
          <w:rFonts w:ascii="Segoe UI Symbol" w:eastAsia="ＭＳ 明朝" w:hAnsi="Segoe UI Symbol" w:cs="Segoe UI Symbol"/>
          <w:sz w:val="24"/>
          <w:szCs w:val="24"/>
        </w:rPr>
      </w:pPr>
      <w:r w:rsidRPr="004A2B65">
        <w:rPr>
          <w:rFonts w:ascii="Segoe UI Symbol" w:eastAsia="ＭＳ 明朝" w:hAnsi="Segoe UI Symbol" w:cs="Segoe UI Symbol" w:hint="eastAsia"/>
          <w:sz w:val="24"/>
          <w:szCs w:val="24"/>
        </w:rPr>
        <w:t>住　所</w:t>
      </w:r>
      <w:r w:rsidR="00A64791">
        <w:rPr>
          <w:rFonts w:ascii="Segoe UI Symbol" w:eastAsia="ＭＳ 明朝" w:hAnsi="Segoe UI Symbol" w:cs="Segoe UI Symbol" w:hint="eastAsia"/>
          <w:sz w:val="24"/>
          <w:szCs w:val="24"/>
        </w:rPr>
        <w:t xml:space="preserve">　</w:t>
      </w:r>
      <w:r w:rsidR="00A64791" w:rsidRPr="00A64791">
        <w:rPr>
          <w:rFonts w:ascii="Segoe UI Symbol" w:eastAsia="ＭＳ 明朝" w:hAnsi="Segoe UI Symbol" w:cs="Segoe UI Symbol" w:hint="eastAsia"/>
          <w:sz w:val="24"/>
          <w:szCs w:val="24"/>
          <w:u w:val="dotted"/>
        </w:rPr>
        <w:t xml:space="preserve">　　　　　　　　　　　　　　　　　　　　　　　　　　　　　</w:t>
      </w:r>
    </w:p>
    <w:p w:rsidR="004A2B65" w:rsidRPr="00A64791" w:rsidRDefault="00A64791" w:rsidP="004A2B65">
      <w:pPr>
        <w:rPr>
          <w:rFonts w:ascii="ＭＳ 明朝" w:eastAsia="ＭＳ 明朝" w:hAnsi="ＭＳ 明朝"/>
          <w:sz w:val="24"/>
          <w:szCs w:val="24"/>
          <w:u w:val="dotted"/>
        </w:rPr>
      </w:pPr>
      <w:r>
        <w:rPr>
          <w:rFonts w:ascii="ＭＳ 明朝" w:eastAsia="ＭＳ 明朝" w:hAnsi="ＭＳ 明朝" w:hint="eastAsia"/>
          <w:sz w:val="24"/>
          <w:szCs w:val="24"/>
        </w:rPr>
        <w:t xml:space="preserve">　　　　</w:t>
      </w:r>
      <w:r w:rsidRPr="00A64791">
        <w:rPr>
          <w:rFonts w:ascii="ＭＳ 明朝" w:eastAsia="ＭＳ 明朝" w:hAnsi="ＭＳ 明朝" w:hint="eastAsia"/>
          <w:sz w:val="24"/>
          <w:szCs w:val="24"/>
          <w:u w:val="dotted"/>
        </w:rPr>
        <w:t xml:space="preserve">　　　　　　　　　　　　　　　　　　　　　　　　　　　　　</w:t>
      </w:r>
    </w:p>
    <w:p w:rsidR="00A64791" w:rsidRDefault="00A64791" w:rsidP="004A2B65">
      <w:pPr>
        <w:rPr>
          <w:rFonts w:ascii="ＭＳ 明朝" w:eastAsia="ＭＳ 明朝" w:hAnsi="ＭＳ 明朝"/>
          <w:sz w:val="24"/>
          <w:szCs w:val="24"/>
          <w:u w:val="dotted"/>
        </w:rPr>
      </w:pPr>
      <w:r>
        <w:rPr>
          <w:rFonts w:ascii="ＭＳ 明朝" w:eastAsia="ＭＳ 明朝" w:hAnsi="ＭＳ 明朝" w:hint="eastAsia"/>
          <w:sz w:val="24"/>
          <w:szCs w:val="24"/>
        </w:rPr>
        <w:t xml:space="preserve">申立人（買受人）　</w:t>
      </w:r>
      <w:r w:rsidRPr="00A64791">
        <w:rPr>
          <w:rFonts w:ascii="ＭＳ 明朝" w:eastAsia="ＭＳ 明朝" w:hAnsi="ＭＳ 明朝" w:hint="eastAsia"/>
          <w:sz w:val="24"/>
          <w:szCs w:val="24"/>
          <w:u w:val="dotted"/>
        </w:rPr>
        <w:t xml:space="preserve">　　　　　　　　　　　　　</w:t>
      </w:r>
      <w:r>
        <w:rPr>
          <w:rFonts w:ascii="ＭＳ 明朝" w:eastAsia="ＭＳ 明朝" w:hAnsi="ＭＳ 明朝" w:hint="eastAsia"/>
          <w:sz w:val="24"/>
          <w:szCs w:val="24"/>
          <w:u w:val="dotted"/>
        </w:rPr>
        <w:t xml:space="preserve">　　　　　　　　　</w:t>
      </w:r>
    </w:p>
    <w:p w:rsidR="00A64791" w:rsidRDefault="00A64791" w:rsidP="004A2B65">
      <w:pPr>
        <w:rPr>
          <w:rFonts w:ascii="ＭＳ 明朝" w:eastAsia="ＭＳ 明朝" w:hAnsi="ＭＳ 明朝"/>
          <w:sz w:val="24"/>
          <w:szCs w:val="24"/>
          <w:u w:val="dotted"/>
        </w:rPr>
      </w:pPr>
      <w:r w:rsidRPr="00A64791">
        <w:rPr>
          <w:rFonts w:ascii="ＭＳ 明朝" w:eastAsia="ＭＳ 明朝" w:hAnsi="ＭＳ 明朝" w:hint="eastAsia"/>
          <w:sz w:val="24"/>
          <w:szCs w:val="24"/>
        </w:rPr>
        <w:t xml:space="preserve">　　　　　　　　　</w:t>
      </w:r>
      <w:r w:rsidRPr="00A64791">
        <w:rPr>
          <w:rFonts w:ascii="ＭＳ 明朝" w:eastAsia="ＭＳ 明朝" w:hAnsi="ＭＳ 明朝" w:hint="eastAsia"/>
          <w:sz w:val="24"/>
          <w:szCs w:val="24"/>
          <w:u w:val="dotted"/>
        </w:rPr>
        <w:t xml:space="preserve">　　　　　　　　　　　　　　　　　　　　　　</w:t>
      </w:r>
    </w:p>
    <w:p w:rsidR="00A64791" w:rsidRDefault="00A64791" w:rsidP="004A2B65">
      <w:pPr>
        <w:rPr>
          <w:rFonts w:ascii="ＭＳ 明朝" w:eastAsia="ＭＳ 明朝" w:hAnsi="ＭＳ 明朝"/>
          <w:sz w:val="24"/>
          <w:szCs w:val="24"/>
          <w:u w:val="dotted"/>
        </w:rPr>
      </w:pPr>
    </w:p>
    <w:p w:rsidR="00A64791" w:rsidRDefault="00A64791" w:rsidP="004A2B65">
      <w:pPr>
        <w:rPr>
          <w:rFonts w:ascii="ＭＳ 明朝" w:eastAsia="ＭＳ 明朝" w:hAnsi="ＭＳ 明朝"/>
          <w:sz w:val="24"/>
          <w:szCs w:val="24"/>
          <w:u w:val="dotted"/>
        </w:rPr>
      </w:pPr>
    </w:p>
    <w:p w:rsidR="00A64791" w:rsidRDefault="00A64791" w:rsidP="00A64791">
      <w:pPr>
        <w:ind w:firstLineChars="400" w:firstLine="1128"/>
        <w:rPr>
          <w:rFonts w:ascii="Segoe UI Symbol" w:eastAsia="ＭＳ 明朝" w:hAnsi="Segoe UI Symbol" w:cs="Segoe UI Symbol"/>
          <w:sz w:val="24"/>
          <w:szCs w:val="24"/>
          <w:u w:val="dotted"/>
        </w:rPr>
      </w:pPr>
      <w:r>
        <w:rPr>
          <w:rFonts w:ascii="Segoe UI Symbol" w:eastAsia="ＭＳ 明朝" w:hAnsi="Segoe UI Symbol" w:cs="Segoe UI Symbol" w:hint="eastAsia"/>
          <w:sz w:val="24"/>
          <w:szCs w:val="24"/>
        </w:rPr>
        <w:t>〒</w:t>
      </w:r>
      <w:r w:rsidRPr="004A2B65">
        <w:rPr>
          <w:rFonts w:ascii="Segoe UI Symbol" w:eastAsia="ＭＳ 明朝" w:hAnsi="Segoe UI Symbol" w:cs="Segoe UI Symbol" w:hint="eastAsia"/>
          <w:sz w:val="24"/>
          <w:szCs w:val="24"/>
          <w:u w:val="dotted"/>
        </w:rPr>
        <w:t xml:space="preserve">　　　</w:t>
      </w:r>
      <w:r>
        <w:rPr>
          <w:rFonts w:ascii="Segoe UI Symbol" w:eastAsia="ＭＳ 明朝" w:hAnsi="Segoe UI Symbol" w:cs="Segoe UI Symbol" w:hint="eastAsia"/>
          <w:sz w:val="24"/>
          <w:szCs w:val="24"/>
        </w:rPr>
        <w:t>―</w:t>
      </w:r>
      <w:r w:rsidRPr="004A2B65">
        <w:rPr>
          <w:rFonts w:ascii="Segoe UI Symbol" w:eastAsia="ＭＳ 明朝" w:hAnsi="Segoe UI Symbol" w:cs="Segoe UI Symbol" w:hint="eastAsia"/>
          <w:sz w:val="24"/>
          <w:szCs w:val="24"/>
          <w:u w:val="dotted"/>
        </w:rPr>
        <w:t xml:space="preserve">　　　　　</w:t>
      </w:r>
    </w:p>
    <w:p w:rsidR="00A64791" w:rsidRPr="004A2B65" w:rsidRDefault="00A64791" w:rsidP="00A64791">
      <w:pPr>
        <w:rPr>
          <w:rFonts w:ascii="Segoe UI Symbol" w:eastAsia="ＭＳ 明朝" w:hAnsi="Segoe UI Symbol" w:cs="Segoe UI Symbol"/>
          <w:sz w:val="24"/>
          <w:szCs w:val="24"/>
        </w:rPr>
      </w:pPr>
      <w:r w:rsidRPr="004A2B65">
        <w:rPr>
          <w:rFonts w:ascii="Segoe UI Symbol" w:eastAsia="ＭＳ 明朝" w:hAnsi="Segoe UI Symbol" w:cs="Segoe UI Symbol" w:hint="eastAsia"/>
          <w:sz w:val="24"/>
          <w:szCs w:val="24"/>
        </w:rPr>
        <w:t>住　所</w:t>
      </w:r>
      <w:r>
        <w:rPr>
          <w:rFonts w:ascii="Segoe UI Symbol" w:eastAsia="ＭＳ 明朝" w:hAnsi="Segoe UI Symbol" w:cs="Segoe UI Symbol" w:hint="eastAsia"/>
          <w:sz w:val="24"/>
          <w:szCs w:val="24"/>
        </w:rPr>
        <w:t xml:space="preserve">　</w:t>
      </w:r>
      <w:r w:rsidRPr="00A64791">
        <w:rPr>
          <w:rFonts w:ascii="Segoe UI Symbol" w:eastAsia="ＭＳ 明朝" w:hAnsi="Segoe UI Symbol" w:cs="Segoe UI Symbol" w:hint="eastAsia"/>
          <w:sz w:val="24"/>
          <w:szCs w:val="24"/>
          <w:u w:val="dotted"/>
        </w:rPr>
        <w:t xml:space="preserve">　　　　　　　　　　　　　　　　　　　　　　　　　　　　　</w:t>
      </w:r>
    </w:p>
    <w:p w:rsidR="00A64791" w:rsidRPr="00A64791" w:rsidRDefault="00A64791" w:rsidP="00A64791">
      <w:pPr>
        <w:rPr>
          <w:rFonts w:ascii="ＭＳ 明朝" w:eastAsia="ＭＳ 明朝" w:hAnsi="ＭＳ 明朝"/>
          <w:sz w:val="24"/>
          <w:szCs w:val="24"/>
          <w:u w:val="dotted"/>
        </w:rPr>
      </w:pPr>
      <w:r>
        <w:rPr>
          <w:rFonts w:ascii="ＭＳ 明朝" w:eastAsia="ＭＳ 明朝" w:hAnsi="ＭＳ 明朝" w:hint="eastAsia"/>
          <w:sz w:val="24"/>
          <w:szCs w:val="24"/>
        </w:rPr>
        <w:t xml:space="preserve">　　　　</w:t>
      </w:r>
      <w:r w:rsidRPr="00A64791">
        <w:rPr>
          <w:rFonts w:ascii="ＭＳ 明朝" w:eastAsia="ＭＳ 明朝" w:hAnsi="ＭＳ 明朝" w:hint="eastAsia"/>
          <w:sz w:val="24"/>
          <w:szCs w:val="24"/>
          <w:u w:val="dotted"/>
        </w:rPr>
        <w:t xml:space="preserve">　　　　　　　　　　　　　　　　　　　　　　　　　　　　　</w:t>
      </w:r>
    </w:p>
    <w:p w:rsidR="00A64791" w:rsidRDefault="00A64791" w:rsidP="00A64791">
      <w:pPr>
        <w:rPr>
          <w:rFonts w:ascii="ＭＳ 明朝" w:eastAsia="ＭＳ 明朝" w:hAnsi="ＭＳ 明朝"/>
          <w:sz w:val="24"/>
          <w:szCs w:val="24"/>
          <w:u w:val="dotted"/>
        </w:rPr>
      </w:pPr>
      <w:r>
        <w:rPr>
          <w:rFonts w:ascii="ＭＳ 明朝" w:eastAsia="ＭＳ 明朝" w:hAnsi="ＭＳ 明朝" w:hint="eastAsia"/>
          <w:sz w:val="24"/>
          <w:szCs w:val="24"/>
        </w:rPr>
        <w:t xml:space="preserve">相手方（□所有者　□占有者）　</w:t>
      </w:r>
      <w:r w:rsidRPr="00A64791">
        <w:rPr>
          <w:rFonts w:ascii="ＭＳ 明朝" w:eastAsia="ＭＳ 明朝" w:hAnsi="ＭＳ 明朝" w:hint="eastAsia"/>
          <w:sz w:val="24"/>
          <w:szCs w:val="24"/>
          <w:u w:val="dotted"/>
        </w:rPr>
        <w:t xml:space="preserve">　　　　　　　　　　　　</w:t>
      </w:r>
      <w:r>
        <w:rPr>
          <w:rFonts w:ascii="ＭＳ 明朝" w:eastAsia="ＭＳ 明朝" w:hAnsi="ＭＳ 明朝" w:hint="eastAsia"/>
          <w:sz w:val="24"/>
          <w:szCs w:val="24"/>
          <w:u w:val="dotted"/>
        </w:rPr>
        <w:t xml:space="preserve">　　　　</w:t>
      </w:r>
    </w:p>
    <w:p w:rsidR="00A64791" w:rsidRPr="00A64791" w:rsidRDefault="00A64791" w:rsidP="00A64791">
      <w:pPr>
        <w:rPr>
          <w:rFonts w:ascii="ＭＳ 明朝" w:eastAsia="ＭＳ 明朝" w:hAnsi="ＭＳ 明朝"/>
          <w:sz w:val="24"/>
          <w:szCs w:val="24"/>
          <w:u w:val="dotted"/>
        </w:rPr>
      </w:pPr>
      <w:r w:rsidRPr="00A64791">
        <w:rPr>
          <w:rFonts w:ascii="ＭＳ 明朝" w:eastAsia="ＭＳ 明朝" w:hAnsi="ＭＳ 明朝" w:hint="eastAsia"/>
          <w:sz w:val="24"/>
          <w:szCs w:val="24"/>
        </w:rPr>
        <w:t xml:space="preserve">　　　　　　　　　　　　　　　</w:t>
      </w:r>
      <w:r w:rsidRPr="00A64791">
        <w:rPr>
          <w:rFonts w:ascii="ＭＳ 明朝" w:eastAsia="ＭＳ 明朝" w:hAnsi="ＭＳ 明朝" w:hint="eastAsia"/>
          <w:sz w:val="24"/>
          <w:szCs w:val="24"/>
          <w:u w:val="dotted"/>
        </w:rPr>
        <w:t xml:space="preserve">　　　　　　　　　　　　　　　　</w:t>
      </w:r>
    </w:p>
    <w:p w:rsidR="00A64791" w:rsidRDefault="00A64791" w:rsidP="004A2B65">
      <w:pPr>
        <w:rPr>
          <w:rFonts w:ascii="ＭＳ 明朝" w:eastAsia="ＭＳ 明朝" w:hAnsi="ＭＳ 明朝"/>
          <w:sz w:val="24"/>
          <w:szCs w:val="24"/>
          <w:u w:val="dotted"/>
        </w:rPr>
      </w:pPr>
    </w:p>
    <w:p w:rsidR="00FE2D51" w:rsidRDefault="00A64791" w:rsidP="004A2B65">
      <w:pPr>
        <w:rPr>
          <w:rFonts w:ascii="ＭＳ 明朝" w:eastAsia="ＭＳ 明朝" w:hAnsi="ＭＳ 明朝"/>
          <w:sz w:val="24"/>
          <w:szCs w:val="24"/>
        </w:rPr>
      </w:pPr>
      <w:r w:rsidRPr="00A64791">
        <w:rPr>
          <w:rFonts w:ascii="ＭＳ 明朝" w:eastAsia="ＭＳ 明朝" w:hAnsi="ＭＳ 明朝" w:hint="eastAsia"/>
          <w:sz w:val="24"/>
          <w:szCs w:val="24"/>
        </w:rPr>
        <w:t>※相手方が２名以上の場合は，以下に書き加えてください。</w:t>
      </w:r>
    </w:p>
    <w:p w:rsidR="00FE2D51" w:rsidRDefault="00FE2D5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64791" w:rsidRPr="00FE2D51" w:rsidRDefault="00FE2D51" w:rsidP="00FE2D51">
      <w:pPr>
        <w:jc w:val="center"/>
        <w:rPr>
          <w:rFonts w:ascii="ＭＳ 明朝" w:eastAsia="ＭＳ 明朝" w:hAnsi="ＭＳ 明朝"/>
          <w:b/>
          <w:sz w:val="32"/>
          <w:szCs w:val="32"/>
        </w:rPr>
      </w:pPr>
      <w:r w:rsidRPr="00FE2D51">
        <w:rPr>
          <w:rFonts w:ascii="ＭＳ 明朝" w:eastAsia="ＭＳ 明朝" w:hAnsi="ＭＳ 明朝" w:hint="eastAsia"/>
          <w:b/>
          <w:sz w:val="32"/>
          <w:szCs w:val="32"/>
        </w:rPr>
        <w:lastRenderedPageBreak/>
        <w:t>物　件　目　録</w:t>
      </w:r>
    </w:p>
    <w:p w:rsidR="00FE2D51" w:rsidRDefault="00FE2D51" w:rsidP="004A2B65">
      <w:pPr>
        <w:rPr>
          <w:rFonts w:ascii="ＭＳ 明朝" w:eastAsia="ＭＳ 明朝" w:hAnsi="ＭＳ 明朝"/>
          <w:sz w:val="24"/>
          <w:szCs w:val="24"/>
        </w:rPr>
      </w:pPr>
      <w:r>
        <w:rPr>
          <w:rFonts w:ascii="ＭＳ 明朝" w:eastAsia="ＭＳ 明朝" w:hAnsi="ＭＳ 明朝" w:hint="eastAsia"/>
          <w:sz w:val="24"/>
          <w:szCs w:val="24"/>
        </w:rPr>
        <w:t>１</w:t>
      </w:r>
      <w:r w:rsidR="00016BAC">
        <w:rPr>
          <w:rFonts w:ascii="ＭＳ 明朝" w:eastAsia="ＭＳ 明朝" w:hAnsi="ＭＳ 明朝" w:hint="eastAsia"/>
          <w:sz w:val="24"/>
          <w:szCs w:val="24"/>
        </w:rPr>
        <w:t>〔土地〕</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所　　在　　</w:t>
      </w:r>
      <w:r w:rsidRPr="00016BAC">
        <w:rPr>
          <w:rFonts w:ascii="ＭＳ 明朝" w:eastAsia="ＭＳ 明朝" w:hAnsi="ＭＳ 明朝" w:hint="eastAsia"/>
          <w:sz w:val="24"/>
          <w:szCs w:val="24"/>
          <w:u w:val="dotted"/>
        </w:rPr>
        <w:t xml:space="preserve">　　　　　　　　　　　　　　　　　　　　　　</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地　　番　　</w:t>
      </w:r>
      <w:r w:rsidRPr="00016BAC">
        <w:rPr>
          <w:rFonts w:ascii="ＭＳ 明朝" w:eastAsia="ＭＳ 明朝" w:hAnsi="ＭＳ 明朝" w:hint="eastAsia"/>
          <w:sz w:val="24"/>
          <w:szCs w:val="24"/>
          <w:u w:val="dotted"/>
        </w:rPr>
        <w:t xml:space="preserve">　　　　　　　　　　　　　　　　　　　　　　</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地　　目　　</w:t>
      </w:r>
      <w:r w:rsidRPr="00016BAC">
        <w:rPr>
          <w:rFonts w:ascii="ＭＳ 明朝" w:eastAsia="ＭＳ 明朝" w:hAnsi="ＭＳ 明朝" w:hint="eastAsia"/>
          <w:sz w:val="24"/>
          <w:szCs w:val="24"/>
          <w:u w:val="dotted"/>
        </w:rPr>
        <w:t xml:space="preserve">　　　　　　　　　　　　　　　　　　　　　　</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地　　積　　</w:t>
      </w:r>
      <w:r w:rsidRPr="00016BAC">
        <w:rPr>
          <w:rFonts w:ascii="ＭＳ 明朝" w:eastAsia="ＭＳ 明朝" w:hAnsi="ＭＳ 明朝" w:hint="eastAsia"/>
          <w:sz w:val="24"/>
          <w:szCs w:val="24"/>
          <w:u w:val="dotted"/>
        </w:rPr>
        <w:t xml:space="preserve">　　　　　　　　　　　　　　　　　　　　　　</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２〔建物〕</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所　　在　　</w:t>
      </w:r>
      <w:r w:rsidRPr="00016BAC">
        <w:rPr>
          <w:rFonts w:ascii="ＭＳ 明朝" w:eastAsia="ＭＳ 明朝" w:hAnsi="ＭＳ 明朝" w:hint="eastAsia"/>
          <w:sz w:val="24"/>
          <w:szCs w:val="24"/>
          <w:u w:val="dotted"/>
        </w:rPr>
        <w:t xml:space="preserve">　　　　　　　　　　　　　　　　　　　　　　</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家屋番号　　</w:t>
      </w:r>
      <w:r w:rsidRPr="00016BAC">
        <w:rPr>
          <w:rFonts w:ascii="ＭＳ 明朝" w:eastAsia="ＭＳ 明朝" w:hAnsi="ＭＳ 明朝" w:hint="eastAsia"/>
          <w:sz w:val="24"/>
          <w:szCs w:val="24"/>
          <w:u w:val="dotted"/>
        </w:rPr>
        <w:t xml:space="preserve">　　　　　　　　　　　　　　　　　　　　　　</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種　　類　　</w:t>
      </w:r>
      <w:r w:rsidRPr="00016BAC">
        <w:rPr>
          <w:rFonts w:ascii="ＭＳ 明朝" w:eastAsia="ＭＳ 明朝" w:hAnsi="ＭＳ 明朝" w:hint="eastAsia"/>
          <w:sz w:val="24"/>
          <w:szCs w:val="24"/>
          <w:u w:val="dotted"/>
        </w:rPr>
        <w:t xml:space="preserve">　　　　　　　　　　　　　　　　　　　　　　</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構　　造　　</w:t>
      </w:r>
      <w:r w:rsidRPr="00016BAC">
        <w:rPr>
          <w:rFonts w:ascii="ＭＳ 明朝" w:eastAsia="ＭＳ 明朝" w:hAnsi="ＭＳ 明朝" w:hint="eastAsia"/>
          <w:sz w:val="24"/>
          <w:szCs w:val="24"/>
          <w:u w:val="dotted"/>
        </w:rPr>
        <w:t xml:space="preserve">　　　　　　　　　　　　　　　　　　　　　　</w:t>
      </w:r>
    </w:p>
    <w:p w:rsidR="00016BAC" w:rsidRDefault="00016BAC" w:rsidP="004A2B65">
      <w:pPr>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016BAC">
        <w:rPr>
          <w:rFonts w:ascii="ＭＳ 明朝" w:eastAsia="ＭＳ 明朝" w:hAnsi="ＭＳ 明朝" w:hint="eastAsia"/>
          <w:spacing w:val="102"/>
          <w:kern w:val="0"/>
          <w:sz w:val="24"/>
          <w:szCs w:val="24"/>
          <w:fitText w:val="1128" w:id="1447218432"/>
        </w:rPr>
        <w:t>床面</w:t>
      </w:r>
      <w:r w:rsidRPr="00016BAC">
        <w:rPr>
          <w:rFonts w:ascii="ＭＳ 明朝" w:eastAsia="ＭＳ 明朝" w:hAnsi="ＭＳ 明朝" w:hint="eastAsia"/>
          <w:kern w:val="0"/>
          <w:sz w:val="24"/>
          <w:szCs w:val="24"/>
          <w:fitText w:val="1128" w:id="1447218432"/>
        </w:rPr>
        <w:t>積</w:t>
      </w:r>
      <w:r>
        <w:rPr>
          <w:rFonts w:ascii="ＭＳ 明朝" w:eastAsia="ＭＳ 明朝" w:hAnsi="ＭＳ 明朝" w:hint="eastAsia"/>
          <w:kern w:val="0"/>
          <w:sz w:val="24"/>
          <w:szCs w:val="24"/>
        </w:rPr>
        <w:t xml:space="preserve">　　</w:t>
      </w:r>
      <w:r w:rsidRPr="00016BAC">
        <w:rPr>
          <w:rFonts w:ascii="ＭＳ 明朝" w:eastAsia="ＭＳ 明朝" w:hAnsi="ＭＳ 明朝" w:hint="eastAsia"/>
          <w:kern w:val="0"/>
          <w:sz w:val="24"/>
          <w:szCs w:val="24"/>
          <w:u w:val="dotted"/>
        </w:rPr>
        <w:t xml:space="preserve">　　　　　　　　　　　　　　　　　　　　　　</w:t>
      </w:r>
    </w:p>
    <w:p w:rsidR="00016BAC" w:rsidRDefault="00016BAC" w:rsidP="004A2B65">
      <w:pPr>
        <w:rPr>
          <w:rFonts w:ascii="ＭＳ 明朝" w:eastAsia="ＭＳ 明朝" w:hAnsi="ＭＳ 明朝"/>
          <w:kern w:val="0"/>
          <w:sz w:val="24"/>
          <w:szCs w:val="24"/>
        </w:rPr>
      </w:pPr>
      <w:r>
        <w:rPr>
          <w:rFonts w:ascii="ＭＳ 明朝" w:eastAsia="ＭＳ 明朝" w:hAnsi="ＭＳ 明朝" w:hint="eastAsia"/>
          <w:kern w:val="0"/>
          <w:sz w:val="24"/>
          <w:szCs w:val="24"/>
        </w:rPr>
        <w:t>３〔区分所有建物〕</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（一棟の建物の表示）</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w:t>
      </w:r>
      <w:r w:rsidRPr="00016BAC">
        <w:rPr>
          <w:rFonts w:ascii="ＭＳ 明朝" w:eastAsia="ＭＳ 明朝" w:hAnsi="ＭＳ 明朝" w:hint="eastAsia"/>
          <w:spacing w:val="465"/>
          <w:kern w:val="0"/>
          <w:sz w:val="24"/>
          <w:szCs w:val="24"/>
          <w:fitText w:val="1410" w:id="1447219200"/>
        </w:rPr>
        <w:t>所</w:t>
      </w:r>
      <w:r w:rsidRPr="00016BAC">
        <w:rPr>
          <w:rFonts w:ascii="ＭＳ 明朝" w:eastAsia="ＭＳ 明朝" w:hAnsi="ＭＳ 明朝" w:hint="eastAsia"/>
          <w:kern w:val="0"/>
          <w:sz w:val="24"/>
          <w:szCs w:val="24"/>
          <w:fitText w:val="1410" w:id="1447219200"/>
        </w:rPr>
        <w:t>在</w:t>
      </w:r>
      <w:r>
        <w:rPr>
          <w:rFonts w:ascii="ＭＳ 明朝" w:eastAsia="ＭＳ 明朝" w:hAnsi="ＭＳ 明朝" w:hint="eastAsia"/>
          <w:kern w:val="0"/>
          <w:sz w:val="24"/>
          <w:szCs w:val="24"/>
        </w:rPr>
        <w:t xml:space="preserve">　　</w:t>
      </w:r>
      <w:r w:rsidRPr="00016BAC">
        <w:rPr>
          <w:rFonts w:ascii="ＭＳ 明朝" w:eastAsia="ＭＳ 明朝" w:hAnsi="ＭＳ 明朝" w:hint="eastAsia"/>
          <w:kern w:val="0"/>
          <w:sz w:val="24"/>
          <w:szCs w:val="24"/>
          <w:u w:val="dotted"/>
        </w:rPr>
        <w:t xml:space="preserve">　　　　　　　　　　　　　　　　　　　　　</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建物の名称　　</w:t>
      </w:r>
      <w:r w:rsidRPr="00016BAC">
        <w:rPr>
          <w:rFonts w:ascii="ＭＳ 明朝" w:eastAsia="ＭＳ 明朝" w:hAnsi="ＭＳ 明朝" w:hint="eastAsia"/>
          <w:sz w:val="24"/>
          <w:szCs w:val="24"/>
          <w:u w:val="dotted"/>
        </w:rPr>
        <w:t xml:space="preserve">　　　　　　　　　　　　　　　　　　　　　</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（専有部分の建物の表示）</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w:t>
      </w:r>
      <w:r w:rsidRPr="00016BAC">
        <w:rPr>
          <w:rFonts w:ascii="ＭＳ 明朝" w:eastAsia="ＭＳ 明朝" w:hAnsi="ＭＳ 明朝" w:hint="eastAsia"/>
          <w:spacing w:val="75"/>
          <w:kern w:val="0"/>
          <w:sz w:val="24"/>
          <w:szCs w:val="24"/>
          <w:fitText w:val="1410" w:id="1447219201"/>
        </w:rPr>
        <w:t>家屋番</w:t>
      </w:r>
      <w:r w:rsidRPr="00016BAC">
        <w:rPr>
          <w:rFonts w:ascii="ＭＳ 明朝" w:eastAsia="ＭＳ 明朝" w:hAnsi="ＭＳ 明朝" w:hint="eastAsia"/>
          <w:kern w:val="0"/>
          <w:sz w:val="24"/>
          <w:szCs w:val="24"/>
          <w:fitText w:val="1410" w:id="1447219201"/>
        </w:rPr>
        <w:t>号</w:t>
      </w:r>
      <w:r>
        <w:rPr>
          <w:rFonts w:ascii="ＭＳ 明朝" w:eastAsia="ＭＳ 明朝" w:hAnsi="ＭＳ 明朝" w:hint="eastAsia"/>
          <w:kern w:val="0"/>
          <w:sz w:val="24"/>
          <w:szCs w:val="24"/>
        </w:rPr>
        <w:t xml:space="preserve">　　</w:t>
      </w:r>
      <w:r w:rsidRPr="00016BAC">
        <w:rPr>
          <w:rFonts w:ascii="ＭＳ 明朝" w:eastAsia="ＭＳ 明朝" w:hAnsi="ＭＳ 明朝" w:hint="eastAsia"/>
          <w:kern w:val="0"/>
          <w:sz w:val="24"/>
          <w:szCs w:val="24"/>
          <w:u w:val="dotted"/>
        </w:rPr>
        <w:t xml:space="preserve">　　　　　　　　　　　　　　　　　　　　　</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建物の名称　　</w:t>
      </w:r>
      <w:r w:rsidRPr="00016BAC">
        <w:rPr>
          <w:rFonts w:ascii="ＭＳ 明朝" w:eastAsia="ＭＳ 明朝" w:hAnsi="ＭＳ 明朝" w:hint="eastAsia"/>
          <w:sz w:val="24"/>
          <w:szCs w:val="24"/>
          <w:u w:val="dotted"/>
        </w:rPr>
        <w:t xml:space="preserve">　　　　　　　　　　　　　　　　　　　　　</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種　　　類　　</w:t>
      </w:r>
      <w:r w:rsidRPr="00016BAC">
        <w:rPr>
          <w:rFonts w:ascii="ＭＳ 明朝" w:eastAsia="ＭＳ 明朝" w:hAnsi="ＭＳ 明朝" w:hint="eastAsia"/>
          <w:sz w:val="24"/>
          <w:szCs w:val="24"/>
          <w:u w:val="dotted"/>
        </w:rPr>
        <w:t xml:space="preserve">　　　　　　　　　　　　　　　　　　　　　</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構　　　造　　</w:t>
      </w:r>
      <w:r w:rsidRPr="00016BAC">
        <w:rPr>
          <w:rFonts w:ascii="ＭＳ 明朝" w:eastAsia="ＭＳ 明朝" w:hAnsi="ＭＳ 明朝" w:hint="eastAsia"/>
          <w:sz w:val="24"/>
          <w:szCs w:val="24"/>
          <w:u w:val="dotted"/>
        </w:rPr>
        <w:t xml:space="preserve">　　　　　　　　　　　　　　　　　　　　　</w:t>
      </w:r>
    </w:p>
    <w:p w:rsidR="00016BAC" w:rsidRDefault="00016BAC" w:rsidP="004A2B65">
      <w:pPr>
        <w:rPr>
          <w:rFonts w:ascii="ＭＳ 明朝" w:eastAsia="ＭＳ 明朝" w:hAnsi="ＭＳ 明朝"/>
          <w:sz w:val="24"/>
          <w:szCs w:val="24"/>
        </w:rPr>
      </w:pPr>
      <w:r>
        <w:rPr>
          <w:rFonts w:ascii="ＭＳ 明朝" w:eastAsia="ＭＳ 明朝" w:hAnsi="ＭＳ 明朝" w:hint="eastAsia"/>
          <w:sz w:val="24"/>
          <w:szCs w:val="24"/>
        </w:rPr>
        <w:t xml:space="preserve">　</w:t>
      </w:r>
      <w:r w:rsidRPr="00016BAC">
        <w:rPr>
          <w:rFonts w:ascii="ＭＳ 明朝" w:eastAsia="ＭＳ 明朝" w:hAnsi="ＭＳ 明朝" w:hint="eastAsia"/>
          <w:spacing w:val="172"/>
          <w:kern w:val="0"/>
          <w:sz w:val="24"/>
          <w:szCs w:val="24"/>
          <w:fitText w:val="1410" w:id="1447219202"/>
        </w:rPr>
        <w:t>床面</w:t>
      </w:r>
      <w:r w:rsidRPr="00016BAC">
        <w:rPr>
          <w:rFonts w:ascii="ＭＳ 明朝" w:eastAsia="ＭＳ 明朝" w:hAnsi="ＭＳ 明朝" w:hint="eastAsia"/>
          <w:spacing w:val="1"/>
          <w:kern w:val="0"/>
          <w:sz w:val="24"/>
          <w:szCs w:val="24"/>
          <w:fitText w:val="1410" w:id="1447219202"/>
        </w:rPr>
        <w:t>積</w:t>
      </w:r>
      <w:r>
        <w:rPr>
          <w:rFonts w:ascii="ＭＳ 明朝" w:eastAsia="ＭＳ 明朝" w:hAnsi="ＭＳ 明朝" w:hint="eastAsia"/>
          <w:kern w:val="0"/>
          <w:sz w:val="24"/>
          <w:szCs w:val="24"/>
        </w:rPr>
        <w:t xml:space="preserve">　　</w:t>
      </w:r>
      <w:r w:rsidRPr="00016BAC">
        <w:rPr>
          <w:rFonts w:ascii="ＭＳ 明朝" w:eastAsia="ＭＳ 明朝" w:hAnsi="ＭＳ 明朝" w:hint="eastAsia"/>
          <w:kern w:val="0"/>
          <w:sz w:val="24"/>
          <w:szCs w:val="24"/>
          <w:u w:val="dotted"/>
        </w:rPr>
        <w:t xml:space="preserve">　　　</w:t>
      </w:r>
      <w:r w:rsidR="00FB3FA4">
        <w:rPr>
          <w:rFonts w:ascii="ＭＳ 明朝" w:eastAsia="ＭＳ 明朝" w:hAnsi="ＭＳ 明朝" w:hint="eastAsia"/>
          <w:kern w:val="0"/>
          <w:sz w:val="24"/>
          <w:szCs w:val="24"/>
          <w:u w:val="dotted"/>
        </w:rPr>
        <w:t>階部分</w:t>
      </w:r>
      <w:r w:rsidRPr="00016BAC">
        <w:rPr>
          <w:rFonts w:ascii="ＭＳ 明朝" w:eastAsia="ＭＳ 明朝" w:hAnsi="ＭＳ 明朝" w:hint="eastAsia"/>
          <w:kern w:val="0"/>
          <w:sz w:val="24"/>
          <w:szCs w:val="24"/>
          <w:u w:val="dotted"/>
        </w:rPr>
        <w:t xml:space="preserve">　　　　　　　　　　　　　　　</w:t>
      </w:r>
    </w:p>
    <w:p w:rsidR="00016BAC" w:rsidRPr="004B7FC3" w:rsidRDefault="00FB3FA4" w:rsidP="004A2B65">
      <w:pPr>
        <w:rPr>
          <w:rFonts w:ascii="ＭＳ 明朝" w:eastAsia="ＭＳ 明朝" w:hAnsi="ＭＳ 明朝"/>
          <w:szCs w:val="21"/>
        </w:rPr>
      </w:pPr>
      <w:r w:rsidRPr="004B7FC3">
        <w:rPr>
          <w:rFonts w:ascii="ＭＳ 明朝" w:eastAsia="ＭＳ 明朝" w:hAnsi="ＭＳ 明朝" w:hint="eastAsia"/>
          <w:szCs w:val="21"/>
        </w:rPr>
        <w:t>※</w:t>
      </w:r>
      <w:r w:rsidR="004B7FC3">
        <w:rPr>
          <w:rFonts w:ascii="ＭＳ 明朝" w:eastAsia="ＭＳ 明朝" w:hAnsi="ＭＳ 明朝" w:hint="eastAsia"/>
          <w:szCs w:val="21"/>
        </w:rPr>
        <w:t xml:space="preserve">１　</w:t>
      </w:r>
      <w:r w:rsidRPr="004B7FC3">
        <w:rPr>
          <w:rFonts w:ascii="ＭＳ 明朝" w:eastAsia="ＭＳ 明朝" w:hAnsi="ＭＳ 明朝" w:hint="eastAsia"/>
          <w:szCs w:val="21"/>
        </w:rPr>
        <w:t>対象不動産が何かによって上記の記載事項を参考にしてください。</w:t>
      </w:r>
    </w:p>
    <w:p w:rsidR="00FB3FA4" w:rsidRPr="004B7FC3" w:rsidRDefault="004B7FC3" w:rsidP="004A2B65">
      <w:pPr>
        <w:rPr>
          <w:rFonts w:ascii="ＭＳ 明朝" w:eastAsia="ＭＳ 明朝" w:hAnsi="ＭＳ 明朝"/>
          <w:szCs w:val="21"/>
        </w:rPr>
      </w:pPr>
      <w:r>
        <w:rPr>
          <w:rFonts w:ascii="ＭＳ 明朝" w:eastAsia="ＭＳ 明朝" w:hAnsi="ＭＳ 明朝" w:hint="eastAsia"/>
          <w:szCs w:val="21"/>
        </w:rPr>
        <w:t xml:space="preserve">※２　</w:t>
      </w:r>
      <w:r w:rsidR="00FB3FA4" w:rsidRPr="004B7FC3">
        <w:rPr>
          <w:rFonts w:ascii="ＭＳ 明朝" w:eastAsia="ＭＳ 明朝" w:hAnsi="ＭＳ 明朝" w:hint="eastAsia"/>
          <w:szCs w:val="21"/>
        </w:rPr>
        <w:t>代金納付期限通知書添付の物件目録を利用いただいても構いません。</w:t>
      </w:r>
    </w:p>
    <w:p w:rsidR="00A83449" w:rsidRPr="004B7FC3" w:rsidRDefault="004B7FC3" w:rsidP="004B7FC3">
      <w:pPr>
        <w:ind w:left="504" w:hangingChars="200" w:hanging="504"/>
        <w:rPr>
          <w:rFonts w:ascii="ＭＳ 明朝" w:eastAsia="ＭＳ 明朝" w:hAnsi="ＭＳ 明朝"/>
          <w:szCs w:val="21"/>
        </w:rPr>
      </w:pPr>
      <w:r>
        <w:rPr>
          <w:rFonts w:ascii="ＭＳ 明朝" w:eastAsia="ＭＳ 明朝" w:hAnsi="ＭＳ 明朝" w:hint="eastAsia"/>
          <w:szCs w:val="21"/>
        </w:rPr>
        <w:t xml:space="preserve">※３　</w:t>
      </w:r>
      <w:r w:rsidR="00FB3FA4" w:rsidRPr="004B7FC3">
        <w:rPr>
          <w:rFonts w:ascii="ＭＳ 明朝" w:eastAsia="ＭＳ 明朝" w:hAnsi="ＭＳ 明朝" w:hint="eastAsia"/>
          <w:szCs w:val="21"/>
        </w:rPr>
        <w:t>不動産の一部を対象とする場合は，</w:t>
      </w:r>
      <w:r>
        <w:rPr>
          <w:rFonts w:ascii="ＭＳ 明朝" w:eastAsia="ＭＳ 明朝" w:hAnsi="ＭＳ 明朝" w:hint="eastAsia"/>
          <w:szCs w:val="21"/>
        </w:rPr>
        <w:t>図面を添付するなどして，</w:t>
      </w:r>
      <w:r w:rsidR="00FB3FA4" w:rsidRPr="004B7FC3">
        <w:rPr>
          <w:rFonts w:ascii="ＭＳ 明朝" w:eastAsia="ＭＳ 明朝" w:hAnsi="ＭＳ 明朝" w:hint="eastAsia"/>
          <w:szCs w:val="21"/>
        </w:rPr>
        <w:t>どの部分かを明記していただくことになります。</w:t>
      </w:r>
    </w:p>
    <w:p w:rsidR="004B7FC3" w:rsidRDefault="004B7FC3" w:rsidP="004B7FC3">
      <w:pPr>
        <w:widowControl/>
        <w:jc w:val="right"/>
        <w:rPr>
          <w:rFonts w:ascii="ＭＳ 明朝" w:eastAsia="ＭＳ 明朝" w:hAnsi="ＭＳ 明朝"/>
          <w:sz w:val="24"/>
          <w:szCs w:val="24"/>
        </w:rPr>
      </w:pPr>
      <w:r>
        <w:rPr>
          <w:rFonts w:ascii="ＭＳ 明朝" w:eastAsia="ＭＳ 明朝" w:hAnsi="ＭＳ 明朝" w:hint="eastAsia"/>
          <w:sz w:val="24"/>
          <w:szCs w:val="24"/>
        </w:rPr>
        <w:lastRenderedPageBreak/>
        <w:t>【書式２】</w:t>
      </w:r>
    </w:p>
    <w:p w:rsidR="00FB3FA4" w:rsidRDefault="008C1657" w:rsidP="008C1657">
      <w:pPr>
        <w:widowControl/>
        <w:jc w:val="center"/>
        <w:rPr>
          <w:rFonts w:ascii="ＭＳ 明朝" w:eastAsia="ＭＳ 明朝" w:hAnsi="ＭＳ 明朝"/>
          <w:sz w:val="36"/>
          <w:szCs w:val="36"/>
        </w:rPr>
      </w:pPr>
      <w:r>
        <w:rPr>
          <w:rFonts w:ascii="ＭＳ 明朝" w:eastAsia="ＭＳ 明朝" w:hAnsi="ＭＳ 明朝" w:hint="eastAsia"/>
          <w:b/>
          <w:noProof/>
          <w:sz w:val="32"/>
          <w:szCs w:val="32"/>
        </w:rPr>
        <mc:AlternateContent>
          <mc:Choice Requires="wps">
            <w:drawing>
              <wp:anchor distT="0" distB="0" distL="114300" distR="114300" simplePos="0" relativeHeight="251661312" behindDoc="0" locked="0" layoutInCell="1" allowOverlap="1" wp14:anchorId="23CD9158" wp14:editId="204D971E">
                <wp:simplePos x="0" y="0"/>
                <wp:positionH relativeFrom="margin">
                  <wp:posOffset>339090</wp:posOffset>
                </wp:positionH>
                <wp:positionV relativeFrom="paragraph">
                  <wp:posOffset>25400</wp:posOffset>
                </wp:positionV>
                <wp:extent cx="714375" cy="792000"/>
                <wp:effectExtent l="0" t="0" r="28575" b="27305"/>
                <wp:wrapNone/>
                <wp:docPr id="2" name="テキスト ボックス 2"/>
                <wp:cNvGraphicFramePr/>
                <a:graphic xmlns:a="http://schemas.openxmlformats.org/drawingml/2006/main">
                  <a:graphicData uri="http://schemas.microsoft.com/office/word/2010/wordprocessingShape">
                    <wps:wsp>
                      <wps:cNvSpPr txBox="1"/>
                      <wps:spPr>
                        <a:xfrm>
                          <a:off x="0" y="0"/>
                          <a:ext cx="714375" cy="792000"/>
                        </a:xfrm>
                        <a:prstGeom prst="rect">
                          <a:avLst/>
                        </a:prstGeom>
                        <a:solidFill>
                          <a:sysClr val="window" lastClr="FFFFFF"/>
                        </a:solidFill>
                        <a:ln w="6350">
                          <a:solidFill>
                            <a:prstClr val="black"/>
                          </a:solidFill>
                          <a:prstDash val="sysDot"/>
                        </a:ln>
                        <a:effectLst/>
                      </wps:spPr>
                      <wps:txbx>
                        <w:txbxContent>
                          <w:p w:rsidR="008C1657" w:rsidRDefault="008C1657" w:rsidP="008C1657">
                            <w:pPr>
                              <w:spacing w:line="0" w:lineRule="atLeast"/>
                              <w:rPr>
                                <w:sz w:val="16"/>
                                <w:szCs w:val="16"/>
                              </w:rPr>
                            </w:pPr>
                          </w:p>
                          <w:p w:rsidR="008C1657" w:rsidRDefault="008C1657" w:rsidP="008C1657">
                            <w:pPr>
                              <w:spacing w:line="0" w:lineRule="atLeast"/>
                              <w:jc w:val="center"/>
                              <w:rPr>
                                <w:sz w:val="16"/>
                                <w:szCs w:val="16"/>
                              </w:rPr>
                            </w:pPr>
                            <w:r w:rsidRPr="00E22B7B">
                              <w:rPr>
                                <w:rFonts w:hint="eastAsia"/>
                                <w:sz w:val="16"/>
                                <w:szCs w:val="16"/>
                              </w:rPr>
                              <w:t>収入印紙</w:t>
                            </w:r>
                          </w:p>
                          <w:p w:rsidR="008C1657" w:rsidRDefault="008C1657" w:rsidP="008C1657">
                            <w:pPr>
                              <w:spacing w:line="0" w:lineRule="atLeast"/>
                              <w:rPr>
                                <w:sz w:val="16"/>
                                <w:szCs w:val="16"/>
                              </w:rPr>
                            </w:pPr>
                          </w:p>
                          <w:p w:rsidR="008C1657" w:rsidRDefault="008C1657" w:rsidP="008C1657">
                            <w:pPr>
                              <w:spacing w:line="0" w:lineRule="atLeast"/>
                              <w:ind w:firstLineChars="100" w:firstLine="202"/>
                              <w:jc w:val="center"/>
                              <w:rPr>
                                <w:sz w:val="16"/>
                                <w:szCs w:val="16"/>
                              </w:rPr>
                            </w:pPr>
                            <w:r>
                              <w:rPr>
                                <w:rFonts w:hint="eastAsia"/>
                                <w:sz w:val="16"/>
                                <w:szCs w:val="16"/>
                              </w:rPr>
                              <w:t>3</w:t>
                            </w:r>
                            <w:r>
                              <w:rPr>
                                <w:sz w:val="16"/>
                                <w:szCs w:val="16"/>
                              </w:rPr>
                              <w:t>00</w:t>
                            </w:r>
                            <w:r>
                              <w:rPr>
                                <w:rFonts w:hint="eastAsia"/>
                                <w:sz w:val="16"/>
                                <w:szCs w:val="16"/>
                              </w:rPr>
                              <w:t>円</w:t>
                            </w:r>
                          </w:p>
                          <w:p w:rsidR="008C1657" w:rsidRPr="00E22B7B" w:rsidRDefault="008C1657" w:rsidP="008C165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9158" id="テキスト ボックス 2" o:spid="_x0000_s1027" type="#_x0000_t202" style="position:absolute;left:0;text-align:left;margin-left:26.7pt;margin-top:2pt;width:56.25pt;height:6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" fillcolor="window" strokeweight=".5pt">
                <v:stroke dashstyle="1 1"/>
                <v:textbox>
                  <w:txbxContent>
                    <w:p w:rsidR="008C1657" w:rsidRDefault="008C1657" w:rsidP="008C1657">
                      <w:pPr>
                        <w:spacing w:line="0" w:lineRule="atLeast"/>
                        <w:rPr>
                          <w:sz w:val="16"/>
                          <w:szCs w:val="16"/>
                        </w:rPr>
                      </w:pPr>
                    </w:p>
                    <w:p w:rsidR="008C1657" w:rsidRDefault="008C1657" w:rsidP="008C1657">
                      <w:pPr>
                        <w:spacing w:line="0" w:lineRule="atLeast"/>
                        <w:jc w:val="center"/>
                        <w:rPr>
                          <w:sz w:val="16"/>
                          <w:szCs w:val="16"/>
                        </w:rPr>
                      </w:pPr>
                      <w:r w:rsidRPr="00E22B7B">
                        <w:rPr>
                          <w:rFonts w:hint="eastAsia"/>
                          <w:sz w:val="16"/>
                          <w:szCs w:val="16"/>
                        </w:rPr>
                        <w:t>収入印紙</w:t>
                      </w:r>
                    </w:p>
                    <w:p w:rsidR="008C1657" w:rsidRDefault="008C1657" w:rsidP="008C1657">
                      <w:pPr>
                        <w:spacing w:line="0" w:lineRule="atLeast"/>
                        <w:rPr>
                          <w:sz w:val="16"/>
                          <w:szCs w:val="16"/>
                        </w:rPr>
                      </w:pPr>
                    </w:p>
                    <w:p w:rsidR="008C1657" w:rsidRDefault="008C1657" w:rsidP="008C1657">
                      <w:pPr>
                        <w:spacing w:line="0" w:lineRule="atLeast"/>
                        <w:ind w:firstLineChars="100" w:firstLine="202"/>
                        <w:jc w:val="center"/>
                        <w:rPr>
                          <w:sz w:val="16"/>
                          <w:szCs w:val="16"/>
                        </w:rPr>
                      </w:pPr>
                      <w:r>
                        <w:rPr>
                          <w:rFonts w:hint="eastAsia"/>
                          <w:sz w:val="16"/>
                          <w:szCs w:val="16"/>
                        </w:rPr>
                        <w:t>3</w:t>
                      </w:r>
                      <w:r>
                        <w:rPr>
                          <w:sz w:val="16"/>
                          <w:szCs w:val="16"/>
                        </w:rPr>
                        <w:t>00</w:t>
                      </w:r>
                      <w:r>
                        <w:rPr>
                          <w:rFonts w:hint="eastAsia"/>
                          <w:sz w:val="16"/>
                          <w:szCs w:val="16"/>
                        </w:rPr>
                        <w:t>円</w:t>
                      </w:r>
                    </w:p>
                    <w:p w:rsidR="008C1657" w:rsidRPr="00E22B7B" w:rsidRDefault="008C1657" w:rsidP="008C1657">
                      <w:pPr>
                        <w:rPr>
                          <w:sz w:val="16"/>
                          <w:szCs w:val="16"/>
                        </w:rPr>
                      </w:pPr>
                    </w:p>
                  </w:txbxContent>
                </v:textbox>
                <w10:wrap anchorx="margin"/>
              </v:shape>
            </w:pict>
          </mc:Fallback>
        </mc:AlternateContent>
      </w:r>
      <w:r w:rsidR="00A83449" w:rsidRPr="008C1657">
        <w:rPr>
          <w:rFonts w:ascii="ＭＳ 明朝" w:eastAsia="ＭＳ 明朝" w:hAnsi="ＭＳ 明朝" w:hint="eastAsia"/>
          <w:sz w:val="36"/>
          <w:szCs w:val="36"/>
        </w:rPr>
        <w:t>執行文付与の申立書</w:t>
      </w:r>
    </w:p>
    <w:p w:rsidR="008C1657" w:rsidRPr="008C1657" w:rsidRDefault="008C1657" w:rsidP="008C1657">
      <w:pPr>
        <w:widowControl/>
        <w:jc w:val="center"/>
        <w:rPr>
          <w:rFonts w:ascii="ＭＳ 明朝" w:eastAsia="ＭＳ 明朝" w:hAnsi="ＭＳ 明朝"/>
          <w:sz w:val="36"/>
          <w:szCs w:val="36"/>
        </w:rPr>
      </w:pPr>
    </w:p>
    <w:p w:rsidR="00A83449" w:rsidRDefault="006D7CC1" w:rsidP="008C1657">
      <w:pPr>
        <w:jc w:val="right"/>
        <w:rPr>
          <w:rFonts w:ascii="ＭＳ 明朝" w:eastAsia="ＭＳ 明朝" w:hAnsi="ＭＳ 明朝"/>
          <w:sz w:val="24"/>
          <w:szCs w:val="24"/>
        </w:rPr>
      </w:pPr>
      <w:r>
        <w:rPr>
          <w:rFonts w:ascii="ＭＳ 明朝" w:eastAsia="ＭＳ 明朝" w:hAnsi="ＭＳ 明朝" w:hint="eastAsia"/>
          <w:sz w:val="24"/>
          <w:szCs w:val="24"/>
        </w:rPr>
        <w:t>令和</w:t>
      </w:r>
      <w:r w:rsidR="00A83449">
        <w:rPr>
          <w:rFonts w:ascii="ＭＳ 明朝" w:eastAsia="ＭＳ 明朝" w:hAnsi="ＭＳ 明朝" w:hint="eastAsia"/>
          <w:sz w:val="24"/>
          <w:szCs w:val="24"/>
        </w:rPr>
        <w:t xml:space="preserve">　　年　　月　　日</w:t>
      </w:r>
    </w:p>
    <w:p w:rsidR="00A83449" w:rsidRDefault="00A83449" w:rsidP="008C1657">
      <w:pPr>
        <w:ind w:firstLineChars="100" w:firstLine="282"/>
        <w:rPr>
          <w:rFonts w:ascii="ＭＳ 明朝" w:eastAsia="ＭＳ 明朝" w:hAnsi="ＭＳ 明朝"/>
          <w:sz w:val="24"/>
          <w:szCs w:val="24"/>
        </w:rPr>
      </w:pPr>
      <w:r>
        <w:rPr>
          <w:rFonts w:ascii="ＭＳ 明朝" w:eastAsia="ＭＳ 明朝" w:hAnsi="ＭＳ 明朝" w:hint="eastAsia"/>
          <w:sz w:val="24"/>
          <w:szCs w:val="24"/>
        </w:rPr>
        <w:t>高知地方裁判所民事部　御中</w:t>
      </w:r>
    </w:p>
    <w:p w:rsidR="00A83449" w:rsidRDefault="00A83449" w:rsidP="004A2B65">
      <w:pPr>
        <w:rPr>
          <w:rFonts w:ascii="ＭＳ 明朝" w:eastAsia="ＭＳ 明朝" w:hAnsi="ＭＳ 明朝"/>
          <w:sz w:val="24"/>
          <w:szCs w:val="24"/>
        </w:rPr>
      </w:pPr>
    </w:p>
    <w:p w:rsidR="00A83449" w:rsidRDefault="00A83449" w:rsidP="008C1657">
      <w:pPr>
        <w:jc w:val="right"/>
        <w:rPr>
          <w:rFonts w:ascii="ＭＳ 明朝" w:eastAsia="ＭＳ 明朝" w:hAnsi="ＭＳ 明朝"/>
          <w:sz w:val="24"/>
          <w:szCs w:val="24"/>
        </w:rPr>
      </w:pPr>
      <w:r>
        <w:rPr>
          <w:rFonts w:ascii="ＭＳ 明朝" w:eastAsia="ＭＳ 明朝" w:hAnsi="ＭＳ 明朝" w:hint="eastAsia"/>
          <w:sz w:val="24"/>
          <w:szCs w:val="24"/>
        </w:rPr>
        <w:t xml:space="preserve">申立人　</w:t>
      </w:r>
      <w:r w:rsidRPr="008C1657">
        <w:rPr>
          <w:rFonts w:ascii="ＭＳ 明朝" w:eastAsia="ＭＳ 明朝" w:hAnsi="ＭＳ 明朝" w:hint="eastAsia"/>
          <w:sz w:val="24"/>
          <w:szCs w:val="24"/>
          <w:u w:val="dotted"/>
        </w:rPr>
        <w:t xml:space="preserve">　　　　　　　　　　　　　　　　㊞</w:t>
      </w:r>
    </w:p>
    <w:p w:rsidR="00A83449" w:rsidRDefault="00A83449" w:rsidP="004A2B65">
      <w:pPr>
        <w:rPr>
          <w:rFonts w:ascii="ＭＳ 明朝" w:eastAsia="ＭＳ 明朝" w:hAnsi="ＭＳ 明朝"/>
          <w:sz w:val="24"/>
          <w:szCs w:val="24"/>
        </w:rPr>
      </w:pPr>
    </w:p>
    <w:p w:rsidR="00A83449" w:rsidRDefault="00A83449" w:rsidP="008C1657">
      <w:pPr>
        <w:ind w:firstLineChars="500" w:firstLine="1410"/>
        <w:rPr>
          <w:rFonts w:ascii="ＭＳ 明朝" w:eastAsia="ＭＳ 明朝" w:hAnsi="ＭＳ 明朝"/>
          <w:sz w:val="24"/>
          <w:szCs w:val="24"/>
        </w:rPr>
      </w:pPr>
      <w:r>
        <w:rPr>
          <w:rFonts w:ascii="ＭＳ 明朝" w:eastAsia="ＭＳ 明朝" w:hAnsi="ＭＳ 明朝" w:hint="eastAsia"/>
          <w:sz w:val="24"/>
          <w:szCs w:val="24"/>
        </w:rPr>
        <w:t>申立人</w:t>
      </w:r>
      <w:r w:rsidR="008C1657">
        <w:rPr>
          <w:rFonts w:ascii="ＭＳ 明朝" w:eastAsia="ＭＳ 明朝" w:hAnsi="ＭＳ 明朝" w:hint="eastAsia"/>
          <w:sz w:val="24"/>
          <w:szCs w:val="24"/>
        </w:rPr>
        <w:t xml:space="preserve">　</w:t>
      </w:r>
      <w:r w:rsidR="008C1657" w:rsidRPr="008C1657">
        <w:rPr>
          <w:rFonts w:ascii="ＭＳ 明朝" w:eastAsia="ＭＳ 明朝" w:hAnsi="ＭＳ 明朝" w:hint="eastAsia"/>
          <w:sz w:val="24"/>
          <w:szCs w:val="24"/>
          <w:u w:val="dotted"/>
        </w:rPr>
        <w:t xml:space="preserve">　　　　　　　　　　　　　　　　　</w:t>
      </w:r>
    </w:p>
    <w:p w:rsidR="00A83449" w:rsidRDefault="00A83449" w:rsidP="008C1657">
      <w:pPr>
        <w:ind w:firstLineChars="500" w:firstLine="1410"/>
        <w:rPr>
          <w:rFonts w:ascii="ＭＳ 明朝" w:eastAsia="ＭＳ 明朝" w:hAnsi="ＭＳ 明朝"/>
          <w:sz w:val="24"/>
          <w:szCs w:val="24"/>
        </w:rPr>
      </w:pPr>
      <w:r>
        <w:rPr>
          <w:rFonts w:ascii="ＭＳ 明朝" w:eastAsia="ＭＳ 明朝" w:hAnsi="ＭＳ 明朝" w:hint="eastAsia"/>
          <w:sz w:val="24"/>
          <w:szCs w:val="24"/>
        </w:rPr>
        <w:t>相手方</w:t>
      </w:r>
      <w:r w:rsidR="008C1657">
        <w:rPr>
          <w:rFonts w:ascii="ＭＳ 明朝" w:eastAsia="ＭＳ 明朝" w:hAnsi="ＭＳ 明朝" w:hint="eastAsia"/>
          <w:sz w:val="24"/>
          <w:szCs w:val="24"/>
        </w:rPr>
        <w:t xml:space="preserve">　</w:t>
      </w:r>
      <w:r w:rsidR="008C1657" w:rsidRPr="008C1657">
        <w:rPr>
          <w:rFonts w:ascii="ＭＳ 明朝" w:eastAsia="ＭＳ 明朝" w:hAnsi="ＭＳ 明朝" w:hint="eastAsia"/>
          <w:sz w:val="24"/>
          <w:szCs w:val="24"/>
          <w:u w:val="dotted"/>
        </w:rPr>
        <w:t xml:space="preserve">　　　　　　　　　　　　　　　　　</w:t>
      </w:r>
    </w:p>
    <w:p w:rsidR="00A83449" w:rsidRDefault="00A83449" w:rsidP="004A2B65">
      <w:pPr>
        <w:rPr>
          <w:rFonts w:ascii="ＭＳ 明朝" w:eastAsia="ＭＳ 明朝" w:hAnsi="ＭＳ 明朝"/>
          <w:sz w:val="24"/>
          <w:szCs w:val="24"/>
        </w:rPr>
      </w:pPr>
    </w:p>
    <w:p w:rsidR="00A83449" w:rsidRDefault="00A83449" w:rsidP="008C1657">
      <w:pPr>
        <w:ind w:firstLineChars="100" w:firstLine="282"/>
        <w:rPr>
          <w:rFonts w:ascii="ＭＳ 明朝" w:eastAsia="ＭＳ 明朝" w:hAnsi="ＭＳ 明朝"/>
          <w:sz w:val="24"/>
          <w:szCs w:val="24"/>
        </w:rPr>
      </w:pPr>
      <w:r>
        <w:rPr>
          <w:rFonts w:ascii="ＭＳ 明朝" w:eastAsia="ＭＳ 明朝" w:hAnsi="ＭＳ 明朝" w:hint="eastAsia"/>
          <w:sz w:val="24"/>
          <w:szCs w:val="24"/>
        </w:rPr>
        <w:t>上記当事者間の御庁</w:t>
      </w:r>
      <w:r w:rsidR="006D7CC1">
        <w:rPr>
          <w:rFonts w:ascii="ＭＳ 明朝" w:eastAsia="ＭＳ 明朝" w:hAnsi="ＭＳ 明朝" w:hint="eastAsia"/>
          <w:sz w:val="24"/>
          <w:szCs w:val="24"/>
        </w:rPr>
        <w:t>令和</w:t>
      </w:r>
      <w:r w:rsidRPr="008C1657">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年（ヲ）第</w:t>
      </w:r>
      <w:r w:rsidRPr="008C1657">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号不動産引渡命令申立事件について，</w:t>
      </w:r>
      <w:r w:rsidR="006D7CC1">
        <w:rPr>
          <w:rFonts w:ascii="ＭＳ 明朝" w:eastAsia="ＭＳ 明朝" w:hAnsi="ＭＳ 明朝" w:hint="eastAsia"/>
          <w:sz w:val="24"/>
          <w:szCs w:val="24"/>
        </w:rPr>
        <w:t>令和</w:t>
      </w:r>
      <w:r w:rsidRPr="008C1657">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年</w:t>
      </w:r>
      <w:r w:rsidRPr="008C1657">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月</w:t>
      </w:r>
      <w:r w:rsidRPr="008C1657">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日に決定された引渡命令に対し，執行文を付与されたく申請します。</w:t>
      </w:r>
    </w:p>
    <w:p w:rsidR="008C1657" w:rsidRDefault="008C1657" w:rsidP="008C1657">
      <w:pPr>
        <w:ind w:firstLineChars="100" w:firstLine="282"/>
        <w:rPr>
          <w:rFonts w:ascii="ＭＳ 明朝" w:eastAsia="ＭＳ 明朝" w:hAnsi="ＭＳ 明朝"/>
          <w:sz w:val="24"/>
          <w:szCs w:val="24"/>
        </w:rPr>
      </w:pPr>
    </w:p>
    <w:p w:rsidR="00A83449" w:rsidRPr="008C1657" w:rsidRDefault="008C1657" w:rsidP="004A2B65">
      <w:pPr>
        <w:rPr>
          <w:rFonts w:ascii="ＭＳ 明朝" w:eastAsia="ＭＳ 明朝" w:hAnsi="ＭＳ 明朝"/>
          <w:sz w:val="24"/>
          <w:szCs w:val="24"/>
          <w:u w:val="single"/>
        </w:rPr>
      </w:pPr>
      <w:r w:rsidRPr="008C1657">
        <w:rPr>
          <w:rFonts w:ascii="ＭＳ 明朝" w:eastAsia="ＭＳ 明朝" w:hAnsi="ＭＳ 明朝" w:hint="eastAsia"/>
          <w:sz w:val="24"/>
          <w:szCs w:val="24"/>
          <w:u w:val="single"/>
        </w:rPr>
        <w:t xml:space="preserve">　　　　　　　　　　　　　　　　　　　　　　　　　　　　　　　　　</w:t>
      </w:r>
    </w:p>
    <w:p w:rsidR="008C1657" w:rsidRDefault="008C1657" w:rsidP="008C1657">
      <w:pPr>
        <w:jc w:val="center"/>
        <w:rPr>
          <w:rFonts w:ascii="ＭＳ 明朝" w:eastAsia="ＭＳ 明朝" w:hAnsi="ＭＳ 明朝"/>
          <w:sz w:val="36"/>
          <w:szCs w:val="36"/>
        </w:rPr>
      </w:pPr>
    </w:p>
    <w:p w:rsidR="00A83449" w:rsidRPr="008C1657" w:rsidRDefault="00A83449" w:rsidP="008C1657">
      <w:pPr>
        <w:jc w:val="center"/>
        <w:rPr>
          <w:rFonts w:ascii="ＭＳ 明朝" w:eastAsia="ＭＳ 明朝" w:hAnsi="ＭＳ 明朝"/>
          <w:sz w:val="36"/>
          <w:szCs w:val="36"/>
        </w:rPr>
      </w:pPr>
      <w:r w:rsidRPr="008C1657">
        <w:rPr>
          <w:rFonts w:ascii="ＭＳ 明朝" w:eastAsia="ＭＳ 明朝" w:hAnsi="ＭＳ 明朝" w:hint="eastAsia"/>
          <w:sz w:val="36"/>
          <w:szCs w:val="36"/>
        </w:rPr>
        <w:t>受</w:t>
      </w:r>
      <w:r w:rsidR="008C1657">
        <w:rPr>
          <w:rFonts w:ascii="ＭＳ 明朝" w:eastAsia="ＭＳ 明朝" w:hAnsi="ＭＳ 明朝" w:hint="eastAsia"/>
          <w:sz w:val="36"/>
          <w:szCs w:val="36"/>
        </w:rPr>
        <w:t xml:space="preserve">　　</w:t>
      </w:r>
      <w:r w:rsidRPr="008C1657">
        <w:rPr>
          <w:rFonts w:ascii="ＭＳ 明朝" w:eastAsia="ＭＳ 明朝" w:hAnsi="ＭＳ 明朝" w:hint="eastAsia"/>
          <w:sz w:val="36"/>
          <w:szCs w:val="36"/>
        </w:rPr>
        <w:t>領</w:t>
      </w:r>
      <w:r w:rsidR="008C1657">
        <w:rPr>
          <w:rFonts w:ascii="ＭＳ 明朝" w:eastAsia="ＭＳ 明朝" w:hAnsi="ＭＳ 明朝" w:hint="eastAsia"/>
          <w:sz w:val="36"/>
          <w:szCs w:val="36"/>
        </w:rPr>
        <w:t xml:space="preserve">　　</w:t>
      </w:r>
      <w:r w:rsidRPr="008C1657">
        <w:rPr>
          <w:rFonts w:ascii="ＭＳ 明朝" w:eastAsia="ＭＳ 明朝" w:hAnsi="ＭＳ 明朝" w:hint="eastAsia"/>
          <w:sz w:val="36"/>
          <w:szCs w:val="36"/>
        </w:rPr>
        <w:t>書</w:t>
      </w:r>
    </w:p>
    <w:p w:rsidR="008C1657" w:rsidRDefault="008C1657" w:rsidP="004A2B65">
      <w:pPr>
        <w:rPr>
          <w:rFonts w:ascii="ＭＳ 明朝" w:eastAsia="ＭＳ 明朝" w:hAnsi="ＭＳ 明朝"/>
          <w:sz w:val="24"/>
          <w:szCs w:val="24"/>
        </w:rPr>
      </w:pPr>
    </w:p>
    <w:p w:rsidR="00A83449" w:rsidRDefault="00A83449" w:rsidP="004A2B65">
      <w:pPr>
        <w:rPr>
          <w:rFonts w:ascii="ＭＳ 明朝" w:eastAsia="ＭＳ 明朝" w:hAnsi="ＭＳ 明朝"/>
          <w:sz w:val="24"/>
          <w:szCs w:val="24"/>
        </w:rPr>
      </w:pPr>
      <w:r>
        <w:rPr>
          <w:rFonts w:ascii="ＭＳ 明朝" w:eastAsia="ＭＳ 明朝" w:hAnsi="ＭＳ 明朝" w:hint="eastAsia"/>
          <w:sz w:val="24"/>
          <w:szCs w:val="24"/>
        </w:rPr>
        <w:t xml:space="preserve">　上記事件につき，執行文付き不動産引渡命令正本を受領しました。</w:t>
      </w:r>
    </w:p>
    <w:p w:rsidR="008C1657" w:rsidRDefault="008C1657" w:rsidP="004A2B65">
      <w:pPr>
        <w:rPr>
          <w:rFonts w:ascii="ＭＳ 明朝" w:eastAsia="ＭＳ 明朝" w:hAnsi="ＭＳ 明朝"/>
          <w:sz w:val="24"/>
          <w:szCs w:val="24"/>
        </w:rPr>
      </w:pPr>
    </w:p>
    <w:p w:rsidR="002C5B7B" w:rsidRDefault="006D7CC1" w:rsidP="008C1657">
      <w:pPr>
        <w:ind w:firstLineChars="800" w:firstLine="2256"/>
        <w:rPr>
          <w:rFonts w:ascii="ＭＳ 明朝" w:eastAsia="ＭＳ 明朝" w:hAnsi="ＭＳ 明朝"/>
          <w:sz w:val="24"/>
          <w:szCs w:val="24"/>
        </w:rPr>
      </w:pPr>
      <w:r>
        <w:rPr>
          <w:rFonts w:ascii="ＭＳ 明朝" w:eastAsia="ＭＳ 明朝" w:hAnsi="ＭＳ 明朝" w:hint="eastAsia"/>
          <w:sz w:val="24"/>
          <w:szCs w:val="24"/>
        </w:rPr>
        <w:t>令和</w:t>
      </w:r>
      <w:r w:rsidR="002C5B7B">
        <w:rPr>
          <w:rFonts w:ascii="ＭＳ 明朝" w:eastAsia="ＭＳ 明朝" w:hAnsi="ＭＳ 明朝" w:hint="eastAsia"/>
          <w:sz w:val="24"/>
          <w:szCs w:val="24"/>
        </w:rPr>
        <w:t xml:space="preserve">　　年　　月　　日</w:t>
      </w:r>
    </w:p>
    <w:p w:rsidR="008C1657" w:rsidRDefault="008C1657" w:rsidP="008C1657">
      <w:pPr>
        <w:ind w:firstLineChars="800" w:firstLine="2256"/>
        <w:rPr>
          <w:rFonts w:ascii="ＭＳ 明朝" w:eastAsia="ＭＳ 明朝" w:hAnsi="ＭＳ 明朝"/>
          <w:sz w:val="24"/>
          <w:szCs w:val="24"/>
        </w:rPr>
      </w:pPr>
    </w:p>
    <w:p w:rsidR="002C5B7B" w:rsidRDefault="002C5B7B" w:rsidP="008C1657">
      <w:pPr>
        <w:ind w:firstLineChars="1200" w:firstLine="3384"/>
        <w:rPr>
          <w:rFonts w:ascii="ＭＳ 明朝" w:eastAsia="ＭＳ 明朝" w:hAnsi="ＭＳ 明朝"/>
          <w:sz w:val="24"/>
          <w:szCs w:val="24"/>
        </w:rPr>
      </w:pPr>
      <w:r>
        <w:rPr>
          <w:rFonts w:ascii="ＭＳ 明朝" w:eastAsia="ＭＳ 明朝" w:hAnsi="ＭＳ 明朝" w:hint="eastAsia"/>
          <w:sz w:val="24"/>
          <w:szCs w:val="24"/>
        </w:rPr>
        <w:t xml:space="preserve">申立人　</w:t>
      </w:r>
      <w:r w:rsidRPr="008C1657">
        <w:rPr>
          <w:rFonts w:ascii="ＭＳ 明朝" w:eastAsia="ＭＳ 明朝" w:hAnsi="ＭＳ 明朝" w:hint="eastAsia"/>
          <w:sz w:val="24"/>
          <w:szCs w:val="24"/>
          <w:u w:val="dotted"/>
        </w:rPr>
        <w:t xml:space="preserve">　　　　　　　　　　　　　　　　㊞</w:t>
      </w:r>
    </w:p>
    <w:p w:rsidR="002C5B7B" w:rsidRDefault="002C5B7B" w:rsidP="004A2B65">
      <w:pPr>
        <w:rPr>
          <w:rFonts w:ascii="ＭＳ 明朝" w:eastAsia="ＭＳ 明朝" w:hAnsi="ＭＳ 明朝"/>
          <w:sz w:val="24"/>
          <w:szCs w:val="24"/>
        </w:rPr>
      </w:pPr>
      <w:r>
        <w:rPr>
          <w:rFonts w:ascii="ＭＳ 明朝" w:eastAsia="ＭＳ 明朝" w:hAnsi="ＭＳ 明朝" w:hint="eastAsia"/>
          <w:sz w:val="24"/>
          <w:szCs w:val="24"/>
        </w:rPr>
        <w:t>高知地方裁判所民事部　御中</w:t>
      </w:r>
    </w:p>
    <w:p w:rsidR="002C5B7B" w:rsidRDefault="002C5B7B">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B7FC3" w:rsidRDefault="004B7FC3" w:rsidP="004B7FC3">
      <w:pPr>
        <w:jc w:val="right"/>
        <w:rPr>
          <w:rFonts w:ascii="ＭＳ 明朝" w:eastAsia="ＭＳ 明朝" w:hAnsi="ＭＳ 明朝"/>
          <w:sz w:val="24"/>
          <w:szCs w:val="24"/>
        </w:rPr>
      </w:pPr>
      <w:r>
        <w:rPr>
          <w:rFonts w:ascii="ＭＳ 明朝" w:eastAsia="ＭＳ 明朝" w:hAnsi="ＭＳ 明朝" w:hint="eastAsia"/>
          <w:sz w:val="24"/>
          <w:szCs w:val="24"/>
        </w:rPr>
        <w:lastRenderedPageBreak/>
        <w:t>【書式</w:t>
      </w:r>
      <w:r w:rsidR="00834B30">
        <w:rPr>
          <w:rFonts w:ascii="ＭＳ 明朝" w:eastAsia="ＭＳ 明朝" w:hAnsi="ＭＳ 明朝" w:hint="eastAsia"/>
          <w:sz w:val="24"/>
          <w:szCs w:val="24"/>
        </w:rPr>
        <w:t>３－１</w:t>
      </w:r>
      <w:r>
        <w:rPr>
          <w:rFonts w:ascii="ＭＳ 明朝" w:eastAsia="ＭＳ 明朝" w:hAnsi="ＭＳ 明朝" w:hint="eastAsia"/>
          <w:sz w:val="24"/>
          <w:szCs w:val="24"/>
        </w:rPr>
        <w:t>】</w:t>
      </w:r>
    </w:p>
    <w:p w:rsidR="005B62CB" w:rsidRDefault="005B62CB" w:rsidP="008C1657">
      <w:pPr>
        <w:jc w:val="center"/>
        <w:rPr>
          <w:rFonts w:ascii="ＭＳ 明朝" w:eastAsia="ＭＳ 明朝" w:hAnsi="ＭＳ 明朝"/>
          <w:sz w:val="36"/>
          <w:szCs w:val="36"/>
        </w:rPr>
      </w:pPr>
      <w:r w:rsidRPr="008C1657">
        <w:rPr>
          <w:rFonts w:ascii="ＭＳ 明朝" w:eastAsia="ＭＳ 明朝" w:hAnsi="ＭＳ 明朝" w:hint="eastAsia"/>
          <w:b/>
          <w:noProof/>
          <w:sz w:val="36"/>
          <w:szCs w:val="36"/>
        </w:rPr>
        <mc:AlternateContent>
          <mc:Choice Requires="wps">
            <w:drawing>
              <wp:anchor distT="0" distB="0" distL="114300" distR="114300" simplePos="0" relativeHeight="251663360" behindDoc="0" locked="0" layoutInCell="1" allowOverlap="1" wp14:anchorId="23CD9158" wp14:editId="204D971E">
                <wp:simplePos x="0" y="0"/>
                <wp:positionH relativeFrom="column">
                  <wp:posOffset>257175</wp:posOffset>
                </wp:positionH>
                <wp:positionV relativeFrom="paragraph">
                  <wp:posOffset>133985</wp:posOffset>
                </wp:positionV>
                <wp:extent cx="752475" cy="792000"/>
                <wp:effectExtent l="0" t="0" r="28575" b="27305"/>
                <wp:wrapNone/>
                <wp:docPr id="3" name="テキスト ボックス 3"/>
                <wp:cNvGraphicFramePr/>
                <a:graphic xmlns:a="http://schemas.openxmlformats.org/drawingml/2006/main">
                  <a:graphicData uri="http://schemas.microsoft.com/office/word/2010/wordprocessingShape">
                    <wps:wsp>
                      <wps:cNvSpPr txBox="1"/>
                      <wps:spPr>
                        <a:xfrm>
                          <a:off x="0" y="0"/>
                          <a:ext cx="752475" cy="792000"/>
                        </a:xfrm>
                        <a:prstGeom prst="rect">
                          <a:avLst/>
                        </a:prstGeom>
                        <a:solidFill>
                          <a:sysClr val="window" lastClr="FFFFFF"/>
                        </a:solidFill>
                        <a:ln w="6350">
                          <a:solidFill>
                            <a:prstClr val="black"/>
                          </a:solidFill>
                          <a:prstDash val="sysDot"/>
                        </a:ln>
                        <a:effectLst/>
                      </wps:spPr>
                      <wps:txbx>
                        <w:txbxContent>
                          <w:p w:rsidR="008C1657" w:rsidRDefault="008C1657" w:rsidP="008C1657">
                            <w:pPr>
                              <w:spacing w:line="0" w:lineRule="atLeast"/>
                              <w:rPr>
                                <w:sz w:val="16"/>
                                <w:szCs w:val="16"/>
                              </w:rPr>
                            </w:pPr>
                          </w:p>
                          <w:p w:rsidR="008C1657" w:rsidRDefault="008C1657" w:rsidP="008C1657">
                            <w:pPr>
                              <w:spacing w:line="0" w:lineRule="atLeast"/>
                              <w:rPr>
                                <w:sz w:val="16"/>
                                <w:szCs w:val="16"/>
                              </w:rPr>
                            </w:pPr>
                            <w:r w:rsidRPr="00E22B7B">
                              <w:rPr>
                                <w:rFonts w:hint="eastAsia"/>
                                <w:sz w:val="16"/>
                                <w:szCs w:val="16"/>
                              </w:rPr>
                              <w:t>収入印紙</w:t>
                            </w:r>
                          </w:p>
                          <w:p w:rsidR="005B62CB" w:rsidRDefault="005B62CB" w:rsidP="008C1657">
                            <w:pPr>
                              <w:spacing w:line="0" w:lineRule="atLeast"/>
                              <w:jc w:val="left"/>
                              <w:rPr>
                                <w:sz w:val="16"/>
                                <w:szCs w:val="16"/>
                              </w:rPr>
                            </w:pPr>
                          </w:p>
                          <w:p w:rsidR="008C1657" w:rsidRDefault="005B62CB" w:rsidP="005B62CB">
                            <w:pPr>
                              <w:spacing w:line="0" w:lineRule="atLeast"/>
                              <w:ind w:firstLineChars="100" w:firstLine="202"/>
                              <w:jc w:val="left"/>
                              <w:rPr>
                                <w:sz w:val="16"/>
                                <w:szCs w:val="16"/>
                              </w:rPr>
                            </w:pPr>
                            <w:r>
                              <w:rPr>
                                <w:rFonts w:hint="eastAsia"/>
                                <w:sz w:val="16"/>
                                <w:szCs w:val="16"/>
                              </w:rPr>
                              <w:t>15</w:t>
                            </w:r>
                            <w:r w:rsidR="008C1657">
                              <w:rPr>
                                <w:sz w:val="16"/>
                                <w:szCs w:val="16"/>
                              </w:rPr>
                              <w:t>0</w:t>
                            </w:r>
                            <w:r w:rsidR="008C1657">
                              <w:rPr>
                                <w:rFonts w:hint="eastAsia"/>
                                <w:sz w:val="16"/>
                                <w:szCs w:val="16"/>
                              </w:rPr>
                              <w:t>円</w:t>
                            </w:r>
                          </w:p>
                          <w:p w:rsidR="008C1657" w:rsidRPr="00E22B7B" w:rsidRDefault="008C1657" w:rsidP="008C165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9158" id="テキスト ボックス 3" o:spid="_x0000_s1028" type="#_x0000_t202" style="position:absolute;left:0;text-align:left;margin-left:20.25pt;margin-top:10.55pt;width:59.25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" fillcolor="window" strokeweight=".5pt">
                <v:stroke dashstyle="1 1"/>
                <v:textbox>
                  <w:txbxContent>
                    <w:p w:rsidR="008C1657" w:rsidRDefault="008C1657" w:rsidP="008C1657">
                      <w:pPr>
                        <w:spacing w:line="0" w:lineRule="atLeast"/>
                        <w:rPr>
                          <w:sz w:val="16"/>
                          <w:szCs w:val="16"/>
                        </w:rPr>
                      </w:pPr>
                    </w:p>
                    <w:p w:rsidR="008C1657" w:rsidRDefault="008C1657" w:rsidP="008C1657">
                      <w:pPr>
                        <w:spacing w:line="0" w:lineRule="atLeast"/>
                        <w:rPr>
                          <w:sz w:val="16"/>
                          <w:szCs w:val="16"/>
                        </w:rPr>
                      </w:pPr>
                      <w:r w:rsidRPr="00E22B7B">
                        <w:rPr>
                          <w:rFonts w:hint="eastAsia"/>
                          <w:sz w:val="16"/>
                          <w:szCs w:val="16"/>
                        </w:rPr>
                        <w:t>収入印紙</w:t>
                      </w:r>
                    </w:p>
                    <w:p w:rsidR="005B62CB" w:rsidRDefault="005B62CB" w:rsidP="008C1657">
                      <w:pPr>
                        <w:spacing w:line="0" w:lineRule="atLeast"/>
                        <w:jc w:val="left"/>
                        <w:rPr>
                          <w:sz w:val="16"/>
                          <w:szCs w:val="16"/>
                        </w:rPr>
                      </w:pPr>
                    </w:p>
                    <w:p w:rsidR="008C1657" w:rsidRDefault="005B62CB" w:rsidP="005B62CB">
                      <w:pPr>
                        <w:spacing w:line="0" w:lineRule="atLeast"/>
                        <w:ind w:firstLineChars="100" w:firstLine="202"/>
                        <w:jc w:val="left"/>
                        <w:rPr>
                          <w:sz w:val="16"/>
                          <w:szCs w:val="16"/>
                        </w:rPr>
                      </w:pPr>
                      <w:r>
                        <w:rPr>
                          <w:rFonts w:hint="eastAsia"/>
                          <w:sz w:val="16"/>
                          <w:szCs w:val="16"/>
                        </w:rPr>
                        <w:t>15</w:t>
                      </w:r>
                      <w:r w:rsidR="008C1657">
                        <w:rPr>
                          <w:sz w:val="16"/>
                          <w:szCs w:val="16"/>
                        </w:rPr>
                        <w:t>0</w:t>
                      </w:r>
                      <w:r w:rsidR="008C1657">
                        <w:rPr>
                          <w:rFonts w:hint="eastAsia"/>
                          <w:sz w:val="16"/>
                          <w:szCs w:val="16"/>
                        </w:rPr>
                        <w:t>円</w:t>
                      </w:r>
                    </w:p>
                    <w:p w:rsidR="008C1657" w:rsidRPr="00E22B7B" w:rsidRDefault="008C1657" w:rsidP="008C1657">
                      <w:pPr>
                        <w:rPr>
                          <w:sz w:val="16"/>
                          <w:szCs w:val="16"/>
                        </w:rPr>
                      </w:pPr>
                    </w:p>
                  </w:txbxContent>
                </v:textbox>
              </v:shape>
            </w:pict>
          </mc:Fallback>
        </mc:AlternateContent>
      </w:r>
      <w:r w:rsidR="002C5B7B" w:rsidRPr="008C1657">
        <w:rPr>
          <w:rFonts w:ascii="ＭＳ 明朝" w:eastAsia="ＭＳ 明朝" w:hAnsi="ＭＳ 明朝" w:hint="eastAsia"/>
          <w:sz w:val="36"/>
          <w:szCs w:val="36"/>
        </w:rPr>
        <w:t>送達証明申請</w:t>
      </w:r>
    </w:p>
    <w:p w:rsidR="002C5B7B" w:rsidRPr="008C1657" w:rsidRDefault="002C5B7B" w:rsidP="008C1657">
      <w:pPr>
        <w:jc w:val="center"/>
        <w:rPr>
          <w:rFonts w:ascii="ＭＳ 明朝" w:eastAsia="ＭＳ 明朝" w:hAnsi="ＭＳ 明朝"/>
          <w:sz w:val="36"/>
          <w:szCs w:val="36"/>
        </w:rPr>
      </w:pPr>
    </w:p>
    <w:p w:rsidR="002C5B7B" w:rsidRDefault="006D7CC1" w:rsidP="005B62CB">
      <w:pPr>
        <w:jc w:val="right"/>
        <w:rPr>
          <w:rFonts w:ascii="ＭＳ 明朝" w:eastAsia="ＭＳ 明朝" w:hAnsi="ＭＳ 明朝"/>
          <w:sz w:val="24"/>
          <w:szCs w:val="24"/>
        </w:rPr>
      </w:pPr>
      <w:r>
        <w:rPr>
          <w:rFonts w:ascii="ＭＳ 明朝" w:eastAsia="ＭＳ 明朝" w:hAnsi="ＭＳ 明朝" w:hint="eastAsia"/>
          <w:sz w:val="24"/>
          <w:szCs w:val="24"/>
        </w:rPr>
        <w:t>令和</w:t>
      </w:r>
      <w:r w:rsidR="002C5B7B">
        <w:rPr>
          <w:rFonts w:ascii="ＭＳ 明朝" w:eastAsia="ＭＳ 明朝" w:hAnsi="ＭＳ 明朝" w:hint="eastAsia"/>
          <w:sz w:val="24"/>
          <w:szCs w:val="24"/>
        </w:rPr>
        <w:t xml:space="preserve">　　年　　月　　日</w:t>
      </w:r>
    </w:p>
    <w:p w:rsidR="002C5B7B" w:rsidRDefault="002C5B7B" w:rsidP="005B62CB">
      <w:pPr>
        <w:ind w:firstLineChars="100" w:firstLine="282"/>
        <w:rPr>
          <w:rFonts w:ascii="ＭＳ 明朝" w:eastAsia="ＭＳ 明朝" w:hAnsi="ＭＳ 明朝"/>
          <w:sz w:val="24"/>
          <w:szCs w:val="24"/>
        </w:rPr>
      </w:pPr>
      <w:r>
        <w:rPr>
          <w:rFonts w:ascii="ＭＳ 明朝" w:eastAsia="ＭＳ 明朝" w:hAnsi="ＭＳ 明朝" w:hint="eastAsia"/>
          <w:sz w:val="24"/>
          <w:szCs w:val="24"/>
        </w:rPr>
        <w:t>高知地方裁判所民事部　御中</w:t>
      </w:r>
    </w:p>
    <w:p w:rsidR="005B62CB" w:rsidRDefault="005B62CB" w:rsidP="005B62CB">
      <w:pPr>
        <w:ind w:firstLineChars="100" w:firstLine="282"/>
        <w:rPr>
          <w:rFonts w:ascii="ＭＳ 明朝" w:eastAsia="ＭＳ 明朝" w:hAnsi="ＭＳ 明朝"/>
          <w:sz w:val="24"/>
          <w:szCs w:val="24"/>
        </w:rPr>
      </w:pPr>
    </w:p>
    <w:p w:rsidR="005B62CB" w:rsidRDefault="005B62CB" w:rsidP="005B62CB">
      <w:pPr>
        <w:jc w:val="right"/>
        <w:rPr>
          <w:rFonts w:ascii="ＭＳ 明朝" w:eastAsia="ＭＳ 明朝" w:hAnsi="ＭＳ 明朝"/>
          <w:sz w:val="24"/>
          <w:szCs w:val="24"/>
        </w:rPr>
      </w:pPr>
      <w:r>
        <w:rPr>
          <w:rFonts w:ascii="ＭＳ 明朝" w:eastAsia="ＭＳ 明朝" w:hAnsi="ＭＳ 明朝" w:hint="eastAsia"/>
          <w:sz w:val="24"/>
          <w:szCs w:val="24"/>
        </w:rPr>
        <w:t xml:space="preserve">申立人　</w:t>
      </w:r>
      <w:r w:rsidRPr="008C1657">
        <w:rPr>
          <w:rFonts w:ascii="ＭＳ 明朝" w:eastAsia="ＭＳ 明朝" w:hAnsi="ＭＳ 明朝" w:hint="eastAsia"/>
          <w:sz w:val="24"/>
          <w:szCs w:val="24"/>
          <w:u w:val="dotted"/>
        </w:rPr>
        <w:t xml:space="preserve">　　　　　　　　　　　　　　　　㊞</w:t>
      </w:r>
    </w:p>
    <w:p w:rsidR="005B62CB" w:rsidRDefault="005B62CB" w:rsidP="005B62CB">
      <w:pPr>
        <w:rPr>
          <w:rFonts w:ascii="ＭＳ 明朝" w:eastAsia="ＭＳ 明朝" w:hAnsi="ＭＳ 明朝"/>
          <w:sz w:val="24"/>
          <w:szCs w:val="24"/>
        </w:rPr>
      </w:pPr>
    </w:p>
    <w:p w:rsidR="005B62CB" w:rsidRDefault="005B62CB" w:rsidP="005B62CB">
      <w:pPr>
        <w:ind w:firstLineChars="500" w:firstLine="1410"/>
        <w:rPr>
          <w:rFonts w:ascii="ＭＳ 明朝" w:eastAsia="ＭＳ 明朝" w:hAnsi="ＭＳ 明朝"/>
          <w:sz w:val="24"/>
          <w:szCs w:val="24"/>
        </w:rPr>
      </w:pPr>
      <w:r>
        <w:rPr>
          <w:rFonts w:ascii="ＭＳ 明朝" w:eastAsia="ＭＳ 明朝" w:hAnsi="ＭＳ 明朝" w:hint="eastAsia"/>
          <w:sz w:val="24"/>
          <w:szCs w:val="24"/>
        </w:rPr>
        <w:t xml:space="preserve">申立人　</w:t>
      </w:r>
      <w:r w:rsidRPr="008C1657">
        <w:rPr>
          <w:rFonts w:ascii="ＭＳ 明朝" w:eastAsia="ＭＳ 明朝" w:hAnsi="ＭＳ 明朝" w:hint="eastAsia"/>
          <w:sz w:val="24"/>
          <w:szCs w:val="24"/>
          <w:u w:val="dotted"/>
        </w:rPr>
        <w:t xml:space="preserve">　　　　　　　　　　　　　　　　　</w:t>
      </w:r>
    </w:p>
    <w:p w:rsidR="005B62CB" w:rsidRDefault="005B62CB" w:rsidP="005B62CB">
      <w:pPr>
        <w:ind w:firstLineChars="500" w:firstLine="1410"/>
        <w:rPr>
          <w:rFonts w:ascii="ＭＳ 明朝" w:eastAsia="ＭＳ 明朝" w:hAnsi="ＭＳ 明朝"/>
          <w:sz w:val="24"/>
          <w:szCs w:val="24"/>
        </w:rPr>
      </w:pPr>
      <w:r>
        <w:rPr>
          <w:rFonts w:ascii="ＭＳ 明朝" w:eastAsia="ＭＳ 明朝" w:hAnsi="ＭＳ 明朝" w:hint="eastAsia"/>
          <w:sz w:val="24"/>
          <w:szCs w:val="24"/>
        </w:rPr>
        <w:t xml:space="preserve">相手方　</w:t>
      </w:r>
      <w:r w:rsidRPr="008C1657">
        <w:rPr>
          <w:rFonts w:ascii="ＭＳ 明朝" w:eastAsia="ＭＳ 明朝" w:hAnsi="ＭＳ 明朝" w:hint="eastAsia"/>
          <w:sz w:val="24"/>
          <w:szCs w:val="24"/>
          <w:u w:val="dotted"/>
        </w:rPr>
        <w:t xml:space="preserve">　　　　　　　　　　　　　　　　　</w:t>
      </w:r>
    </w:p>
    <w:p w:rsidR="002C5B7B" w:rsidRPr="005B62CB" w:rsidRDefault="002C5B7B" w:rsidP="004A2B65">
      <w:pPr>
        <w:rPr>
          <w:rFonts w:ascii="ＭＳ 明朝" w:eastAsia="ＭＳ 明朝" w:hAnsi="ＭＳ 明朝"/>
          <w:sz w:val="24"/>
          <w:szCs w:val="24"/>
        </w:rPr>
      </w:pPr>
    </w:p>
    <w:p w:rsidR="002C5B7B" w:rsidRDefault="002C5B7B" w:rsidP="005B62CB">
      <w:pPr>
        <w:ind w:firstLineChars="100" w:firstLine="282"/>
        <w:rPr>
          <w:rFonts w:ascii="ＭＳ 明朝" w:eastAsia="ＭＳ 明朝" w:hAnsi="ＭＳ 明朝"/>
          <w:sz w:val="24"/>
          <w:szCs w:val="24"/>
        </w:rPr>
      </w:pPr>
      <w:r>
        <w:rPr>
          <w:rFonts w:ascii="ＭＳ 明朝" w:eastAsia="ＭＳ 明朝" w:hAnsi="ＭＳ 明朝" w:hint="eastAsia"/>
          <w:sz w:val="24"/>
          <w:szCs w:val="24"/>
        </w:rPr>
        <w:t>上記当事者間の御庁</w:t>
      </w:r>
      <w:r w:rsidR="006D7CC1">
        <w:rPr>
          <w:rFonts w:ascii="ＭＳ 明朝" w:eastAsia="ＭＳ 明朝" w:hAnsi="ＭＳ 明朝" w:hint="eastAsia"/>
          <w:sz w:val="24"/>
          <w:szCs w:val="24"/>
        </w:rPr>
        <w:t>令和</w:t>
      </w:r>
      <w:r w:rsidRPr="005B62CB">
        <w:rPr>
          <w:rFonts w:ascii="ＭＳ 明朝" w:eastAsia="ＭＳ 明朝" w:hAnsi="ＭＳ 明朝" w:hint="eastAsia"/>
          <w:sz w:val="24"/>
          <w:szCs w:val="24"/>
          <w:u w:val="dotted"/>
        </w:rPr>
        <w:t xml:space="preserve">　</w:t>
      </w:r>
      <w:r w:rsidR="005B62CB" w:rsidRPr="005B62CB">
        <w:rPr>
          <w:rFonts w:ascii="ＭＳ 明朝" w:eastAsia="ＭＳ 明朝" w:hAnsi="ＭＳ 明朝" w:hint="eastAsia"/>
          <w:sz w:val="24"/>
          <w:szCs w:val="24"/>
          <w:u w:val="dotted"/>
        </w:rPr>
        <w:t xml:space="preserve">　</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年（ヲ</w:t>
      </w:r>
      <w:r>
        <w:rPr>
          <w:rFonts w:ascii="ＭＳ 明朝" w:eastAsia="ＭＳ 明朝" w:hAnsi="ＭＳ 明朝"/>
          <w:sz w:val="24"/>
          <w:szCs w:val="24"/>
        </w:rPr>
        <w:t>）</w:t>
      </w:r>
      <w:r>
        <w:rPr>
          <w:rFonts w:ascii="ＭＳ 明朝" w:eastAsia="ＭＳ 明朝" w:hAnsi="ＭＳ 明朝" w:hint="eastAsia"/>
          <w:sz w:val="24"/>
          <w:szCs w:val="24"/>
        </w:rPr>
        <w:t>第</w:t>
      </w:r>
      <w:r w:rsidRPr="005B62CB">
        <w:rPr>
          <w:rFonts w:ascii="ＭＳ 明朝" w:eastAsia="ＭＳ 明朝" w:hAnsi="ＭＳ 明朝" w:hint="eastAsia"/>
          <w:sz w:val="24"/>
          <w:szCs w:val="24"/>
          <w:u w:val="dotted"/>
        </w:rPr>
        <w:t xml:space="preserve">　　</w:t>
      </w:r>
      <w:r w:rsidR="005B62CB">
        <w:rPr>
          <w:rFonts w:ascii="ＭＳ 明朝" w:eastAsia="ＭＳ 明朝" w:hAnsi="ＭＳ 明朝" w:hint="eastAsia"/>
          <w:sz w:val="24"/>
          <w:szCs w:val="24"/>
          <w:u w:val="dotted"/>
        </w:rPr>
        <w:t xml:space="preserve">　</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号不動産引渡命令申立事件について，</w:t>
      </w:r>
      <w:r w:rsidR="006D7CC1">
        <w:rPr>
          <w:rFonts w:ascii="ＭＳ 明朝" w:eastAsia="ＭＳ 明朝" w:hAnsi="ＭＳ 明朝" w:hint="eastAsia"/>
          <w:sz w:val="24"/>
          <w:szCs w:val="24"/>
        </w:rPr>
        <w:t>令和</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年</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月</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日に決定された不動産引渡命令の正本は，相手方に対して，</w:t>
      </w:r>
      <w:r w:rsidR="006D7CC1">
        <w:rPr>
          <w:rFonts w:ascii="ＭＳ 明朝" w:eastAsia="ＭＳ 明朝" w:hAnsi="ＭＳ 明朝" w:hint="eastAsia"/>
          <w:sz w:val="24"/>
          <w:szCs w:val="24"/>
        </w:rPr>
        <w:t>令和</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年</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月</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日に送達されたことを証明されたく申請します。</w:t>
      </w:r>
    </w:p>
    <w:p w:rsidR="005B62CB" w:rsidRPr="008C1657" w:rsidRDefault="005B62CB" w:rsidP="005B62CB">
      <w:pPr>
        <w:rPr>
          <w:rFonts w:ascii="ＭＳ 明朝" w:eastAsia="ＭＳ 明朝" w:hAnsi="ＭＳ 明朝"/>
          <w:sz w:val="24"/>
          <w:szCs w:val="24"/>
          <w:u w:val="single"/>
        </w:rPr>
      </w:pPr>
      <w:r w:rsidRPr="008C1657">
        <w:rPr>
          <w:rFonts w:ascii="ＭＳ 明朝" w:eastAsia="ＭＳ 明朝" w:hAnsi="ＭＳ 明朝" w:hint="eastAsia"/>
          <w:sz w:val="24"/>
          <w:szCs w:val="24"/>
          <w:u w:val="single"/>
        </w:rPr>
        <w:t xml:space="preserve">　　　　　　　　　　　　　　　　　　　　　　　　　　　　　　　　　</w:t>
      </w:r>
    </w:p>
    <w:p w:rsidR="005B62CB" w:rsidRDefault="005B62CB" w:rsidP="005B62CB">
      <w:pPr>
        <w:jc w:val="center"/>
        <w:rPr>
          <w:rFonts w:ascii="ＭＳ 明朝" w:eastAsia="ＭＳ 明朝" w:hAnsi="ＭＳ 明朝"/>
          <w:sz w:val="36"/>
          <w:szCs w:val="36"/>
        </w:rPr>
      </w:pPr>
    </w:p>
    <w:p w:rsidR="005B62CB" w:rsidRPr="008C1657" w:rsidRDefault="005B62CB" w:rsidP="005B62CB">
      <w:pPr>
        <w:jc w:val="center"/>
        <w:rPr>
          <w:rFonts w:ascii="ＭＳ 明朝" w:eastAsia="ＭＳ 明朝" w:hAnsi="ＭＳ 明朝"/>
          <w:sz w:val="36"/>
          <w:szCs w:val="36"/>
        </w:rPr>
      </w:pPr>
      <w:r w:rsidRPr="008C1657">
        <w:rPr>
          <w:rFonts w:ascii="ＭＳ 明朝" w:eastAsia="ＭＳ 明朝" w:hAnsi="ＭＳ 明朝" w:hint="eastAsia"/>
          <w:sz w:val="36"/>
          <w:szCs w:val="36"/>
        </w:rPr>
        <w:t>受</w:t>
      </w:r>
      <w:r>
        <w:rPr>
          <w:rFonts w:ascii="ＭＳ 明朝" w:eastAsia="ＭＳ 明朝" w:hAnsi="ＭＳ 明朝" w:hint="eastAsia"/>
          <w:sz w:val="36"/>
          <w:szCs w:val="36"/>
        </w:rPr>
        <w:t xml:space="preserve">　　</w:t>
      </w:r>
      <w:r w:rsidRPr="008C1657">
        <w:rPr>
          <w:rFonts w:ascii="ＭＳ 明朝" w:eastAsia="ＭＳ 明朝" w:hAnsi="ＭＳ 明朝" w:hint="eastAsia"/>
          <w:sz w:val="36"/>
          <w:szCs w:val="36"/>
        </w:rPr>
        <w:t>領</w:t>
      </w:r>
      <w:r>
        <w:rPr>
          <w:rFonts w:ascii="ＭＳ 明朝" w:eastAsia="ＭＳ 明朝" w:hAnsi="ＭＳ 明朝" w:hint="eastAsia"/>
          <w:sz w:val="36"/>
          <w:szCs w:val="36"/>
        </w:rPr>
        <w:t xml:space="preserve">　　</w:t>
      </w:r>
      <w:r w:rsidRPr="008C1657">
        <w:rPr>
          <w:rFonts w:ascii="ＭＳ 明朝" w:eastAsia="ＭＳ 明朝" w:hAnsi="ＭＳ 明朝" w:hint="eastAsia"/>
          <w:sz w:val="36"/>
          <w:szCs w:val="36"/>
        </w:rPr>
        <w:t>書</w:t>
      </w:r>
    </w:p>
    <w:p w:rsidR="005B62CB" w:rsidRDefault="005B62CB" w:rsidP="005B62CB">
      <w:pPr>
        <w:rPr>
          <w:rFonts w:ascii="ＭＳ 明朝" w:eastAsia="ＭＳ 明朝" w:hAnsi="ＭＳ 明朝"/>
          <w:sz w:val="24"/>
          <w:szCs w:val="24"/>
        </w:rPr>
      </w:pPr>
    </w:p>
    <w:p w:rsidR="005B62CB" w:rsidRDefault="005B62CB" w:rsidP="005B62CB">
      <w:pPr>
        <w:rPr>
          <w:rFonts w:ascii="ＭＳ 明朝" w:eastAsia="ＭＳ 明朝" w:hAnsi="ＭＳ 明朝"/>
          <w:sz w:val="24"/>
          <w:szCs w:val="24"/>
        </w:rPr>
      </w:pPr>
      <w:r>
        <w:rPr>
          <w:rFonts w:ascii="ＭＳ 明朝" w:eastAsia="ＭＳ 明朝" w:hAnsi="ＭＳ 明朝" w:hint="eastAsia"/>
          <w:sz w:val="24"/>
          <w:szCs w:val="24"/>
        </w:rPr>
        <w:t xml:space="preserve">　上記送達証明書を受領しました。</w:t>
      </w:r>
    </w:p>
    <w:p w:rsidR="005B62CB" w:rsidRDefault="005B62CB" w:rsidP="005B62CB">
      <w:pPr>
        <w:rPr>
          <w:rFonts w:ascii="ＭＳ 明朝" w:eastAsia="ＭＳ 明朝" w:hAnsi="ＭＳ 明朝"/>
          <w:sz w:val="24"/>
          <w:szCs w:val="24"/>
        </w:rPr>
      </w:pPr>
    </w:p>
    <w:p w:rsidR="005B62CB" w:rsidRDefault="006D7CC1" w:rsidP="005B62CB">
      <w:pPr>
        <w:ind w:firstLineChars="800" w:firstLine="2256"/>
        <w:rPr>
          <w:rFonts w:ascii="ＭＳ 明朝" w:eastAsia="ＭＳ 明朝" w:hAnsi="ＭＳ 明朝"/>
          <w:sz w:val="24"/>
          <w:szCs w:val="24"/>
        </w:rPr>
      </w:pPr>
      <w:r>
        <w:rPr>
          <w:rFonts w:ascii="ＭＳ 明朝" w:eastAsia="ＭＳ 明朝" w:hAnsi="ＭＳ 明朝" w:hint="eastAsia"/>
          <w:sz w:val="24"/>
          <w:szCs w:val="24"/>
        </w:rPr>
        <w:t>令和</w:t>
      </w:r>
      <w:r w:rsidR="005B62CB">
        <w:rPr>
          <w:rFonts w:ascii="ＭＳ 明朝" w:eastAsia="ＭＳ 明朝" w:hAnsi="ＭＳ 明朝" w:hint="eastAsia"/>
          <w:sz w:val="24"/>
          <w:szCs w:val="24"/>
        </w:rPr>
        <w:t xml:space="preserve">　　年　　月　　日</w:t>
      </w:r>
    </w:p>
    <w:p w:rsidR="005B62CB" w:rsidRDefault="005B62CB" w:rsidP="005B62CB">
      <w:pPr>
        <w:ind w:firstLineChars="800" w:firstLine="2256"/>
        <w:rPr>
          <w:rFonts w:ascii="ＭＳ 明朝" w:eastAsia="ＭＳ 明朝" w:hAnsi="ＭＳ 明朝"/>
          <w:sz w:val="24"/>
          <w:szCs w:val="24"/>
        </w:rPr>
      </w:pPr>
    </w:p>
    <w:p w:rsidR="005B62CB" w:rsidRDefault="005B62CB" w:rsidP="005B62CB">
      <w:pPr>
        <w:ind w:firstLineChars="1200" w:firstLine="3384"/>
        <w:rPr>
          <w:rFonts w:ascii="ＭＳ 明朝" w:eastAsia="ＭＳ 明朝" w:hAnsi="ＭＳ 明朝"/>
          <w:sz w:val="24"/>
          <w:szCs w:val="24"/>
        </w:rPr>
      </w:pPr>
      <w:r>
        <w:rPr>
          <w:rFonts w:ascii="ＭＳ 明朝" w:eastAsia="ＭＳ 明朝" w:hAnsi="ＭＳ 明朝" w:hint="eastAsia"/>
          <w:sz w:val="24"/>
          <w:szCs w:val="24"/>
        </w:rPr>
        <w:t xml:space="preserve">申立人　</w:t>
      </w:r>
      <w:r w:rsidRPr="008C1657">
        <w:rPr>
          <w:rFonts w:ascii="ＭＳ 明朝" w:eastAsia="ＭＳ 明朝" w:hAnsi="ＭＳ 明朝" w:hint="eastAsia"/>
          <w:sz w:val="24"/>
          <w:szCs w:val="24"/>
          <w:u w:val="dotted"/>
        </w:rPr>
        <w:t xml:space="preserve">　　　　　　　　　　　　　　　　㊞</w:t>
      </w:r>
    </w:p>
    <w:p w:rsidR="00834B30" w:rsidRDefault="005B62CB" w:rsidP="005B62CB">
      <w:pPr>
        <w:rPr>
          <w:rFonts w:ascii="ＭＳ 明朝" w:eastAsia="ＭＳ 明朝" w:hAnsi="ＭＳ 明朝"/>
          <w:sz w:val="24"/>
          <w:szCs w:val="24"/>
        </w:rPr>
      </w:pPr>
      <w:r>
        <w:rPr>
          <w:rFonts w:ascii="ＭＳ 明朝" w:eastAsia="ＭＳ 明朝" w:hAnsi="ＭＳ 明朝" w:hint="eastAsia"/>
          <w:sz w:val="24"/>
          <w:szCs w:val="24"/>
        </w:rPr>
        <w:t>高知地方裁判所民事部　御中</w:t>
      </w:r>
    </w:p>
    <w:p w:rsidR="00834B30" w:rsidRDefault="00834B3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B7FC3" w:rsidRDefault="00834B30" w:rsidP="00834B30">
      <w:pPr>
        <w:jc w:val="right"/>
        <w:rPr>
          <w:rFonts w:ascii="ＭＳ 明朝" w:eastAsia="ＭＳ 明朝" w:hAnsi="ＭＳ 明朝"/>
          <w:sz w:val="24"/>
          <w:szCs w:val="24"/>
        </w:rPr>
      </w:pPr>
      <w:r>
        <w:rPr>
          <w:rFonts w:ascii="ＭＳ 明朝" w:eastAsia="ＭＳ 明朝" w:hAnsi="ＭＳ 明朝" w:hint="eastAsia"/>
          <w:sz w:val="24"/>
          <w:szCs w:val="24"/>
        </w:rPr>
        <w:lastRenderedPageBreak/>
        <w:t>【書式３－２】</w:t>
      </w:r>
    </w:p>
    <w:p w:rsidR="004B7FC3" w:rsidRDefault="004B7FC3" w:rsidP="004B7FC3">
      <w:pPr>
        <w:jc w:val="center"/>
        <w:rPr>
          <w:rFonts w:ascii="ＭＳ 明朝" w:eastAsia="ＭＳ 明朝" w:hAnsi="ＭＳ 明朝"/>
          <w:sz w:val="36"/>
          <w:szCs w:val="36"/>
        </w:rPr>
      </w:pPr>
      <w:r w:rsidRPr="008C1657">
        <w:rPr>
          <w:rFonts w:ascii="ＭＳ 明朝" w:eastAsia="ＭＳ 明朝" w:hAnsi="ＭＳ 明朝" w:hint="eastAsia"/>
          <w:sz w:val="36"/>
          <w:szCs w:val="36"/>
        </w:rPr>
        <w:t>送達証明申請</w:t>
      </w:r>
    </w:p>
    <w:p w:rsidR="004B7FC3" w:rsidRPr="008C1657" w:rsidRDefault="004B7FC3" w:rsidP="004B7FC3">
      <w:pPr>
        <w:jc w:val="center"/>
        <w:rPr>
          <w:rFonts w:ascii="ＭＳ 明朝" w:eastAsia="ＭＳ 明朝" w:hAnsi="ＭＳ 明朝"/>
          <w:sz w:val="36"/>
          <w:szCs w:val="36"/>
        </w:rPr>
      </w:pPr>
    </w:p>
    <w:p w:rsidR="004B7FC3" w:rsidRDefault="006D7CC1" w:rsidP="004B7FC3">
      <w:pPr>
        <w:jc w:val="right"/>
        <w:rPr>
          <w:rFonts w:ascii="ＭＳ 明朝" w:eastAsia="ＭＳ 明朝" w:hAnsi="ＭＳ 明朝"/>
          <w:sz w:val="24"/>
          <w:szCs w:val="24"/>
        </w:rPr>
      </w:pPr>
      <w:r>
        <w:rPr>
          <w:rFonts w:ascii="ＭＳ 明朝" w:eastAsia="ＭＳ 明朝" w:hAnsi="ＭＳ 明朝" w:hint="eastAsia"/>
          <w:sz w:val="24"/>
          <w:szCs w:val="24"/>
        </w:rPr>
        <w:t>令和</w:t>
      </w:r>
      <w:r w:rsidR="004B7FC3">
        <w:rPr>
          <w:rFonts w:ascii="ＭＳ 明朝" w:eastAsia="ＭＳ 明朝" w:hAnsi="ＭＳ 明朝" w:hint="eastAsia"/>
          <w:sz w:val="24"/>
          <w:szCs w:val="24"/>
        </w:rPr>
        <w:t xml:space="preserve">　　年　　月　　日</w:t>
      </w:r>
    </w:p>
    <w:p w:rsidR="004B7FC3" w:rsidRDefault="004B7FC3" w:rsidP="004B7FC3">
      <w:pPr>
        <w:ind w:firstLineChars="100" w:firstLine="282"/>
        <w:rPr>
          <w:rFonts w:ascii="ＭＳ 明朝" w:eastAsia="ＭＳ 明朝" w:hAnsi="ＭＳ 明朝"/>
          <w:sz w:val="24"/>
          <w:szCs w:val="24"/>
        </w:rPr>
      </w:pPr>
      <w:r>
        <w:rPr>
          <w:rFonts w:ascii="ＭＳ 明朝" w:eastAsia="ＭＳ 明朝" w:hAnsi="ＭＳ 明朝" w:hint="eastAsia"/>
          <w:sz w:val="24"/>
          <w:szCs w:val="24"/>
        </w:rPr>
        <w:t>高知地方裁判所民事部　御中</w:t>
      </w:r>
    </w:p>
    <w:p w:rsidR="004B7FC3" w:rsidRDefault="004B7FC3" w:rsidP="004B7FC3">
      <w:pPr>
        <w:ind w:firstLineChars="100" w:firstLine="282"/>
        <w:rPr>
          <w:rFonts w:ascii="ＭＳ 明朝" w:eastAsia="ＭＳ 明朝" w:hAnsi="ＭＳ 明朝"/>
          <w:sz w:val="24"/>
          <w:szCs w:val="24"/>
        </w:rPr>
      </w:pPr>
    </w:p>
    <w:p w:rsidR="004B7FC3" w:rsidRDefault="004B7FC3" w:rsidP="004B7FC3">
      <w:pPr>
        <w:jc w:val="right"/>
        <w:rPr>
          <w:rFonts w:ascii="ＭＳ 明朝" w:eastAsia="ＭＳ 明朝" w:hAnsi="ＭＳ 明朝"/>
          <w:sz w:val="24"/>
          <w:szCs w:val="24"/>
        </w:rPr>
      </w:pPr>
      <w:r>
        <w:rPr>
          <w:rFonts w:ascii="ＭＳ 明朝" w:eastAsia="ＭＳ 明朝" w:hAnsi="ＭＳ 明朝" w:hint="eastAsia"/>
          <w:sz w:val="24"/>
          <w:szCs w:val="24"/>
        </w:rPr>
        <w:t xml:space="preserve">申立人　</w:t>
      </w:r>
      <w:r w:rsidRPr="008C1657">
        <w:rPr>
          <w:rFonts w:ascii="ＭＳ 明朝" w:eastAsia="ＭＳ 明朝" w:hAnsi="ＭＳ 明朝" w:hint="eastAsia"/>
          <w:sz w:val="24"/>
          <w:szCs w:val="24"/>
          <w:u w:val="dotted"/>
        </w:rPr>
        <w:t xml:space="preserve">　　　　　　　　　　　　　　　　㊞</w:t>
      </w:r>
    </w:p>
    <w:p w:rsidR="004B7FC3" w:rsidRDefault="004B7FC3" w:rsidP="004B7FC3">
      <w:pPr>
        <w:rPr>
          <w:rFonts w:ascii="ＭＳ 明朝" w:eastAsia="ＭＳ 明朝" w:hAnsi="ＭＳ 明朝"/>
          <w:sz w:val="24"/>
          <w:szCs w:val="24"/>
        </w:rPr>
      </w:pPr>
    </w:p>
    <w:p w:rsidR="004B7FC3" w:rsidRDefault="004B7FC3" w:rsidP="004B7FC3">
      <w:pPr>
        <w:ind w:firstLineChars="500" w:firstLine="1410"/>
        <w:rPr>
          <w:rFonts w:ascii="ＭＳ 明朝" w:eastAsia="ＭＳ 明朝" w:hAnsi="ＭＳ 明朝"/>
          <w:sz w:val="24"/>
          <w:szCs w:val="24"/>
        </w:rPr>
      </w:pPr>
      <w:r>
        <w:rPr>
          <w:rFonts w:ascii="ＭＳ 明朝" w:eastAsia="ＭＳ 明朝" w:hAnsi="ＭＳ 明朝" w:hint="eastAsia"/>
          <w:sz w:val="24"/>
          <w:szCs w:val="24"/>
        </w:rPr>
        <w:t xml:space="preserve">申立人　</w:t>
      </w:r>
      <w:r w:rsidRPr="008C1657">
        <w:rPr>
          <w:rFonts w:ascii="ＭＳ 明朝" w:eastAsia="ＭＳ 明朝" w:hAnsi="ＭＳ 明朝" w:hint="eastAsia"/>
          <w:sz w:val="24"/>
          <w:szCs w:val="24"/>
          <w:u w:val="dotted"/>
        </w:rPr>
        <w:t xml:space="preserve">　　　　　　　　　　　　　　　　　</w:t>
      </w:r>
    </w:p>
    <w:p w:rsidR="004B7FC3" w:rsidRDefault="004B7FC3" w:rsidP="004B7FC3">
      <w:pPr>
        <w:ind w:firstLineChars="500" w:firstLine="1410"/>
        <w:rPr>
          <w:rFonts w:ascii="ＭＳ 明朝" w:eastAsia="ＭＳ 明朝" w:hAnsi="ＭＳ 明朝"/>
          <w:sz w:val="24"/>
          <w:szCs w:val="24"/>
        </w:rPr>
      </w:pPr>
      <w:r>
        <w:rPr>
          <w:rFonts w:ascii="ＭＳ 明朝" w:eastAsia="ＭＳ 明朝" w:hAnsi="ＭＳ 明朝" w:hint="eastAsia"/>
          <w:sz w:val="24"/>
          <w:szCs w:val="24"/>
        </w:rPr>
        <w:t xml:space="preserve">相手方　</w:t>
      </w:r>
      <w:r w:rsidRPr="008C1657">
        <w:rPr>
          <w:rFonts w:ascii="ＭＳ 明朝" w:eastAsia="ＭＳ 明朝" w:hAnsi="ＭＳ 明朝" w:hint="eastAsia"/>
          <w:sz w:val="24"/>
          <w:szCs w:val="24"/>
          <w:u w:val="dotted"/>
        </w:rPr>
        <w:t xml:space="preserve">　　　　　　　　　　　　　　　　　</w:t>
      </w:r>
    </w:p>
    <w:p w:rsidR="004B7FC3" w:rsidRPr="005B62CB" w:rsidRDefault="004B7FC3" w:rsidP="004B7FC3">
      <w:pPr>
        <w:rPr>
          <w:rFonts w:ascii="ＭＳ 明朝" w:eastAsia="ＭＳ 明朝" w:hAnsi="ＭＳ 明朝"/>
          <w:sz w:val="24"/>
          <w:szCs w:val="24"/>
        </w:rPr>
      </w:pPr>
    </w:p>
    <w:p w:rsidR="004B7FC3" w:rsidRDefault="004B7FC3" w:rsidP="004B7FC3">
      <w:pPr>
        <w:ind w:firstLineChars="100" w:firstLine="282"/>
        <w:rPr>
          <w:rFonts w:ascii="ＭＳ 明朝" w:eastAsia="ＭＳ 明朝" w:hAnsi="ＭＳ 明朝"/>
          <w:sz w:val="24"/>
          <w:szCs w:val="24"/>
        </w:rPr>
      </w:pPr>
      <w:r>
        <w:rPr>
          <w:rFonts w:ascii="ＭＳ 明朝" w:eastAsia="ＭＳ 明朝" w:hAnsi="ＭＳ 明朝" w:hint="eastAsia"/>
          <w:sz w:val="24"/>
          <w:szCs w:val="24"/>
        </w:rPr>
        <w:t>上記当事者間の御庁</w:t>
      </w:r>
      <w:r w:rsidR="006D7CC1">
        <w:rPr>
          <w:rFonts w:ascii="ＭＳ 明朝" w:eastAsia="ＭＳ 明朝" w:hAnsi="ＭＳ 明朝" w:hint="eastAsia"/>
          <w:sz w:val="24"/>
          <w:szCs w:val="24"/>
        </w:rPr>
        <w:t>令和</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年（ヲ</w:t>
      </w:r>
      <w:r>
        <w:rPr>
          <w:rFonts w:ascii="ＭＳ 明朝" w:eastAsia="ＭＳ 明朝" w:hAnsi="ＭＳ 明朝"/>
          <w:sz w:val="24"/>
          <w:szCs w:val="24"/>
        </w:rPr>
        <w:t>）</w:t>
      </w:r>
      <w:r>
        <w:rPr>
          <w:rFonts w:ascii="ＭＳ 明朝" w:eastAsia="ＭＳ 明朝" w:hAnsi="ＭＳ 明朝" w:hint="eastAsia"/>
          <w:sz w:val="24"/>
          <w:szCs w:val="24"/>
        </w:rPr>
        <w:t>第</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u w:val="dotted"/>
        </w:rPr>
        <w:t xml:space="preserve">　</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号不動産引渡命令申立事件について，</w:t>
      </w:r>
      <w:r w:rsidR="006D7CC1">
        <w:rPr>
          <w:rFonts w:ascii="ＭＳ 明朝" w:eastAsia="ＭＳ 明朝" w:hAnsi="ＭＳ 明朝" w:hint="eastAsia"/>
          <w:sz w:val="24"/>
          <w:szCs w:val="24"/>
        </w:rPr>
        <w:t>令和</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年</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月</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日に決定された不動産引渡命令の正本は，相手方に対して，</w:t>
      </w:r>
      <w:r w:rsidR="006D7CC1">
        <w:rPr>
          <w:rFonts w:ascii="ＭＳ 明朝" w:eastAsia="ＭＳ 明朝" w:hAnsi="ＭＳ 明朝" w:hint="eastAsia"/>
          <w:sz w:val="24"/>
          <w:szCs w:val="24"/>
        </w:rPr>
        <w:t>令和</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年</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月</w:t>
      </w:r>
      <w:r w:rsidRPr="005B62CB">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日に送達されたことを証明されたく申請します。</w:t>
      </w:r>
    </w:p>
    <w:p w:rsidR="005B62CB" w:rsidRPr="00FD4968" w:rsidRDefault="005B62CB" w:rsidP="00FD4968">
      <w:pPr>
        <w:widowControl/>
        <w:jc w:val="left"/>
        <w:rPr>
          <w:rFonts w:ascii="ＭＳ 明朝" w:eastAsia="ＭＳ 明朝" w:hAnsi="ＭＳ 明朝" w:hint="eastAsia"/>
          <w:sz w:val="24"/>
          <w:szCs w:val="24"/>
        </w:rPr>
      </w:pPr>
      <w:bookmarkStart w:id="0" w:name="_GoBack"/>
      <w:bookmarkEnd w:id="0"/>
    </w:p>
    <w:sectPr w:rsidR="005B62CB" w:rsidRPr="00FD4968" w:rsidSect="00E87B25">
      <w:headerReference w:type="default" r:id="rId7"/>
      <w:pgSz w:w="11906" w:h="16838" w:code="9"/>
      <w:pgMar w:top="1985" w:right="851" w:bottom="1531" w:left="1701" w:header="851" w:footer="992" w:gutter="0"/>
      <w:cols w:space="425"/>
      <w:docGrid w:type="linesAndChars" w:linePitch="512"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494" w:rsidRDefault="007C7494" w:rsidP="00E87B25">
      <w:r>
        <w:separator/>
      </w:r>
    </w:p>
  </w:endnote>
  <w:endnote w:type="continuationSeparator" w:id="0">
    <w:p w:rsidR="007C7494" w:rsidRDefault="007C7494"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494" w:rsidRDefault="007C7494" w:rsidP="00E87B25">
      <w:r>
        <w:separator/>
      </w:r>
    </w:p>
  </w:footnote>
  <w:footnote w:type="continuationSeparator" w:id="0">
    <w:p w:rsidR="007C7494" w:rsidRDefault="007C7494"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C3" w:rsidRDefault="004B7FC3">
    <w:pPr>
      <w:pStyle w:val="a3"/>
    </w:pPr>
    <w:r>
      <w:rPr>
        <w:rFonts w:hint="eastAsia"/>
      </w:rPr>
      <w:t xml:space="preserve">　　　　　　　　　　　　　　　　　　　　　　㊞</w:t>
    </w:r>
  </w:p>
  <w:p w:rsidR="004B7FC3" w:rsidRDefault="004B7FC3">
    <w:pPr>
      <w:pStyle w:val="a3"/>
    </w:pPr>
  </w:p>
  <w:p w:rsidR="00072193" w:rsidRDefault="000721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296C"/>
    <w:multiLevelType w:val="hybridMultilevel"/>
    <w:tmpl w:val="5B4E1A74"/>
    <w:lvl w:ilvl="0" w:tplc="370AC23E">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3EA15F41"/>
    <w:multiLevelType w:val="hybridMultilevel"/>
    <w:tmpl w:val="21A2B23E"/>
    <w:lvl w:ilvl="0" w:tplc="B3E26E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67458F"/>
    <w:multiLevelType w:val="hybridMultilevel"/>
    <w:tmpl w:val="2DD2353E"/>
    <w:lvl w:ilvl="0" w:tplc="B4BC23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6"/>
  <w:drawingGridVerticalSpacing w:val="2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31"/>
    <w:rsid w:val="00016BAC"/>
    <w:rsid w:val="00072193"/>
    <w:rsid w:val="002C5B7B"/>
    <w:rsid w:val="004A2B65"/>
    <w:rsid w:val="004B7FC3"/>
    <w:rsid w:val="005B62CB"/>
    <w:rsid w:val="006D24B6"/>
    <w:rsid w:val="006D7CC1"/>
    <w:rsid w:val="007C7494"/>
    <w:rsid w:val="00834B30"/>
    <w:rsid w:val="008C1657"/>
    <w:rsid w:val="009A5CDB"/>
    <w:rsid w:val="00A64791"/>
    <w:rsid w:val="00A83449"/>
    <w:rsid w:val="00C5242A"/>
    <w:rsid w:val="00C640F5"/>
    <w:rsid w:val="00CC26CB"/>
    <w:rsid w:val="00E22B7B"/>
    <w:rsid w:val="00E87B25"/>
    <w:rsid w:val="00EF6531"/>
    <w:rsid w:val="00FB3FA4"/>
    <w:rsid w:val="00FC4AAD"/>
    <w:rsid w:val="00FD4968"/>
    <w:rsid w:val="00FE2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165EEB6-4CA3-4445-B140-5332DC24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EF65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339</Words>
  <Characters>1933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2017-06-12T03:14:00Z</cp:lastPrinted>
  <dcterms:created xsi:type="dcterms:W3CDTF">2017-06-08T01:10:00Z</dcterms:created>
  <dcterms:modified xsi:type="dcterms:W3CDTF">2020-08-27T07:24:00Z</dcterms:modified>
</cp:coreProperties>
</file>