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  <w:lang w:eastAsia="zh-TW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  <w:lang w:eastAsia="zh-TW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  <w:lang w:eastAsia="zh-TW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  <w:lang w:eastAsia="zh-TW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  <w:lang w:eastAsia="zh-TW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0D134E">
        <w:rPr>
          <w:rFonts w:ascii="ＭＳ 明朝" w:hAnsi="ＭＳ 明朝" w:hint="eastAsia"/>
          <w:sz w:val="22"/>
          <w:szCs w:val="22"/>
          <w:lang w:eastAsia="zh-TW"/>
        </w:rPr>
        <w:t>(</w:t>
      </w:r>
      <w:r w:rsidRPr="000D134E">
        <w:rPr>
          <w:rFonts w:ascii="ＭＳ 明朝" w:hAnsi="ＭＳ 明朝"/>
          <w:sz w:val="22"/>
          <w:szCs w:val="22"/>
          <w:lang w:eastAsia="zh-TW"/>
        </w:rPr>
        <w:t>1</w:t>
      </w:r>
      <w:r w:rsidRPr="000D134E">
        <w:rPr>
          <w:rFonts w:ascii="ＭＳ 明朝" w:hAnsi="ＭＳ 明朝" w:hint="eastAsia"/>
          <w:sz w:val="22"/>
          <w:szCs w:val="22"/>
          <w:lang w:eastAsia="zh-TW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  <w:lang w:eastAsia="zh-TW"/>
        </w:rPr>
      </w:pPr>
      <w:r w:rsidRPr="000D134E">
        <w:rPr>
          <w:rFonts w:ascii="ＭＳ 明朝" w:hAnsi="ＭＳ 明朝" w:hint="eastAsia"/>
          <w:sz w:val="22"/>
          <w:szCs w:val="22"/>
          <w:lang w:eastAsia="zh-TW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  <w:lang w:eastAsia="zh-TW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  <w:lang w:eastAsia="zh-TW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  <w:lang w:eastAsia="zh-TW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  <w:lang w:eastAsia="zh-TW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  <w:lang w:eastAsia="zh-TW"/>
        </w:rPr>
        <w:t>金</w:t>
      </w:r>
      <w:r w:rsidR="00A6284D">
        <w:rPr>
          <w:rFonts w:ascii="ＭＳ 明朝" w:hAnsi="ＭＳ 明朝" w:hint="eastAsia"/>
          <w:sz w:val="22"/>
          <w:lang w:eastAsia="zh-TW"/>
        </w:rPr>
        <w:t>（</w:t>
      </w:r>
      <w:r w:rsidRPr="00180903">
        <w:rPr>
          <w:rFonts w:ascii="ＭＳ 明朝" w:hAnsi="ＭＳ 明朝" w:hint="eastAsia"/>
          <w:sz w:val="22"/>
          <w:u w:val="single"/>
          <w:lang w:eastAsia="zh-TW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  <w:lang w:eastAsia="zh-TW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  <w:lang w:eastAsia="zh-TW"/>
        </w:rPr>
        <w:t xml:space="preserve">　　　</w:t>
      </w:r>
      <w:r w:rsidRPr="00180903">
        <w:rPr>
          <w:rFonts w:ascii="ＭＳ 明朝" w:hAnsi="ＭＳ 明朝" w:hint="eastAsia"/>
          <w:sz w:val="22"/>
          <w:lang w:eastAsia="zh-TW"/>
        </w:rPr>
        <w:t>円</w:t>
      </w:r>
      <w:r w:rsidR="00A6284D" w:rsidRPr="00180903">
        <w:rPr>
          <w:rFonts w:ascii="ＭＳ 明朝" w:hAnsi="ＭＳ 明朝" w:hint="eastAsia"/>
          <w:sz w:val="22"/>
          <w:lang w:eastAsia="zh-TW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  <w:lang w:eastAsia="zh-TW"/>
        </w:rPr>
      </w:pPr>
      <w:r w:rsidRPr="00171317">
        <w:rPr>
          <w:rFonts w:ascii="ＭＳ 明朝" w:hAnsi="ＭＳ 明朝" w:hint="eastAsia"/>
          <w:sz w:val="22"/>
          <w:szCs w:val="22"/>
          <w:lang w:eastAsia="zh-TW"/>
        </w:rPr>
        <w:t>□</w:t>
      </w:r>
      <w:r w:rsidR="00AE32D6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  <w:lang w:eastAsia="zh-TW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  <w:lang w:eastAsia="zh-TW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  <w:lang w:eastAsia="zh-TW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  <w:lang w:eastAsia="zh-TW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38CB" w14:textId="77777777" w:rsidR="0040362D" w:rsidRDefault="004036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362D" w:rsidRPr="0040362D">
      <w:rPr>
        <w:noProof/>
        <w:lang w:val="ja-JP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E773" w14:textId="77777777" w:rsidR="0040362D" w:rsidRDefault="00403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362D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2021-03-24T01:22:00Z</dcterms:modified>
</cp:coreProperties>
</file>