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lang w:eastAsia="zh-TW"/>
        </w:rPr>
      </w:pPr>
      <w:r w:rsidRPr="0078790E">
        <w:rPr>
          <w:rFonts w:ascii="ＭＳ ゴシック" w:eastAsia="ＭＳ ゴシック" w:hAnsi="ＭＳ ゴシック" w:cs="ＭＳ ゴシック" w:hint="eastAsia"/>
          <w:b/>
          <w:spacing w:val="132"/>
          <w:kern w:val="0"/>
          <w:sz w:val="32"/>
          <w:szCs w:val="32"/>
          <w:fitText w:val="3840" w:id="1926524928"/>
          <w:lang w:eastAsia="zh-TW"/>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lang w:eastAsia="zh-TW"/>
        </w:rPr>
        <w:t>書</w:t>
      </w:r>
    </w:p>
    <w:p w:rsidR="00140B8C" w:rsidRDefault="00140B8C" w:rsidP="00140B8C">
      <w:pPr>
        <w:jc w:val="center"/>
        <w:rPr>
          <w:rFonts w:ascii="ＭＳ ゴシック" w:eastAsia="ＭＳ ゴシック" w:hAnsi="ＭＳ ゴシック"/>
          <w:b/>
          <w:spacing w:val="2"/>
          <w:sz w:val="32"/>
          <w:szCs w:val="32"/>
          <w:lang w:eastAsia="zh-TW"/>
        </w:rPr>
      </w:pPr>
      <w:r>
        <w:rPr>
          <w:rFonts w:ascii="ＭＳ ゴシック" w:eastAsia="ＭＳ ゴシック" w:hAnsi="ＭＳ ゴシック"/>
          <w:b/>
          <w:spacing w:val="2"/>
          <w:sz w:val="32"/>
          <w:szCs w:val="32"/>
          <w:lang w:eastAsia="zh-TW"/>
        </w:rPr>
        <w:t>（任意後見）</w:t>
      </w:r>
    </w:p>
    <w:p w:rsidR="00140B8C" w:rsidRDefault="00140B8C" w:rsidP="00140B8C">
      <w:pPr>
        <w:jc w:val="center"/>
        <w:rPr>
          <w:rFonts w:ascii="ＭＳ ゴシック" w:eastAsia="ＭＳ ゴシック" w:hAnsi="ＭＳ ゴシック" w:cs="ＭＳ 明朝"/>
          <w:color w:val="000000"/>
          <w:kern w:val="0"/>
          <w:szCs w:val="21"/>
          <w:lang w:eastAsia="zh-TW"/>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lang w:eastAsia="zh-TW"/>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lang w:eastAsia="zh-TW"/>
        </w:rPr>
        <w:t>担当職員</w:t>
      </w:r>
      <w:r w:rsidR="00020FF6">
        <w:rPr>
          <w:rFonts w:ascii="ＭＳ 明朝" w:hAnsi="ＭＳ 明朝" w:hint="eastAsia"/>
          <w:lang w:eastAsia="zh-TW"/>
        </w:rPr>
        <w:t>：</w:t>
      </w:r>
      <w:r w:rsidRPr="009B0352">
        <w:rPr>
          <w:rFonts w:ascii="ＭＳ 明朝" w:hAnsi="ＭＳ 明朝" w:hint="eastAsia"/>
          <w:lang w:eastAsia="zh-TW"/>
        </w:rPr>
        <w:t>氏名</w:t>
      </w:r>
      <w:r w:rsidR="004A0CCB">
        <w:rPr>
          <w:rFonts w:ascii="ＭＳ 明朝" w:hAnsi="ＭＳ 明朝" w:hint="eastAsia"/>
          <w:lang w:eastAsia="zh-TW"/>
        </w:rPr>
        <w:t>：</w:t>
      </w:r>
      <w:r>
        <w:rPr>
          <w:rFonts w:ascii="ＭＳ 明朝" w:hAnsi="ＭＳ 明朝" w:hint="eastAsia"/>
          <w:u w:val="single"/>
          <w:lang w:eastAsia="zh-TW"/>
        </w:rPr>
        <w:t xml:space="preserve">　　　　　　　　　</w:t>
      </w:r>
      <w:r>
        <w:rPr>
          <w:rFonts w:ascii="ＭＳ 明朝" w:hAnsi="ＭＳ 明朝" w:hint="eastAsia"/>
          <w:lang w:eastAsia="zh-TW"/>
        </w:rPr>
        <w:t xml:space="preserve">　　役職</w:t>
      </w:r>
      <w:r w:rsidR="004A0CCB">
        <w:rPr>
          <w:rFonts w:ascii="ＭＳ 明朝" w:hAnsi="ＭＳ 明朝" w:hint="eastAsia"/>
          <w:lang w:eastAsia="zh-TW"/>
        </w:rPr>
        <w:t>：</w:t>
      </w:r>
      <w:r>
        <w:rPr>
          <w:rFonts w:ascii="ＭＳ 明朝" w:hAnsi="ＭＳ 明朝" w:hint="eastAsia"/>
          <w:u w:val="single"/>
          <w:lang w:eastAsia="zh-TW"/>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lang w:eastAsia="zh-TW"/>
        </w:rPr>
      </w:pPr>
      <w:r w:rsidRPr="00350B3B">
        <w:rPr>
          <w:rFonts w:asciiTheme="minorEastAsia" w:eastAsiaTheme="minorEastAsia" w:hAnsiTheme="minorEastAsia" w:hint="eastAsia"/>
          <w:lang w:eastAsia="zh-TW"/>
        </w:rPr>
        <w:t>連絡先：電話</w:t>
      </w:r>
      <w:r w:rsidRPr="00350B3B">
        <w:rPr>
          <w:rFonts w:asciiTheme="minorEastAsia" w:eastAsiaTheme="minorEastAsia" w:hAnsiTheme="minorEastAsia" w:hint="eastAsia"/>
          <w:u w:val="single"/>
          <w:lang w:eastAsia="zh-TW"/>
        </w:rPr>
        <w:t xml:space="preserve">　　　　（　　　　）　　 　 　</w:t>
      </w:r>
    </w:p>
    <w:p w:rsidR="000319EF" w:rsidRPr="009B0352" w:rsidRDefault="00B77E13" w:rsidP="00BD4030">
      <w:pPr>
        <w:spacing w:line="300" w:lineRule="exact"/>
        <w:ind w:firstLineChars="400" w:firstLine="840"/>
        <w:rPr>
          <w:rFonts w:ascii="ＭＳ 明朝" w:hAnsi="ＭＳ 明朝"/>
          <w:spacing w:val="2"/>
        </w:rPr>
      </w:pPr>
      <w:bookmarkStart w:id="0" w:name="_GoBack"/>
      <w:bookmarkEnd w:id="0"/>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lang w:eastAsia="zh-TW"/>
        </w:rPr>
      </w:pPr>
      <w:r>
        <w:rPr>
          <w:rFonts w:ascii="ＭＳ 明朝" w:hAnsi="ＭＳ 明朝"/>
          <w:spacing w:val="2"/>
        </w:rPr>
        <w:t xml:space="preserve">　　　　</w:t>
      </w:r>
      <w:r>
        <w:rPr>
          <w:rFonts w:ascii="ＭＳ 明朝" w:hAnsi="ＭＳ 明朝"/>
          <w:spacing w:val="2"/>
          <w:lang w:eastAsia="zh-TW"/>
        </w:rPr>
        <w:t>時期：</w:t>
      </w:r>
      <w:r w:rsidR="00BD4030" w:rsidRPr="00E564B5">
        <w:rPr>
          <w:rFonts w:ascii="ＭＳ 明朝" w:hAnsi="ＭＳ 明朝"/>
          <w:spacing w:val="2"/>
          <w:u w:val="single"/>
          <w:lang w:eastAsia="zh-TW"/>
        </w:rPr>
        <w:t>令和</w:t>
      </w:r>
      <w:r w:rsidRPr="00B77E13">
        <w:rPr>
          <w:rFonts w:ascii="ＭＳ 明朝" w:hAnsi="ＭＳ 明朝"/>
          <w:spacing w:val="2"/>
          <w:u w:val="single"/>
          <w:lang w:eastAsia="zh-TW"/>
        </w:rPr>
        <w:t xml:space="preserve">　　　年　　　月</w:t>
      </w:r>
      <w:r w:rsidR="006B58F3">
        <w:rPr>
          <w:rFonts w:ascii="ＭＳ 明朝" w:hAnsi="ＭＳ 明朝"/>
          <w:spacing w:val="2"/>
          <w:u w:val="single"/>
          <w:lang w:eastAsia="zh-TW"/>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lang w:eastAsia="zh-TW"/>
        </w:rPr>
        <w:t xml:space="preserve">　　　　</w:t>
      </w:r>
      <w:r w:rsidRPr="00B77E13">
        <w:rPr>
          <w:rFonts w:ascii="ＭＳ 明朝" w:hAnsi="ＭＳ 明朝"/>
          <w:spacing w:val="2"/>
        </w:rPr>
        <w:t>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lang w:eastAsia="zh-TW"/>
        </w:rPr>
      </w:pPr>
      <w:r w:rsidRPr="00B77E13">
        <w:rPr>
          <w:rFonts w:ascii="ＭＳ 明朝" w:hAnsi="ＭＳ 明朝"/>
          <w:spacing w:val="2"/>
        </w:rPr>
        <w:t xml:space="preserve">　　</w:t>
      </w:r>
      <w:r>
        <w:rPr>
          <w:rFonts w:ascii="ＭＳ 明朝" w:hAnsi="ＭＳ 明朝"/>
          <w:spacing w:val="2"/>
          <w:lang w:eastAsia="zh-TW"/>
        </w:rPr>
        <w:t>発症時期：</w:t>
      </w:r>
      <w:r w:rsidR="005E2C7B">
        <w:rPr>
          <w:rFonts w:ascii="ＭＳ 明朝" w:hAnsi="ＭＳ 明朝"/>
          <w:spacing w:val="2"/>
          <w:sz w:val="16"/>
          <w:szCs w:val="16"/>
          <w:u w:val="single"/>
          <w:lang w:eastAsia="zh-TW"/>
        </w:rPr>
        <w:t xml:space="preserve">　</w:t>
      </w:r>
      <w:r>
        <w:rPr>
          <w:rFonts w:ascii="ＭＳ 明朝" w:hAnsi="ＭＳ 明朝"/>
          <w:spacing w:val="2"/>
          <w:u w:val="single"/>
          <w:lang w:eastAsia="zh-TW"/>
        </w:rPr>
        <w:t xml:space="preserve">　　　年　　　月</w:t>
      </w:r>
      <w:r w:rsidR="006B58F3">
        <w:rPr>
          <w:rFonts w:ascii="ＭＳ 明朝" w:hAnsi="ＭＳ 明朝"/>
          <w:spacing w:val="2"/>
          <w:u w:val="single"/>
          <w:lang w:eastAsia="zh-TW"/>
        </w:rPr>
        <w:t>頃</w:t>
      </w:r>
      <w:r>
        <w:rPr>
          <w:rFonts w:ascii="ＭＳ 明朝" w:hAnsi="ＭＳ 明朝"/>
          <w:spacing w:val="2"/>
          <w:u w:val="single"/>
          <w:lang w:eastAsia="zh-TW"/>
        </w:rPr>
        <w:t xml:space="preserve">　</w:t>
      </w:r>
    </w:p>
    <w:p w:rsidR="00B709BD" w:rsidRPr="00B709BD" w:rsidRDefault="00B709BD" w:rsidP="00B709BD">
      <w:pPr>
        <w:spacing w:line="300" w:lineRule="exact"/>
        <w:rPr>
          <w:rFonts w:ascii="ＭＳ 明朝" w:hAnsi="ＭＳ 明朝"/>
          <w:spacing w:val="2"/>
          <w:lang w:eastAsia="zh-TW"/>
        </w:rPr>
      </w:pPr>
      <w:r w:rsidRPr="00B709BD">
        <w:rPr>
          <w:rFonts w:ascii="ＭＳ 明朝" w:hAnsi="ＭＳ 明朝"/>
          <w:spacing w:val="2"/>
          <w:lang w:eastAsia="zh-TW"/>
        </w:rPr>
        <w:t xml:space="preserve">　　</w:t>
      </w:r>
      <w:r w:rsidRPr="00DB6F8A">
        <w:rPr>
          <w:rFonts w:ascii="ＭＳ 明朝" w:hAnsi="ＭＳ 明朝"/>
          <w:spacing w:val="52"/>
          <w:kern w:val="0"/>
          <w:fitText w:val="840" w:id="1916080896"/>
          <w:lang w:eastAsia="zh-TW"/>
        </w:rPr>
        <w:t>通院</w:t>
      </w:r>
      <w:r w:rsidRPr="00DB6F8A">
        <w:rPr>
          <w:rFonts w:ascii="ＭＳ 明朝" w:hAnsi="ＭＳ 明朝"/>
          <w:spacing w:val="1"/>
          <w:kern w:val="0"/>
          <w:fitText w:val="840" w:id="1916080896"/>
          <w:lang w:eastAsia="zh-TW"/>
        </w:rPr>
        <w:t>歴</w:t>
      </w:r>
      <w:r>
        <w:rPr>
          <w:rFonts w:ascii="ＭＳ 明朝" w:hAnsi="ＭＳ 明朝"/>
          <w:kern w:val="0"/>
          <w:lang w:eastAsia="zh-TW"/>
        </w:rPr>
        <w:t>：</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r w:rsidR="005E2C7B">
        <w:rPr>
          <w:rFonts w:asciiTheme="minorEastAsia" w:eastAsiaTheme="minorEastAsia" w:hAnsiTheme="minorEastAsia"/>
          <w:bCs/>
          <w:kern w:val="0"/>
          <w:sz w:val="18"/>
          <w:szCs w:val="18"/>
          <w:u w:val="single"/>
          <w:lang w:eastAsia="zh-TW"/>
        </w:rPr>
        <w:t xml:space="preserve">　</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p>
    <w:p w:rsidR="00333666" w:rsidRPr="00B709BD" w:rsidRDefault="00B709BD" w:rsidP="00333666">
      <w:pPr>
        <w:spacing w:line="300" w:lineRule="exact"/>
        <w:rPr>
          <w:rFonts w:asciiTheme="minorEastAsia" w:eastAsiaTheme="minorEastAsia" w:hAnsiTheme="minorEastAsia"/>
          <w:bCs/>
          <w:lang w:eastAsia="zh-TW"/>
        </w:rPr>
      </w:pPr>
      <w:r>
        <w:rPr>
          <w:rFonts w:ascii="ＭＳ ゴシック" w:eastAsia="ＭＳ ゴシック" w:hAnsi="ＭＳ ゴシック"/>
          <w:b/>
          <w:bCs/>
          <w:lang w:eastAsia="zh-TW"/>
        </w:rPr>
        <w:t xml:space="preserve">　　</w:t>
      </w:r>
      <w:r w:rsidRPr="00DB6F8A">
        <w:rPr>
          <w:rFonts w:asciiTheme="minorEastAsia" w:eastAsiaTheme="minorEastAsia" w:hAnsiTheme="minorEastAsia"/>
          <w:bCs/>
          <w:spacing w:val="52"/>
          <w:kern w:val="0"/>
          <w:fitText w:val="840" w:id="1916080384"/>
          <w:lang w:eastAsia="zh-TW"/>
        </w:rPr>
        <w:t>入院</w:t>
      </w:r>
      <w:r w:rsidRPr="00DB6F8A">
        <w:rPr>
          <w:rFonts w:asciiTheme="minorEastAsia" w:eastAsiaTheme="minorEastAsia" w:hAnsiTheme="minorEastAsia"/>
          <w:bCs/>
          <w:spacing w:val="1"/>
          <w:kern w:val="0"/>
          <w:fitText w:val="840" w:id="1916080384"/>
          <w:lang w:eastAsia="zh-TW"/>
        </w:rPr>
        <w:t>歴</w:t>
      </w:r>
      <w:r>
        <w:rPr>
          <w:rFonts w:asciiTheme="minorEastAsia" w:eastAsiaTheme="minorEastAsia" w:hAnsiTheme="minorEastAsia"/>
          <w:bCs/>
          <w:kern w:val="0"/>
          <w:lang w:eastAsia="zh-TW"/>
        </w:rPr>
        <w:t>：</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p>
    <w:p w:rsidR="00B709BD" w:rsidRDefault="00B709BD" w:rsidP="00333666">
      <w:pPr>
        <w:spacing w:line="300" w:lineRule="exact"/>
        <w:rPr>
          <w:rFonts w:ascii="ＭＳ ゴシック" w:eastAsia="ＭＳ ゴシック" w:hAnsi="ＭＳ ゴシック"/>
          <w:b/>
          <w:bCs/>
          <w:lang w:eastAsia="zh-TW"/>
        </w:rPr>
      </w:pPr>
    </w:p>
    <w:p w:rsidR="00CF7EED" w:rsidRDefault="00CF7EED" w:rsidP="00CF7EED">
      <w:pPr>
        <w:spacing w:line="300" w:lineRule="exact"/>
        <w:rPr>
          <w:rFonts w:ascii="ＭＳ 明朝" w:hAnsi="ＭＳ 明朝"/>
          <w:spacing w:val="2"/>
          <w:u w:val="single"/>
          <w:lang w:eastAsia="zh-TW"/>
        </w:rPr>
      </w:pPr>
      <w:r>
        <w:rPr>
          <w:rFonts w:ascii="ＭＳ ゴシック" w:eastAsia="ＭＳ ゴシック" w:hAnsi="ＭＳ ゴシック"/>
          <w:b/>
          <w:bCs/>
          <w:lang w:eastAsia="zh-TW"/>
        </w:rPr>
        <w:t xml:space="preserve">　　</w:t>
      </w:r>
      <w:r w:rsidRPr="00B709BD">
        <w:rPr>
          <w:rFonts w:asciiTheme="minorEastAsia" w:eastAsiaTheme="minorEastAsia" w:hAnsiTheme="minorEastAsia"/>
          <w:bCs/>
          <w:lang w:eastAsia="zh-TW"/>
        </w:rPr>
        <w:t>病</w:t>
      </w:r>
      <w:r>
        <w:rPr>
          <w:rFonts w:asciiTheme="minorEastAsia" w:eastAsiaTheme="minorEastAsia" w:hAnsiTheme="minorEastAsia"/>
          <w:bCs/>
          <w:lang w:eastAsia="zh-TW"/>
        </w:rPr>
        <w:t xml:space="preserve">　　</w:t>
      </w:r>
      <w:r w:rsidRPr="00B709BD">
        <w:rPr>
          <w:rFonts w:asciiTheme="minorEastAsia" w:eastAsiaTheme="minorEastAsia" w:hAnsiTheme="minorEastAsia"/>
          <w:bCs/>
          <w:lang w:eastAsia="zh-TW"/>
        </w:rPr>
        <w:t>名</w:t>
      </w:r>
      <w:r w:rsidRPr="00B709BD">
        <w:rPr>
          <w:rFonts w:asciiTheme="minorEastAsia" w:eastAsiaTheme="minorEastAsia" w:hAnsiTheme="minorEastAsia"/>
          <w:spacing w:val="2"/>
          <w:lang w:eastAsia="zh-TW"/>
        </w:rPr>
        <w:t>：</w:t>
      </w:r>
      <w:r w:rsidRPr="00B77E13">
        <w:rPr>
          <w:rFonts w:ascii="ＭＳ 明朝" w:hAnsi="ＭＳ 明朝"/>
          <w:spacing w:val="2"/>
          <w:u w:val="single"/>
          <w:lang w:eastAsia="zh-TW"/>
        </w:rPr>
        <w:t xml:space="preserve">　　　</w:t>
      </w:r>
      <w:r>
        <w:rPr>
          <w:rFonts w:ascii="ＭＳ 明朝" w:hAnsi="ＭＳ 明朝"/>
          <w:spacing w:val="2"/>
          <w:u w:val="single"/>
          <w:lang w:eastAsia="zh-TW"/>
        </w:rPr>
        <w:t xml:space="preserve">　　</w:t>
      </w:r>
      <w:r w:rsidR="00F172D0">
        <w:rPr>
          <w:rFonts w:ascii="ＭＳ 明朝" w:hAnsi="ＭＳ 明朝"/>
          <w:spacing w:val="2"/>
          <w:u w:val="single"/>
          <w:lang w:eastAsia="zh-TW"/>
        </w:rPr>
        <w:t xml:space="preserve">　　　　</w:t>
      </w:r>
      <w:r>
        <w:rPr>
          <w:rFonts w:ascii="ＭＳ 明朝" w:hAnsi="ＭＳ 明朝"/>
          <w:spacing w:val="2"/>
          <w:u w:val="single"/>
          <w:lang w:eastAsia="zh-TW"/>
        </w:rPr>
        <w:t xml:space="preserve">　　　　　　　</w:t>
      </w:r>
    </w:p>
    <w:p w:rsidR="00CF7EED" w:rsidRDefault="00CF7EED" w:rsidP="00CF7EED">
      <w:pPr>
        <w:spacing w:line="300" w:lineRule="exact"/>
        <w:rPr>
          <w:rFonts w:ascii="ＭＳ 明朝" w:hAnsi="ＭＳ 明朝"/>
          <w:spacing w:val="2"/>
          <w:u w:val="single"/>
          <w:lang w:eastAsia="zh-TW"/>
        </w:rPr>
      </w:pPr>
      <w:r w:rsidRPr="00B77E13">
        <w:rPr>
          <w:rFonts w:ascii="ＭＳ 明朝" w:hAnsi="ＭＳ 明朝"/>
          <w:spacing w:val="2"/>
          <w:lang w:eastAsia="zh-TW"/>
        </w:rPr>
        <w:t xml:space="preserve">　　</w:t>
      </w:r>
      <w:r>
        <w:rPr>
          <w:rFonts w:ascii="ＭＳ 明朝" w:hAnsi="ＭＳ 明朝"/>
          <w:spacing w:val="2"/>
          <w:lang w:eastAsia="zh-TW"/>
        </w:rPr>
        <w:t>発症時期：</w:t>
      </w:r>
      <w:r w:rsidR="005E2C7B">
        <w:rPr>
          <w:rFonts w:ascii="ＭＳ 明朝" w:hAnsi="ＭＳ 明朝"/>
          <w:spacing w:val="2"/>
          <w:sz w:val="16"/>
          <w:szCs w:val="16"/>
          <w:u w:val="single"/>
          <w:lang w:eastAsia="zh-TW"/>
        </w:rPr>
        <w:t xml:space="preserve">　</w:t>
      </w:r>
      <w:r>
        <w:rPr>
          <w:rFonts w:ascii="ＭＳ 明朝" w:hAnsi="ＭＳ 明朝"/>
          <w:spacing w:val="2"/>
          <w:u w:val="single"/>
          <w:lang w:eastAsia="zh-TW"/>
        </w:rPr>
        <w:t xml:space="preserve">　　　年　　　月</w:t>
      </w:r>
      <w:r w:rsidR="006B58F3">
        <w:rPr>
          <w:rFonts w:ascii="ＭＳ 明朝" w:hAnsi="ＭＳ 明朝"/>
          <w:spacing w:val="2"/>
          <w:u w:val="single"/>
          <w:lang w:eastAsia="zh-TW"/>
        </w:rPr>
        <w:t>頃</w:t>
      </w:r>
      <w:r>
        <w:rPr>
          <w:rFonts w:ascii="ＭＳ 明朝" w:hAnsi="ＭＳ 明朝"/>
          <w:spacing w:val="2"/>
          <w:u w:val="single"/>
          <w:lang w:eastAsia="zh-TW"/>
        </w:rPr>
        <w:t xml:space="preserve">　</w:t>
      </w:r>
    </w:p>
    <w:p w:rsidR="00CF7EED" w:rsidRPr="00B709BD" w:rsidRDefault="00CF7EED" w:rsidP="00CF7EED">
      <w:pPr>
        <w:spacing w:line="300" w:lineRule="exact"/>
        <w:rPr>
          <w:rFonts w:ascii="ＭＳ 明朝" w:hAnsi="ＭＳ 明朝"/>
          <w:spacing w:val="2"/>
          <w:lang w:eastAsia="zh-TW"/>
        </w:rPr>
      </w:pPr>
      <w:r w:rsidRPr="00B709BD">
        <w:rPr>
          <w:rFonts w:ascii="ＭＳ 明朝" w:hAnsi="ＭＳ 明朝"/>
          <w:spacing w:val="2"/>
          <w:lang w:eastAsia="zh-TW"/>
        </w:rPr>
        <w:t xml:space="preserve">　　</w:t>
      </w:r>
      <w:r w:rsidRPr="00DB6F8A">
        <w:rPr>
          <w:rFonts w:ascii="ＭＳ 明朝" w:hAnsi="ＭＳ 明朝"/>
          <w:spacing w:val="52"/>
          <w:kern w:val="0"/>
          <w:fitText w:val="840" w:id="1923391488"/>
          <w:lang w:eastAsia="zh-TW"/>
        </w:rPr>
        <w:t>通院</w:t>
      </w:r>
      <w:r w:rsidRPr="00DB6F8A">
        <w:rPr>
          <w:rFonts w:ascii="ＭＳ 明朝" w:hAnsi="ＭＳ 明朝"/>
          <w:spacing w:val="1"/>
          <w:kern w:val="0"/>
          <w:fitText w:val="840" w:id="1923391488"/>
          <w:lang w:eastAsia="zh-TW"/>
        </w:rPr>
        <w:t>歴</w:t>
      </w:r>
      <w:r>
        <w:rPr>
          <w:rFonts w:ascii="ＭＳ 明朝" w:hAnsi="ＭＳ 明朝"/>
          <w:kern w:val="0"/>
          <w:lang w:eastAsia="zh-TW"/>
        </w:rPr>
        <w:t>：</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r w:rsidR="005E2C7B">
        <w:rPr>
          <w:rFonts w:asciiTheme="minorEastAsia" w:eastAsiaTheme="minorEastAsia" w:hAnsiTheme="minorEastAsia"/>
          <w:bCs/>
          <w:kern w:val="0"/>
          <w:sz w:val="18"/>
          <w:szCs w:val="18"/>
          <w:u w:val="single"/>
          <w:lang w:eastAsia="zh-TW"/>
        </w:rPr>
        <w:t xml:space="preserve">　</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p>
    <w:p w:rsidR="00CF7EED" w:rsidRPr="00B709BD" w:rsidRDefault="00CF7EED" w:rsidP="00CF7EED">
      <w:pPr>
        <w:spacing w:line="300" w:lineRule="exact"/>
        <w:rPr>
          <w:rFonts w:asciiTheme="minorEastAsia" w:eastAsiaTheme="minorEastAsia" w:hAnsiTheme="minorEastAsia"/>
          <w:bCs/>
          <w:lang w:eastAsia="zh-TW"/>
        </w:rPr>
      </w:pPr>
      <w:r>
        <w:rPr>
          <w:rFonts w:ascii="ＭＳ ゴシック" w:eastAsia="ＭＳ ゴシック" w:hAnsi="ＭＳ ゴシック"/>
          <w:b/>
          <w:bCs/>
          <w:lang w:eastAsia="zh-TW"/>
        </w:rPr>
        <w:t xml:space="preserve">　　</w:t>
      </w:r>
      <w:r w:rsidRPr="00154E5E">
        <w:rPr>
          <w:rFonts w:asciiTheme="minorEastAsia" w:eastAsiaTheme="minorEastAsia" w:hAnsiTheme="minorEastAsia"/>
          <w:bCs/>
          <w:spacing w:val="52"/>
          <w:kern w:val="0"/>
          <w:fitText w:val="840" w:id="1923391489"/>
          <w:lang w:eastAsia="zh-TW"/>
        </w:rPr>
        <w:t>入院</w:t>
      </w:r>
      <w:r w:rsidRPr="00154E5E">
        <w:rPr>
          <w:rFonts w:asciiTheme="minorEastAsia" w:eastAsiaTheme="minorEastAsia" w:hAnsiTheme="minorEastAsia"/>
          <w:bCs/>
          <w:spacing w:val="1"/>
          <w:kern w:val="0"/>
          <w:fitText w:val="840" w:id="1923391489"/>
          <w:lang w:eastAsia="zh-TW"/>
        </w:rPr>
        <w:t>歴</w:t>
      </w:r>
      <w:r>
        <w:rPr>
          <w:rFonts w:asciiTheme="minorEastAsia" w:eastAsiaTheme="minorEastAsia" w:hAnsiTheme="minorEastAsia"/>
          <w:bCs/>
          <w:kern w:val="0"/>
          <w:lang w:eastAsia="zh-TW"/>
        </w:rPr>
        <w:t>：</w:t>
      </w:r>
      <w:r>
        <w:rPr>
          <w:rFonts w:asciiTheme="minorEastAsia" w:eastAsiaTheme="minorEastAsia" w:hAnsiTheme="minorEastAsia"/>
          <w:bCs/>
          <w:kern w:val="0"/>
          <w:u w:val="single"/>
          <w:lang w:eastAsia="zh-TW"/>
        </w:rPr>
        <w:t xml:space="preserve">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　　　　年　　　月</w:t>
      </w:r>
      <w:r w:rsidR="006B58F3">
        <w:rPr>
          <w:rFonts w:asciiTheme="minorEastAsia" w:eastAsiaTheme="minorEastAsia" w:hAnsiTheme="minorEastAsia"/>
          <w:bCs/>
          <w:kern w:val="0"/>
          <w:u w:val="single"/>
          <w:lang w:eastAsia="zh-TW"/>
        </w:rPr>
        <w:t>頃</w:t>
      </w:r>
      <w:r>
        <w:rPr>
          <w:rFonts w:asciiTheme="minorEastAsia" w:eastAsiaTheme="minorEastAsia" w:hAnsiTheme="minorEastAsia"/>
          <w:bCs/>
          <w:kern w:val="0"/>
          <w:u w:val="single"/>
          <w:lang w:eastAsia="zh-TW"/>
        </w:rPr>
        <w:t xml:space="preserve">　</w:t>
      </w:r>
    </w:p>
    <w:p w:rsidR="00CF7EED" w:rsidRPr="00CF7EED" w:rsidRDefault="00CF7EED" w:rsidP="00333666">
      <w:pPr>
        <w:spacing w:line="300" w:lineRule="exact"/>
        <w:rPr>
          <w:rFonts w:ascii="ＭＳ ゴシック" w:eastAsia="ＭＳ ゴシック" w:hAnsi="ＭＳ ゴシック"/>
          <w:b/>
          <w:bCs/>
          <w:lang w:eastAsia="zh-TW"/>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lang w:eastAsia="zh-TW"/>
        </w:rPr>
      </w:pPr>
      <w:r>
        <w:t xml:space="preserve">　</w:t>
      </w:r>
      <w:r w:rsidRPr="009B0352">
        <w:rPr>
          <w:rFonts w:ascii="ＭＳ 明朝" w:hAnsi="ＭＳ 明朝" w:hint="eastAsia"/>
          <w:lang w:eastAsia="zh-TW"/>
        </w:rPr>
        <w:t>□</w:t>
      </w:r>
      <w:r>
        <w:rPr>
          <w:rFonts w:ascii="ＭＳ ゴシック" w:hAnsi="ＭＳ ゴシック" w:cs="ＭＳ ゴシック"/>
          <w:lang w:eastAsia="zh-TW"/>
        </w:rPr>
        <w:t xml:space="preserve">　介護認定</w:t>
      </w:r>
      <w:r>
        <w:rPr>
          <w:rFonts w:ascii="ＭＳ ゴシック" w:hAnsi="ＭＳ ゴシック" w:cs="ＭＳ ゴシック" w:hint="eastAsia"/>
          <w:lang w:eastAsia="zh-TW"/>
        </w:rPr>
        <w:t xml:space="preserve">　</w:t>
      </w:r>
      <w:r w:rsidRPr="00A61A0C">
        <w:rPr>
          <w:rFonts w:ascii="ＭＳ ゴシック" w:hAnsi="ＭＳ ゴシック" w:cs="ＭＳ ゴシック" w:hint="eastAsia"/>
          <w:color w:val="000000"/>
          <w:lang w:eastAsia="zh-TW"/>
        </w:rPr>
        <w:t>（認定日：</w:t>
      </w:r>
      <w:r w:rsidRPr="005C7C4C">
        <w:rPr>
          <w:rFonts w:ascii="ＭＳ ゴシック" w:hAnsi="ＭＳ ゴシック" w:cs="ＭＳ ゴシック" w:hint="eastAsia"/>
          <w:color w:val="000000"/>
          <w:u w:val="single"/>
          <w:lang w:eastAsia="zh-TW"/>
        </w:rPr>
        <w:t xml:space="preserve">　　　　　</w:t>
      </w:r>
      <w:r w:rsidRPr="00A61A0C">
        <w:rPr>
          <w:rFonts w:ascii="ＭＳ ゴシック" w:hAnsi="ＭＳ ゴシック" w:cs="ＭＳ ゴシック" w:hint="eastAsia"/>
          <w:color w:val="000000"/>
          <w:lang w:eastAsia="zh-TW"/>
        </w:rPr>
        <w:t>年</w:t>
      </w:r>
      <w:r w:rsidRPr="005C7C4C">
        <w:rPr>
          <w:rFonts w:ascii="ＭＳ ゴシック" w:hAnsi="ＭＳ ゴシック" w:cs="ＭＳ ゴシック" w:hint="eastAsia"/>
          <w:color w:val="000000"/>
          <w:u w:val="single"/>
          <w:lang w:eastAsia="zh-TW"/>
        </w:rPr>
        <w:t xml:space="preserve">　　　　</w:t>
      </w:r>
      <w:r w:rsidRPr="00A61A0C">
        <w:rPr>
          <w:rFonts w:ascii="ＭＳ ゴシック" w:hAnsi="ＭＳ ゴシック" w:cs="ＭＳ ゴシック" w:hint="eastAsia"/>
          <w:color w:val="000000"/>
          <w:lang w:eastAsia="zh-TW"/>
        </w:rPr>
        <w:t>月）</w:t>
      </w:r>
      <w:r>
        <w:rPr>
          <w:rFonts w:ascii="ＭＳ ゴシック" w:hAnsi="ＭＳ ゴシック" w:cs="ＭＳ ゴシック" w:hint="eastAsia"/>
          <w:lang w:eastAsia="zh-TW"/>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lang w:eastAsia="zh-TW"/>
        </w:rPr>
      </w:pPr>
      <w:r w:rsidRPr="009B0352">
        <w:rPr>
          <w:rFonts w:ascii="ＭＳ 明朝" w:hAnsi="ＭＳ 明朝" w:hint="eastAsia"/>
          <w:lang w:eastAsia="zh-TW"/>
        </w:rPr>
        <w:t>□</w:t>
      </w:r>
      <w:r>
        <w:rPr>
          <w:rFonts w:ascii="ＭＳ ゴシック" w:hAnsi="ＭＳ ゴシック" w:cs="ＭＳ ゴシック"/>
          <w:lang w:eastAsia="zh-TW"/>
        </w:rPr>
        <w:t xml:space="preserve">　非該当</w:t>
      </w:r>
      <w:r w:rsidR="001F47E3">
        <w:rPr>
          <w:rFonts w:ascii="ＭＳ ゴシック" w:hAnsi="ＭＳ ゴシック" w:cs="ＭＳ ゴシック"/>
          <w:lang w:eastAsia="zh-TW"/>
        </w:rPr>
        <w:t xml:space="preserve">　　　　　　　</w:t>
      </w:r>
      <w:r w:rsidR="001F47E3" w:rsidRPr="009F18D1">
        <w:rPr>
          <w:rFonts w:asciiTheme="minorEastAsia" w:eastAsiaTheme="minorEastAsia" w:hAnsiTheme="minorEastAsia" w:cs="ＭＳ ゴシック"/>
          <w:lang w:eastAsia="zh-TW"/>
        </w:rPr>
        <w:t>□</w:t>
      </w:r>
      <w:r w:rsidR="001F47E3">
        <w:rPr>
          <w:rFonts w:ascii="ＭＳ ゴシック" w:hAnsi="ＭＳ ゴシック" w:cs="ＭＳ ゴシック"/>
          <w:lang w:eastAsia="zh-TW"/>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lang w:eastAsia="zh-TW"/>
        </w:rPr>
      </w:pPr>
    </w:p>
    <w:p w:rsidR="00AF0E09" w:rsidRPr="00732E50" w:rsidRDefault="00AF0E09" w:rsidP="00AF0E09">
      <w:pPr>
        <w:spacing w:line="280" w:lineRule="exact"/>
        <w:ind w:firstLineChars="100" w:firstLine="210"/>
        <w:rPr>
          <w:rFonts w:ascii="ＭＳ ゴシック" w:hAnsi="ＭＳ ゴシック" w:cs="ＭＳ ゴシック"/>
          <w:szCs w:val="21"/>
          <w:lang w:eastAsia="zh-TW"/>
        </w:rPr>
      </w:pPr>
      <w:r w:rsidRPr="00732E50">
        <w:rPr>
          <w:rFonts w:ascii="ＭＳ ゴシック" w:hAnsi="ＭＳ ゴシック" w:cs="ＭＳ ゴシック" w:hint="eastAsia"/>
          <w:szCs w:val="21"/>
          <w:lang w:eastAsia="zh-TW"/>
        </w:rPr>
        <w:lastRenderedPageBreak/>
        <w:t>□　障害支援区分（認定日：</w:t>
      </w:r>
      <w:r w:rsidRPr="005C7C4C">
        <w:rPr>
          <w:rFonts w:ascii="ＭＳ ゴシック" w:hAnsi="ＭＳ ゴシック" w:cs="ＭＳ ゴシック" w:hint="eastAsia"/>
          <w:szCs w:val="21"/>
          <w:u w:val="single"/>
          <w:lang w:eastAsia="zh-TW"/>
        </w:rPr>
        <w:t xml:space="preserve">　</w:t>
      </w:r>
      <w:r w:rsidR="005B2CFF">
        <w:rPr>
          <w:rFonts w:ascii="ＭＳ ゴシック" w:hAnsi="ＭＳ ゴシック" w:cs="ＭＳ ゴシック" w:hint="eastAsia"/>
          <w:szCs w:val="21"/>
          <w:u w:val="single"/>
          <w:lang w:eastAsia="zh-TW"/>
        </w:rPr>
        <w:t xml:space="preserve">　</w:t>
      </w:r>
      <w:r w:rsidRPr="005C7C4C">
        <w:rPr>
          <w:rFonts w:ascii="ＭＳ ゴシック" w:hAnsi="ＭＳ ゴシック" w:cs="ＭＳ ゴシック" w:hint="eastAsia"/>
          <w:szCs w:val="21"/>
          <w:u w:val="single"/>
          <w:lang w:eastAsia="zh-TW"/>
        </w:rPr>
        <w:t xml:space="preserve">　　　</w:t>
      </w:r>
      <w:r w:rsidRPr="00732E50">
        <w:rPr>
          <w:rFonts w:ascii="ＭＳ ゴシック" w:hAnsi="ＭＳ ゴシック" w:cs="ＭＳ ゴシック" w:hint="eastAsia"/>
          <w:szCs w:val="21"/>
          <w:lang w:eastAsia="zh-TW"/>
        </w:rPr>
        <w:t>年</w:t>
      </w:r>
      <w:r w:rsidRPr="005C7C4C">
        <w:rPr>
          <w:rFonts w:ascii="ＭＳ ゴシック" w:hAnsi="ＭＳ ゴシック" w:cs="ＭＳ ゴシック" w:hint="eastAsia"/>
          <w:szCs w:val="21"/>
          <w:u w:val="single"/>
          <w:lang w:eastAsia="zh-TW"/>
        </w:rPr>
        <w:t xml:space="preserve">　　　　</w:t>
      </w:r>
      <w:r w:rsidRPr="00732E50">
        <w:rPr>
          <w:rFonts w:ascii="ＭＳ ゴシック" w:hAnsi="ＭＳ ゴシック" w:cs="ＭＳ ゴシック" w:hint="eastAsia"/>
          <w:szCs w:val="21"/>
          <w:lang w:eastAsia="zh-TW"/>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lang w:eastAsia="zh-TW"/>
        </w:rPr>
      </w:pPr>
      <w:r>
        <w:rPr>
          <w:rFonts w:asciiTheme="minorEastAsia" w:eastAsiaTheme="minorEastAsia" w:hAnsiTheme="minorEastAsia"/>
        </w:rPr>
        <w:t xml:space="preserve">　</w:t>
      </w:r>
      <w:r>
        <w:rPr>
          <w:rFonts w:asciiTheme="minorEastAsia" w:eastAsiaTheme="minorEastAsia" w:hAnsiTheme="minorEastAsia"/>
          <w:lang w:eastAsia="zh-TW"/>
        </w:rPr>
        <w:t>□　社会福祉協議会</w:t>
      </w:r>
      <w:r w:rsidR="00A61598">
        <w:rPr>
          <w:rFonts w:asciiTheme="minorEastAsia" w:eastAsiaTheme="minorEastAsia" w:hAnsiTheme="minorEastAsia"/>
          <w:lang w:eastAsia="zh-TW"/>
        </w:rPr>
        <w:t xml:space="preserve">　　　（名称：</w:t>
      </w:r>
      <w:r w:rsidR="00A61598" w:rsidRPr="00D54733">
        <w:rPr>
          <w:rFonts w:asciiTheme="minorEastAsia" w:eastAsiaTheme="minorEastAsia" w:hAnsiTheme="minorEastAsia"/>
          <w:u w:val="single"/>
          <w:lang w:eastAsia="zh-TW"/>
        </w:rPr>
        <w:t xml:space="preserve">　　　　　　　　　　　　　　</w:t>
      </w:r>
      <w:r w:rsidR="00A61598">
        <w:rPr>
          <w:rFonts w:asciiTheme="minorEastAsia" w:eastAsiaTheme="minorEastAsia" w:hAnsiTheme="minorEastAsia"/>
          <w:lang w:eastAsia="zh-TW"/>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lang w:eastAsia="zh-TW"/>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78" w:rsidRDefault="00BC14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C1478" w:rsidRPr="00BC1478">
      <w:rPr>
        <w:noProof/>
        <w:lang w:val="ja-JP"/>
      </w:rPr>
      <w:t>2</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78" w:rsidRDefault="00BC14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478"/>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2021-03-24T00:58:00Z</dcterms:modified>
</cp:coreProperties>
</file>