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F7397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EF7397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5B1A0E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6504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680" w:left="1418" w:header="454" w:footer="284" w:gutter="0"/>
          <w:pgNumType w:start="1"/>
          <w:cols w:space="425"/>
          <w:titlePg/>
          <w:docGrid w:type="linesAndChars" w:linePitch="325" w:charSpace="-4301"/>
        </w:sectPr>
      </w:pPr>
    </w:p>
    <w:p w:rsidR="0041782C" w:rsidRDefault="0041782C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956B97">
        <w:rPr>
          <w:rFonts w:ascii="ＭＳ 明朝" w:hAnsi="ＭＳ 明朝" w:hint="eastAsia"/>
          <w:sz w:val="24"/>
        </w:rPr>
        <w:t>又は遺留分侵害</w:t>
      </w:r>
      <w:r w:rsidR="00850303" w:rsidRPr="00956B97">
        <w:rPr>
          <w:rFonts w:ascii="ＭＳ 明朝" w:hAnsi="ＭＳ 明朝" w:hint="eastAsia"/>
          <w:sz w:val="24"/>
        </w:rPr>
        <w:t>額</w:t>
      </w:r>
      <w:r w:rsidR="00360218" w:rsidRPr="00956B97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2113E">
      <w:pPr>
        <w:spacing w:line="24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E7512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591E0C">
        <w:rPr>
          <w:rFonts w:ascii="ＭＳ 明朝" w:hAnsi="ＭＳ 明朝" w:hint="eastAsia"/>
          <w:sz w:val="24"/>
        </w:rPr>
        <w:t>の締結，</w:t>
      </w:r>
    </w:p>
    <w:p w:rsidR="006141B8" w:rsidRPr="00F661C0" w:rsidRDefault="00591E0C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変更，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F2113E">
      <w:pPr>
        <w:spacing w:line="24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03589F">
        <w:rPr>
          <w:rFonts w:ascii="ＭＳ 明朝" w:hAnsi="ＭＳ 明朝"/>
          <w:sz w:val="24"/>
        </w:rPr>
        <w:t>，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196E14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616A6">
        <w:rPr>
          <w:rFonts w:ascii="ＭＳ 明朝" w:hAnsi="ＭＳ 明朝" w:hint="eastAsia"/>
          <w:sz w:val="24"/>
        </w:rPr>
        <w:t>，民事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A65ECA">
        <w:rPr>
          <w:rFonts w:ascii="ＭＳ 明朝" w:hAnsi="ＭＳ 明朝" w:hint="eastAsia"/>
          <w:sz w:val="24"/>
        </w:rPr>
        <w:t>，手続代理人又は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出，手続等を含む。）</w:t>
      </w:r>
    </w:p>
    <w:sectPr w:rsidR="009C44C0" w:rsidRPr="00F661C0" w:rsidSect="00FF197C">
      <w:headerReference w:type="default" r:id="rId13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F1" w:rsidRDefault="00A52EF1" w:rsidP="008A095B">
      <w:r>
        <w:separator/>
      </w:r>
    </w:p>
  </w:endnote>
  <w:endnote w:type="continuationSeparator" w:id="0">
    <w:p w:rsidR="00A52EF1" w:rsidRDefault="00A52EF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B4" w:rsidRDefault="00411C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CB4" w:rsidRPr="00411CB4">
          <w:rPr>
            <w:noProof/>
            <w:lang w:val="ja-JP"/>
          </w:rPr>
          <w:t>2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7633"/>
      <w:docPartObj>
        <w:docPartGallery w:val="Page Numbers (Bottom of Page)"/>
        <w:docPartUnique/>
      </w:docPartObj>
    </w:sdtPr>
    <w:sdtEndPr/>
    <w:sdtContent>
      <w:p w:rsidR="0072429E" w:rsidRDefault="0072429E" w:rsidP="00724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CB4" w:rsidRPr="00411CB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F1" w:rsidRDefault="00A52EF1" w:rsidP="008A095B">
      <w:r>
        <w:separator/>
      </w:r>
    </w:p>
  </w:footnote>
  <w:footnote w:type="continuationSeparator" w:id="0">
    <w:p w:rsidR="00A52EF1" w:rsidRDefault="00A52EF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B4" w:rsidRDefault="00411C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Pr="00DA0994" w:rsidRDefault="00DA0994" w:rsidP="00DA0994">
    <w:pPr>
      <w:pStyle w:val="a3"/>
      <w:ind w:firstLineChars="3700" w:firstLine="7400"/>
      <w:rPr>
        <w:sz w:val="20"/>
        <w:szCs w:val="20"/>
      </w:rPr>
    </w:pPr>
    <w:r w:rsidRPr="00DA0994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38" w:rsidRDefault="00650438">
    <w:pPr>
      <w:pStyle w:val="a3"/>
    </w:pPr>
    <w:r>
      <w:rPr>
        <w:rFonts w:hint="eastAsia"/>
      </w:rPr>
      <w:t>（別紙）　　　　　　　　　　　　　　　　　　　　　　　　　　　　　　　　　【令和３年４月版】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514F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66D45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1CB4"/>
    <w:rsid w:val="00412825"/>
    <w:rsid w:val="0041468E"/>
    <w:rsid w:val="00415A67"/>
    <w:rsid w:val="0041782C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AB9"/>
    <w:rsid w:val="005914DA"/>
    <w:rsid w:val="00591E0C"/>
    <w:rsid w:val="0059310A"/>
    <w:rsid w:val="00594D12"/>
    <w:rsid w:val="00595841"/>
    <w:rsid w:val="00595A40"/>
    <w:rsid w:val="005A5996"/>
    <w:rsid w:val="005A5D71"/>
    <w:rsid w:val="005A62D6"/>
    <w:rsid w:val="005B17A5"/>
    <w:rsid w:val="005B1A0E"/>
    <w:rsid w:val="005B2A37"/>
    <w:rsid w:val="005C2D8F"/>
    <w:rsid w:val="005D2575"/>
    <w:rsid w:val="005D4420"/>
    <w:rsid w:val="005E2031"/>
    <w:rsid w:val="005E21E3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0438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591E"/>
    <w:rsid w:val="0074725D"/>
    <w:rsid w:val="00754C90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B97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72DA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6C3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2EF1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51CE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8E8"/>
    <w:rsid w:val="00D123BF"/>
    <w:rsid w:val="00D140AF"/>
    <w:rsid w:val="00D149BC"/>
    <w:rsid w:val="00D22A57"/>
    <w:rsid w:val="00D24697"/>
    <w:rsid w:val="00D3532E"/>
    <w:rsid w:val="00D437AD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099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11A0F"/>
    <w:rsid w:val="00E241A7"/>
    <w:rsid w:val="00E2566F"/>
    <w:rsid w:val="00E41042"/>
    <w:rsid w:val="00E43AC4"/>
    <w:rsid w:val="00E467D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128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2113E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1441</Words>
  <Characters>526</Characters>
  <Application>Microsoft Office Word</Application>
  <DocSecurity>0</DocSecurity>
  <Lines>4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2021-03-24T01:36:00Z</dcterms:created>
  <dcterms:modified xsi:type="dcterms:W3CDTF">2021-03-24T01:37:00Z</dcterms:modified>
</cp:coreProperties>
</file>