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F2" w:rsidRDefault="00AF72F2">
      <w:pPr>
        <w:adjustRightInd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  <w:spacing w:val="2"/>
          <w:w w:val="200"/>
        </w:rPr>
        <w:t>財　産　目　録</w:t>
      </w:r>
    </w:p>
    <w:p w:rsidR="00AF72F2" w:rsidRDefault="00AF72F2">
      <w:pPr>
        <w:adjustRightInd/>
        <w:spacing w:line="236" w:lineRule="exact"/>
        <w:jc w:val="center"/>
        <w:rPr>
          <w:rFonts w:ascii="ＭＳ 明朝" w:cs="Times New Roman"/>
          <w:spacing w:val="2"/>
        </w:rPr>
      </w:pPr>
    </w:p>
    <w:p w:rsidR="00AF72F2" w:rsidRDefault="00AF72F2">
      <w:pPr>
        <w:adjustRightInd/>
        <w:spacing w:line="56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</w:rPr>
        <w:t>１</w:t>
      </w:r>
      <w:r w:rsidR="00D4545C">
        <w:rPr>
          <w:rFonts w:ascii="ＭＳ ゴシック" w:hAnsi="ＭＳ ゴシック" w:cs="ＭＳ ゴシック" w:hint="eastAsia"/>
          <w:b/>
          <w:bCs/>
        </w:rPr>
        <w:t xml:space="preserve">　</w:t>
      </w:r>
      <w:r>
        <w:rPr>
          <w:rFonts w:ascii="ＭＳ 明朝" w:eastAsia="ＭＳ ゴシック" w:cs="ＭＳ ゴシック" w:hint="eastAsia"/>
          <w:b/>
          <w:bCs/>
        </w:rPr>
        <w:t>現</w:t>
      </w:r>
      <w:r>
        <w:rPr>
          <w:rFonts w:ascii="ＭＳ ゴシック" w:hAnsi="ＭＳ ゴシック" w:cs="ＭＳ ゴシック"/>
          <w:b/>
          <w:bCs/>
        </w:rPr>
        <w:t xml:space="preserve">  </w:t>
      </w:r>
      <w:r>
        <w:rPr>
          <w:rFonts w:ascii="ＭＳ 明朝" w:eastAsia="ＭＳ ゴシック" w:cs="ＭＳ ゴシック" w:hint="eastAsia"/>
          <w:b/>
          <w:bCs/>
        </w:rPr>
        <w:t>金</w:t>
      </w:r>
      <w:r>
        <w:rPr>
          <w:rFonts w:cs="Times New Roman"/>
        </w:rPr>
        <w:t xml:space="preserve"> </w:t>
      </w:r>
    </w:p>
    <w:p w:rsidR="00AF72F2" w:rsidRDefault="00AF72F2" w:rsidP="00A1183F">
      <w:pPr>
        <w:adjustRightInd/>
        <w:rPr>
          <w:u w:val="single" w:color="000000"/>
        </w:rPr>
      </w:pPr>
      <w:r>
        <w:rPr>
          <w:rFonts w:cs="Times New Roman"/>
        </w:rPr>
        <w:t xml:space="preserve">               </w:t>
      </w:r>
      <w:r w:rsidR="00C52794">
        <w:rPr>
          <w:rFonts w:cs="Times New Roman"/>
          <w:u w:val="single" w:color="000000"/>
        </w:rPr>
        <w:t xml:space="preserve">  </w:t>
      </w:r>
      <w:r w:rsidR="0092612F">
        <w:rPr>
          <w:rFonts w:cs="Times New Roman" w:hint="eastAsia"/>
          <w:color w:val="FF0000"/>
          <w:u w:val="single" w:color="000000"/>
        </w:rPr>
        <w:t xml:space="preserve">　</w:t>
      </w:r>
      <w:r w:rsidR="00C52794">
        <w:rPr>
          <w:rFonts w:cs="Times New Roman"/>
          <w:u w:val="single" w:color="000000"/>
        </w:rPr>
        <w:t xml:space="preserve">             </w:t>
      </w:r>
      <w:r w:rsidR="0092612F">
        <w:rPr>
          <w:rFonts w:cs="Times New Roman" w:hint="eastAsia"/>
          <w:color w:val="FF0000"/>
          <w:u w:val="single" w:color="000000"/>
        </w:rPr>
        <w:t xml:space="preserve">　</w:t>
      </w:r>
      <w:r>
        <w:rPr>
          <w:rFonts w:hint="eastAsia"/>
          <w:u w:val="single" w:color="000000"/>
        </w:rPr>
        <w:t>円</w:t>
      </w:r>
    </w:p>
    <w:p w:rsidR="003533E2" w:rsidRPr="0034588E" w:rsidRDefault="003533E2" w:rsidP="00A1183F">
      <w:pPr>
        <w:adjustRightInd/>
        <w:rPr>
          <w:rFonts w:ascii="ＭＳ 明朝" w:cs="Times New Roman"/>
          <w:spacing w:val="2"/>
        </w:rPr>
      </w:pPr>
    </w:p>
    <w:p w:rsidR="00376D11" w:rsidRDefault="00376D11">
      <w:pPr>
        <w:adjustRightInd/>
        <w:rPr>
          <w:rFonts w:cs="Times New Roman"/>
        </w:rPr>
      </w:pPr>
      <w:r>
        <w:rPr>
          <w:rFonts w:ascii="ＭＳ 明朝" w:eastAsia="ＭＳ ゴシック" w:cs="ＭＳ ゴシック" w:hint="eastAsia"/>
          <w:b/>
          <w:bCs/>
        </w:rPr>
        <w:t>２</w:t>
      </w:r>
      <w:r w:rsidR="00D4545C">
        <w:rPr>
          <w:rFonts w:ascii="ＭＳ ゴシック" w:hAnsi="ＭＳ ゴシック" w:cs="ＭＳ ゴシック" w:hint="eastAsia"/>
          <w:b/>
          <w:bCs/>
        </w:rPr>
        <w:t xml:space="preserve">　</w:t>
      </w:r>
      <w:r w:rsidR="00EA1F72" w:rsidRPr="00D4545C">
        <w:rPr>
          <w:rFonts w:ascii="ＭＳ ゴシック" w:eastAsia="ＭＳ ゴシック" w:hAnsi="ＭＳ ゴシック" w:cs="ＭＳ ゴシック" w:hint="eastAsia"/>
          <w:b/>
          <w:bCs/>
        </w:rPr>
        <w:t>普通</w:t>
      </w:r>
      <w:r>
        <w:rPr>
          <w:rFonts w:ascii="ＭＳ 明朝" w:eastAsia="ＭＳ ゴシック" w:cs="ＭＳ ゴシック" w:hint="eastAsia"/>
          <w:b/>
          <w:bCs/>
        </w:rPr>
        <w:t>預貯金</w:t>
      </w:r>
    </w:p>
    <w:p w:rsidR="00AF72F2" w:rsidRDefault="00AF72F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 w:rsidR="00C92ED4">
        <w:rPr>
          <w:rFonts w:cs="Times New Roman" w:hint="eastAsia"/>
        </w:rPr>
        <w:t xml:space="preserve"> </w:t>
      </w:r>
      <w:r>
        <w:rPr>
          <w:rFonts w:hint="eastAsia"/>
        </w:rPr>
        <w:t>□</w:t>
      </w:r>
      <w:r>
        <w:rPr>
          <w:rFonts w:cs="Times New Roman"/>
        </w:rPr>
        <w:t xml:space="preserve"> </w:t>
      </w:r>
      <w:r>
        <w:rPr>
          <w:rFonts w:hint="eastAsia"/>
        </w:rPr>
        <w:t>以下の内訳のとおりで，</w:t>
      </w:r>
    </w:p>
    <w:p w:rsidR="00AF72F2" w:rsidRDefault="00AF72F2" w:rsidP="00376D1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</w:t>
      </w:r>
      <w:r>
        <w:rPr>
          <w:rFonts w:hint="eastAsia"/>
        </w:rPr>
        <w:t>残高合計は</w:t>
      </w:r>
      <w:r>
        <w:rPr>
          <w:rFonts w:cs="Times New Roman"/>
          <w:u w:val="single" w:color="000000"/>
        </w:rPr>
        <w:t xml:space="preserve">                 </w:t>
      </w:r>
      <w:r>
        <w:rPr>
          <w:rFonts w:hint="eastAsia"/>
          <w:u w:val="single" w:color="000000"/>
        </w:rPr>
        <w:t>円</w:t>
      </w:r>
      <w:r>
        <w:rPr>
          <w:rFonts w:hint="eastAsia"/>
        </w:rPr>
        <w:t>です。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701"/>
        <w:gridCol w:w="2268"/>
      </w:tblGrid>
      <w:tr w:rsidR="0011765A" w:rsidTr="001176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 w:rsidP="00E47DE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番</w:t>
            </w:r>
          </w:p>
          <w:p w:rsidR="0011765A" w:rsidRDefault="0011765A" w:rsidP="00E47DE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金　融　機　関　名</w:t>
            </w:r>
          </w:p>
          <w:p w:rsidR="0011765A" w:rsidRPr="0092612F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92612F">
              <w:rPr>
                <w:rFonts w:ascii="ＭＳ 明朝" w:cs="Times New Roman" w:hint="eastAsia"/>
                <w:color w:val="auto"/>
                <w:spacing w:val="2"/>
              </w:rPr>
              <w:t>（</w:t>
            </w:r>
            <w:r w:rsidRPr="0092612F">
              <w:rPr>
                <w:rFonts w:ascii="ＭＳ 明朝" w:cs="Times New Roman"/>
                <w:color w:val="auto"/>
                <w:spacing w:val="2"/>
              </w:rPr>
              <w:t xml:space="preserve"> </w:t>
            </w:r>
            <w:r w:rsidRPr="0092612F">
              <w:rPr>
                <w:rFonts w:ascii="ＭＳ 明朝" w:cs="Times New Roman" w:hint="eastAsia"/>
                <w:color w:val="auto"/>
                <w:spacing w:val="2"/>
              </w:rPr>
              <w:t>支</w:t>
            </w:r>
            <w:r w:rsidRPr="0092612F">
              <w:rPr>
                <w:rFonts w:ascii="ＭＳ 明朝" w:cs="Times New Roman"/>
                <w:color w:val="auto"/>
                <w:spacing w:val="2"/>
              </w:rPr>
              <w:t xml:space="preserve"> </w:t>
            </w:r>
            <w:r w:rsidRPr="0092612F">
              <w:rPr>
                <w:rFonts w:ascii="ＭＳ 明朝" w:cs="Times New Roman" w:hint="eastAsia"/>
                <w:color w:val="auto"/>
                <w:spacing w:val="2"/>
              </w:rPr>
              <w:t>店</w:t>
            </w:r>
            <w:r w:rsidRPr="0092612F">
              <w:rPr>
                <w:rFonts w:ascii="ＭＳ 明朝" w:cs="Times New Roman"/>
                <w:color w:val="auto"/>
                <w:spacing w:val="2"/>
              </w:rPr>
              <w:t xml:space="preserve"> </w:t>
            </w:r>
            <w:r w:rsidRPr="0092612F">
              <w:rPr>
                <w:rFonts w:ascii="ＭＳ 明朝" w:cs="Times New Roman" w:hint="eastAsia"/>
                <w:color w:val="auto"/>
                <w:spacing w:val="2"/>
              </w:rPr>
              <w:t>名</w:t>
            </w:r>
            <w:r w:rsidRPr="0092612F">
              <w:rPr>
                <w:rFonts w:ascii="ＭＳ 明朝" w:cs="Times New Roman"/>
                <w:color w:val="auto"/>
                <w:spacing w:val="2"/>
              </w:rPr>
              <w:t xml:space="preserve"> </w:t>
            </w:r>
            <w:r w:rsidRPr="0092612F">
              <w:rPr>
                <w:rFonts w:ascii="ＭＳ 明朝" w:cs="Times New Roman" w:hint="eastAsia"/>
                <w:color w:val="auto"/>
                <w:spacing w:val="2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  <w:p w:rsidR="0011765A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口座番号</w:t>
            </w:r>
          </w:p>
          <w:p w:rsidR="0011765A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 w:rsidP="00E47DE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残高（借入の場合</w:t>
            </w:r>
          </w:p>
          <w:p w:rsidR="0011765A" w:rsidRDefault="0011765A" w:rsidP="00440826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は</w:t>
            </w:r>
            <w:r w:rsidR="00440826">
              <w:rPr>
                <w:rFonts w:ascii="ＭＳ 明朝" w:cs="Times New Roman"/>
                <w:spacing w:val="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40826" w:rsidRPr="00440826">
                    <w:rPr>
                      <w:rFonts w:ascii="ＭＳ 明朝" w:hAnsi="ＭＳ 明朝" w:cs="Times New Roman" w:hint="eastAsia"/>
                      <w:spacing w:val="2"/>
                      <w:sz w:val="12"/>
                    </w:rPr>
                    <w:t>マイナス</w:t>
                  </w:r>
                </w:rt>
                <w:rubyBase>
                  <w:r w:rsidR="00440826">
                    <w:rPr>
                      <w:rFonts w:ascii="ＭＳ 明朝" w:cs="Times New Roman" w:hint="eastAsia"/>
                      <w:spacing w:val="2"/>
                    </w:rPr>
                    <w:t>－</w:t>
                  </w:r>
                </w:rubyBase>
              </w:ruby>
            </w:r>
            <w:r>
              <w:rPr>
                <w:rFonts w:ascii="ＭＳ 明朝" w:cs="Times New Roman" w:hint="eastAsia"/>
                <w:spacing w:val="2"/>
              </w:rPr>
              <w:t>で表示）</w:t>
            </w:r>
          </w:p>
        </w:tc>
      </w:tr>
      <w:tr w:rsidR="0011765A" w:rsidTr="001176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 w:rsidP="0011765A">
            <w:pPr>
              <w:suppressAutoHyphens/>
              <w:kinsoku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１</w:t>
            </w:r>
          </w:p>
          <w:p w:rsidR="0011765A" w:rsidRDefault="0011765A" w:rsidP="00E47DE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765A" w:rsidRDefault="0011765A" w:rsidP="0011765A">
            <w:pPr>
              <w:suppressAutoHyphens/>
              <w:kinsoku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　　　　　　　　　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 w:rsidP="00EA1F72">
            <w:pPr>
              <w:suppressAutoHyphens/>
              <w:kinsoku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普　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765A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 w:rsidP="00E47DE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765A" w:rsidRDefault="0011765A" w:rsidP="00E47DE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円</w:t>
            </w:r>
          </w:p>
        </w:tc>
      </w:tr>
      <w:tr w:rsidR="0011765A" w:rsidTr="001176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 w:rsidP="0011765A">
            <w:pPr>
              <w:suppressAutoHyphens/>
              <w:kinsoku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２</w:t>
            </w:r>
          </w:p>
          <w:p w:rsidR="0011765A" w:rsidRDefault="0011765A" w:rsidP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765A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　　　　　　　　　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EA1F72" w:rsidP="00EA1F72">
            <w:pPr>
              <w:suppressAutoHyphens/>
              <w:kinsoku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普　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765A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 w:rsidP="00E47DE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765A" w:rsidRDefault="0011765A" w:rsidP="00E47DE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円</w:t>
            </w:r>
          </w:p>
        </w:tc>
      </w:tr>
      <w:tr w:rsidR="0011765A" w:rsidTr="001176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 w:rsidP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３</w:t>
            </w:r>
          </w:p>
          <w:p w:rsidR="0011765A" w:rsidRDefault="0011765A" w:rsidP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765A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　　　　　　　　　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 w:rsidP="00EA1F72">
            <w:pPr>
              <w:suppressAutoHyphens/>
              <w:kinsoku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普　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765A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 w:rsidP="00E47DE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765A" w:rsidRDefault="0011765A" w:rsidP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ind w:firstLineChars="700" w:firstLine="172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円</w:t>
            </w:r>
          </w:p>
        </w:tc>
      </w:tr>
      <w:tr w:rsidR="0011765A" w:rsidTr="001176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 w:rsidP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４</w:t>
            </w:r>
          </w:p>
          <w:p w:rsidR="0011765A" w:rsidRDefault="0011765A" w:rsidP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765A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　　　　　　　　　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72" w:rsidRDefault="0011765A" w:rsidP="00EA1F72">
            <w:pPr>
              <w:suppressAutoHyphens/>
              <w:kinsoku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普　通</w:t>
            </w:r>
          </w:p>
          <w:p w:rsidR="0011765A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765A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 w:rsidP="00E47DE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765A" w:rsidRDefault="0011765A" w:rsidP="00E47DE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円</w:t>
            </w:r>
          </w:p>
        </w:tc>
      </w:tr>
      <w:tr w:rsidR="0011765A" w:rsidTr="001176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 w:rsidP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５</w:t>
            </w:r>
          </w:p>
          <w:p w:rsidR="0011765A" w:rsidRDefault="0011765A" w:rsidP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765A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　　　　　　　　　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72" w:rsidRDefault="0011765A" w:rsidP="00EA1F72">
            <w:pPr>
              <w:suppressAutoHyphens/>
              <w:kinsoku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普　通</w:t>
            </w:r>
          </w:p>
          <w:p w:rsidR="0011765A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765A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 w:rsidP="00E47DE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765A" w:rsidRDefault="0011765A" w:rsidP="00E47DE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円</w:t>
            </w:r>
          </w:p>
        </w:tc>
      </w:tr>
      <w:tr w:rsidR="0011765A" w:rsidTr="001176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 w:rsidP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６</w:t>
            </w:r>
          </w:p>
          <w:p w:rsidR="0011765A" w:rsidRDefault="0011765A" w:rsidP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765A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　　　　　　　　　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72" w:rsidRDefault="0011765A" w:rsidP="00EA1F72">
            <w:pPr>
              <w:suppressAutoHyphens/>
              <w:kinsoku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普　通</w:t>
            </w:r>
          </w:p>
          <w:p w:rsidR="0011765A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765A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 w:rsidP="00E47DE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765A" w:rsidRDefault="0011765A" w:rsidP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ind w:firstLineChars="700" w:firstLine="172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円</w:t>
            </w:r>
          </w:p>
        </w:tc>
      </w:tr>
      <w:tr w:rsidR="0011765A" w:rsidTr="001176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 w:rsidP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７</w:t>
            </w:r>
          </w:p>
          <w:p w:rsidR="0011765A" w:rsidRDefault="0011765A" w:rsidP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765A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　　　　　　　　　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 w:rsidP="00EA1F72">
            <w:pPr>
              <w:suppressAutoHyphens/>
              <w:kinsoku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普　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765A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 w:rsidP="00E47DE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765A" w:rsidRDefault="0011765A" w:rsidP="00E47DE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円</w:t>
            </w:r>
          </w:p>
        </w:tc>
      </w:tr>
      <w:tr w:rsidR="0011765A" w:rsidTr="001176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 w:rsidP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８</w:t>
            </w:r>
          </w:p>
          <w:p w:rsidR="0011765A" w:rsidRDefault="0011765A" w:rsidP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765A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　　　　　　　　　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 w:rsidP="00EA1F72">
            <w:pPr>
              <w:suppressAutoHyphens/>
              <w:kinsoku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普　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765A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 w:rsidP="00E47DE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765A" w:rsidRDefault="0011765A" w:rsidP="00E47DE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円</w:t>
            </w:r>
          </w:p>
        </w:tc>
      </w:tr>
      <w:tr w:rsidR="0011765A" w:rsidTr="001176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 w:rsidP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９</w:t>
            </w:r>
          </w:p>
          <w:p w:rsidR="0011765A" w:rsidRDefault="0011765A" w:rsidP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765A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　　　　　　　　　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72" w:rsidRDefault="0011765A" w:rsidP="00EA1F72">
            <w:pPr>
              <w:suppressAutoHyphens/>
              <w:kinsoku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普　通</w:t>
            </w:r>
          </w:p>
          <w:p w:rsidR="0011765A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765A" w:rsidRDefault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 w:rsidP="00E47DE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765A" w:rsidRDefault="0011765A" w:rsidP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ind w:firstLineChars="700" w:firstLine="172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円</w:t>
            </w:r>
          </w:p>
        </w:tc>
      </w:tr>
      <w:tr w:rsidR="0011765A" w:rsidTr="001176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 w:rsidP="00E47DE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10</w:t>
            </w:r>
          </w:p>
          <w:p w:rsidR="0011765A" w:rsidRDefault="0011765A" w:rsidP="00E47DE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 w:rsidP="00E47DE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765A" w:rsidRDefault="0011765A" w:rsidP="00E47DE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　　　　　　　　　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72" w:rsidRPr="0011765A" w:rsidRDefault="0011765A" w:rsidP="00EA1F72">
            <w:pPr>
              <w:suppressAutoHyphens/>
              <w:kinsoku w:val="0"/>
              <w:autoSpaceDE w:val="0"/>
              <w:autoSpaceDN w:val="0"/>
              <w:spacing w:line="470" w:lineRule="atLeast"/>
              <w:jc w:val="center"/>
              <w:rPr>
                <w:rFonts w:cs="Times New Roman"/>
              </w:rPr>
            </w:pPr>
            <w:r w:rsidRPr="0011765A">
              <w:rPr>
                <w:rFonts w:cs="Times New Roman" w:hint="eastAsia"/>
              </w:rPr>
              <w:t>普　通</w:t>
            </w:r>
          </w:p>
          <w:p w:rsidR="0011765A" w:rsidRPr="0011765A" w:rsidRDefault="0011765A" w:rsidP="00E47DE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 w:rsidP="00E47DE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765A" w:rsidRDefault="0011765A" w:rsidP="00E47DE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5A" w:rsidRDefault="0011765A" w:rsidP="00E47DE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765A" w:rsidRDefault="0011765A" w:rsidP="0011765A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ind w:firstLineChars="700" w:firstLine="172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円</w:t>
            </w:r>
          </w:p>
        </w:tc>
      </w:tr>
    </w:tbl>
    <w:p w:rsidR="00A1183F" w:rsidRDefault="00A1183F" w:rsidP="00A44DD5">
      <w:pPr>
        <w:adjustRightInd/>
        <w:spacing w:line="330" w:lineRule="exact"/>
        <w:rPr>
          <w:rFonts w:ascii="ＭＳ 明朝" w:eastAsia="ＭＳ ゴシック" w:cs="ＭＳ ゴシック"/>
          <w:b/>
          <w:bCs/>
          <w:color w:val="auto"/>
        </w:rPr>
      </w:pPr>
    </w:p>
    <w:p w:rsidR="00EA1F72" w:rsidRDefault="00EA1F72" w:rsidP="00016784">
      <w:pPr>
        <w:adjustRightInd/>
        <w:rPr>
          <w:rFonts w:ascii="ＭＳ 明朝" w:eastAsia="ＭＳ ゴシック" w:cs="ＭＳ ゴシック"/>
          <w:b/>
          <w:bCs/>
          <w:color w:val="auto"/>
        </w:rPr>
      </w:pPr>
      <w:r>
        <w:rPr>
          <w:rFonts w:ascii="ＭＳ 明朝" w:eastAsia="ＭＳ ゴシック" w:cs="ＭＳ ゴシック" w:hint="eastAsia"/>
          <w:b/>
          <w:bCs/>
          <w:color w:val="auto"/>
        </w:rPr>
        <w:lastRenderedPageBreak/>
        <w:t>３　普通預貯金以外の預貯金</w:t>
      </w:r>
    </w:p>
    <w:p w:rsidR="00C92ED4" w:rsidRDefault="00C92ED4" w:rsidP="00EA1F72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 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□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</w:rPr>
        <w:t>なし</w:t>
      </w:r>
    </w:p>
    <w:p w:rsidR="00EA1F72" w:rsidRDefault="00EA1F72" w:rsidP="00EA1F7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 w:rsidR="00C92ED4">
        <w:rPr>
          <w:rFonts w:cs="Times New Roman"/>
        </w:rPr>
        <w:t xml:space="preserve"> </w:t>
      </w:r>
      <w:r>
        <w:rPr>
          <w:rFonts w:hint="eastAsia"/>
        </w:rPr>
        <w:t>□</w:t>
      </w:r>
      <w:r>
        <w:rPr>
          <w:rFonts w:cs="Times New Roman"/>
        </w:rPr>
        <w:t xml:space="preserve"> </w:t>
      </w:r>
      <w:r>
        <w:rPr>
          <w:rFonts w:hint="eastAsia"/>
        </w:rPr>
        <w:t>以下の内訳のとおりで，</w:t>
      </w:r>
    </w:p>
    <w:p w:rsidR="00EA1F72" w:rsidRDefault="00EA1F72" w:rsidP="00EA1F7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</w:t>
      </w:r>
      <w:r>
        <w:rPr>
          <w:rFonts w:hint="eastAsia"/>
        </w:rPr>
        <w:t>残高合計は</w:t>
      </w:r>
      <w:r>
        <w:rPr>
          <w:rFonts w:cs="Times New Roman"/>
          <w:u w:val="single" w:color="000000"/>
        </w:rPr>
        <w:t xml:space="preserve">                 </w:t>
      </w:r>
      <w:r>
        <w:rPr>
          <w:rFonts w:hint="eastAsia"/>
          <w:u w:val="single" w:color="000000"/>
        </w:rPr>
        <w:t>円</w:t>
      </w:r>
      <w:r>
        <w:rPr>
          <w:rFonts w:hint="eastAsia"/>
        </w:rPr>
        <w:t>です。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701"/>
        <w:gridCol w:w="2268"/>
      </w:tblGrid>
      <w:tr w:rsidR="00EA1F72" w:rsidTr="006B2C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番</w:t>
            </w:r>
          </w:p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金　融　機　関　名</w:t>
            </w:r>
          </w:p>
          <w:p w:rsidR="00EA1F72" w:rsidRPr="0092612F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92612F">
              <w:rPr>
                <w:rFonts w:ascii="ＭＳ 明朝" w:cs="Times New Roman" w:hint="eastAsia"/>
                <w:color w:val="auto"/>
                <w:spacing w:val="2"/>
              </w:rPr>
              <w:t>（</w:t>
            </w:r>
            <w:r w:rsidRPr="0092612F">
              <w:rPr>
                <w:rFonts w:ascii="ＭＳ 明朝" w:cs="Times New Roman"/>
                <w:color w:val="auto"/>
                <w:spacing w:val="2"/>
              </w:rPr>
              <w:t xml:space="preserve"> </w:t>
            </w:r>
            <w:r w:rsidRPr="0092612F">
              <w:rPr>
                <w:rFonts w:ascii="ＭＳ 明朝" w:cs="Times New Roman" w:hint="eastAsia"/>
                <w:color w:val="auto"/>
                <w:spacing w:val="2"/>
              </w:rPr>
              <w:t>支</w:t>
            </w:r>
            <w:r w:rsidRPr="0092612F">
              <w:rPr>
                <w:rFonts w:ascii="ＭＳ 明朝" w:cs="Times New Roman"/>
                <w:color w:val="auto"/>
                <w:spacing w:val="2"/>
              </w:rPr>
              <w:t xml:space="preserve"> </w:t>
            </w:r>
            <w:r w:rsidRPr="0092612F">
              <w:rPr>
                <w:rFonts w:ascii="ＭＳ 明朝" w:cs="Times New Roman" w:hint="eastAsia"/>
                <w:color w:val="auto"/>
                <w:spacing w:val="2"/>
              </w:rPr>
              <w:t>店</w:t>
            </w:r>
            <w:r w:rsidRPr="0092612F">
              <w:rPr>
                <w:rFonts w:ascii="ＭＳ 明朝" w:cs="Times New Roman"/>
                <w:color w:val="auto"/>
                <w:spacing w:val="2"/>
              </w:rPr>
              <w:t xml:space="preserve"> </w:t>
            </w:r>
            <w:r w:rsidRPr="0092612F">
              <w:rPr>
                <w:rFonts w:ascii="ＭＳ 明朝" w:cs="Times New Roman" w:hint="eastAsia"/>
                <w:color w:val="auto"/>
                <w:spacing w:val="2"/>
              </w:rPr>
              <w:t>名</w:t>
            </w:r>
            <w:r w:rsidRPr="0092612F">
              <w:rPr>
                <w:rFonts w:ascii="ＭＳ 明朝" w:cs="Times New Roman"/>
                <w:color w:val="auto"/>
                <w:spacing w:val="2"/>
              </w:rPr>
              <w:t xml:space="preserve"> </w:t>
            </w:r>
            <w:r w:rsidRPr="0092612F">
              <w:rPr>
                <w:rFonts w:ascii="ＭＳ 明朝" w:cs="Times New Roman" w:hint="eastAsia"/>
                <w:color w:val="auto"/>
                <w:spacing w:val="2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口座番号</w:t>
            </w:r>
          </w:p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残高（借入の場合</w:t>
            </w:r>
          </w:p>
          <w:p w:rsidR="00EA1F72" w:rsidRDefault="00EA1F72" w:rsidP="00440826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は</w:t>
            </w:r>
            <w:r w:rsidR="00440826">
              <w:rPr>
                <w:rFonts w:ascii="ＭＳ 明朝" w:cs="Times New Roman"/>
                <w:spacing w:val="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40826" w:rsidRPr="00440826">
                    <w:rPr>
                      <w:rFonts w:ascii="ＭＳ 明朝" w:hAnsi="ＭＳ 明朝" w:cs="Times New Roman" w:hint="eastAsia"/>
                      <w:spacing w:val="2"/>
                      <w:sz w:val="12"/>
                    </w:rPr>
                    <w:t>マイナス</w:t>
                  </w:r>
                </w:rt>
                <w:rubyBase>
                  <w:r w:rsidR="00440826">
                    <w:rPr>
                      <w:rFonts w:ascii="ＭＳ 明朝" w:cs="Times New Roman" w:hint="eastAsia"/>
                      <w:spacing w:val="2"/>
                    </w:rPr>
                    <w:t>－</w:t>
                  </w:r>
                </w:rubyBase>
              </w:ruby>
            </w:r>
            <w:r>
              <w:rPr>
                <w:rFonts w:ascii="ＭＳ 明朝" w:cs="Times New Roman" w:hint="eastAsia"/>
                <w:spacing w:val="2"/>
              </w:rPr>
              <w:t>で表示）</w:t>
            </w:r>
          </w:p>
        </w:tc>
      </w:tr>
      <w:tr w:rsidR="00EA1F72" w:rsidTr="006B2C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72" w:rsidRDefault="00EA1F72" w:rsidP="006B2CC8">
            <w:pPr>
              <w:suppressAutoHyphens/>
              <w:kinsoku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１</w:t>
            </w:r>
          </w:p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1F72" w:rsidRDefault="00EA1F72" w:rsidP="006B2CC8">
            <w:pPr>
              <w:suppressAutoHyphens/>
              <w:kinsoku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　　　　　　　　　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72" w:rsidRDefault="00EA1F72" w:rsidP="00EA1F72">
            <w:pPr>
              <w:suppressAutoHyphens/>
              <w:kinsoku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定　期</w:t>
            </w:r>
          </w:p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その他（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円</w:t>
            </w:r>
          </w:p>
        </w:tc>
      </w:tr>
      <w:tr w:rsidR="00EA1F72" w:rsidTr="006B2C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72" w:rsidRDefault="00EA1F72" w:rsidP="006B2CC8">
            <w:pPr>
              <w:suppressAutoHyphens/>
              <w:kinsoku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２</w:t>
            </w:r>
          </w:p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　　　　　　　　　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72" w:rsidRDefault="00EA1F72" w:rsidP="00EA1F72">
            <w:pPr>
              <w:suppressAutoHyphens/>
              <w:kinsoku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定　期</w:t>
            </w:r>
          </w:p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その他（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円</w:t>
            </w:r>
          </w:p>
        </w:tc>
      </w:tr>
      <w:tr w:rsidR="00EA1F72" w:rsidTr="006B2C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３</w:t>
            </w:r>
          </w:p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　　　　　　　　　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72" w:rsidRDefault="00EA1F72" w:rsidP="00EA1F72">
            <w:pPr>
              <w:suppressAutoHyphens/>
              <w:kinsoku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定　期</w:t>
            </w:r>
          </w:p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その他（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ind w:firstLineChars="700" w:firstLine="172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円</w:t>
            </w:r>
          </w:p>
        </w:tc>
      </w:tr>
      <w:tr w:rsidR="00EA1F72" w:rsidTr="006B2C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４</w:t>
            </w:r>
          </w:p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　　　　　　　　　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72" w:rsidRDefault="00EA1F72" w:rsidP="00EA1F72">
            <w:pPr>
              <w:suppressAutoHyphens/>
              <w:kinsoku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定　期</w:t>
            </w:r>
          </w:p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その他（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円</w:t>
            </w:r>
          </w:p>
        </w:tc>
      </w:tr>
      <w:tr w:rsidR="00EA1F72" w:rsidTr="006B2C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５</w:t>
            </w:r>
          </w:p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　　　　　　　　　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72" w:rsidRDefault="00EA1F72" w:rsidP="00EA1F72">
            <w:pPr>
              <w:suppressAutoHyphens/>
              <w:kinsoku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定　期</w:t>
            </w:r>
          </w:p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その他（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1F72" w:rsidRDefault="00EA1F72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円</w:t>
            </w:r>
          </w:p>
        </w:tc>
      </w:tr>
      <w:tr w:rsidR="00D4545C" w:rsidTr="00D4545C">
        <w:trPr>
          <w:trHeight w:val="9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5C" w:rsidRDefault="00D4545C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６</w:t>
            </w:r>
          </w:p>
          <w:p w:rsidR="00D4545C" w:rsidRDefault="00D4545C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5C" w:rsidRDefault="00D4545C" w:rsidP="00D4545C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4545C" w:rsidRDefault="00D4545C" w:rsidP="00D4545C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　　　　　　　　　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5C" w:rsidRDefault="00D4545C" w:rsidP="00D4545C">
            <w:pPr>
              <w:suppressAutoHyphens/>
              <w:kinsoku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定　期</w:t>
            </w:r>
          </w:p>
          <w:p w:rsidR="00D4545C" w:rsidRDefault="00D4545C" w:rsidP="00D4545C">
            <w:pPr>
              <w:suppressAutoHyphens/>
              <w:kinsoku w:val="0"/>
              <w:autoSpaceDE w:val="0"/>
              <w:autoSpaceDN w:val="0"/>
              <w:spacing w:line="470" w:lineRule="atLeast"/>
              <w:jc w:val="center"/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その他（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5C" w:rsidRDefault="00D4545C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5C" w:rsidRDefault="00D4545C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4545C" w:rsidRDefault="00D4545C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円</w:t>
            </w:r>
          </w:p>
        </w:tc>
      </w:tr>
      <w:tr w:rsidR="00D4545C" w:rsidTr="00D4545C">
        <w:trPr>
          <w:trHeight w:val="9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5C" w:rsidRDefault="00D4545C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７</w:t>
            </w:r>
          </w:p>
          <w:p w:rsidR="00D4545C" w:rsidRDefault="00D4545C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5C" w:rsidRDefault="00D4545C" w:rsidP="00D4545C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4545C" w:rsidRDefault="00D4545C" w:rsidP="00D4545C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　　　　　　　　　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5C" w:rsidRDefault="00D4545C" w:rsidP="00D4545C">
            <w:pPr>
              <w:suppressAutoHyphens/>
              <w:kinsoku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定　期</w:t>
            </w:r>
          </w:p>
          <w:p w:rsidR="00D4545C" w:rsidRDefault="00D4545C" w:rsidP="00D4545C">
            <w:pPr>
              <w:suppressAutoHyphens/>
              <w:kinsoku w:val="0"/>
              <w:autoSpaceDE w:val="0"/>
              <w:autoSpaceDN w:val="0"/>
              <w:spacing w:line="470" w:lineRule="atLeast"/>
              <w:jc w:val="center"/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その他（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5C" w:rsidRDefault="00D4545C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5C" w:rsidRDefault="00D4545C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4545C" w:rsidRDefault="00D4545C" w:rsidP="006B2CC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円</w:t>
            </w:r>
          </w:p>
        </w:tc>
      </w:tr>
      <w:tr w:rsidR="00D4545C" w:rsidTr="00D4545C">
        <w:trPr>
          <w:trHeight w:val="9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5C" w:rsidRDefault="00D4545C" w:rsidP="00D4545C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８</w:t>
            </w:r>
          </w:p>
          <w:p w:rsidR="00D4545C" w:rsidRDefault="00D4545C" w:rsidP="00D4545C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5C" w:rsidRDefault="00D4545C" w:rsidP="00D4545C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4545C" w:rsidRDefault="00D4545C" w:rsidP="00D4545C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　　　　　　　　　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5C" w:rsidRDefault="00D4545C" w:rsidP="00D4545C">
            <w:pPr>
              <w:suppressAutoHyphens/>
              <w:kinsoku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定　期</w:t>
            </w:r>
          </w:p>
          <w:p w:rsidR="00D4545C" w:rsidRDefault="00D4545C" w:rsidP="00D4545C">
            <w:pPr>
              <w:suppressAutoHyphens/>
              <w:kinsoku w:val="0"/>
              <w:autoSpaceDE w:val="0"/>
              <w:autoSpaceDN w:val="0"/>
              <w:spacing w:line="470" w:lineRule="atLeast"/>
              <w:jc w:val="center"/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その他（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5C" w:rsidRDefault="00D4545C" w:rsidP="00D4545C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5C" w:rsidRDefault="00D4545C" w:rsidP="00D4545C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4545C" w:rsidRDefault="00D4545C" w:rsidP="00D4545C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円</w:t>
            </w:r>
          </w:p>
        </w:tc>
      </w:tr>
      <w:tr w:rsidR="00D4545C" w:rsidTr="00D4545C">
        <w:trPr>
          <w:trHeight w:val="9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5C" w:rsidRDefault="00D4545C" w:rsidP="00D4545C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９</w:t>
            </w:r>
          </w:p>
          <w:p w:rsidR="00D4545C" w:rsidRDefault="00D4545C" w:rsidP="00D4545C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5C" w:rsidRDefault="00D4545C" w:rsidP="00D4545C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4545C" w:rsidRDefault="00D4545C" w:rsidP="00D4545C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　　　　　　　　　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5C" w:rsidRDefault="00D4545C" w:rsidP="00D4545C">
            <w:pPr>
              <w:suppressAutoHyphens/>
              <w:kinsoku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定　期</w:t>
            </w:r>
          </w:p>
          <w:p w:rsidR="00D4545C" w:rsidRDefault="00D4545C" w:rsidP="00D4545C">
            <w:pPr>
              <w:suppressAutoHyphens/>
              <w:kinsoku w:val="0"/>
              <w:autoSpaceDE w:val="0"/>
              <w:autoSpaceDN w:val="0"/>
              <w:spacing w:line="470" w:lineRule="atLeast"/>
              <w:jc w:val="center"/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その他（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5C" w:rsidRDefault="00D4545C" w:rsidP="00D4545C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5C" w:rsidRDefault="00D4545C" w:rsidP="00D4545C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4545C" w:rsidRDefault="00D4545C" w:rsidP="00D4545C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円</w:t>
            </w:r>
          </w:p>
        </w:tc>
      </w:tr>
      <w:tr w:rsidR="00D4545C" w:rsidTr="00D4545C">
        <w:trPr>
          <w:trHeight w:val="9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5C" w:rsidRDefault="00D4545C" w:rsidP="00D4545C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10</w:t>
            </w:r>
          </w:p>
          <w:p w:rsidR="00D4545C" w:rsidRDefault="00D4545C" w:rsidP="00D4545C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5C" w:rsidRDefault="00D4545C" w:rsidP="00D4545C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4545C" w:rsidRDefault="00D4545C" w:rsidP="00D4545C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　　　　　　　　　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5C" w:rsidRDefault="00D4545C" w:rsidP="00D4545C">
            <w:pPr>
              <w:suppressAutoHyphens/>
              <w:kinsoku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定　期</w:t>
            </w:r>
          </w:p>
          <w:p w:rsidR="00D4545C" w:rsidRDefault="00D4545C" w:rsidP="00D4545C">
            <w:pPr>
              <w:suppressAutoHyphens/>
              <w:kinsoku w:val="0"/>
              <w:autoSpaceDE w:val="0"/>
              <w:autoSpaceDN w:val="0"/>
              <w:spacing w:line="470" w:lineRule="atLeast"/>
              <w:jc w:val="center"/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その他（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5C" w:rsidRDefault="00D4545C" w:rsidP="00D4545C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5C" w:rsidRDefault="00D4545C" w:rsidP="00D4545C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4545C" w:rsidRDefault="00D4545C" w:rsidP="00D4545C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円</w:t>
            </w:r>
          </w:p>
        </w:tc>
      </w:tr>
    </w:tbl>
    <w:p w:rsidR="00A44DD5" w:rsidRPr="0092612F" w:rsidRDefault="00EA1F72" w:rsidP="00016784">
      <w:pPr>
        <w:adjustRightInd/>
        <w:rPr>
          <w:rFonts w:ascii="ＭＳ 明朝" w:cs="Times New Roman"/>
          <w:color w:val="auto"/>
          <w:spacing w:val="2"/>
        </w:rPr>
      </w:pPr>
      <w:r>
        <w:rPr>
          <w:rFonts w:ascii="ＭＳ 明朝" w:eastAsia="ＭＳ ゴシック" w:cs="ＭＳ ゴシック" w:hint="eastAsia"/>
          <w:b/>
          <w:bCs/>
          <w:color w:val="auto"/>
        </w:rPr>
        <w:t>４</w:t>
      </w:r>
      <w:r>
        <w:rPr>
          <w:rFonts w:ascii="ＭＳ ゴシック" w:hAnsi="ＭＳ ゴシック" w:cs="ＭＳ ゴシック" w:hint="eastAsia"/>
          <w:b/>
          <w:bCs/>
          <w:color w:val="auto"/>
        </w:rPr>
        <w:t xml:space="preserve">　</w:t>
      </w:r>
      <w:r w:rsidR="00A44DD5" w:rsidRPr="0092612F">
        <w:rPr>
          <w:rFonts w:ascii="ＭＳ ゴシック" w:eastAsia="ＭＳ ゴシック" w:hAnsi="ＭＳ ゴシック" w:cs="ＭＳ ゴシック" w:hint="eastAsia"/>
          <w:b/>
          <w:bCs/>
          <w:color w:val="auto"/>
        </w:rPr>
        <w:t>積立</w:t>
      </w:r>
      <w:r w:rsidR="00DF48C3" w:rsidRPr="0092612F">
        <w:rPr>
          <w:rFonts w:ascii="ＭＳ ゴシック" w:eastAsia="ＭＳ ゴシック" w:hAnsi="ＭＳ ゴシック" w:cs="ＭＳ ゴシック" w:hint="eastAsia"/>
          <w:b/>
          <w:bCs/>
          <w:color w:val="auto"/>
        </w:rPr>
        <w:t>金</w:t>
      </w:r>
      <w:r w:rsidR="00D4545C">
        <w:rPr>
          <w:rFonts w:ascii="ＭＳ ゴシック" w:eastAsia="ＭＳ ゴシック" w:hAnsi="ＭＳ ゴシック" w:cs="ＭＳ ゴシック" w:hint="eastAsia"/>
          <w:b/>
          <w:bCs/>
          <w:color w:val="auto"/>
        </w:rPr>
        <w:t>等</w:t>
      </w:r>
    </w:p>
    <w:p w:rsidR="00A44DD5" w:rsidRPr="0092612F" w:rsidRDefault="00A44DD5" w:rsidP="00016784">
      <w:pPr>
        <w:adjustRightInd/>
        <w:rPr>
          <w:rFonts w:ascii="ＭＳ 明朝" w:cs="Times New Roman"/>
          <w:color w:val="auto"/>
          <w:spacing w:val="2"/>
        </w:rPr>
      </w:pPr>
      <w:r w:rsidRPr="0092612F">
        <w:rPr>
          <w:rFonts w:cs="Times New Roman"/>
          <w:color w:val="auto"/>
        </w:rPr>
        <w:t xml:space="preserve">    </w:t>
      </w:r>
      <w:r w:rsidRPr="0092612F">
        <w:rPr>
          <w:rFonts w:hint="eastAsia"/>
          <w:color w:val="auto"/>
        </w:rPr>
        <w:t>□</w:t>
      </w:r>
      <w:r w:rsidR="00677949">
        <w:rPr>
          <w:color w:val="auto"/>
        </w:rPr>
        <w:t xml:space="preserve"> </w:t>
      </w:r>
      <w:r w:rsidRPr="0092612F">
        <w:rPr>
          <w:rFonts w:hint="eastAsia"/>
          <w:color w:val="auto"/>
        </w:rPr>
        <w:t>なし</w:t>
      </w:r>
      <w:r w:rsidRPr="0092612F">
        <w:rPr>
          <w:rFonts w:cs="Times New Roman"/>
          <w:color w:val="auto"/>
        </w:rPr>
        <w:t xml:space="preserve">  </w:t>
      </w:r>
      <w:r w:rsidRPr="0092612F">
        <w:rPr>
          <w:rFonts w:hint="eastAsia"/>
          <w:color w:val="auto"/>
        </w:rPr>
        <w:t>□</w:t>
      </w:r>
      <w:r w:rsidR="00677949">
        <w:rPr>
          <w:color w:val="auto"/>
        </w:rPr>
        <w:t xml:space="preserve"> </w:t>
      </w:r>
      <w:r w:rsidRPr="0092612F">
        <w:rPr>
          <w:rFonts w:hint="eastAsia"/>
          <w:color w:val="auto"/>
        </w:rPr>
        <w:t>あり</w:t>
      </w:r>
    </w:p>
    <w:p w:rsidR="00AF72F2" w:rsidRPr="0092612F" w:rsidRDefault="00AF72F2" w:rsidP="00016784">
      <w:pPr>
        <w:adjustRightInd/>
        <w:rPr>
          <w:rFonts w:ascii="ＭＳ 明朝" w:cs="Times New Roman"/>
          <w:color w:val="auto"/>
          <w:spacing w:val="2"/>
        </w:rPr>
      </w:pPr>
      <w:r w:rsidRPr="0092612F">
        <w:rPr>
          <w:rFonts w:cs="Times New Roman"/>
          <w:color w:val="auto"/>
        </w:rPr>
        <w:t xml:space="preserve">    </w:t>
      </w:r>
      <w:r w:rsidR="00A44DD5" w:rsidRPr="0092612F">
        <w:rPr>
          <w:rFonts w:cs="Times New Roman" w:hint="eastAsia"/>
          <w:color w:val="auto"/>
        </w:rPr>
        <w:t>□</w:t>
      </w:r>
      <w:r w:rsidRPr="0092612F">
        <w:rPr>
          <w:rFonts w:cs="Times New Roman"/>
          <w:color w:val="auto"/>
        </w:rPr>
        <w:t xml:space="preserve"> </w:t>
      </w:r>
      <w:r w:rsidR="00A44DD5" w:rsidRPr="0092612F">
        <w:rPr>
          <w:rFonts w:cs="Times New Roman" w:hint="eastAsia"/>
          <w:color w:val="auto"/>
        </w:rPr>
        <w:t>社内積立</w:t>
      </w:r>
      <w:r w:rsidRPr="0092612F">
        <w:rPr>
          <w:rFonts w:cs="Times New Roman"/>
          <w:color w:val="auto"/>
        </w:rPr>
        <w:t xml:space="preserve"> </w:t>
      </w:r>
      <w:r w:rsidR="00A44DD5" w:rsidRPr="0092612F">
        <w:rPr>
          <w:rFonts w:hint="eastAsia"/>
          <w:color w:val="auto"/>
        </w:rPr>
        <w:t xml:space="preserve">　</w:t>
      </w:r>
      <w:r w:rsidRPr="0092612F">
        <w:rPr>
          <w:rFonts w:cs="Times New Roman"/>
          <w:color w:val="auto"/>
          <w:u w:val="single" w:color="000000"/>
        </w:rPr>
        <w:t xml:space="preserve">                  </w:t>
      </w:r>
      <w:r w:rsidRPr="0092612F">
        <w:rPr>
          <w:rFonts w:hint="eastAsia"/>
          <w:color w:val="auto"/>
          <w:u w:val="single" w:color="000000"/>
        </w:rPr>
        <w:t>円</w:t>
      </w:r>
      <w:r w:rsidR="00A44DD5" w:rsidRPr="0092612F">
        <w:rPr>
          <w:rFonts w:hint="eastAsia"/>
          <w:color w:val="auto"/>
        </w:rPr>
        <w:t xml:space="preserve">　□</w:t>
      </w:r>
      <w:r w:rsidR="00A44DD5" w:rsidRPr="0092612F">
        <w:rPr>
          <w:color w:val="auto"/>
        </w:rPr>
        <w:t xml:space="preserve"> </w:t>
      </w:r>
      <w:r w:rsidR="00A44DD5" w:rsidRPr="0092612F">
        <w:rPr>
          <w:rFonts w:hint="eastAsia"/>
          <w:color w:val="auto"/>
        </w:rPr>
        <w:t xml:space="preserve">冠婚葬祭積立　</w:t>
      </w:r>
      <w:r w:rsidR="00A44DD5" w:rsidRPr="0092612F">
        <w:rPr>
          <w:rFonts w:cs="Times New Roman"/>
          <w:color w:val="auto"/>
          <w:u w:val="single" w:color="000000"/>
        </w:rPr>
        <w:t xml:space="preserve">                  </w:t>
      </w:r>
      <w:r w:rsidR="00A44DD5" w:rsidRPr="0092612F">
        <w:rPr>
          <w:rFonts w:hint="eastAsia"/>
          <w:color w:val="auto"/>
          <w:u w:val="single" w:color="000000"/>
        </w:rPr>
        <w:t>円</w:t>
      </w:r>
    </w:p>
    <w:p w:rsidR="00EA1F72" w:rsidRPr="00D4545C" w:rsidRDefault="00AF72F2" w:rsidP="00D4545C">
      <w:pPr>
        <w:adjustRightInd/>
        <w:rPr>
          <w:color w:val="auto"/>
          <w:u w:val="single" w:color="000000"/>
        </w:rPr>
      </w:pPr>
      <w:r w:rsidRPr="0092612F">
        <w:rPr>
          <w:rFonts w:cs="Times New Roman"/>
          <w:color w:val="auto"/>
        </w:rPr>
        <w:t xml:space="preserve">    </w:t>
      </w:r>
      <w:r w:rsidR="00A44DD5" w:rsidRPr="0092612F">
        <w:rPr>
          <w:rFonts w:cs="Times New Roman" w:hint="eastAsia"/>
          <w:color w:val="auto"/>
        </w:rPr>
        <w:t>□</w:t>
      </w:r>
      <w:r w:rsidR="00A44DD5" w:rsidRPr="0092612F">
        <w:rPr>
          <w:rFonts w:cs="Times New Roman"/>
          <w:color w:val="auto"/>
        </w:rPr>
        <w:t xml:space="preserve"> </w:t>
      </w:r>
      <w:r w:rsidR="00A44DD5" w:rsidRPr="0092612F">
        <w:rPr>
          <w:rFonts w:cs="Times New Roman" w:hint="eastAsia"/>
          <w:color w:val="auto"/>
        </w:rPr>
        <w:t>その他　（　　　　　　　　　　　　　）</w:t>
      </w:r>
      <w:r w:rsidRPr="0092612F">
        <w:rPr>
          <w:rFonts w:cs="Times New Roman"/>
          <w:color w:val="auto"/>
        </w:rPr>
        <w:t xml:space="preserve"> </w:t>
      </w:r>
      <w:r w:rsidRPr="0092612F">
        <w:rPr>
          <w:rFonts w:cs="Times New Roman"/>
          <w:color w:val="auto"/>
          <w:u w:val="single" w:color="000000"/>
        </w:rPr>
        <w:t xml:space="preserve">                  </w:t>
      </w:r>
      <w:r w:rsidRPr="0092612F">
        <w:rPr>
          <w:rFonts w:hint="eastAsia"/>
          <w:color w:val="auto"/>
          <w:u w:val="single" w:color="000000"/>
        </w:rPr>
        <w:t>円</w:t>
      </w:r>
    </w:p>
    <w:p w:rsidR="00AF72F2" w:rsidRPr="0092612F" w:rsidRDefault="00EA1F72" w:rsidP="00016784">
      <w:pPr>
        <w:adjustRightInd/>
        <w:rPr>
          <w:rFonts w:ascii="ＭＳ 明朝" w:eastAsia="ＭＳ ゴシック" w:cs="ＭＳ ゴシック"/>
          <w:b/>
          <w:bCs/>
          <w:color w:val="auto"/>
        </w:rPr>
      </w:pPr>
      <w:r>
        <w:rPr>
          <w:rFonts w:ascii="ＭＳ 明朝" w:eastAsia="ＭＳ ゴシック" w:cs="ＭＳ ゴシック" w:hint="eastAsia"/>
          <w:b/>
          <w:bCs/>
          <w:color w:val="auto"/>
        </w:rPr>
        <w:lastRenderedPageBreak/>
        <w:t>５</w:t>
      </w:r>
      <w:r w:rsidR="00A44DD5" w:rsidRPr="0092612F">
        <w:rPr>
          <w:rFonts w:ascii="ＭＳ 明朝" w:eastAsia="ＭＳ ゴシック" w:cs="ＭＳ ゴシック" w:hint="eastAsia"/>
          <w:b/>
          <w:bCs/>
          <w:color w:val="auto"/>
        </w:rPr>
        <w:t xml:space="preserve">　</w:t>
      </w:r>
      <w:r w:rsidR="00AF72F2" w:rsidRPr="0092612F">
        <w:rPr>
          <w:rFonts w:ascii="ＭＳ 明朝" w:eastAsia="ＭＳ ゴシック" w:cs="ＭＳ ゴシック" w:hint="eastAsia"/>
          <w:b/>
          <w:bCs/>
          <w:color w:val="auto"/>
        </w:rPr>
        <w:t>不動産</w:t>
      </w:r>
      <w:r w:rsidR="007C3EE6" w:rsidRPr="0092612F">
        <w:rPr>
          <w:rFonts w:ascii="ＭＳ 明朝" w:eastAsia="ＭＳ ゴシック" w:cs="ＭＳ ゴシック" w:hint="eastAsia"/>
          <w:b/>
          <w:bCs/>
          <w:color w:val="auto"/>
        </w:rPr>
        <w:t>（</w:t>
      </w:r>
      <w:r w:rsidR="000B5AE0">
        <w:rPr>
          <w:rFonts w:ascii="ＭＳ 明朝" w:eastAsia="ＭＳ ゴシック" w:cs="ＭＳ ゴシック" w:hint="eastAsia"/>
          <w:b/>
          <w:bCs/>
          <w:color w:val="auto"/>
        </w:rPr>
        <w:t>以下のいずれかにあてはまるもの</w:t>
      </w:r>
      <w:r w:rsidR="007C3EE6" w:rsidRPr="0092612F">
        <w:rPr>
          <w:rFonts w:ascii="ＭＳ 明朝" w:eastAsia="ＭＳ ゴシック" w:cs="ＭＳ ゴシック" w:hint="eastAsia"/>
          <w:b/>
          <w:bCs/>
          <w:color w:val="auto"/>
        </w:rPr>
        <w:t>）</w:t>
      </w:r>
      <w:r w:rsidR="000D0EB0">
        <w:rPr>
          <w:rFonts w:ascii="ＭＳ 明朝" w:eastAsia="ＭＳ ゴシック" w:cs="ＭＳ ゴシック" w:hint="eastAsia"/>
          <w:b/>
          <w:bCs/>
          <w:color w:val="auto"/>
        </w:rPr>
        <w:t xml:space="preserve">　</w:t>
      </w:r>
      <w:r w:rsidR="00587AF9">
        <w:rPr>
          <w:rFonts w:hint="eastAsia"/>
        </w:rPr>
        <w:t xml:space="preserve">　</w:t>
      </w:r>
    </w:p>
    <w:p w:rsidR="00587AF9" w:rsidRDefault="007114FC" w:rsidP="00016784">
      <w:pPr>
        <w:adjustRightInd/>
        <w:ind w:left="242"/>
        <w:rPr>
          <w:rFonts w:ascii="ＭＳ 明朝" w:cs="ＭＳ ゴシック"/>
          <w:bCs/>
          <w:color w:val="auto"/>
        </w:rPr>
      </w:pPr>
      <w:r>
        <w:rPr>
          <w:rFonts w:ascii="ＭＳ 明朝" w:hAnsi="ＭＳ 明朝" w:cs="ＭＳ ゴシック" w:hint="eastAsia"/>
          <w:bCs/>
          <w:color w:val="auto"/>
        </w:rPr>
        <w:t>(1)</w:t>
      </w:r>
      <w:r w:rsidR="00052ADC">
        <w:rPr>
          <w:rFonts w:ascii="ＭＳ 明朝" w:hAnsi="ＭＳ 明朝" w:cs="ＭＳ ゴシック" w:hint="eastAsia"/>
          <w:bCs/>
          <w:color w:val="auto"/>
        </w:rPr>
        <w:t xml:space="preserve">　</w:t>
      </w:r>
      <w:r w:rsidR="00DF48C3" w:rsidRPr="00935DFF">
        <w:rPr>
          <w:rFonts w:ascii="ＭＳ 明朝" w:hAnsi="ＭＳ 明朝" w:cs="ＭＳ ゴシック" w:hint="eastAsia"/>
          <w:bCs/>
          <w:color w:val="auto"/>
        </w:rPr>
        <w:t>所有している（もしくは共有持分について名義がある）</w:t>
      </w:r>
      <w:r w:rsidR="004B3400">
        <w:rPr>
          <w:rFonts w:ascii="ＭＳ 明朝" w:hAnsi="ＭＳ 明朝" w:cs="ＭＳ ゴシック" w:hint="eastAsia"/>
          <w:bCs/>
          <w:color w:val="auto"/>
        </w:rPr>
        <w:t>もの</w:t>
      </w:r>
    </w:p>
    <w:p w:rsidR="004242BD" w:rsidRDefault="007114FC" w:rsidP="00016784">
      <w:pPr>
        <w:adjustRightInd/>
        <w:ind w:leftChars="100" w:left="484" w:hangingChars="100" w:hanging="242"/>
        <w:rPr>
          <w:rFonts w:ascii="ＭＳ 明朝" w:cs="ＭＳ ゴシック"/>
          <w:bCs/>
          <w:color w:val="auto"/>
        </w:rPr>
      </w:pPr>
      <w:r>
        <w:rPr>
          <w:rFonts w:ascii="ＭＳ 明朝" w:hAnsi="ＭＳ 明朝" w:cs="ＭＳ ゴシック" w:hint="eastAsia"/>
          <w:bCs/>
          <w:color w:val="auto"/>
        </w:rPr>
        <w:t>(</w:t>
      </w:r>
      <w:r>
        <w:rPr>
          <w:rFonts w:ascii="ＭＳ 明朝" w:hAnsi="ＭＳ 明朝" w:cs="ＭＳ ゴシック"/>
          <w:bCs/>
          <w:color w:val="auto"/>
        </w:rPr>
        <w:t>2)</w:t>
      </w:r>
      <w:r w:rsidR="00052ADC">
        <w:rPr>
          <w:rFonts w:ascii="ＭＳ 明朝" w:hAnsi="ＭＳ 明朝" w:cs="ＭＳ ゴシック" w:hint="eastAsia"/>
          <w:bCs/>
          <w:color w:val="auto"/>
        </w:rPr>
        <w:t xml:space="preserve">　</w:t>
      </w:r>
      <w:r w:rsidR="004242BD">
        <w:rPr>
          <w:rFonts w:ascii="ＭＳ 明朝" w:hAnsi="ＭＳ 明朝" w:cs="ＭＳ ゴシック" w:hint="eastAsia"/>
          <w:bCs/>
          <w:color w:val="auto"/>
        </w:rPr>
        <w:t>相続しているもの</w:t>
      </w:r>
    </w:p>
    <w:p w:rsidR="00F13100" w:rsidRDefault="004242BD" w:rsidP="00016784">
      <w:pPr>
        <w:adjustRightInd/>
        <w:ind w:leftChars="200" w:left="726" w:hangingChars="100" w:hanging="242"/>
        <w:rPr>
          <w:rFonts w:ascii="ＭＳ 明朝" w:hAnsi="ＭＳ 明朝" w:cs="ＭＳ ゴシック"/>
          <w:bCs/>
          <w:color w:val="auto"/>
        </w:rPr>
      </w:pPr>
      <w:r w:rsidRPr="00016784">
        <w:rPr>
          <w:rFonts w:hint="eastAsia"/>
        </w:rPr>
        <w:t xml:space="preserve">　</w:t>
      </w:r>
      <w:r w:rsidR="00016784" w:rsidRPr="00016784">
        <w:rPr>
          <w:rFonts w:hint="eastAsia"/>
        </w:rPr>
        <w:t>申立人</w:t>
      </w:r>
      <w:r w:rsidRPr="00016784">
        <w:rPr>
          <w:rFonts w:ascii="ＭＳ 明朝" w:hAnsi="ＭＳ 明朝" w:cs="ＭＳ ゴシック" w:hint="eastAsia"/>
          <w:bCs/>
          <w:color w:val="auto"/>
        </w:rPr>
        <w:t>の両親等で</w:t>
      </w:r>
      <w:r w:rsidR="00516C0B">
        <w:rPr>
          <w:rFonts w:ascii="ＭＳ 明朝" w:hAnsi="ＭＳ 明朝" w:cs="ＭＳ ゴシック" w:hint="eastAsia"/>
          <w:bCs/>
          <w:color w:val="auto"/>
        </w:rPr>
        <w:t>，</w:t>
      </w:r>
      <w:r w:rsidRPr="00016784">
        <w:rPr>
          <w:rFonts w:ascii="ＭＳ 明朝" w:hAnsi="ＭＳ 明朝" w:cs="ＭＳ ゴシック" w:hint="eastAsia"/>
          <w:bCs/>
          <w:color w:val="auto"/>
        </w:rPr>
        <w:t>不動産を所有していたままで亡く</w:t>
      </w:r>
      <w:r w:rsidR="00016784" w:rsidRPr="00016784">
        <w:rPr>
          <w:rFonts w:ascii="ＭＳ 明朝" w:hAnsi="ＭＳ 明朝" w:cs="ＭＳ ゴシック" w:hint="eastAsia"/>
          <w:bCs/>
          <w:color w:val="auto"/>
        </w:rPr>
        <w:t>なった</w:t>
      </w:r>
      <w:r w:rsidR="00516C0B">
        <w:rPr>
          <w:rFonts w:ascii="ＭＳ 明朝" w:hAnsi="ＭＳ 明朝" w:cs="ＭＳ ゴシック" w:hint="eastAsia"/>
          <w:bCs/>
          <w:color w:val="auto"/>
        </w:rPr>
        <w:t>方はいますか</w:t>
      </w:r>
      <w:r w:rsidR="00F13100" w:rsidRPr="00016784">
        <w:rPr>
          <w:rFonts w:ascii="ＭＳ 明朝" w:hAnsi="ＭＳ 明朝" w:cs="ＭＳ ゴシック" w:hint="eastAsia"/>
          <w:bCs/>
          <w:color w:val="auto"/>
        </w:rPr>
        <w:t xml:space="preserve">　</w:t>
      </w:r>
    </w:p>
    <w:p w:rsidR="00F13100" w:rsidRDefault="00D4545C" w:rsidP="00D4545C">
      <w:pPr>
        <w:adjustRightInd/>
        <w:snapToGrid w:val="0"/>
        <w:spacing w:beforeLines="10" w:before="41" w:afterLines="10" w:after="41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13100" w:rsidRPr="000F395F">
        <w:rPr>
          <w:rFonts w:hint="eastAsia"/>
          <w:sz w:val="22"/>
          <w:szCs w:val="22"/>
        </w:rPr>
        <w:t>□</w:t>
      </w:r>
      <w:r w:rsidR="004242BD">
        <w:rPr>
          <w:rFonts w:hint="eastAsia"/>
          <w:sz w:val="22"/>
          <w:szCs w:val="22"/>
        </w:rPr>
        <w:t>いない</w:t>
      </w:r>
      <w:r w:rsidR="00F13100" w:rsidRPr="000F395F">
        <w:rPr>
          <w:rFonts w:cs="Times New Roman"/>
          <w:sz w:val="22"/>
          <w:szCs w:val="22"/>
        </w:rPr>
        <w:t xml:space="preserve"> </w:t>
      </w:r>
    </w:p>
    <w:p w:rsidR="00A54B43" w:rsidRDefault="00D4545C" w:rsidP="00D4545C">
      <w:pPr>
        <w:adjustRightInd/>
        <w:snapToGrid w:val="0"/>
        <w:spacing w:beforeLines="10" w:before="41" w:afterLines="10" w:after="41"/>
        <w:rPr>
          <w:rFonts w:ascii="ＭＳ 明朝" w:hAnsi="ＭＳ 明朝" w:cs="ＭＳ ゴシック"/>
          <w:bCs/>
          <w:color w:val="auto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　</w:t>
      </w:r>
      <w:r w:rsidR="00F13100" w:rsidRPr="000F395F">
        <w:rPr>
          <w:rFonts w:hint="eastAsia"/>
          <w:sz w:val="22"/>
          <w:szCs w:val="22"/>
        </w:rPr>
        <w:t>□</w:t>
      </w:r>
      <w:r w:rsidR="004242BD">
        <w:rPr>
          <w:rFonts w:hint="eastAsia"/>
          <w:sz w:val="22"/>
          <w:szCs w:val="22"/>
        </w:rPr>
        <w:t>いる</w:t>
      </w:r>
      <w:r w:rsidR="00F13100" w:rsidRPr="000F395F">
        <w:rPr>
          <w:rFonts w:ascii="ＭＳ 明朝" w:hAnsi="ＭＳ 明朝" w:cs="ＭＳ ゴシック" w:hint="eastAsia"/>
          <w:bCs/>
          <w:color w:val="auto"/>
          <w:sz w:val="22"/>
          <w:szCs w:val="22"/>
        </w:rPr>
        <w:t>→（</w:t>
      </w:r>
      <w:r w:rsidR="004242BD">
        <w:rPr>
          <w:rFonts w:ascii="ＭＳ 明朝" w:hAnsi="ＭＳ 明朝" w:cs="ＭＳ ゴシック" w:hint="eastAsia"/>
          <w:bCs/>
          <w:color w:val="auto"/>
          <w:sz w:val="22"/>
          <w:szCs w:val="22"/>
        </w:rPr>
        <w:t>亡くなった</w:t>
      </w:r>
      <w:r w:rsidR="00F13100" w:rsidRPr="000F395F">
        <w:rPr>
          <w:rFonts w:ascii="ＭＳ 明朝" w:hAnsi="ＭＳ 明朝" w:cs="ＭＳ ゴシック" w:hint="eastAsia"/>
          <w:bCs/>
          <w:color w:val="auto"/>
          <w:sz w:val="22"/>
          <w:szCs w:val="22"/>
        </w:rPr>
        <w:t xml:space="preserve">時期　</w:t>
      </w:r>
      <w:r w:rsidR="00A54B43">
        <w:rPr>
          <w:rFonts w:ascii="ＭＳ 明朝" w:hAnsi="ＭＳ 明朝" w:cs="ＭＳ ゴシック" w:hint="eastAsia"/>
          <w:bCs/>
          <w:color w:val="auto"/>
          <w:sz w:val="22"/>
          <w:szCs w:val="22"/>
        </w:rPr>
        <w:t xml:space="preserve">　　　</w:t>
      </w:r>
      <w:r w:rsidR="00F13100" w:rsidRPr="000F395F">
        <w:rPr>
          <w:rFonts w:ascii="ＭＳ 明朝" w:hAnsi="ＭＳ 明朝" w:cs="ＭＳ ゴシック" w:hint="eastAsia"/>
          <w:bCs/>
          <w:color w:val="auto"/>
          <w:sz w:val="22"/>
          <w:szCs w:val="22"/>
        </w:rPr>
        <w:t xml:space="preserve">　年　</w:t>
      </w:r>
      <w:r w:rsidR="00A54B43">
        <w:rPr>
          <w:rFonts w:ascii="ＭＳ 明朝" w:hAnsi="ＭＳ 明朝" w:cs="ＭＳ ゴシック" w:hint="eastAsia"/>
          <w:bCs/>
          <w:color w:val="auto"/>
          <w:sz w:val="22"/>
          <w:szCs w:val="22"/>
        </w:rPr>
        <w:t xml:space="preserve">　</w:t>
      </w:r>
      <w:r w:rsidR="00F13100" w:rsidRPr="000F395F">
        <w:rPr>
          <w:rFonts w:ascii="ＭＳ 明朝" w:hAnsi="ＭＳ 明朝" w:cs="ＭＳ ゴシック" w:hint="eastAsia"/>
          <w:bCs/>
          <w:color w:val="auto"/>
          <w:sz w:val="22"/>
          <w:szCs w:val="22"/>
        </w:rPr>
        <w:t xml:space="preserve">　月，</w:t>
      </w:r>
      <w:r w:rsidR="00A54B43">
        <w:rPr>
          <w:rFonts w:ascii="ＭＳ 明朝" w:hAnsi="ＭＳ 明朝" w:cs="ＭＳ ゴシック" w:hint="eastAsia"/>
          <w:bCs/>
          <w:color w:val="auto"/>
          <w:sz w:val="22"/>
          <w:szCs w:val="22"/>
        </w:rPr>
        <w:t>亡くなった方</w:t>
      </w:r>
      <w:r w:rsidR="00F13100" w:rsidRPr="000F395F">
        <w:rPr>
          <w:rFonts w:ascii="ＭＳ 明朝" w:hAnsi="ＭＳ 明朝" w:cs="ＭＳ ゴシック" w:hint="eastAsia"/>
          <w:bCs/>
          <w:color w:val="auto"/>
          <w:sz w:val="22"/>
          <w:szCs w:val="22"/>
        </w:rPr>
        <w:t xml:space="preserve">　</w:t>
      </w:r>
      <w:r w:rsidR="00A54B43">
        <w:rPr>
          <w:rFonts w:ascii="ＭＳ 明朝" w:hAnsi="ＭＳ 明朝" w:cs="ＭＳ ゴシック" w:hint="eastAsia"/>
          <w:bCs/>
          <w:color w:val="auto"/>
          <w:sz w:val="22"/>
          <w:szCs w:val="22"/>
        </w:rPr>
        <w:t xml:space="preserve">　　　　　　</w:t>
      </w:r>
      <w:r w:rsidR="00F13100" w:rsidRPr="000F395F">
        <w:rPr>
          <w:rFonts w:ascii="ＭＳ 明朝" w:hAnsi="ＭＳ 明朝" w:cs="ＭＳ ゴシック" w:hint="eastAsia"/>
          <w:bCs/>
          <w:color w:val="auto"/>
          <w:sz w:val="22"/>
          <w:szCs w:val="22"/>
        </w:rPr>
        <w:t xml:space="preserve">　　　　</w:t>
      </w:r>
      <w:r w:rsidR="003F680B">
        <w:rPr>
          <w:rFonts w:ascii="ＭＳ 明朝" w:hAnsi="ＭＳ 明朝" w:cs="ＭＳ ゴシック" w:hint="eastAsia"/>
          <w:bCs/>
          <w:color w:val="auto"/>
          <w:sz w:val="22"/>
          <w:szCs w:val="22"/>
        </w:rPr>
        <w:t xml:space="preserve">　</w:t>
      </w:r>
      <w:r w:rsidR="00F13100" w:rsidRPr="000F395F">
        <w:rPr>
          <w:rFonts w:ascii="ＭＳ 明朝" w:hAnsi="ＭＳ 明朝" w:cs="ＭＳ ゴシック" w:hint="eastAsia"/>
          <w:bCs/>
          <w:color w:val="auto"/>
          <w:sz w:val="22"/>
          <w:szCs w:val="22"/>
        </w:rPr>
        <w:t>，</w:t>
      </w:r>
    </w:p>
    <w:p w:rsidR="00BA5743" w:rsidRPr="00D4545C" w:rsidRDefault="00D4545C" w:rsidP="00D4545C">
      <w:pPr>
        <w:adjustRightInd/>
        <w:snapToGrid w:val="0"/>
        <w:spacing w:beforeLines="10" w:before="41" w:afterLines="10" w:after="41"/>
        <w:rPr>
          <w:sz w:val="22"/>
          <w:szCs w:val="22"/>
        </w:rPr>
      </w:pPr>
      <w:r>
        <w:rPr>
          <w:rFonts w:ascii="ＭＳ 明朝" w:hAnsi="ＭＳ 明朝" w:cs="ＭＳ ゴシック" w:hint="eastAsia"/>
          <w:bCs/>
          <w:color w:val="auto"/>
          <w:sz w:val="22"/>
          <w:szCs w:val="22"/>
        </w:rPr>
        <w:t xml:space="preserve">　　　　　　</w:t>
      </w:r>
      <w:r w:rsidR="00A54B43" w:rsidRPr="00D4545C">
        <w:rPr>
          <w:rFonts w:hint="eastAsia"/>
          <w:sz w:val="22"/>
          <w:szCs w:val="22"/>
        </w:rPr>
        <w:t>亡くなった方と</w:t>
      </w:r>
      <w:r w:rsidR="004242BD" w:rsidRPr="00D4545C">
        <w:rPr>
          <w:rFonts w:hint="eastAsia"/>
          <w:sz w:val="22"/>
          <w:szCs w:val="22"/>
        </w:rPr>
        <w:t>申立人との関係</w:t>
      </w:r>
      <w:r w:rsidR="00A54B43" w:rsidRPr="00D4545C">
        <w:rPr>
          <w:rFonts w:hint="eastAsia"/>
          <w:sz w:val="22"/>
          <w:szCs w:val="22"/>
        </w:rPr>
        <w:t xml:space="preserve">　　　　　　　　　，相続分　　　　　　　　）</w:t>
      </w:r>
    </w:p>
    <w:p w:rsidR="00A1183F" w:rsidRPr="000F395F" w:rsidRDefault="00516C0B" w:rsidP="00BA5743">
      <w:pPr>
        <w:adjustRightInd/>
        <w:snapToGrid w:val="0"/>
        <w:spacing w:beforeLines="10" w:before="41" w:afterLines="10" w:after="41"/>
        <w:ind w:firstLineChars="300" w:firstLine="666"/>
        <w:jc w:val="left"/>
        <w:rPr>
          <w:rFonts w:ascii="ＭＳ 明朝" w:cs="ＭＳ ゴシック"/>
          <w:bCs/>
          <w:color w:val="auto"/>
          <w:sz w:val="22"/>
          <w:szCs w:val="22"/>
        </w:rPr>
      </w:pPr>
      <w:r>
        <w:rPr>
          <w:rFonts w:ascii="ＭＳ 明朝" w:hAnsi="ＭＳ 明朝" w:cs="ＭＳ ゴシック" w:hint="eastAsia"/>
          <w:bCs/>
          <w:color w:val="auto"/>
          <w:sz w:val="22"/>
          <w:szCs w:val="22"/>
        </w:rPr>
        <w:t xml:space="preserve">　　</w:t>
      </w:r>
      <w:r w:rsidR="000F395F" w:rsidRPr="000F395F">
        <w:rPr>
          <w:rFonts w:ascii="ＭＳ 明朝" w:hAnsi="ＭＳ 明朝" w:cs="ＭＳ ゴシック" w:hint="eastAsia"/>
          <w:bCs/>
          <w:color w:val="auto"/>
          <w:sz w:val="22"/>
          <w:szCs w:val="22"/>
        </w:rPr>
        <w:t>◎</w:t>
      </w:r>
      <w:r w:rsidR="00016784">
        <w:rPr>
          <w:rFonts w:ascii="ＭＳ 明朝" w:hAnsi="ＭＳ 明朝" w:cs="ＭＳ ゴシック" w:hint="eastAsia"/>
          <w:bCs/>
          <w:color w:val="auto"/>
          <w:sz w:val="22"/>
          <w:szCs w:val="22"/>
        </w:rPr>
        <w:t xml:space="preserve">　亡くなった方の相続財産について</w:t>
      </w:r>
      <w:r w:rsidR="00935DFF" w:rsidRPr="000F395F">
        <w:rPr>
          <w:rFonts w:ascii="ＭＳ 明朝" w:hAnsi="ＭＳ 明朝" w:cs="ＭＳ ゴシック" w:hint="eastAsia"/>
          <w:bCs/>
          <w:color w:val="auto"/>
          <w:sz w:val="22"/>
          <w:szCs w:val="22"/>
        </w:rPr>
        <w:t>分割</w:t>
      </w:r>
      <w:r w:rsidR="00016784">
        <w:rPr>
          <w:rFonts w:ascii="ＭＳ 明朝" w:hAnsi="ＭＳ 明朝" w:cs="ＭＳ ゴシック" w:hint="eastAsia"/>
          <w:bCs/>
          <w:color w:val="auto"/>
          <w:sz w:val="22"/>
          <w:szCs w:val="22"/>
        </w:rPr>
        <w:t>のための話し合いをしまし</w:t>
      </w:r>
      <w:r>
        <w:rPr>
          <w:rFonts w:ascii="ＭＳ 明朝" w:hAnsi="ＭＳ 明朝" w:cs="ＭＳ ゴシック" w:hint="eastAsia"/>
          <w:bCs/>
          <w:color w:val="auto"/>
          <w:sz w:val="22"/>
          <w:szCs w:val="22"/>
        </w:rPr>
        <w:t>たか</w:t>
      </w:r>
    </w:p>
    <w:p w:rsidR="00A1183F" w:rsidRPr="000F395F" w:rsidRDefault="00A1183F" w:rsidP="00516C0B">
      <w:pPr>
        <w:adjustRightInd/>
        <w:snapToGrid w:val="0"/>
        <w:spacing w:beforeLines="10" w:before="41" w:afterLines="10" w:after="41"/>
        <w:ind w:firstLineChars="600" w:firstLine="1332"/>
        <w:rPr>
          <w:rFonts w:ascii="ＭＳ 明朝" w:cs="ＭＳ ゴシック"/>
          <w:bCs/>
          <w:color w:val="auto"/>
          <w:sz w:val="22"/>
          <w:szCs w:val="22"/>
        </w:rPr>
      </w:pPr>
      <w:r w:rsidRPr="000F395F">
        <w:rPr>
          <w:rFonts w:ascii="ＭＳ 明朝" w:hAnsi="ＭＳ 明朝" w:cs="ＭＳ ゴシック" w:hint="eastAsia"/>
          <w:bCs/>
          <w:color w:val="auto"/>
          <w:sz w:val="22"/>
          <w:szCs w:val="22"/>
        </w:rPr>
        <w:t>□</w:t>
      </w:r>
      <w:r w:rsidR="00935DFF" w:rsidRPr="000F395F">
        <w:rPr>
          <w:rFonts w:ascii="ＭＳ 明朝" w:hAnsi="ＭＳ 明朝" w:cs="ＭＳ ゴシック" w:hint="eastAsia"/>
          <w:bCs/>
          <w:color w:val="auto"/>
          <w:sz w:val="22"/>
          <w:szCs w:val="22"/>
        </w:rPr>
        <w:t>未了</w:t>
      </w:r>
      <w:r w:rsidR="00516C0B">
        <w:rPr>
          <w:rFonts w:ascii="ＭＳ 明朝" w:hAnsi="ＭＳ 明朝" w:cs="ＭＳ ゴシック"/>
          <w:bCs/>
          <w:color w:val="auto"/>
          <w:sz w:val="22"/>
          <w:szCs w:val="22"/>
        </w:rPr>
        <w:t xml:space="preserve"> </w:t>
      </w:r>
      <w:r w:rsidR="00086E95">
        <w:rPr>
          <w:rFonts w:ascii="ＭＳ 明朝" w:hAnsi="ＭＳ 明朝" w:cs="ＭＳ ゴシック" w:hint="eastAsia"/>
          <w:bCs/>
          <w:color w:val="auto"/>
          <w:sz w:val="22"/>
          <w:szCs w:val="22"/>
        </w:rPr>
        <w:t>・</w:t>
      </w:r>
      <w:r w:rsidR="00516C0B">
        <w:rPr>
          <w:rFonts w:ascii="ＭＳ 明朝" w:hAnsi="ＭＳ 明朝" w:cs="ＭＳ ゴシック"/>
          <w:bCs/>
          <w:color w:val="auto"/>
          <w:sz w:val="22"/>
          <w:szCs w:val="22"/>
        </w:rPr>
        <w:t xml:space="preserve"> </w:t>
      </w:r>
      <w:r w:rsidRPr="000F395F">
        <w:rPr>
          <w:rFonts w:ascii="ＭＳ 明朝" w:hAnsi="ＭＳ 明朝" w:cs="ＭＳ ゴシック" w:hint="eastAsia"/>
          <w:bCs/>
          <w:color w:val="auto"/>
          <w:sz w:val="22"/>
          <w:szCs w:val="22"/>
        </w:rPr>
        <w:t>□終了</w:t>
      </w:r>
      <w:r w:rsidR="003E4612">
        <w:rPr>
          <w:rFonts w:ascii="ＭＳ 明朝" w:hAnsi="ＭＳ 明朝" w:cs="ＭＳ ゴシック" w:hint="eastAsia"/>
          <w:bCs/>
          <w:color w:val="auto"/>
          <w:sz w:val="22"/>
          <w:szCs w:val="22"/>
        </w:rPr>
        <w:t xml:space="preserve">　</w:t>
      </w:r>
      <w:r w:rsidR="00BA5743">
        <w:rPr>
          <w:rFonts w:ascii="ＭＳ 明朝" w:hAnsi="ＭＳ 明朝" w:cs="ＭＳ ゴシック" w:hint="eastAsia"/>
          <w:bCs/>
          <w:color w:val="auto"/>
          <w:sz w:val="22"/>
          <w:szCs w:val="22"/>
        </w:rPr>
        <w:t>→</w:t>
      </w:r>
      <w:r w:rsidR="003E4612">
        <w:rPr>
          <w:rFonts w:ascii="ＭＳ 明朝" w:hAnsi="ＭＳ 明朝" w:cs="ＭＳ ゴシック" w:hint="eastAsia"/>
          <w:bCs/>
          <w:color w:val="auto"/>
          <w:sz w:val="22"/>
          <w:szCs w:val="22"/>
        </w:rPr>
        <w:t xml:space="preserve">　</w:t>
      </w:r>
      <w:r w:rsidR="00016784">
        <w:rPr>
          <w:rFonts w:ascii="ＭＳ 明朝" w:hAnsi="ＭＳ 明朝" w:cs="ＭＳ ゴシック" w:hint="eastAsia"/>
          <w:bCs/>
          <w:color w:val="auto"/>
          <w:sz w:val="22"/>
          <w:szCs w:val="22"/>
        </w:rPr>
        <w:t>遺産分割協議書</w:t>
      </w:r>
      <w:r w:rsidR="003E4612">
        <w:rPr>
          <w:rFonts w:ascii="ＭＳ 明朝" w:hAnsi="ＭＳ 明朝" w:cs="ＭＳ ゴシック" w:hint="eastAsia"/>
          <w:bCs/>
          <w:color w:val="auto"/>
          <w:sz w:val="22"/>
          <w:szCs w:val="22"/>
        </w:rPr>
        <w:t xml:space="preserve">　</w:t>
      </w:r>
      <w:r w:rsidR="00016784">
        <w:rPr>
          <w:rFonts w:ascii="ＭＳ 明朝" w:hAnsi="ＭＳ 明朝" w:cs="ＭＳ ゴシック" w:hint="eastAsia"/>
          <w:bCs/>
          <w:color w:val="auto"/>
          <w:sz w:val="22"/>
          <w:szCs w:val="22"/>
        </w:rPr>
        <w:t>□なし</w:t>
      </w:r>
      <w:r w:rsidR="00516C0B">
        <w:rPr>
          <w:rFonts w:ascii="ＭＳ 明朝" w:hAnsi="ＭＳ 明朝" w:cs="ＭＳ ゴシック"/>
          <w:bCs/>
          <w:color w:val="auto"/>
          <w:sz w:val="22"/>
          <w:szCs w:val="22"/>
        </w:rPr>
        <w:t xml:space="preserve"> </w:t>
      </w:r>
      <w:r w:rsidR="00016784">
        <w:rPr>
          <w:rFonts w:ascii="ＭＳ 明朝" w:hAnsi="ＭＳ 明朝" w:cs="ＭＳ ゴシック" w:hint="eastAsia"/>
          <w:bCs/>
          <w:color w:val="auto"/>
          <w:sz w:val="22"/>
          <w:szCs w:val="22"/>
        </w:rPr>
        <w:t>・</w:t>
      </w:r>
      <w:r w:rsidR="00516C0B">
        <w:rPr>
          <w:rFonts w:ascii="ＭＳ 明朝" w:hAnsi="ＭＳ 明朝" w:cs="ＭＳ ゴシック"/>
          <w:bCs/>
          <w:color w:val="auto"/>
          <w:sz w:val="22"/>
          <w:szCs w:val="22"/>
        </w:rPr>
        <w:t xml:space="preserve"> </w:t>
      </w:r>
      <w:r w:rsidR="00016784">
        <w:rPr>
          <w:rFonts w:ascii="ＭＳ 明朝" w:hAnsi="ＭＳ 明朝" w:cs="ＭＳ ゴシック" w:hint="eastAsia"/>
          <w:bCs/>
          <w:color w:val="auto"/>
          <w:sz w:val="22"/>
          <w:szCs w:val="22"/>
        </w:rPr>
        <w:t>□あり</w:t>
      </w:r>
      <w:r w:rsidR="003E4612">
        <w:rPr>
          <w:rFonts w:ascii="ＭＳ 明朝" w:hAnsi="ＭＳ 明朝" w:cs="ＭＳ ゴシック" w:hint="eastAsia"/>
          <w:bCs/>
          <w:color w:val="auto"/>
          <w:sz w:val="22"/>
          <w:szCs w:val="22"/>
        </w:rPr>
        <w:t xml:space="preserve">　</w:t>
      </w:r>
      <w:r w:rsidR="00016784">
        <w:rPr>
          <w:rFonts w:ascii="ＭＳ 明朝" w:hAnsi="ＭＳ 明朝" w:cs="ＭＳ ゴシック" w:hint="eastAsia"/>
          <w:bCs/>
          <w:color w:val="auto"/>
          <w:sz w:val="22"/>
          <w:szCs w:val="22"/>
        </w:rPr>
        <w:t>→</w:t>
      </w:r>
      <w:r w:rsidR="003E4612">
        <w:rPr>
          <w:rFonts w:ascii="ＭＳ 明朝" w:hAnsi="ＭＳ 明朝" w:cs="ＭＳ ゴシック" w:hint="eastAsia"/>
          <w:bCs/>
          <w:color w:val="auto"/>
          <w:sz w:val="22"/>
          <w:szCs w:val="22"/>
        </w:rPr>
        <w:t xml:space="preserve">　</w:t>
      </w:r>
      <w:r w:rsidR="00016784">
        <w:rPr>
          <w:rFonts w:ascii="ＭＳ 明朝" w:hAnsi="ＭＳ 明朝" w:cs="ＭＳ ゴシック" w:hint="eastAsia"/>
          <w:bCs/>
          <w:color w:val="auto"/>
          <w:sz w:val="22"/>
          <w:szCs w:val="22"/>
        </w:rPr>
        <w:t>□相続登記済み</w:t>
      </w:r>
      <w:r w:rsidR="009E24A1">
        <w:rPr>
          <w:rFonts w:ascii="ＭＳ 明朝" w:hAnsi="ＭＳ 明朝" w:cs="ＭＳ ゴシック"/>
          <w:bCs/>
          <w:color w:val="auto"/>
          <w:sz w:val="22"/>
          <w:szCs w:val="22"/>
        </w:rPr>
        <w:t xml:space="preserve"> </w:t>
      </w:r>
    </w:p>
    <w:p w:rsidR="002F074E" w:rsidRPr="000F395F" w:rsidRDefault="000F395F" w:rsidP="00516C0B">
      <w:pPr>
        <w:adjustRightInd/>
        <w:snapToGrid w:val="0"/>
        <w:spacing w:beforeLines="10" w:before="41" w:afterLines="10" w:after="41"/>
        <w:ind w:firstLineChars="500" w:firstLine="1110"/>
        <w:rPr>
          <w:rFonts w:ascii="ＭＳ 明朝" w:cs="ＭＳ ゴシック"/>
          <w:bCs/>
          <w:color w:val="auto"/>
          <w:sz w:val="22"/>
          <w:szCs w:val="22"/>
        </w:rPr>
      </w:pPr>
      <w:r w:rsidRPr="000F395F">
        <w:rPr>
          <w:rFonts w:ascii="ＭＳ 明朝" w:hAnsi="ＭＳ 明朝" w:cs="ＭＳ ゴシック" w:hint="eastAsia"/>
          <w:bCs/>
          <w:color w:val="auto"/>
          <w:sz w:val="22"/>
          <w:szCs w:val="22"/>
        </w:rPr>
        <w:t>◎</w:t>
      </w:r>
      <w:r w:rsidR="00016784">
        <w:rPr>
          <w:rFonts w:ascii="ＭＳ 明朝" w:hAnsi="ＭＳ 明朝" w:cs="ＭＳ ゴシック" w:hint="eastAsia"/>
          <w:bCs/>
          <w:color w:val="auto"/>
          <w:sz w:val="22"/>
          <w:szCs w:val="22"/>
        </w:rPr>
        <w:t xml:space="preserve">　亡くなった方の相続財産について家庭裁判所で</w:t>
      </w:r>
      <w:r w:rsidR="002F074E" w:rsidRPr="000F395F">
        <w:rPr>
          <w:rFonts w:ascii="ＭＳ 明朝" w:hAnsi="ＭＳ 明朝" w:cs="ＭＳ ゴシック" w:hint="eastAsia"/>
          <w:bCs/>
          <w:color w:val="auto"/>
          <w:sz w:val="22"/>
          <w:szCs w:val="22"/>
        </w:rPr>
        <w:t>相続放棄</w:t>
      </w:r>
      <w:r w:rsidR="00516C0B">
        <w:rPr>
          <w:rFonts w:ascii="ＭＳ 明朝" w:hAnsi="ＭＳ 明朝" w:cs="ＭＳ ゴシック" w:hint="eastAsia"/>
          <w:bCs/>
          <w:color w:val="auto"/>
          <w:sz w:val="22"/>
          <w:szCs w:val="22"/>
        </w:rPr>
        <w:t>の手続をしましたか</w:t>
      </w:r>
    </w:p>
    <w:p w:rsidR="00052ADC" w:rsidRPr="000F395F" w:rsidRDefault="00516C0B" w:rsidP="00016784">
      <w:pPr>
        <w:adjustRightInd/>
        <w:snapToGrid w:val="0"/>
        <w:spacing w:beforeLines="10" w:before="41" w:afterLines="10" w:after="41"/>
        <w:ind w:firstLineChars="100" w:firstLine="222"/>
        <w:jc w:val="left"/>
        <w:rPr>
          <w:rFonts w:ascii="ＭＳ 明朝" w:cs="ＭＳ ゴシック"/>
          <w:bCs/>
          <w:color w:val="auto"/>
          <w:sz w:val="22"/>
          <w:szCs w:val="22"/>
        </w:rPr>
      </w:pPr>
      <w:r>
        <w:rPr>
          <w:rFonts w:ascii="ＭＳ 明朝" w:cs="ＭＳ ゴシック" w:hint="eastAsia"/>
          <w:bCs/>
          <w:color w:val="auto"/>
          <w:sz w:val="22"/>
          <w:szCs w:val="22"/>
        </w:rPr>
        <w:t xml:space="preserve">　　</w:t>
      </w:r>
      <w:r w:rsidR="00A1183F" w:rsidRPr="000F395F">
        <w:rPr>
          <w:rFonts w:ascii="ＭＳ 明朝" w:cs="ＭＳ ゴシック" w:hint="eastAsia"/>
          <w:bCs/>
          <w:color w:val="auto"/>
          <w:sz w:val="22"/>
          <w:szCs w:val="22"/>
        </w:rPr>
        <w:t xml:space="preserve">　　　</w:t>
      </w:r>
      <w:r w:rsidR="00A1183F" w:rsidRPr="000F395F">
        <w:rPr>
          <w:rFonts w:hint="eastAsia"/>
          <w:sz w:val="22"/>
          <w:szCs w:val="22"/>
        </w:rPr>
        <w:t>□</w:t>
      </w:r>
      <w:r w:rsidR="00016784">
        <w:rPr>
          <w:rFonts w:hint="eastAsia"/>
          <w:sz w:val="22"/>
          <w:szCs w:val="22"/>
        </w:rPr>
        <w:t>していない</w:t>
      </w:r>
      <w:r>
        <w:rPr>
          <w:sz w:val="22"/>
          <w:szCs w:val="22"/>
        </w:rPr>
        <w:t xml:space="preserve"> </w:t>
      </w:r>
      <w:r w:rsidR="00086E95">
        <w:rPr>
          <w:rFonts w:cs="Times New Roman" w:hint="eastAsia"/>
          <w:sz w:val="22"/>
          <w:szCs w:val="22"/>
        </w:rPr>
        <w:t>・</w:t>
      </w:r>
      <w:r>
        <w:rPr>
          <w:rFonts w:cs="Times New Roman"/>
          <w:sz w:val="22"/>
          <w:szCs w:val="22"/>
        </w:rPr>
        <w:t xml:space="preserve"> </w:t>
      </w:r>
      <w:r w:rsidR="00A1183F" w:rsidRPr="000F395F">
        <w:rPr>
          <w:rFonts w:hint="eastAsia"/>
          <w:sz w:val="22"/>
          <w:szCs w:val="22"/>
        </w:rPr>
        <w:t>□受理済み</w:t>
      </w:r>
      <w:r w:rsidR="00E16E80">
        <w:rPr>
          <w:rFonts w:hint="eastAsia"/>
          <w:sz w:val="22"/>
          <w:szCs w:val="22"/>
        </w:rPr>
        <w:t xml:space="preserve">（放棄理由　　</w:t>
      </w:r>
      <w:r w:rsidR="00016784">
        <w:rPr>
          <w:rFonts w:hint="eastAsia"/>
          <w:sz w:val="22"/>
          <w:szCs w:val="22"/>
        </w:rPr>
        <w:t xml:space="preserve">　</w:t>
      </w:r>
      <w:r w:rsidR="00E16E80">
        <w:rPr>
          <w:rFonts w:hint="eastAsia"/>
          <w:sz w:val="22"/>
          <w:szCs w:val="22"/>
        </w:rPr>
        <w:t xml:space="preserve">　</w:t>
      </w:r>
      <w:r w:rsidR="00016784">
        <w:rPr>
          <w:rFonts w:hint="eastAsia"/>
          <w:sz w:val="22"/>
          <w:szCs w:val="22"/>
        </w:rPr>
        <w:t xml:space="preserve">　　　　</w:t>
      </w:r>
      <w:r w:rsidR="00E16E80">
        <w:rPr>
          <w:rFonts w:hint="eastAsia"/>
          <w:sz w:val="22"/>
          <w:szCs w:val="22"/>
        </w:rPr>
        <w:t xml:space="preserve">　　　　　　　　　　　）</w:t>
      </w:r>
      <w:r w:rsidR="00A1183F" w:rsidRPr="000F395F">
        <w:rPr>
          <w:rFonts w:ascii="ＭＳ 明朝" w:hAnsi="ＭＳ 明朝" w:cs="ＭＳ ゴシック" w:hint="eastAsia"/>
          <w:bCs/>
          <w:color w:val="auto"/>
          <w:sz w:val="22"/>
          <w:szCs w:val="22"/>
        </w:rPr>
        <w:t xml:space="preserve">　</w:t>
      </w:r>
    </w:p>
    <w:p w:rsidR="00A44DD5" w:rsidRPr="00052ADC" w:rsidRDefault="007114FC" w:rsidP="00016784">
      <w:pPr>
        <w:adjustRightInd/>
        <w:ind w:firstLineChars="100" w:firstLine="242"/>
        <w:rPr>
          <w:rFonts w:ascii="ＭＳ 明朝" w:cs="ＭＳ ゴシック"/>
          <w:bCs/>
          <w:color w:val="auto"/>
        </w:rPr>
      </w:pPr>
      <w:r>
        <w:rPr>
          <w:rFonts w:ascii="ＭＳ 明朝" w:hAnsi="ＭＳ 明朝" w:cs="ＭＳ ゴシック"/>
          <w:bCs/>
          <w:color w:val="auto"/>
        </w:rPr>
        <w:t>(3)</w:t>
      </w:r>
      <w:r w:rsidR="00052ADC">
        <w:rPr>
          <w:rFonts w:ascii="ＭＳ 明朝" w:hAnsi="ＭＳ 明朝" w:cs="ＭＳ ゴシック" w:hint="eastAsia"/>
          <w:bCs/>
          <w:color w:val="auto"/>
        </w:rPr>
        <w:t xml:space="preserve">　</w:t>
      </w:r>
      <w:r w:rsidR="007C3EE6" w:rsidRPr="00052ADC">
        <w:rPr>
          <w:rFonts w:ascii="ＭＳ 明朝" w:hAnsi="ＭＳ 明朝" w:cs="ＭＳ ゴシック" w:hint="eastAsia"/>
          <w:bCs/>
          <w:color w:val="auto"/>
        </w:rPr>
        <w:t>過去２年以内に処分したもの</w:t>
      </w:r>
      <w:r w:rsidR="00A4585E" w:rsidRPr="00052ADC">
        <w:rPr>
          <w:rFonts w:ascii="ＭＳ 明朝" w:hAnsi="ＭＳ 明朝" w:cs="ＭＳ ゴシック" w:hint="eastAsia"/>
          <w:bCs/>
          <w:color w:val="auto"/>
        </w:rPr>
        <w:t>→（処分時期　　　　　　　，処分価格　　　　　　　）</w:t>
      </w:r>
    </w:p>
    <w:p w:rsidR="007C3EE6" w:rsidRPr="00052ADC" w:rsidRDefault="007114FC" w:rsidP="00016784">
      <w:pPr>
        <w:adjustRightInd/>
        <w:ind w:left="242"/>
        <w:rPr>
          <w:rFonts w:ascii="ＭＳ 明朝" w:cs="ＭＳ ゴシック"/>
          <w:bCs/>
          <w:color w:val="auto"/>
        </w:rPr>
      </w:pPr>
      <w:r>
        <w:rPr>
          <w:rFonts w:ascii="ＭＳ 明朝" w:hAnsi="ＭＳ 明朝" w:cs="ＭＳ ゴシック" w:hint="eastAsia"/>
          <w:bCs/>
          <w:color w:val="auto"/>
        </w:rPr>
        <w:t>(4)</w:t>
      </w:r>
      <w:r w:rsidR="00052ADC">
        <w:rPr>
          <w:rFonts w:ascii="ＭＳ 明朝" w:hAnsi="ＭＳ 明朝" w:cs="ＭＳ ゴシック" w:hint="eastAsia"/>
          <w:bCs/>
          <w:color w:val="auto"/>
        </w:rPr>
        <w:t xml:space="preserve">　</w:t>
      </w:r>
      <w:r w:rsidR="007C3EE6" w:rsidRPr="00052ADC">
        <w:rPr>
          <w:rFonts w:ascii="ＭＳ 明朝" w:hAnsi="ＭＳ 明朝" w:cs="ＭＳ ゴシック" w:hint="eastAsia"/>
          <w:bCs/>
          <w:color w:val="auto"/>
        </w:rPr>
        <w:t>配偶者名義のもの</w:t>
      </w:r>
    </w:p>
    <w:p w:rsidR="00EB6E1C" w:rsidRPr="00052ADC" w:rsidRDefault="007114FC" w:rsidP="00016784">
      <w:pPr>
        <w:ind w:firstLineChars="100" w:firstLine="242"/>
      </w:pPr>
      <w:r w:rsidRPr="00057874">
        <w:rPr>
          <w:rFonts w:ascii="ＭＳ 明朝" w:hAnsi="ＭＳ 明朝" w:hint="eastAsia"/>
        </w:rPr>
        <w:t>(5)</w:t>
      </w:r>
      <w:r w:rsidR="00052ADC">
        <w:rPr>
          <w:rFonts w:hint="eastAsia"/>
        </w:rPr>
        <w:t xml:space="preserve">　</w:t>
      </w:r>
      <w:r w:rsidR="007C3EE6" w:rsidRPr="00052ADC">
        <w:rPr>
          <w:rFonts w:hint="eastAsia"/>
        </w:rPr>
        <w:t>親族名義になっているが，申立人が取得の費用を負担したもの</w:t>
      </w:r>
    </w:p>
    <w:p w:rsidR="007C3EE6" w:rsidRDefault="00DE6CD7" w:rsidP="00016784">
      <w:pPr>
        <w:ind w:firstLineChars="300" w:firstLine="726"/>
      </w:pPr>
      <w:r w:rsidRPr="00052ADC">
        <w:rPr>
          <w:rFonts w:hint="eastAsia"/>
        </w:rPr>
        <w:t>→</w:t>
      </w:r>
      <w:r w:rsidR="00A4585E" w:rsidRPr="00EB6E1C">
        <w:rPr>
          <w:rFonts w:hint="eastAsia"/>
        </w:rPr>
        <w:t>（名義人</w:t>
      </w:r>
      <w:r w:rsidR="00EB6E1C" w:rsidRPr="00EB6E1C">
        <w:t xml:space="preserve">   </w:t>
      </w:r>
      <w:r w:rsidR="00EB6E1C">
        <w:t xml:space="preserve">      </w:t>
      </w:r>
      <w:r w:rsidR="00EB6E1C" w:rsidRPr="00EB6E1C">
        <w:t xml:space="preserve">   </w:t>
      </w:r>
      <w:r w:rsidR="00A4585E" w:rsidRPr="00EB6E1C">
        <w:rPr>
          <w:rFonts w:hint="eastAsia"/>
        </w:rPr>
        <w:t xml:space="preserve">　　　　　　，申立人との関係</w:t>
      </w:r>
      <w:r w:rsidR="00EB6E1C">
        <w:t xml:space="preserve">              </w:t>
      </w:r>
      <w:r w:rsidR="00A4585E" w:rsidRPr="00EB6E1C">
        <w:rPr>
          <w:rFonts w:hint="eastAsia"/>
        </w:rPr>
        <w:t xml:space="preserve">　　　　　　）</w:t>
      </w:r>
    </w:p>
    <w:p w:rsidR="000D0EB0" w:rsidRDefault="000F395F" w:rsidP="00C92ED4">
      <w:pPr>
        <w:adjustRightInd/>
        <w:rPr>
          <w:rFonts w:cs="Times New Roman"/>
        </w:rPr>
      </w:pPr>
      <w:r>
        <w:rPr>
          <w:rFonts w:hint="eastAsia"/>
        </w:rPr>
        <w:t>□</w:t>
      </w:r>
      <w:r w:rsidR="00677949">
        <w:t xml:space="preserve"> </w:t>
      </w:r>
      <w:r>
        <w:rPr>
          <w:rFonts w:hint="eastAsia"/>
        </w:rPr>
        <w:t>なし</w:t>
      </w:r>
      <w:r w:rsidR="000B5AE0">
        <w:rPr>
          <w:rFonts w:cs="Times New Roman"/>
        </w:rPr>
        <w:t xml:space="preserve"> </w:t>
      </w:r>
      <w:r>
        <w:rPr>
          <w:rFonts w:cs="Times New Roman" w:hint="eastAsia"/>
        </w:rPr>
        <w:t>・</w:t>
      </w:r>
      <w:r w:rsidR="000B5AE0">
        <w:rPr>
          <w:rFonts w:cs="Times New Roman"/>
        </w:rPr>
        <w:t xml:space="preserve"> </w:t>
      </w:r>
      <w:r>
        <w:rPr>
          <w:rFonts w:hint="eastAsia"/>
        </w:rPr>
        <w:t>□</w:t>
      </w:r>
      <w:r w:rsidR="00677949">
        <w:t xml:space="preserve"> </w:t>
      </w:r>
      <w:r>
        <w:rPr>
          <w:rFonts w:hint="eastAsia"/>
        </w:rPr>
        <w:t>あり</w:t>
      </w:r>
      <w:r w:rsidR="00A4585E">
        <w:rPr>
          <w:rFonts w:cs="Times New Roman"/>
        </w:rPr>
        <w:t xml:space="preserve"> </w:t>
      </w:r>
    </w:p>
    <w:tbl>
      <w:tblPr>
        <w:tblW w:w="98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5"/>
        <w:gridCol w:w="1946"/>
        <w:gridCol w:w="1559"/>
        <w:gridCol w:w="1636"/>
        <w:gridCol w:w="1504"/>
        <w:gridCol w:w="2586"/>
      </w:tblGrid>
      <w:tr w:rsidR="003432A4" w:rsidTr="007114FC">
        <w:trPr>
          <w:trHeight w:val="923"/>
        </w:trPr>
        <w:tc>
          <w:tcPr>
            <w:tcW w:w="585" w:type="dxa"/>
            <w:tcBorders>
              <w:right w:val="single" w:sz="4" w:space="0" w:color="000000"/>
            </w:tcBorders>
          </w:tcPr>
          <w:p w:rsidR="003432A4" w:rsidRDefault="003432A4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43" w:rsidRDefault="007C3EE6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sz w:val="22"/>
                <w:szCs w:val="22"/>
              </w:rPr>
            </w:pPr>
            <w:r w:rsidRPr="003432A4">
              <w:rPr>
                <w:rFonts w:hint="eastAsia"/>
                <w:sz w:val="22"/>
                <w:szCs w:val="22"/>
              </w:rPr>
              <w:t>所在地</w:t>
            </w:r>
          </w:p>
          <w:p w:rsidR="007C3EE6" w:rsidRPr="00016784" w:rsidRDefault="007C3EE6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016784">
              <w:rPr>
                <w:rFonts w:hint="eastAsia"/>
                <w:sz w:val="20"/>
                <w:szCs w:val="20"/>
              </w:rPr>
              <w:t>（地番・家屋番号）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E6" w:rsidRDefault="007C3EE6" w:rsidP="00A54B43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地目・種類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E6" w:rsidRPr="007C3EE6" w:rsidRDefault="007C3EE6" w:rsidP="00A54B43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7C3EE6">
              <w:rPr>
                <w:rFonts w:hint="eastAsia"/>
                <w:sz w:val="22"/>
                <w:szCs w:val="22"/>
              </w:rPr>
              <w:t>被担保債権額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E6" w:rsidRPr="007C3EE6" w:rsidRDefault="007C3EE6" w:rsidP="00A54B43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7C3EE6">
              <w:rPr>
                <w:rFonts w:hint="eastAsia"/>
                <w:sz w:val="22"/>
                <w:szCs w:val="22"/>
              </w:rPr>
              <w:t>時価評価額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E6" w:rsidRDefault="000B5FA9" w:rsidP="00A54B43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状　況</w:t>
            </w:r>
          </w:p>
        </w:tc>
      </w:tr>
      <w:tr w:rsidR="003432A4" w:rsidTr="007114FC">
        <w:trPr>
          <w:trHeight w:val="872"/>
        </w:trPr>
        <w:tc>
          <w:tcPr>
            <w:tcW w:w="585" w:type="dxa"/>
            <w:tcBorders>
              <w:right w:val="single" w:sz="4" w:space="0" w:color="000000"/>
            </w:tcBorders>
          </w:tcPr>
          <w:p w:rsidR="003432A4" w:rsidRDefault="003432A4" w:rsidP="003432A4">
            <w:pPr>
              <w:suppressAutoHyphens/>
              <w:kinsoku w:val="0"/>
              <w:autoSpaceDE w:val="0"/>
              <w:autoSpaceDN w:val="0"/>
              <w:spacing w:line="4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１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E6" w:rsidRDefault="007C3EE6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C3EE6" w:rsidRDefault="007C3EE6">
            <w:pPr>
              <w:suppressAutoHyphens/>
              <w:kinsoku w:val="0"/>
              <w:wordWrap w:val="0"/>
              <w:autoSpaceDE w:val="0"/>
              <w:autoSpaceDN w:val="0"/>
              <w:spacing w:line="4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E6" w:rsidRDefault="007C3EE6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C3EE6" w:rsidRDefault="007C3EE6">
            <w:pPr>
              <w:suppressAutoHyphens/>
              <w:kinsoku w:val="0"/>
              <w:wordWrap w:val="0"/>
              <w:autoSpaceDE w:val="0"/>
              <w:autoSpaceDN w:val="0"/>
              <w:spacing w:line="4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E6" w:rsidRDefault="007C3EE6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C3EE6" w:rsidRPr="007C3EE6" w:rsidRDefault="007C3EE6">
            <w:pPr>
              <w:suppressAutoHyphens/>
              <w:kinsoku w:val="0"/>
              <w:wordWrap w:val="0"/>
              <w:autoSpaceDE w:val="0"/>
              <w:autoSpaceDN w:val="0"/>
              <w:spacing w:line="470" w:lineRule="exac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</w:t>
            </w:r>
            <w:r w:rsidRPr="007C3EE6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E6" w:rsidRDefault="007C3EE6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C3EE6" w:rsidRPr="007C3EE6" w:rsidRDefault="007C3EE6">
            <w:pPr>
              <w:suppressAutoHyphens/>
              <w:kinsoku w:val="0"/>
              <w:wordWrap w:val="0"/>
              <w:autoSpaceDE w:val="0"/>
              <w:autoSpaceDN w:val="0"/>
              <w:spacing w:line="470" w:lineRule="exac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  <w:r>
              <w:rPr>
                <w:rFonts w:hint="eastAsia"/>
              </w:rPr>
              <w:t xml:space="preserve">　　　　</w:t>
            </w:r>
            <w:r w:rsidRPr="007C3EE6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84" w:rsidRDefault="00A4585E" w:rsidP="00A4585E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  <w:sz w:val="16"/>
                <w:szCs w:val="16"/>
              </w:rPr>
            </w:pPr>
            <w:r w:rsidRPr="00A4585E">
              <w:rPr>
                <w:rFonts w:ascii="ＭＳ 明朝" w:cs="Times New Roman" w:hint="eastAsia"/>
                <w:spacing w:val="2"/>
                <w:sz w:val="16"/>
                <w:szCs w:val="16"/>
              </w:rPr>
              <w:t>□</w:t>
            </w:r>
            <w:r w:rsidR="007114FC">
              <w:rPr>
                <w:rFonts w:ascii="ＭＳ 明朝" w:cs="Times New Roman" w:hint="eastAsia"/>
                <w:spacing w:val="2"/>
                <w:sz w:val="16"/>
                <w:szCs w:val="16"/>
              </w:rPr>
              <w:t>(</w:t>
            </w:r>
            <w:r w:rsidR="007114FC">
              <w:rPr>
                <w:rFonts w:ascii="ＭＳ 明朝" w:cs="Times New Roman"/>
                <w:spacing w:val="2"/>
                <w:sz w:val="16"/>
                <w:szCs w:val="16"/>
              </w:rPr>
              <w:t>1)</w:t>
            </w:r>
            <w:r w:rsidRPr="00A4585E">
              <w:rPr>
                <w:rFonts w:ascii="ＭＳ 明朝" w:cs="Times New Roman" w:hint="eastAsia"/>
                <w:spacing w:val="2"/>
                <w:sz w:val="16"/>
                <w:szCs w:val="16"/>
              </w:rPr>
              <w:t>所有</w:t>
            </w:r>
            <w:r w:rsidR="007114FC">
              <w:rPr>
                <w:rFonts w:ascii="ＭＳ 明朝" w:cs="Times New Roman"/>
                <w:spacing w:val="2"/>
                <w:sz w:val="16"/>
                <w:szCs w:val="16"/>
              </w:rPr>
              <w:t xml:space="preserve"> </w:t>
            </w:r>
            <w:r w:rsidRPr="00A4585E">
              <w:rPr>
                <w:rFonts w:ascii="ＭＳ 明朝" w:cs="Times New Roman" w:hint="eastAsia"/>
                <w:spacing w:val="2"/>
                <w:sz w:val="16"/>
                <w:szCs w:val="16"/>
              </w:rPr>
              <w:t>□</w:t>
            </w:r>
            <w:r w:rsidR="007114FC">
              <w:rPr>
                <w:rFonts w:ascii="ＭＳ 明朝" w:cs="Times New Roman" w:hint="eastAsia"/>
                <w:spacing w:val="2"/>
                <w:sz w:val="16"/>
                <w:szCs w:val="16"/>
              </w:rPr>
              <w:t>(2)</w:t>
            </w:r>
            <w:r w:rsidRPr="00A4585E">
              <w:rPr>
                <w:rFonts w:ascii="ＭＳ 明朝" w:cs="Times New Roman" w:hint="eastAsia"/>
                <w:spacing w:val="2"/>
                <w:sz w:val="16"/>
                <w:szCs w:val="16"/>
              </w:rPr>
              <w:t>相続</w:t>
            </w:r>
            <w:r w:rsidR="007114FC">
              <w:rPr>
                <w:rFonts w:ascii="ＭＳ 明朝" w:cs="Times New Roman" w:hint="eastAs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  <w:sz w:val="16"/>
                <w:szCs w:val="16"/>
              </w:rPr>
              <w:t>□</w:t>
            </w:r>
            <w:r w:rsidR="007114FC">
              <w:rPr>
                <w:rFonts w:ascii="ＭＳ 明朝" w:cs="Times New Roman" w:hint="eastAsia"/>
                <w:spacing w:val="2"/>
                <w:sz w:val="16"/>
                <w:szCs w:val="16"/>
              </w:rPr>
              <w:t>(3)</w:t>
            </w:r>
            <w:r>
              <w:rPr>
                <w:rFonts w:ascii="ＭＳ 明朝" w:cs="Times New Roman" w:hint="eastAsia"/>
                <w:spacing w:val="2"/>
                <w:sz w:val="16"/>
                <w:szCs w:val="16"/>
              </w:rPr>
              <w:t>処分</w:t>
            </w:r>
            <w:r w:rsidR="00A54B43">
              <w:rPr>
                <w:rFonts w:ascii="ＭＳ 明朝" w:cs="Times New Roman" w:hint="eastAsia"/>
                <w:spacing w:val="2"/>
                <w:sz w:val="16"/>
                <w:szCs w:val="16"/>
              </w:rPr>
              <w:t xml:space="preserve">　</w:t>
            </w:r>
          </w:p>
          <w:p w:rsidR="007C3EE6" w:rsidRDefault="00A4585E" w:rsidP="007114F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="007114FC" w:rsidRPr="00057874">
              <w:rPr>
                <w:rFonts w:ascii="ＭＳ 明朝" w:hAnsi="ＭＳ 明朝" w:hint="eastAsia"/>
                <w:sz w:val="16"/>
                <w:szCs w:val="16"/>
              </w:rPr>
              <w:t>(4)</w:t>
            </w:r>
            <w:r>
              <w:rPr>
                <w:rFonts w:hint="eastAsia"/>
                <w:sz w:val="16"/>
                <w:szCs w:val="16"/>
              </w:rPr>
              <w:t>配偶者　□</w:t>
            </w:r>
            <w:r w:rsidR="007114FC" w:rsidRPr="00057874">
              <w:rPr>
                <w:rFonts w:ascii="ＭＳ 明朝" w:hAnsi="ＭＳ 明朝" w:hint="eastAsia"/>
                <w:sz w:val="16"/>
                <w:szCs w:val="16"/>
              </w:rPr>
              <w:t>(5)</w:t>
            </w:r>
            <w:r>
              <w:rPr>
                <w:rFonts w:hint="eastAsia"/>
                <w:sz w:val="16"/>
                <w:szCs w:val="16"/>
              </w:rPr>
              <w:t>親族</w:t>
            </w:r>
          </w:p>
        </w:tc>
      </w:tr>
      <w:tr w:rsidR="0034588E" w:rsidTr="007114FC">
        <w:trPr>
          <w:trHeight w:val="923"/>
        </w:trPr>
        <w:tc>
          <w:tcPr>
            <w:tcW w:w="585" w:type="dxa"/>
            <w:tcBorders>
              <w:right w:val="single" w:sz="4" w:space="0" w:color="000000"/>
            </w:tcBorders>
          </w:tcPr>
          <w:p w:rsidR="0034588E" w:rsidRDefault="0034588E" w:rsidP="0034588E">
            <w:pPr>
              <w:suppressAutoHyphens/>
              <w:kinsoku w:val="0"/>
              <w:autoSpaceDE w:val="0"/>
              <w:autoSpaceDN w:val="0"/>
              <w:spacing w:line="4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２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8E" w:rsidRDefault="0034588E" w:rsidP="0034588E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588E" w:rsidRDefault="0034588E" w:rsidP="0034588E">
            <w:pPr>
              <w:suppressAutoHyphens/>
              <w:kinsoku w:val="0"/>
              <w:wordWrap w:val="0"/>
              <w:autoSpaceDE w:val="0"/>
              <w:autoSpaceDN w:val="0"/>
              <w:spacing w:line="4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8E" w:rsidRDefault="0034588E" w:rsidP="0034588E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588E" w:rsidRDefault="0034588E" w:rsidP="0034588E">
            <w:pPr>
              <w:suppressAutoHyphens/>
              <w:kinsoku w:val="0"/>
              <w:wordWrap w:val="0"/>
              <w:autoSpaceDE w:val="0"/>
              <w:autoSpaceDN w:val="0"/>
              <w:spacing w:line="4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8E" w:rsidRDefault="0034588E" w:rsidP="0034588E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588E" w:rsidRPr="007C3EE6" w:rsidRDefault="0034588E" w:rsidP="0034588E">
            <w:pPr>
              <w:suppressAutoHyphens/>
              <w:kinsoku w:val="0"/>
              <w:wordWrap w:val="0"/>
              <w:autoSpaceDE w:val="0"/>
              <w:autoSpaceDN w:val="0"/>
              <w:spacing w:line="470" w:lineRule="exac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</w:t>
            </w:r>
            <w:r w:rsidRPr="007C3EE6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8E" w:rsidRDefault="0034588E" w:rsidP="0034588E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588E" w:rsidRPr="007C3EE6" w:rsidRDefault="0034588E" w:rsidP="0034588E">
            <w:pPr>
              <w:suppressAutoHyphens/>
              <w:kinsoku w:val="0"/>
              <w:wordWrap w:val="0"/>
              <w:autoSpaceDE w:val="0"/>
              <w:autoSpaceDN w:val="0"/>
              <w:spacing w:line="470" w:lineRule="exac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  <w:r>
              <w:rPr>
                <w:rFonts w:hint="eastAsia"/>
              </w:rPr>
              <w:t xml:space="preserve">　　　　</w:t>
            </w:r>
            <w:r w:rsidRPr="007C3EE6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8E" w:rsidRDefault="0034588E" w:rsidP="0034588E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  <w:sz w:val="16"/>
                <w:szCs w:val="16"/>
              </w:rPr>
            </w:pPr>
            <w:r w:rsidRPr="00A4585E">
              <w:rPr>
                <w:rFonts w:ascii="ＭＳ 明朝" w:cs="Times New Roman" w:hint="eastAsia"/>
                <w:spacing w:val="2"/>
                <w:sz w:val="16"/>
                <w:szCs w:val="16"/>
              </w:rPr>
              <w:t>□</w:t>
            </w:r>
            <w:r>
              <w:rPr>
                <w:rFonts w:ascii="ＭＳ 明朝" w:cs="Times New Roman" w:hint="eastAsia"/>
                <w:spacing w:val="2"/>
                <w:sz w:val="16"/>
                <w:szCs w:val="16"/>
              </w:rPr>
              <w:t>(</w:t>
            </w:r>
            <w:r>
              <w:rPr>
                <w:rFonts w:ascii="ＭＳ 明朝" w:cs="Times New Roman"/>
                <w:spacing w:val="2"/>
                <w:sz w:val="16"/>
                <w:szCs w:val="16"/>
              </w:rPr>
              <w:t>1)</w:t>
            </w:r>
            <w:r w:rsidRPr="00A4585E">
              <w:rPr>
                <w:rFonts w:ascii="ＭＳ 明朝" w:cs="Times New Roman" w:hint="eastAsia"/>
                <w:spacing w:val="2"/>
                <w:sz w:val="16"/>
                <w:szCs w:val="16"/>
              </w:rPr>
              <w:t>所有</w:t>
            </w:r>
            <w:r>
              <w:rPr>
                <w:rFonts w:ascii="ＭＳ 明朝" w:cs="Times New Roman"/>
                <w:spacing w:val="2"/>
                <w:sz w:val="16"/>
                <w:szCs w:val="16"/>
              </w:rPr>
              <w:t xml:space="preserve"> </w:t>
            </w:r>
            <w:r w:rsidRPr="00A4585E">
              <w:rPr>
                <w:rFonts w:ascii="ＭＳ 明朝" w:cs="Times New Roman" w:hint="eastAsia"/>
                <w:spacing w:val="2"/>
                <w:sz w:val="16"/>
                <w:szCs w:val="16"/>
              </w:rPr>
              <w:t>□</w:t>
            </w:r>
            <w:r>
              <w:rPr>
                <w:rFonts w:ascii="ＭＳ 明朝" w:cs="Times New Roman" w:hint="eastAsia"/>
                <w:spacing w:val="2"/>
                <w:sz w:val="16"/>
                <w:szCs w:val="16"/>
              </w:rPr>
              <w:t>(2)</w:t>
            </w:r>
            <w:r w:rsidRPr="00A4585E">
              <w:rPr>
                <w:rFonts w:ascii="ＭＳ 明朝" w:cs="Times New Roman" w:hint="eastAsia"/>
                <w:spacing w:val="2"/>
                <w:sz w:val="16"/>
                <w:szCs w:val="16"/>
              </w:rPr>
              <w:t>相続</w:t>
            </w:r>
            <w:r>
              <w:rPr>
                <w:rFonts w:ascii="ＭＳ 明朝" w:cs="Times New Roman" w:hint="eastAsia"/>
                <w:spacing w:val="2"/>
                <w:sz w:val="16"/>
                <w:szCs w:val="16"/>
              </w:rPr>
              <w:t xml:space="preserve"> □(3)処分　</w:t>
            </w:r>
          </w:p>
          <w:p w:rsidR="0034588E" w:rsidRDefault="0034588E" w:rsidP="0034588E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057874">
              <w:rPr>
                <w:rFonts w:ascii="ＭＳ 明朝" w:hAnsi="ＭＳ 明朝" w:hint="eastAsia"/>
                <w:sz w:val="16"/>
                <w:szCs w:val="16"/>
              </w:rPr>
              <w:t>(4)</w:t>
            </w:r>
            <w:r>
              <w:rPr>
                <w:rFonts w:hint="eastAsia"/>
                <w:sz w:val="16"/>
                <w:szCs w:val="16"/>
              </w:rPr>
              <w:t>配偶者　□</w:t>
            </w:r>
            <w:r w:rsidRPr="00057874">
              <w:rPr>
                <w:rFonts w:ascii="ＭＳ 明朝" w:hAnsi="ＭＳ 明朝" w:hint="eastAsia"/>
                <w:sz w:val="16"/>
                <w:szCs w:val="16"/>
              </w:rPr>
              <w:t>(5)</w:t>
            </w:r>
            <w:r>
              <w:rPr>
                <w:rFonts w:hint="eastAsia"/>
                <w:sz w:val="16"/>
                <w:szCs w:val="16"/>
              </w:rPr>
              <w:t>親族</w:t>
            </w:r>
          </w:p>
        </w:tc>
      </w:tr>
      <w:tr w:rsidR="0034588E" w:rsidTr="007114FC">
        <w:trPr>
          <w:trHeight w:val="906"/>
        </w:trPr>
        <w:tc>
          <w:tcPr>
            <w:tcW w:w="585" w:type="dxa"/>
            <w:tcBorders>
              <w:right w:val="single" w:sz="4" w:space="0" w:color="000000"/>
            </w:tcBorders>
          </w:tcPr>
          <w:p w:rsidR="0034588E" w:rsidRDefault="0034588E" w:rsidP="0034588E">
            <w:pPr>
              <w:suppressAutoHyphens/>
              <w:kinsoku w:val="0"/>
              <w:autoSpaceDE w:val="0"/>
              <w:autoSpaceDN w:val="0"/>
              <w:spacing w:line="4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３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8E" w:rsidRDefault="0034588E" w:rsidP="0034588E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588E" w:rsidRDefault="0034588E" w:rsidP="0034588E">
            <w:pPr>
              <w:suppressAutoHyphens/>
              <w:kinsoku w:val="0"/>
              <w:wordWrap w:val="0"/>
              <w:autoSpaceDE w:val="0"/>
              <w:autoSpaceDN w:val="0"/>
              <w:spacing w:line="4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8E" w:rsidRDefault="0034588E" w:rsidP="0034588E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588E" w:rsidRDefault="0034588E" w:rsidP="0034588E">
            <w:pPr>
              <w:suppressAutoHyphens/>
              <w:kinsoku w:val="0"/>
              <w:wordWrap w:val="0"/>
              <w:autoSpaceDE w:val="0"/>
              <w:autoSpaceDN w:val="0"/>
              <w:spacing w:line="4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8E" w:rsidRDefault="0034588E" w:rsidP="0034588E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588E" w:rsidRPr="007C3EE6" w:rsidRDefault="0034588E" w:rsidP="0034588E">
            <w:pPr>
              <w:suppressAutoHyphens/>
              <w:kinsoku w:val="0"/>
              <w:wordWrap w:val="0"/>
              <w:autoSpaceDE w:val="0"/>
              <w:autoSpaceDN w:val="0"/>
              <w:spacing w:line="470" w:lineRule="exac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</w:t>
            </w:r>
            <w:r w:rsidRPr="007C3EE6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8E" w:rsidRDefault="0034588E" w:rsidP="0034588E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588E" w:rsidRPr="007C3EE6" w:rsidRDefault="0034588E" w:rsidP="0034588E">
            <w:pPr>
              <w:suppressAutoHyphens/>
              <w:kinsoku w:val="0"/>
              <w:wordWrap w:val="0"/>
              <w:autoSpaceDE w:val="0"/>
              <w:autoSpaceDN w:val="0"/>
              <w:spacing w:line="470" w:lineRule="exac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  <w:r>
              <w:rPr>
                <w:rFonts w:hint="eastAsia"/>
              </w:rPr>
              <w:t xml:space="preserve">　　　　</w:t>
            </w:r>
            <w:r w:rsidRPr="007C3EE6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8E" w:rsidRDefault="0034588E" w:rsidP="0034588E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  <w:sz w:val="16"/>
                <w:szCs w:val="16"/>
              </w:rPr>
            </w:pPr>
            <w:r w:rsidRPr="00A4585E">
              <w:rPr>
                <w:rFonts w:ascii="ＭＳ 明朝" w:cs="Times New Roman" w:hint="eastAsia"/>
                <w:spacing w:val="2"/>
                <w:sz w:val="16"/>
                <w:szCs w:val="16"/>
              </w:rPr>
              <w:t>□</w:t>
            </w:r>
            <w:r>
              <w:rPr>
                <w:rFonts w:ascii="ＭＳ 明朝" w:cs="Times New Roman" w:hint="eastAsia"/>
                <w:spacing w:val="2"/>
                <w:sz w:val="16"/>
                <w:szCs w:val="16"/>
              </w:rPr>
              <w:t>(</w:t>
            </w:r>
            <w:r>
              <w:rPr>
                <w:rFonts w:ascii="ＭＳ 明朝" w:cs="Times New Roman"/>
                <w:spacing w:val="2"/>
                <w:sz w:val="16"/>
                <w:szCs w:val="16"/>
              </w:rPr>
              <w:t>1)</w:t>
            </w:r>
            <w:r w:rsidRPr="00A4585E">
              <w:rPr>
                <w:rFonts w:ascii="ＭＳ 明朝" w:cs="Times New Roman" w:hint="eastAsia"/>
                <w:spacing w:val="2"/>
                <w:sz w:val="16"/>
                <w:szCs w:val="16"/>
              </w:rPr>
              <w:t>所有</w:t>
            </w:r>
            <w:r>
              <w:rPr>
                <w:rFonts w:ascii="ＭＳ 明朝" w:cs="Times New Roman"/>
                <w:spacing w:val="2"/>
                <w:sz w:val="16"/>
                <w:szCs w:val="16"/>
              </w:rPr>
              <w:t xml:space="preserve"> </w:t>
            </w:r>
            <w:r w:rsidRPr="00A4585E">
              <w:rPr>
                <w:rFonts w:ascii="ＭＳ 明朝" w:cs="Times New Roman" w:hint="eastAsia"/>
                <w:spacing w:val="2"/>
                <w:sz w:val="16"/>
                <w:szCs w:val="16"/>
              </w:rPr>
              <w:t>□</w:t>
            </w:r>
            <w:r>
              <w:rPr>
                <w:rFonts w:ascii="ＭＳ 明朝" w:cs="Times New Roman" w:hint="eastAsia"/>
                <w:spacing w:val="2"/>
                <w:sz w:val="16"/>
                <w:szCs w:val="16"/>
              </w:rPr>
              <w:t>(2)</w:t>
            </w:r>
            <w:r w:rsidRPr="00A4585E">
              <w:rPr>
                <w:rFonts w:ascii="ＭＳ 明朝" w:cs="Times New Roman" w:hint="eastAsia"/>
                <w:spacing w:val="2"/>
                <w:sz w:val="16"/>
                <w:szCs w:val="16"/>
              </w:rPr>
              <w:t>相続</w:t>
            </w:r>
            <w:r>
              <w:rPr>
                <w:rFonts w:ascii="ＭＳ 明朝" w:cs="Times New Roman" w:hint="eastAsia"/>
                <w:spacing w:val="2"/>
                <w:sz w:val="16"/>
                <w:szCs w:val="16"/>
              </w:rPr>
              <w:t xml:space="preserve"> □(3)処分　</w:t>
            </w:r>
          </w:p>
          <w:p w:rsidR="0034588E" w:rsidRDefault="0034588E" w:rsidP="0034588E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057874">
              <w:rPr>
                <w:rFonts w:ascii="ＭＳ 明朝" w:hAnsi="ＭＳ 明朝" w:hint="eastAsia"/>
                <w:sz w:val="16"/>
                <w:szCs w:val="16"/>
              </w:rPr>
              <w:t>(4)</w:t>
            </w:r>
            <w:r>
              <w:rPr>
                <w:rFonts w:hint="eastAsia"/>
                <w:sz w:val="16"/>
                <w:szCs w:val="16"/>
              </w:rPr>
              <w:t>配偶者　□</w:t>
            </w:r>
            <w:r w:rsidRPr="00057874">
              <w:rPr>
                <w:rFonts w:ascii="ＭＳ 明朝" w:hAnsi="ＭＳ 明朝" w:hint="eastAsia"/>
                <w:sz w:val="16"/>
                <w:szCs w:val="16"/>
              </w:rPr>
              <w:t>(5)</w:t>
            </w:r>
            <w:r>
              <w:rPr>
                <w:rFonts w:hint="eastAsia"/>
                <w:sz w:val="16"/>
                <w:szCs w:val="16"/>
              </w:rPr>
              <w:t>親族</w:t>
            </w:r>
          </w:p>
        </w:tc>
      </w:tr>
      <w:tr w:rsidR="0034588E" w:rsidTr="007114FC">
        <w:trPr>
          <w:trHeight w:val="938"/>
        </w:trPr>
        <w:tc>
          <w:tcPr>
            <w:tcW w:w="585" w:type="dxa"/>
            <w:tcBorders>
              <w:right w:val="single" w:sz="4" w:space="0" w:color="000000"/>
            </w:tcBorders>
          </w:tcPr>
          <w:p w:rsidR="0034588E" w:rsidRDefault="0034588E" w:rsidP="0034588E">
            <w:pPr>
              <w:suppressAutoHyphens/>
              <w:kinsoku w:val="0"/>
              <w:autoSpaceDE w:val="0"/>
              <w:autoSpaceDN w:val="0"/>
              <w:spacing w:line="4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４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8E" w:rsidRDefault="0034588E" w:rsidP="0034588E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588E" w:rsidRDefault="0034588E" w:rsidP="0034588E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8E" w:rsidRDefault="0034588E" w:rsidP="0034588E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588E" w:rsidRDefault="0034588E" w:rsidP="0034588E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8E" w:rsidRDefault="0034588E" w:rsidP="0034588E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588E" w:rsidRPr="00016784" w:rsidRDefault="0034588E" w:rsidP="0034588E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  <w:r w:rsidRPr="00016784">
              <w:rPr>
                <w:rFonts w:ascii="ＭＳ 明朝" w:cs="Times New Roman" w:hint="eastAsia"/>
                <w:spacing w:val="2"/>
              </w:rPr>
              <w:t xml:space="preserve">　　　　　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8E" w:rsidRDefault="0034588E" w:rsidP="0034588E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588E" w:rsidRPr="00016784" w:rsidRDefault="0034588E" w:rsidP="0034588E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  <w:r w:rsidRPr="00016784">
              <w:rPr>
                <w:rFonts w:ascii="ＭＳ 明朝" w:cs="Times New Roman" w:hint="eastAsia"/>
                <w:spacing w:val="2"/>
              </w:rPr>
              <w:t xml:space="preserve">　　　　円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8E" w:rsidRDefault="0034588E" w:rsidP="0034588E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  <w:sz w:val="16"/>
                <w:szCs w:val="16"/>
              </w:rPr>
            </w:pPr>
            <w:r w:rsidRPr="00A4585E">
              <w:rPr>
                <w:rFonts w:ascii="ＭＳ 明朝" w:cs="Times New Roman" w:hint="eastAsia"/>
                <w:spacing w:val="2"/>
                <w:sz w:val="16"/>
                <w:szCs w:val="16"/>
              </w:rPr>
              <w:t>□</w:t>
            </w:r>
            <w:r>
              <w:rPr>
                <w:rFonts w:ascii="ＭＳ 明朝" w:cs="Times New Roman" w:hint="eastAsia"/>
                <w:spacing w:val="2"/>
                <w:sz w:val="16"/>
                <w:szCs w:val="16"/>
              </w:rPr>
              <w:t>(</w:t>
            </w:r>
            <w:r>
              <w:rPr>
                <w:rFonts w:ascii="ＭＳ 明朝" w:cs="Times New Roman"/>
                <w:spacing w:val="2"/>
                <w:sz w:val="16"/>
                <w:szCs w:val="16"/>
              </w:rPr>
              <w:t>1)</w:t>
            </w:r>
            <w:r w:rsidRPr="00A4585E">
              <w:rPr>
                <w:rFonts w:ascii="ＭＳ 明朝" w:cs="Times New Roman" w:hint="eastAsia"/>
                <w:spacing w:val="2"/>
                <w:sz w:val="16"/>
                <w:szCs w:val="16"/>
              </w:rPr>
              <w:t>所有</w:t>
            </w:r>
            <w:r>
              <w:rPr>
                <w:rFonts w:ascii="ＭＳ 明朝" w:cs="Times New Roman"/>
                <w:spacing w:val="2"/>
                <w:sz w:val="16"/>
                <w:szCs w:val="16"/>
              </w:rPr>
              <w:t xml:space="preserve"> </w:t>
            </w:r>
            <w:r w:rsidRPr="00A4585E">
              <w:rPr>
                <w:rFonts w:ascii="ＭＳ 明朝" w:cs="Times New Roman" w:hint="eastAsia"/>
                <w:spacing w:val="2"/>
                <w:sz w:val="16"/>
                <w:szCs w:val="16"/>
              </w:rPr>
              <w:t>□</w:t>
            </w:r>
            <w:r>
              <w:rPr>
                <w:rFonts w:ascii="ＭＳ 明朝" w:cs="Times New Roman" w:hint="eastAsia"/>
                <w:spacing w:val="2"/>
                <w:sz w:val="16"/>
                <w:szCs w:val="16"/>
              </w:rPr>
              <w:t>(2)</w:t>
            </w:r>
            <w:r w:rsidRPr="00A4585E">
              <w:rPr>
                <w:rFonts w:ascii="ＭＳ 明朝" w:cs="Times New Roman" w:hint="eastAsia"/>
                <w:spacing w:val="2"/>
                <w:sz w:val="16"/>
                <w:szCs w:val="16"/>
              </w:rPr>
              <w:t>相続</w:t>
            </w:r>
            <w:r>
              <w:rPr>
                <w:rFonts w:ascii="ＭＳ 明朝" w:cs="Times New Roman" w:hint="eastAsia"/>
                <w:spacing w:val="2"/>
                <w:sz w:val="16"/>
                <w:szCs w:val="16"/>
              </w:rPr>
              <w:t xml:space="preserve"> □(3)処分　</w:t>
            </w:r>
          </w:p>
          <w:p w:rsidR="0034588E" w:rsidRDefault="0034588E" w:rsidP="0034588E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057874">
              <w:rPr>
                <w:rFonts w:ascii="ＭＳ 明朝" w:hAnsi="ＭＳ 明朝" w:hint="eastAsia"/>
                <w:sz w:val="16"/>
                <w:szCs w:val="16"/>
              </w:rPr>
              <w:t>(4)</w:t>
            </w:r>
            <w:r>
              <w:rPr>
                <w:rFonts w:hint="eastAsia"/>
                <w:sz w:val="16"/>
                <w:szCs w:val="16"/>
              </w:rPr>
              <w:t>配偶者　□</w:t>
            </w:r>
            <w:r w:rsidRPr="00057874">
              <w:rPr>
                <w:rFonts w:ascii="ＭＳ 明朝" w:hAnsi="ＭＳ 明朝" w:hint="eastAsia"/>
                <w:sz w:val="16"/>
                <w:szCs w:val="16"/>
              </w:rPr>
              <w:t>(5)</w:t>
            </w:r>
            <w:r>
              <w:rPr>
                <w:rFonts w:hint="eastAsia"/>
                <w:sz w:val="16"/>
                <w:szCs w:val="16"/>
              </w:rPr>
              <w:t>親族</w:t>
            </w:r>
          </w:p>
        </w:tc>
      </w:tr>
      <w:tr w:rsidR="0034588E" w:rsidTr="007114FC">
        <w:trPr>
          <w:trHeight w:val="938"/>
        </w:trPr>
        <w:tc>
          <w:tcPr>
            <w:tcW w:w="585" w:type="dxa"/>
            <w:tcBorders>
              <w:right w:val="single" w:sz="4" w:space="0" w:color="000000"/>
            </w:tcBorders>
          </w:tcPr>
          <w:p w:rsidR="0034588E" w:rsidRDefault="0034588E" w:rsidP="0034588E">
            <w:pPr>
              <w:suppressAutoHyphens/>
              <w:kinsoku w:val="0"/>
              <w:autoSpaceDE w:val="0"/>
              <w:autoSpaceDN w:val="0"/>
              <w:spacing w:line="4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５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8E" w:rsidRDefault="0034588E" w:rsidP="0034588E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8E" w:rsidRDefault="0034588E" w:rsidP="0034588E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8E" w:rsidRDefault="0034588E" w:rsidP="0034588E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588E" w:rsidRDefault="0034588E" w:rsidP="0034588E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8E" w:rsidRDefault="0034588E" w:rsidP="0034588E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588E" w:rsidRDefault="0034588E" w:rsidP="0034588E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円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8E" w:rsidRDefault="0034588E" w:rsidP="0034588E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  <w:sz w:val="16"/>
                <w:szCs w:val="16"/>
              </w:rPr>
            </w:pPr>
            <w:r w:rsidRPr="00A4585E">
              <w:rPr>
                <w:rFonts w:ascii="ＭＳ 明朝" w:cs="Times New Roman" w:hint="eastAsia"/>
                <w:spacing w:val="2"/>
                <w:sz w:val="16"/>
                <w:szCs w:val="16"/>
              </w:rPr>
              <w:t>□</w:t>
            </w:r>
            <w:r>
              <w:rPr>
                <w:rFonts w:ascii="ＭＳ 明朝" w:cs="Times New Roman" w:hint="eastAsia"/>
                <w:spacing w:val="2"/>
                <w:sz w:val="16"/>
                <w:szCs w:val="16"/>
              </w:rPr>
              <w:t>(</w:t>
            </w:r>
            <w:r>
              <w:rPr>
                <w:rFonts w:ascii="ＭＳ 明朝" w:cs="Times New Roman"/>
                <w:spacing w:val="2"/>
                <w:sz w:val="16"/>
                <w:szCs w:val="16"/>
              </w:rPr>
              <w:t>1)</w:t>
            </w:r>
            <w:r w:rsidRPr="00A4585E">
              <w:rPr>
                <w:rFonts w:ascii="ＭＳ 明朝" w:cs="Times New Roman" w:hint="eastAsia"/>
                <w:spacing w:val="2"/>
                <w:sz w:val="16"/>
                <w:szCs w:val="16"/>
              </w:rPr>
              <w:t>所有</w:t>
            </w:r>
            <w:r>
              <w:rPr>
                <w:rFonts w:ascii="ＭＳ 明朝" w:cs="Times New Roman"/>
                <w:spacing w:val="2"/>
                <w:sz w:val="16"/>
                <w:szCs w:val="16"/>
              </w:rPr>
              <w:t xml:space="preserve"> </w:t>
            </w:r>
            <w:r w:rsidRPr="00A4585E">
              <w:rPr>
                <w:rFonts w:ascii="ＭＳ 明朝" w:cs="Times New Roman" w:hint="eastAsia"/>
                <w:spacing w:val="2"/>
                <w:sz w:val="16"/>
                <w:szCs w:val="16"/>
              </w:rPr>
              <w:t>□</w:t>
            </w:r>
            <w:r>
              <w:rPr>
                <w:rFonts w:ascii="ＭＳ 明朝" w:cs="Times New Roman" w:hint="eastAsia"/>
                <w:spacing w:val="2"/>
                <w:sz w:val="16"/>
                <w:szCs w:val="16"/>
              </w:rPr>
              <w:t>(2)</w:t>
            </w:r>
            <w:r w:rsidRPr="00A4585E">
              <w:rPr>
                <w:rFonts w:ascii="ＭＳ 明朝" w:cs="Times New Roman" w:hint="eastAsia"/>
                <w:spacing w:val="2"/>
                <w:sz w:val="16"/>
                <w:szCs w:val="16"/>
              </w:rPr>
              <w:t>相続</w:t>
            </w:r>
            <w:r>
              <w:rPr>
                <w:rFonts w:ascii="ＭＳ 明朝" w:cs="Times New Roman" w:hint="eastAsia"/>
                <w:spacing w:val="2"/>
                <w:sz w:val="16"/>
                <w:szCs w:val="16"/>
              </w:rPr>
              <w:t xml:space="preserve"> □(3)処分　</w:t>
            </w:r>
          </w:p>
          <w:p w:rsidR="0034588E" w:rsidRDefault="0034588E" w:rsidP="0034588E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057874">
              <w:rPr>
                <w:rFonts w:ascii="ＭＳ 明朝" w:hAnsi="ＭＳ 明朝" w:hint="eastAsia"/>
                <w:sz w:val="16"/>
                <w:szCs w:val="16"/>
              </w:rPr>
              <w:t>(4)</w:t>
            </w:r>
            <w:r>
              <w:rPr>
                <w:rFonts w:hint="eastAsia"/>
                <w:sz w:val="16"/>
                <w:szCs w:val="16"/>
              </w:rPr>
              <w:t>配偶者　□</w:t>
            </w:r>
            <w:r w:rsidRPr="00057874">
              <w:rPr>
                <w:rFonts w:ascii="ＭＳ 明朝" w:hAnsi="ＭＳ 明朝" w:hint="eastAsia"/>
                <w:sz w:val="16"/>
                <w:szCs w:val="16"/>
              </w:rPr>
              <w:t>(5)</w:t>
            </w:r>
            <w:r>
              <w:rPr>
                <w:rFonts w:hint="eastAsia"/>
                <w:sz w:val="16"/>
                <w:szCs w:val="16"/>
              </w:rPr>
              <w:t>親族</w:t>
            </w:r>
          </w:p>
        </w:tc>
      </w:tr>
    </w:tbl>
    <w:p w:rsidR="00080959" w:rsidRDefault="00080959" w:rsidP="00080959">
      <w:pPr>
        <w:spacing w:line="424" w:lineRule="exac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</w:t>
      </w:r>
      <w:r w:rsidR="00677949">
        <w:rPr>
          <w:rFonts w:ascii="ＭＳ 明朝" w:hAnsi="ＭＳ 明朝" w:hint="eastAsia"/>
          <w:spacing w:val="2"/>
        </w:rPr>
        <w:t>※　上記不動産のうち，申立人以外が占有しているもの　　□</w:t>
      </w:r>
      <w:r w:rsidR="00677949">
        <w:rPr>
          <w:rFonts w:ascii="ＭＳ 明朝" w:hAnsi="ＭＳ 明朝"/>
          <w:spacing w:val="2"/>
        </w:rPr>
        <w:t xml:space="preserve"> </w:t>
      </w:r>
      <w:r>
        <w:rPr>
          <w:rFonts w:ascii="ＭＳ 明朝" w:hAnsi="ＭＳ 明朝" w:hint="eastAsia"/>
          <w:spacing w:val="2"/>
        </w:rPr>
        <w:t>なし</w:t>
      </w:r>
    </w:p>
    <w:p w:rsidR="00BA5743" w:rsidRPr="00BA5743" w:rsidRDefault="00677949" w:rsidP="00BA5743">
      <w:pPr>
        <w:spacing w:line="518" w:lineRule="exact"/>
        <w:ind w:firstLineChars="200" w:firstLine="484"/>
        <w:rPr>
          <w:rFonts w:ascii="ＭＳ 明朝" w:cs="ＭＳ ゴシック"/>
          <w:bCs/>
        </w:rPr>
      </w:pPr>
      <w:r>
        <w:rPr>
          <w:rFonts w:ascii="ＭＳ 明朝" w:hAnsi="ＭＳ 明朝" w:cs="ＭＳ ゴシック" w:hint="eastAsia"/>
          <w:bCs/>
        </w:rPr>
        <w:t>□</w:t>
      </w:r>
      <w:r>
        <w:rPr>
          <w:rFonts w:ascii="ＭＳ 明朝" w:hAnsi="ＭＳ 明朝" w:cs="ＭＳ ゴシック"/>
          <w:bCs/>
        </w:rPr>
        <w:t xml:space="preserve"> </w:t>
      </w:r>
      <w:r w:rsidR="00080959">
        <w:rPr>
          <w:rFonts w:ascii="ＭＳ 明朝" w:hAnsi="ＭＳ 明朝" w:cs="ＭＳ ゴシック" w:hint="eastAsia"/>
          <w:bCs/>
        </w:rPr>
        <w:t>あり　→　不動産番号（　　　　）につき，占有者（　　　　　　　　　　）</w:t>
      </w:r>
    </w:p>
    <w:p w:rsidR="00EA1F72" w:rsidRDefault="00EA1F72">
      <w:pPr>
        <w:adjustRightInd/>
        <w:spacing w:line="518" w:lineRule="exact"/>
        <w:rPr>
          <w:rFonts w:ascii="ＭＳ 明朝" w:eastAsia="ＭＳ ゴシック" w:cs="ＭＳ ゴシック"/>
          <w:b/>
          <w:bCs/>
        </w:rPr>
      </w:pPr>
    </w:p>
    <w:p w:rsidR="0095167F" w:rsidRDefault="0095167F">
      <w:pPr>
        <w:adjustRightInd/>
        <w:spacing w:line="518" w:lineRule="exact"/>
        <w:rPr>
          <w:rFonts w:ascii="ＭＳ 明朝" w:eastAsia="ＭＳ ゴシック" w:cs="ＭＳ ゴシック"/>
          <w:b/>
          <w:bCs/>
        </w:rPr>
      </w:pPr>
    </w:p>
    <w:p w:rsidR="00C92ED4" w:rsidRDefault="00EA1F72">
      <w:pPr>
        <w:adjustRightInd/>
        <w:spacing w:line="518" w:lineRule="exact"/>
        <w:rPr>
          <w:rFonts w:ascii="ＭＳ 明朝" w:eastAsia="ＭＳ ゴシック" w:cs="ＭＳ ゴシック"/>
          <w:b/>
          <w:bCs/>
        </w:rPr>
      </w:pPr>
      <w:r>
        <w:rPr>
          <w:rFonts w:ascii="ＭＳ 明朝" w:eastAsia="ＭＳ ゴシック" w:cs="ＭＳ ゴシック" w:hint="eastAsia"/>
          <w:b/>
          <w:bCs/>
        </w:rPr>
        <w:lastRenderedPageBreak/>
        <w:t>６</w:t>
      </w:r>
      <w:r>
        <w:rPr>
          <w:rFonts w:ascii="ＭＳ ゴシック" w:hAnsi="ＭＳ ゴシック" w:cs="ＭＳ ゴシック" w:hint="eastAsia"/>
          <w:b/>
          <w:bCs/>
        </w:rPr>
        <w:t xml:space="preserve">　</w:t>
      </w:r>
      <w:r w:rsidR="00AF72F2">
        <w:rPr>
          <w:rFonts w:ascii="ＭＳ 明朝" w:eastAsia="ＭＳ ゴシック" w:cs="ＭＳ ゴシック" w:hint="eastAsia"/>
          <w:b/>
          <w:bCs/>
        </w:rPr>
        <w:t>自動車</w:t>
      </w:r>
    </w:p>
    <w:p w:rsidR="00AF72F2" w:rsidRDefault="00AF72F2" w:rsidP="00C92ED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 w:rsidR="00C92ED4">
        <w:rPr>
          <w:rFonts w:cs="Times New Roman" w:hint="eastAsia"/>
        </w:rPr>
        <w:t xml:space="preserve"> </w:t>
      </w:r>
      <w:r>
        <w:rPr>
          <w:rFonts w:hint="eastAsia"/>
        </w:rPr>
        <w:t>□</w:t>
      </w:r>
      <w:r>
        <w:rPr>
          <w:rFonts w:cs="Times New Roman"/>
        </w:rPr>
        <w:t xml:space="preserve"> </w:t>
      </w:r>
      <w:r>
        <w:rPr>
          <w:rFonts w:hint="eastAsia"/>
        </w:rPr>
        <w:t>なし</w:t>
      </w:r>
      <w:r>
        <w:rPr>
          <w:rFonts w:cs="Times New Roman"/>
        </w:rPr>
        <w:t xml:space="preserve">   </w:t>
      </w:r>
      <w:r>
        <w:rPr>
          <w:rFonts w:hint="eastAsia"/>
        </w:rPr>
        <w:t>□</w:t>
      </w:r>
      <w:r>
        <w:rPr>
          <w:rFonts w:cs="Times New Roman"/>
        </w:rPr>
        <w:t xml:space="preserve"> </w:t>
      </w:r>
      <w:r>
        <w:rPr>
          <w:rFonts w:hint="eastAsia"/>
        </w:rPr>
        <w:t>あり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6"/>
        <w:gridCol w:w="1816"/>
        <w:gridCol w:w="1332"/>
        <w:gridCol w:w="1694"/>
        <w:gridCol w:w="1937"/>
      </w:tblGrid>
      <w:tr w:rsidR="00AF72F2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F2" w:rsidRDefault="00AF72F2">
            <w:pPr>
              <w:suppressAutoHyphens/>
              <w:kinsoku w:val="0"/>
              <w:wordWrap w:val="0"/>
              <w:autoSpaceDE w:val="0"/>
              <w:autoSpaceDN w:val="0"/>
              <w:spacing w:line="51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車　　　　名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F2" w:rsidRDefault="00AF72F2">
            <w:pPr>
              <w:suppressAutoHyphens/>
              <w:kinsoku w:val="0"/>
              <w:wordWrap w:val="0"/>
              <w:autoSpaceDE w:val="0"/>
              <w:autoSpaceDN w:val="0"/>
              <w:spacing w:line="51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購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F2" w:rsidRDefault="00AF72F2">
            <w:pPr>
              <w:suppressAutoHyphens/>
              <w:kinsoku w:val="0"/>
              <w:wordWrap w:val="0"/>
              <w:autoSpaceDE w:val="0"/>
              <w:autoSpaceDN w:val="0"/>
              <w:spacing w:line="51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F2" w:rsidRDefault="00AF72F2">
            <w:pPr>
              <w:suppressAutoHyphens/>
              <w:kinsoku w:val="0"/>
              <w:wordWrap w:val="0"/>
              <w:autoSpaceDE w:val="0"/>
              <w:autoSpaceDN w:val="0"/>
              <w:spacing w:line="51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ローン残額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F2" w:rsidRDefault="00AF72F2">
            <w:pPr>
              <w:suppressAutoHyphens/>
              <w:kinsoku w:val="0"/>
              <w:wordWrap w:val="0"/>
              <w:autoSpaceDE w:val="0"/>
              <w:autoSpaceDN w:val="0"/>
              <w:spacing w:line="51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</w:tr>
      <w:tr w:rsidR="00AF72F2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F2" w:rsidRPr="0092612F" w:rsidRDefault="00AF72F2" w:rsidP="00D4545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B6953" w:rsidRDefault="007B6953" w:rsidP="008A652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F2" w:rsidRPr="008A6526" w:rsidRDefault="007114FC" w:rsidP="007114FC">
            <w:pPr>
              <w:jc w:val="left"/>
            </w:pPr>
            <w:r w:rsidRPr="007114FC">
              <w:rPr>
                <w:rFonts w:hint="eastAsia"/>
                <w:w w:val="80"/>
              </w:rPr>
              <w:t>平</w:t>
            </w:r>
            <w:r w:rsidR="008A6526" w:rsidRPr="007114FC">
              <w:rPr>
                <w:rFonts w:hint="eastAsia"/>
                <w:w w:val="80"/>
              </w:rPr>
              <w:t>成</w:t>
            </w:r>
            <w:r w:rsidRPr="007114FC">
              <w:rPr>
                <w:rFonts w:hint="eastAsia"/>
                <w:w w:val="80"/>
              </w:rPr>
              <w:t>・令和</w:t>
            </w:r>
            <w:r w:rsidR="008A6526">
              <w:rPr>
                <w:rFonts w:hint="eastAsia"/>
              </w:rPr>
              <w:t xml:space="preserve">　　</w:t>
            </w:r>
            <w:r w:rsidR="00AF72F2" w:rsidRPr="008A6526">
              <w:rPr>
                <w:rFonts w:hint="eastAsia"/>
              </w:rPr>
              <w:t>年</w:t>
            </w:r>
            <w:r w:rsidR="008A6526" w:rsidRPr="008A6526">
              <w:rPr>
                <w:rFonts w:hint="eastAsia"/>
              </w:rPr>
              <w:t xml:space="preserve">　</w:t>
            </w:r>
            <w:r w:rsidR="00AF72F2" w:rsidRPr="008A6526">
              <w:rPr>
                <w:rFonts w:hint="eastAsia"/>
              </w:rPr>
              <w:t xml:space="preserve">　</w:t>
            </w:r>
            <w:r w:rsidR="008A6526" w:rsidRPr="008A6526">
              <w:rPr>
                <w:rFonts w:hint="eastAsia"/>
              </w:rPr>
              <w:t xml:space="preserve">　　　　</w:t>
            </w:r>
            <w:r w:rsidR="008A6526">
              <w:rPr>
                <w:rFonts w:hint="eastAsia"/>
              </w:rPr>
              <w:t xml:space="preserve">　</w:t>
            </w:r>
            <w:r w:rsidR="00AF72F2" w:rsidRPr="008A6526">
              <w:rPr>
                <w:rFonts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6" w:rsidRPr="008A6526" w:rsidRDefault="007114FC" w:rsidP="007114FC">
            <w:pPr>
              <w:jc w:val="left"/>
            </w:pPr>
            <w:r w:rsidRPr="007114FC">
              <w:rPr>
                <w:rFonts w:hint="eastAsia"/>
                <w:w w:val="80"/>
              </w:rPr>
              <w:t>平成・令和</w:t>
            </w:r>
            <w:r w:rsidR="00AF72F2" w:rsidRPr="008A6526">
              <w:rPr>
                <w:rFonts w:hint="eastAsia"/>
              </w:rPr>
              <w:t xml:space="preserve">　</w:t>
            </w:r>
            <w:r w:rsidR="00AF72F2" w:rsidRPr="008A6526">
              <w:t xml:space="preserve"> </w:t>
            </w:r>
            <w:r w:rsidR="00AF72F2" w:rsidRPr="008A6526">
              <w:rPr>
                <w:rFonts w:hint="eastAsia"/>
              </w:rPr>
              <w:t xml:space="preserve">　</w:t>
            </w:r>
            <w:r w:rsidR="008A6526">
              <w:rPr>
                <w:rFonts w:hint="eastAsia"/>
              </w:rPr>
              <w:t xml:space="preserve">　　</w:t>
            </w:r>
            <w:r w:rsidR="00AF72F2" w:rsidRPr="008A6526">
              <w:rPr>
                <w:rFonts w:hint="eastAsia"/>
              </w:rPr>
              <w:t>年式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6" w:rsidRDefault="00AF72F2" w:rsidP="008A6526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</w:t>
            </w:r>
          </w:p>
          <w:p w:rsidR="008A6526" w:rsidRPr="008A6526" w:rsidRDefault="008A6526" w:rsidP="008A6526">
            <w:pPr>
              <w:suppressAutoHyphens/>
              <w:kinsoku w:val="0"/>
              <w:autoSpaceDE w:val="0"/>
              <w:autoSpaceDN w:val="0"/>
              <w:ind w:firstLineChars="500" w:firstLine="121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円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6" w:rsidRDefault="00AF72F2" w:rsidP="008A6526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</w:t>
            </w:r>
          </w:p>
          <w:p w:rsidR="00AF72F2" w:rsidRDefault="00AF72F2" w:rsidP="008A6526">
            <w:pPr>
              <w:suppressAutoHyphens/>
              <w:kinsoku w:val="0"/>
              <w:autoSpaceDE w:val="0"/>
              <w:autoSpaceDN w:val="0"/>
              <w:ind w:firstLineChars="600" w:firstLine="145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7114FC" w:rsidTr="0087316E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FC" w:rsidRDefault="007114FC" w:rsidP="007114F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7114FC" w:rsidRDefault="007114FC" w:rsidP="007114F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FC" w:rsidRPr="008A6526" w:rsidRDefault="007114FC" w:rsidP="007114FC">
            <w:pPr>
              <w:jc w:val="left"/>
            </w:pPr>
            <w:r w:rsidRPr="007114FC">
              <w:rPr>
                <w:rFonts w:hint="eastAsia"/>
                <w:w w:val="80"/>
              </w:rPr>
              <w:t>平成・令和</w:t>
            </w:r>
            <w:r>
              <w:rPr>
                <w:rFonts w:hint="eastAsia"/>
              </w:rPr>
              <w:t xml:space="preserve">　　</w:t>
            </w:r>
            <w:r w:rsidRPr="008A6526">
              <w:rPr>
                <w:rFonts w:hint="eastAsia"/>
              </w:rPr>
              <w:t xml:space="preserve">年　　　　　　</w:t>
            </w:r>
            <w:r>
              <w:rPr>
                <w:rFonts w:hint="eastAsia"/>
              </w:rPr>
              <w:t xml:space="preserve">　</w:t>
            </w:r>
            <w:r w:rsidRPr="008A6526">
              <w:rPr>
                <w:rFonts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FC" w:rsidRPr="008A6526" w:rsidRDefault="007114FC" w:rsidP="007114FC">
            <w:pPr>
              <w:jc w:val="left"/>
            </w:pPr>
            <w:r w:rsidRPr="007114FC">
              <w:rPr>
                <w:rFonts w:hint="eastAsia"/>
                <w:w w:val="80"/>
              </w:rPr>
              <w:t>平成・令和</w:t>
            </w:r>
            <w:r w:rsidRPr="008A6526">
              <w:rPr>
                <w:rFonts w:hint="eastAsia"/>
              </w:rPr>
              <w:t xml:space="preserve">　</w:t>
            </w:r>
            <w:r w:rsidRPr="008A6526">
              <w:t xml:space="preserve"> </w:t>
            </w:r>
            <w:r w:rsidRPr="008A65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8A6526">
              <w:rPr>
                <w:rFonts w:hint="eastAsia"/>
              </w:rPr>
              <w:t>年式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FC" w:rsidRDefault="007114FC" w:rsidP="007114F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</w:t>
            </w:r>
          </w:p>
          <w:p w:rsidR="007114FC" w:rsidRPr="008A6526" w:rsidRDefault="007114FC" w:rsidP="007114FC">
            <w:pPr>
              <w:suppressAutoHyphens/>
              <w:kinsoku w:val="0"/>
              <w:autoSpaceDE w:val="0"/>
              <w:autoSpaceDN w:val="0"/>
              <w:ind w:firstLineChars="500" w:firstLine="121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円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FC" w:rsidRDefault="007114FC" w:rsidP="007114F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</w:t>
            </w:r>
          </w:p>
          <w:p w:rsidR="007114FC" w:rsidRDefault="007114FC" w:rsidP="007114FC">
            <w:pPr>
              <w:suppressAutoHyphens/>
              <w:kinsoku w:val="0"/>
              <w:autoSpaceDE w:val="0"/>
              <w:autoSpaceDN w:val="0"/>
              <w:ind w:firstLineChars="600" w:firstLine="145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7114FC" w:rsidTr="0087316E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FC" w:rsidRDefault="007114FC" w:rsidP="007114F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7114FC" w:rsidRDefault="007114FC" w:rsidP="007114F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FC" w:rsidRPr="008A6526" w:rsidRDefault="007114FC" w:rsidP="007114FC">
            <w:pPr>
              <w:jc w:val="left"/>
            </w:pPr>
            <w:r w:rsidRPr="007114FC">
              <w:rPr>
                <w:rFonts w:hint="eastAsia"/>
                <w:w w:val="80"/>
              </w:rPr>
              <w:t>平成・令和</w:t>
            </w:r>
            <w:r>
              <w:rPr>
                <w:rFonts w:hint="eastAsia"/>
              </w:rPr>
              <w:t xml:space="preserve">　　</w:t>
            </w:r>
            <w:r w:rsidRPr="008A6526">
              <w:rPr>
                <w:rFonts w:hint="eastAsia"/>
              </w:rPr>
              <w:t xml:space="preserve">年　　　　　　</w:t>
            </w:r>
            <w:r>
              <w:rPr>
                <w:rFonts w:hint="eastAsia"/>
              </w:rPr>
              <w:t xml:space="preserve">　</w:t>
            </w:r>
            <w:r w:rsidRPr="008A6526">
              <w:rPr>
                <w:rFonts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FC" w:rsidRPr="008A6526" w:rsidRDefault="007114FC" w:rsidP="007114FC">
            <w:pPr>
              <w:jc w:val="left"/>
            </w:pPr>
            <w:r w:rsidRPr="007114FC">
              <w:rPr>
                <w:rFonts w:hint="eastAsia"/>
                <w:w w:val="80"/>
              </w:rPr>
              <w:t>平成・令和</w:t>
            </w:r>
            <w:r w:rsidRPr="008A6526">
              <w:rPr>
                <w:rFonts w:hint="eastAsia"/>
              </w:rPr>
              <w:t xml:space="preserve">　</w:t>
            </w:r>
            <w:r w:rsidRPr="008A6526">
              <w:t xml:space="preserve"> </w:t>
            </w:r>
            <w:r w:rsidRPr="008A65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8A6526">
              <w:rPr>
                <w:rFonts w:hint="eastAsia"/>
              </w:rPr>
              <w:t>年式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FC" w:rsidRDefault="007114FC" w:rsidP="007114F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</w:t>
            </w:r>
          </w:p>
          <w:p w:rsidR="007114FC" w:rsidRPr="008A6526" w:rsidRDefault="007114FC" w:rsidP="007114FC">
            <w:pPr>
              <w:suppressAutoHyphens/>
              <w:kinsoku w:val="0"/>
              <w:autoSpaceDE w:val="0"/>
              <w:autoSpaceDN w:val="0"/>
              <w:ind w:firstLineChars="500" w:firstLine="121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円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FC" w:rsidRDefault="007114FC" w:rsidP="007114F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</w:t>
            </w:r>
          </w:p>
          <w:p w:rsidR="007114FC" w:rsidRDefault="007114FC" w:rsidP="007114FC">
            <w:pPr>
              <w:suppressAutoHyphens/>
              <w:kinsoku w:val="0"/>
              <w:autoSpaceDE w:val="0"/>
              <w:autoSpaceDN w:val="0"/>
              <w:ind w:firstLineChars="600" w:firstLine="145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A219DD" w:rsidTr="003533E2">
        <w:trPr>
          <w:trHeight w:val="861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Pr="008A6526" w:rsidRDefault="00A219DD" w:rsidP="00A219DD">
            <w:pPr>
              <w:jc w:val="left"/>
            </w:pPr>
            <w:r w:rsidRPr="007114FC">
              <w:rPr>
                <w:rFonts w:hint="eastAsia"/>
                <w:w w:val="80"/>
              </w:rPr>
              <w:t>平成・令和</w:t>
            </w:r>
            <w:r>
              <w:rPr>
                <w:rFonts w:hint="eastAsia"/>
              </w:rPr>
              <w:t xml:space="preserve">　　</w:t>
            </w:r>
            <w:r w:rsidRPr="008A6526">
              <w:rPr>
                <w:rFonts w:hint="eastAsia"/>
              </w:rPr>
              <w:t xml:space="preserve">年　　　　　　</w:t>
            </w:r>
            <w:r>
              <w:rPr>
                <w:rFonts w:hint="eastAsia"/>
              </w:rPr>
              <w:t xml:space="preserve">　</w:t>
            </w:r>
            <w:r w:rsidRPr="008A6526">
              <w:rPr>
                <w:rFonts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Pr="008A6526" w:rsidRDefault="00A219DD" w:rsidP="00A219DD">
            <w:pPr>
              <w:jc w:val="left"/>
            </w:pPr>
            <w:r w:rsidRPr="007114FC">
              <w:rPr>
                <w:rFonts w:hint="eastAsia"/>
                <w:w w:val="80"/>
              </w:rPr>
              <w:t>平成・令和</w:t>
            </w:r>
            <w:r w:rsidRPr="008A6526">
              <w:rPr>
                <w:rFonts w:hint="eastAsia"/>
              </w:rPr>
              <w:t xml:space="preserve">　</w:t>
            </w:r>
            <w:r w:rsidRPr="008A6526">
              <w:t xml:space="preserve"> </w:t>
            </w:r>
            <w:r w:rsidRPr="008A65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8A6526">
              <w:rPr>
                <w:rFonts w:hint="eastAsia"/>
              </w:rPr>
              <w:t>年式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</w:rPr>
            </w:pPr>
          </w:p>
          <w:p w:rsidR="00A219DD" w:rsidRDefault="00A219DD" w:rsidP="00A219DD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円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</w:rPr>
            </w:pPr>
          </w:p>
          <w:p w:rsidR="00A219DD" w:rsidRDefault="00A219DD" w:rsidP="00A219DD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円</w:t>
            </w:r>
          </w:p>
        </w:tc>
      </w:tr>
      <w:tr w:rsidR="00A219DD" w:rsidTr="003533E2">
        <w:trPr>
          <w:trHeight w:val="861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Pr="008A6526" w:rsidRDefault="00A219DD" w:rsidP="00A219DD">
            <w:pPr>
              <w:jc w:val="left"/>
            </w:pPr>
            <w:r w:rsidRPr="007114FC">
              <w:rPr>
                <w:rFonts w:hint="eastAsia"/>
                <w:w w:val="80"/>
              </w:rPr>
              <w:t>平成・令和</w:t>
            </w:r>
            <w:r>
              <w:rPr>
                <w:rFonts w:hint="eastAsia"/>
              </w:rPr>
              <w:t xml:space="preserve">　　</w:t>
            </w:r>
            <w:r w:rsidRPr="008A6526">
              <w:rPr>
                <w:rFonts w:hint="eastAsia"/>
              </w:rPr>
              <w:t xml:space="preserve">年　　　　　　</w:t>
            </w:r>
            <w:r>
              <w:rPr>
                <w:rFonts w:hint="eastAsia"/>
              </w:rPr>
              <w:t xml:space="preserve">　</w:t>
            </w:r>
            <w:r w:rsidRPr="008A6526">
              <w:rPr>
                <w:rFonts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Pr="008A6526" w:rsidRDefault="00A219DD" w:rsidP="00A219DD">
            <w:pPr>
              <w:jc w:val="left"/>
            </w:pPr>
            <w:r w:rsidRPr="007114FC">
              <w:rPr>
                <w:rFonts w:hint="eastAsia"/>
                <w:w w:val="80"/>
              </w:rPr>
              <w:t>平成・令和</w:t>
            </w:r>
            <w:r w:rsidRPr="008A6526">
              <w:rPr>
                <w:rFonts w:hint="eastAsia"/>
              </w:rPr>
              <w:t xml:space="preserve">　</w:t>
            </w:r>
            <w:r w:rsidRPr="008A6526">
              <w:t xml:space="preserve"> </w:t>
            </w:r>
            <w:r w:rsidRPr="008A65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8A6526">
              <w:rPr>
                <w:rFonts w:hint="eastAsia"/>
              </w:rPr>
              <w:t>年式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</w:rPr>
            </w:pPr>
          </w:p>
          <w:p w:rsidR="00A219DD" w:rsidRDefault="00A219DD" w:rsidP="00A219DD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円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</w:rPr>
            </w:pPr>
          </w:p>
          <w:p w:rsidR="00A219DD" w:rsidRDefault="00A219DD" w:rsidP="00A219DD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円</w:t>
            </w:r>
          </w:p>
        </w:tc>
      </w:tr>
      <w:tr w:rsidR="00A219DD" w:rsidTr="003533E2">
        <w:trPr>
          <w:trHeight w:val="861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Pr="008A6526" w:rsidRDefault="00A219DD" w:rsidP="00A219DD">
            <w:pPr>
              <w:jc w:val="left"/>
            </w:pPr>
            <w:r w:rsidRPr="007114FC">
              <w:rPr>
                <w:rFonts w:hint="eastAsia"/>
                <w:w w:val="80"/>
              </w:rPr>
              <w:t>平成・令和</w:t>
            </w:r>
            <w:r>
              <w:rPr>
                <w:rFonts w:hint="eastAsia"/>
              </w:rPr>
              <w:t xml:space="preserve">　　</w:t>
            </w:r>
            <w:r w:rsidRPr="008A6526">
              <w:rPr>
                <w:rFonts w:hint="eastAsia"/>
              </w:rPr>
              <w:t xml:space="preserve">年　　　　　　</w:t>
            </w:r>
            <w:r>
              <w:rPr>
                <w:rFonts w:hint="eastAsia"/>
              </w:rPr>
              <w:t xml:space="preserve">　</w:t>
            </w:r>
            <w:r w:rsidRPr="008A6526">
              <w:rPr>
                <w:rFonts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Pr="008A6526" w:rsidRDefault="00A219DD" w:rsidP="00A219DD">
            <w:pPr>
              <w:jc w:val="left"/>
            </w:pPr>
            <w:r w:rsidRPr="007114FC">
              <w:rPr>
                <w:rFonts w:hint="eastAsia"/>
                <w:w w:val="80"/>
              </w:rPr>
              <w:t>平成・令和</w:t>
            </w:r>
            <w:r w:rsidRPr="008A6526">
              <w:rPr>
                <w:rFonts w:hint="eastAsia"/>
              </w:rPr>
              <w:t xml:space="preserve">　</w:t>
            </w:r>
            <w:r w:rsidRPr="008A6526">
              <w:t xml:space="preserve"> </w:t>
            </w:r>
            <w:r w:rsidRPr="008A65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8A6526">
              <w:rPr>
                <w:rFonts w:hint="eastAsia"/>
              </w:rPr>
              <w:t>年式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</w:rPr>
            </w:pPr>
          </w:p>
          <w:p w:rsidR="00A219DD" w:rsidRDefault="00A219DD" w:rsidP="00A219DD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円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</w:rPr>
            </w:pPr>
          </w:p>
          <w:p w:rsidR="00A219DD" w:rsidRDefault="00A219DD" w:rsidP="00A219DD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円</w:t>
            </w:r>
          </w:p>
        </w:tc>
      </w:tr>
    </w:tbl>
    <w:p w:rsidR="003533E2" w:rsidRDefault="003533E2">
      <w:pPr>
        <w:adjustRightInd/>
        <w:rPr>
          <w:rFonts w:ascii="ＭＳ 明朝" w:eastAsia="ＭＳ ゴシック" w:cs="ＭＳ ゴシック"/>
          <w:b/>
          <w:bCs/>
        </w:rPr>
      </w:pPr>
    </w:p>
    <w:p w:rsidR="003533E2" w:rsidRDefault="003533E2">
      <w:pPr>
        <w:adjustRightInd/>
        <w:rPr>
          <w:rFonts w:ascii="ＭＳ 明朝" w:eastAsia="ＭＳ ゴシック" w:cs="ＭＳ ゴシック"/>
          <w:b/>
          <w:bCs/>
        </w:rPr>
      </w:pPr>
    </w:p>
    <w:p w:rsidR="00EA1F72" w:rsidRDefault="00EA1F72">
      <w:pPr>
        <w:adjustRightInd/>
        <w:rPr>
          <w:rFonts w:ascii="ＭＳ 明朝" w:eastAsia="ＭＳ ゴシック" w:cs="ＭＳ ゴシック"/>
          <w:b/>
          <w:bCs/>
        </w:rPr>
      </w:pPr>
      <w:r>
        <w:rPr>
          <w:rFonts w:ascii="ＭＳ 明朝" w:eastAsia="ＭＳ ゴシック" w:cs="ＭＳ ゴシック" w:hint="eastAsia"/>
          <w:b/>
          <w:bCs/>
        </w:rPr>
        <w:t xml:space="preserve">７　</w:t>
      </w:r>
      <w:r w:rsidR="004236D2">
        <w:rPr>
          <w:rFonts w:ascii="ＭＳ 明朝" w:eastAsia="ＭＳ ゴシック" w:cs="ＭＳ ゴシック" w:hint="eastAsia"/>
          <w:b/>
          <w:bCs/>
        </w:rPr>
        <w:t>６</w:t>
      </w:r>
      <w:r w:rsidR="003533E2">
        <w:rPr>
          <w:rFonts w:ascii="ＭＳ 明朝" w:eastAsia="ＭＳ ゴシック" w:cs="ＭＳ ゴシック" w:hint="eastAsia"/>
          <w:b/>
          <w:bCs/>
        </w:rPr>
        <w:t>以外の動産（</w:t>
      </w:r>
      <w:r w:rsidR="006C387F">
        <w:rPr>
          <w:rFonts w:ascii="ＭＳ 明朝" w:eastAsia="ＭＳ ゴシック" w:cs="ＭＳ ゴシック" w:hint="eastAsia"/>
          <w:b/>
          <w:bCs/>
        </w:rPr>
        <w:t>バイク，</w:t>
      </w:r>
      <w:r w:rsidR="003533E2">
        <w:rPr>
          <w:rFonts w:ascii="ＭＳ 明朝" w:eastAsia="ＭＳ ゴシック" w:cs="ＭＳ ゴシック" w:hint="eastAsia"/>
          <w:b/>
          <w:bCs/>
        </w:rPr>
        <w:t>貴金属，着物，電器製品等）</w:t>
      </w:r>
    </w:p>
    <w:p w:rsidR="003533E2" w:rsidRDefault="003533E2" w:rsidP="003533E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 w:rsidR="00C92ED4">
        <w:rPr>
          <w:rFonts w:cs="Times New Roman"/>
        </w:rPr>
        <w:t xml:space="preserve">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なし</w:t>
      </w:r>
      <w:r>
        <w:rPr>
          <w:rFonts w:cs="Times New Roman"/>
        </w:rPr>
        <w:t xml:space="preserve">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あり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3"/>
        <w:gridCol w:w="1210"/>
        <w:gridCol w:w="1937"/>
        <w:gridCol w:w="1937"/>
        <w:gridCol w:w="2179"/>
      </w:tblGrid>
      <w:tr w:rsidR="00D4545C" w:rsidTr="00D4545C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5C" w:rsidRDefault="00D4545C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5C" w:rsidRDefault="00D4545C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取得年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5C" w:rsidRDefault="00D4545C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取　得　額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5C" w:rsidRDefault="00D4545C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ローン残額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5C" w:rsidRDefault="00D4545C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現在の価値</w:t>
            </w:r>
          </w:p>
        </w:tc>
      </w:tr>
      <w:tr w:rsidR="00D4545C" w:rsidTr="00D4545C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5C" w:rsidRDefault="00D4545C" w:rsidP="006B2CC8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4545C" w:rsidRDefault="00D4545C" w:rsidP="006B2CC8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5C" w:rsidRPr="0095167F" w:rsidRDefault="00A219DD" w:rsidP="0095167F">
            <w:r w:rsidRPr="007114FC">
              <w:rPr>
                <w:rFonts w:hint="eastAsia"/>
                <w:w w:val="80"/>
              </w:rPr>
              <w:t>平成・令和</w:t>
            </w:r>
          </w:p>
          <w:p w:rsidR="00D4545C" w:rsidRDefault="00D4545C" w:rsidP="006B2CC8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5C" w:rsidRDefault="00D4545C" w:rsidP="006B2CC8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4545C" w:rsidRDefault="00D4545C" w:rsidP="006B2CC8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5C" w:rsidRDefault="00D4545C" w:rsidP="006B2CC8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4545C" w:rsidRDefault="00D4545C" w:rsidP="006B2CC8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5C" w:rsidRDefault="00D4545C" w:rsidP="006B2CC8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4545C" w:rsidRDefault="00D4545C" w:rsidP="006B2CC8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円</w:t>
            </w:r>
          </w:p>
        </w:tc>
      </w:tr>
      <w:tr w:rsidR="00A219DD" w:rsidTr="00D4545C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Pr="0095167F" w:rsidRDefault="00A219DD" w:rsidP="00A219DD">
            <w:r w:rsidRPr="007114FC">
              <w:rPr>
                <w:rFonts w:hint="eastAsia"/>
                <w:w w:val="80"/>
              </w:rPr>
              <w:t>平成・令和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円</w:t>
            </w:r>
          </w:p>
        </w:tc>
      </w:tr>
      <w:tr w:rsidR="00A219DD" w:rsidTr="00D4545C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Pr="0095167F" w:rsidRDefault="00A219DD" w:rsidP="00A219DD">
            <w:r w:rsidRPr="007114FC">
              <w:rPr>
                <w:rFonts w:hint="eastAsia"/>
                <w:w w:val="80"/>
              </w:rPr>
              <w:t>平成・令和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円</w:t>
            </w:r>
          </w:p>
        </w:tc>
      </w:tr>
      <w:tr w:rsidR="00A219DD" w:rsidTr="00D4545C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Pr="0095167F" w:rsidRDefault="00A219DD" w:rsidP="00A219DD">
            <w:r w:rsidRPr="007114FC">
              <w:rPr>
                <w:rFonts w:hint="eastAsia"/>
                <w:w w:val="80"/>
              </w:rPr>
              <w:t>平成・令和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円</w:t>
            </w:r>
          </w:p>
        </w:tc>
      </w:tr>
      <w:tr w:rsidR="00A219DD" w:rsidTr="00D4545C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Pr="0095167F" w:rsidRDefault="00A219DD" w:rsidP="00A219DD">
            <w:r w:rsidRPr="007114FC">
              <w:rPr>
                <w:rFonts w:hint="eastAsia"/>
                <w:w w:val="80"/>
              </w:rPr>
              <w:t>平成・令和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円</w:t>
            </w:r>
          </w:p>
        </w:tc>
      </w:tr>
      <w:tr w:rsidR="00A219DD" w:rsidTr="00D4545C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Pr="0095167F" w:rsidRDefault="00A219DD" w:rsidP="00A219DD">
            <w:r w:rsidRPr="007114FC">
              <w:rPr>
                <w:rFonts w:hint="eastAsia"/>
                <w:w w:val="80"/>
              </w:rPr>
              <w:t>平成・令和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円</w:t>
            </w:r>
          </w:p>
        </w:tc>
      </w:tr>
    </w:tbl>
    <w:p w:rsidR="004236D2" w:rsidRDefault="004236D2">
      <w:pPr>
        <w:adjustRightInd/>
        <w:rPr>
          <w:rFonts w:ascii="ＭＳ 明朝" w:eastAsia="ＭＳ ゴシック" w:cs="ＭＳ ゴシック"/>
          <w:b/>
          <w:bCs/>
        </w:rPr>
      </w:pPr>
    </w:p>
    <w:p w:rsidR="00AF72F2" w:rsidRDefault="003533E2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</w:rPr>
        <w:lastRenderedPageBreak/>
        <w:t>８</w:t>
      </w:r>
      <w:r w:rsidR="00EA1F72">
        <w:rPr>
          <w:rFonts w:ascii="ＭＳ 明朝" w:eastAsia="ＭＳ ゴシック" w:cs="ＭＳ ゴシック" w:hint="eastAsia"/>
          <w:b/>
          <w:bCs/>
        </w:rPr>
        <w:t xml:space="preserve">　</w:t>
      </w:r>
      <w:r w:rsidR="00AF72F2">
        <w:rPr>
          <w:rFonts w:ascii="ＭＳ 明朝" w:eastAsia="ＭＳ ゴシック" w:cs="ＭＳ ゴシック" w:hint="eastAsia"/>
          <w:b/>
          <w:bCs/>
        </w:rPr>
        <w:t>生命保険・個人年金保険等</w:t>
      </w:r>
      <w:r w:rsidR="00AF72F2">
        <w:rPr>
          <w:rFonts w:ascii="ＭＳ ゴシック" w:hAnsi="ＭＳ ゴシック" w:cs="ＭＳ ゴシック"/>
          <w:b/>
          <w:bCs/>
        </w:rPr>
        <w:t xml:space="preserve"> </w:t>
      </w:r>
    </w:p>
    <w:p w:rsidR="00AF72F2" w:rsidRDefault="008A6526" w:rsidP="00677949">
      <w:pPr>
        <w:adjustRightInd/>
        <w:ind w:firstLineChars="100" w:firstLine="246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□</w:t>
      </w:r>
      <w:r w:rsidR="00677949">
        <w:rPr>
          <w:rFonts w:ascii="ＭＳ 明朝" w:cs="Times New Roman"/>
          <w:spacing w:val="2"/>
        </w:rPr>
        <w:t xml:space="preserve"> </w:t>
      </w:r>
      <w:r>
        <w:rPr>
          <w:rFonts w:ascii="ＭＳ 明朝" w:cs="Times New Roman" w:hint="eastAsia"/>
          <w:spacing w:val="2"/>
        </w:rPr>
        <w:t>なし　□</w:t>
      </w:r>
      <w:r w:rsidR="00677949">
        <w:rPr>
          <w:rFonts w:ascii="ＭＳ 明朝" w:cs="Times New Roman"/>
          <w:spacing w:val="2"/>
        </w:rPr>
        <w:t xml:space="preserve"> </w:t>
      </w:r>
      <w:r>
        <w:rPr>
          <w:rFonts w:ascii="ＭＳ 明朝" w:cs="Times New Roman" w:hint="eastAsia"/>
          <w:spacing w:val="2"/>
        </w:rPr>
        <w:t>あり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6"/>
        <w:gridCol w:w="1331"/>
        <w:gridCol w:w="1211"/>
        <w:gridCol w:w="1816"/>
        <w:gridCol w:w="1695"/>
        <w:gridCol w:w="1815"/>
      </w:tblGrid>
      <w:tr w:rsidR="00AF72F2" w:rsidTr="005B520F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F2" w:rsidRDefault="00AF72F2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会社等名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F2" w:rsidRDefault="00AF72F2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F2" w:rsidRDefault="00AF72F2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契約日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F2" w:rsidRDefault="00AF72F2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証券番号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75" w:rsidRDefault="00AF72F2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</w:pPr>
            <w:r>
              <w:rPr>
                <w:rFonts w:hint="eastAsia"/>
              </w:rPr>
              <w:t>解約返戻金</w:t>
            </w:r>
          </w:p>
          <w:p w:rsidR="00AF72F2" w:rsidRDefault="00CA3C7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予定額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F2" w:rsidRDefault="00AF72F2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w w:val="50"/>
              </w:rPr>
              <w:t>解約済みの場合その年月</w:t>
            </w:r>
            <w:r w:rsidR="00CA3C75">
              <w:rPr>
                <w:rFonts w:hint="eastAsia"/>
                <w:w w:val="50"/>
              </w:rPr>
              <w:t>返戻金及び返戻金の額</w:t>
            </w:r>
          </w:p>
        </w:tc>
      </w:tr>
      <w:tr w:rsidR="00AF72F2" w:rsidTr="005B520F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F2" w:rsidRDefault="00AF72F2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72F2" w:rsidRDefault="00AF72F2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72F2" w:rsidRDefault="00AF72F2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F2" w:rsidRDefault="00AF72F2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w w:val="50"/>
              </w:rPr>
              <w:t>生保・簡保</w:t>
            </w:r>
          </w:p>
          <w:p w:rsidR="00AF72F2" w:rsidRDefault="00AF72F2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□年金</w:t>
            </w:r>
          </w:p>
          <w:p w:rsidR="00AF72F2" w:rsidRDefault="00AF72F2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F2" w:rsidRDefault="00AF72F2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hint="eastAsia"/>
                <w:w w:val="50"/>
              </w:rPr>
              <w:t>昭和・平成</w:t>
            </w:r>
            <w:r w:rsidR="00A219DD">
              <w:rPr>
                <w:rFonts w:hint="eastAsia"/>
                <w:w w:val="50"/>
              </w:rPr>
              <w:t>・令和</w:t>
            </w:r>
          </w:p>
          <w:p w:rsidR="00AF72F2" w:rsidRDefault="00AF72F2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     </w:t>
            </w:r>
            <w:r>
              <w:rPr>
                <w:rFonts w:hint="eastAsia"/>
                <w:w w:val="50"/>
              </w:rPr>
              <w:t>月</w:t>
            </w:r>
          </w:p>
          <w:p w:rsidR="00AF72F2" w:rsidRDefault="00AF72F2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F2" w:rsidRDefault="00AF72F2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72F2" w:rsidRDefault="00AF72F2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72F2" w:rsidRDefault="00AF72F2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F2" w:rsidRDefault="00AF72F2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A3C75" w:rsidRDefault="00AF72F2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</w:t>
            </w:r>
          </w:p>
          <w:p w:rsidR="00AF72F2" w:rsidRDefault="00AF72F2" w:rsidP="00CA3C7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ind w:firstLineChars="500" w:firstLine="121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Pr="00A219DD" w:rsidRDefault="00AF72F2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w w:val="80"/>
              </w:rPr>
            </w:pPr>
            <w:r w:rsidRPr="00A219DD">
              <w:rPr>
                <w:rFonts w:hint="eastAsia"/>
                <w:w w:val="80"/>
              </w:rPr>
              <w:t>平成</w:t>
            </w:r>
            <w:r w:rsidR="00A219DD" w:rsidRPr="00A219DD">
              <w:rPr>
                <w:rFonts w:hint="eastAsia"/>
                <w:w w:val="80"/>
              </w:rPr>
              <w:t>・令和</w:t>
            </w:r>
          </w:p>
          <w:p w:rsidR="00AF72F2" w:rsidRDefault="00AF72F2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ind w:firstLineChars="400" w:firstLine="488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w w:val="50"/>
              </w:rPr>
              <w:t xml:space="preserve">　</w:t>
            </w:r>
            <w:r w:rsidR="00CA3C75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 w:rsidR="00A219DD">
              <w:rPr>
                <w:rFonts w:cs="Times New Roman"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 w:rsidR="00CA3C75" w:rsidRDefault="00CA3C7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</w:t>
            </w:r>
            <w:r>
              <w:rPr>
                <w:rFonts w:ascii="ＭＳ 明朝" w:cs="Times New Roman"/>
                <w:spacing w:val="2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</w:rPr>
              <w:t>円</w:t>
            </w:r>
          </w:p>
        </w:tc>
      </w:tr>
      <w:tr w:rsidR="00A219DD" w:rsidTr="00663FA4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w w:val="50"/>
              </w:rPr>
              <w:t>生保・簡保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□年金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hint="eastAsia"/>
                <w:w w:val="50"/>
              </w:rPr>
              <w:t>昭和・平成・令和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     </w:t>
            </w:r>
            <w:r>
              <w:rPr>
                <w:rFonts w:hint="eastAsia"/>
                <w:w w:val="50"/>
              </w:rPr>
              <w:t>月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ind w:firstLineChars="500" w:firstLine="121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P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w w:val="80"/>
              </w:rPr>
            </w:pPr>
            <w:r w:rsidRPr="00A219DD">
              <w:rPr>
                <w:rFonts w:hint="eastAsia"/>
                <w:w w:val="80"/>
              </w:rPr>
              <w:t>平成・令和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ind w:firstLineChars="400" w:firstLine="488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</w:t>
            </w:r>
            <w:r>
              <w:rPr>
                <w:rFonts w:ascii="ＭＳ 明朝" w:cs="Times New Roman"/>
                <w:spacing w:val="2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</w:rPr>
              <w:t>円</w:t>
            </w:r>
          </w:p>
        </w:tc>
      </w:tr>
      <w:tr w:rsidR="00A219DD" w:rsidTr="00663FA4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w w:val="50"/>
              </w:rPr>
              <w:t>生保・簡保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□年金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hint="eastAsia"/>
                <w:w w:val="50"/>
              </w:rPr>
              <w:t>昭和・平成・令和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     </w:t>
            </w:r>
            <w:r>
              <w:rPr>
                <w:rFonts w:hint="eastAsia"/>
                <w:w w:val="50"/>
              </w:rPr>
              <w:t>月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ind w:firstLineChars="500" w:firstLine="121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P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w w:val="80"/>
              </w:rPr>
            </w:pPr>
            <w:r w:rsidRPr="00A219DD">
              <w:rPr>
                <w:rFonts w:hint="eastAsia"/>
                <w:w w:val="80"/>
              </w:rPr>
              <w:t>平成・令和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ind w:firstLineChars="400" w:firstLine="488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</w:t>
            </w:r>
            <w:r>
              <w:rPr>
                <w:rFonts w:ascii="ＭＳ 明朝" w:cs="Times New Roman"/>
                <w:spacing w:val="2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</w:rPr>
              <w:t>円</w:t>
            </w:r>
          </w:p>
        </w:tc>
      </w:tr>
      <w:tr w:rsidR="00A219DD" w:rsidTr="00663FA4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w w:val="50"/>
              </w:rPr>
              <w:t>生保・簡保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□年金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hint="eastAsia"/>
                <w:w w:val="50"/>
              </w:rPr>
              <w:t>昭和・平成・令和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     </w:t>
            </w:r>
            <w:r>
              <w:rPr>
                <w:rFonts w:hint="eastAsia"/>
                <w:w w:val="50"/>
              </w:rPr>
              <w:t>月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ind w:firstLineChars="500" w:firstLine="121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P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w w:val="80"/>
              </w:rPr>
            </w:pPr>
            <w:r w:rsidRPr="00A219DD">
              <w:rPr>
                <w:rFonts w:hint="eastAsia"/>
                <w:w w:val="80"/>
              </w:rPr>
              <w:t>平成・令和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ind w:firstLineChars="400" w:firstLine="488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</w:t>
            </w:r>
            <w:r>
              <w:rPr>
                <w:rFonts w:ascii="ＭＳ 明朝" w:cs="Times New Roman"/>
                <w:spacing w:val="2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</w:rPr>
              <w:t>円</w:t>
            </w:r>
          </w:p>
        </w:tc>
      </w:tr>
      <w:tr w:rsidR="00A219DD" w:rsidTr="00663FA4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w w:val="50"/>
              </w:rPr>
              <w:t>生保・簡保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□年金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hint="eastAsia"/>
                <w:w w:val="50"/>
              </w:rPr>
              <w:t>昭和・平成・令和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     </w:t>
            </w:r>
            <w:r>
              <w:rPr>
                <w:rFonts w:hint="eastAsia"/>
                <w:w w:val="50"/>
              </w:rPr>
              <w:t>月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ind w:firstLineChars="500" w:firstLine="121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P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w w:val="80"/>
              </w:rPr>
            </w:pPr>
            <w:r w:rsidRPr="00A219DD">
              <w:rPr>
                <w:rFonts w:hint="eastAsia"/>
                <w:w w:val="80"/>
              </w:rPr>
              <w:t>平成・令和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ind w:firstLineChars="400" w:firstLine="488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</w:t>
            </w:r>
            <w:r>
              <w:rPr>
                <w:rFonts w:ascii="ＭＳ 明朝" w:cs="Times New Roman"/>
                <w:spacing w:val="2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</w:rPr>
              <w:t>円</w:t>
            </w:r>
          </w:p>
        </w:tc>
      </w:tr>
      <w:tr w:rsidR="00A219DD" w:rsidTr="00663FA4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w w:val="50"/>
              </w:rPr>
              <w:t>生保・簡保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□年金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hint="eastAsia"/>
                <w:w w:val="50"/>
              </w:rPr>
              <w:t>昭和・平成・令和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     </w:t>
            </w:r>
            <w:r>
              <w:rPr>
                <w:rFonts w:hint="eastAsia"/>
                <w:w w:val="50"/>
              </w:rPr>
              <w:t>月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ind w:firstLineChars="500" w:firstLine="121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P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w w:val="80"/>
              </w:rPr>
            </w:pPr>
            <w:r w:rsidRPr="00A219DD">
              <w:rPr>
                <w:rFonts w:hint="eastAsia"/>
                <w:w w:val="80"/>
              </w:rPr>
              <w:t>平成・令和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ind w:firstLineChars="400" w:firstLine="488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</w:t>
            </w:r>
            <w:r>
              <w:rPr>
                <w:rFonts w:ascii="ＭＳ 明朝" w:cs="Times New Roman"/>
                <w:spacing w:val="2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</w:rPr>
              <w:t>円</w:t>
            </w:r>
          </w:p>
        </w:tc>
      </w:tr>
      <w:tr w:rsidR="00A219DD" w:rsidTr="00663FA4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w w:val="50"/>
              </w:rPr>
              <w:t>生保・簡保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□年金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hint="eastAsia"/>
                <w:w w:val="50"/>
              </w:rPr>
              <w:t>昭和・平成・令和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     </w:t>
            </w:r>
            <w:r>
              <w:rPr>
                <w:rFonts w:hint="eastAsia"/>
                <w:w w:val="50"/>
              </w:rPr>
              <w:t>月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ind w:firstLineChars="500" w:firstLine="121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P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w w:val="80"/>
              </w:rPr>
            </w:pPr>
            <w:r w:rsidRPr="00A219DD">
              <w:rPr>
                <w:rFonts w:hint="eastAsia"/>
                <w:w w:val="80"/>
              </w:rPr>
              <w:t>平成・令和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ind w:firstLineChars="400" w:firstLine="488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</w:t>
            </w:r>
            <w:r>
              <w:rPr>
                <w:rFonts w:ascii="ＭＳ 明朝" w:cs="Times New Roman"/>
                <w:spacing w:val="2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</w:rPr>
              <w:t>円</w:t>
            </w:r>
          </w:p>
        </w:tc>
      </w:tr>
      <w:tr w:rsidR="00A219DD" w:rsidTr="00663FA4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w w:val="50"/>
              </w:rPr>
              <w:t>生保・簡保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□年金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hint="eastAsia"/>
                <w:w w:val="50"/>
              </w:rPr>
              <w:t>昭和・平成・令和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     </w:t>
            </w:r>
            <w:r>
              <w:rPr>
                <w:rFonts w:hint="eastAsia"/>
                <w:w w:val="50"/>
              </w:rPr>
              <w:t>月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ind w:firstLineChars="500" w:firstLine="121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P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w w:val="80"/>
              </w:rPr>
            </w:pPr>
            <w:r w:rsidRPr="00A219DD">
              <w:rPr>
                <w:rFonts w:hint="eastAsia"/>
                <w:w w:val="80"/>
              </w:rPr>
              <w:t>平成・令和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ind w:firstLineChars="400" w:firstLine="488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</w:t>
            </w:r>
            <w:r>
              <w:rPr>
                <w:rFonts w:ascii="ＭＳ 明朝" w:cs="Times New Roman"/>
                <w:spacing w:val="2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</w:rPr>
              <w:t>円</w:t>
            </w:r>
          </w:p>
        </w:tc>
      </w:tr>
      <w:tr w:rsidR="00A219DD" w:rsidTr="00663FA4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w w:val="50"/>
              </w:rPr>
              <w:t>生保・簡保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□年金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hint="eastAsia"/>
                <w:w w:val="50"/>
              </w:rPr>
              <w:t>昭和・平成・令和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     </w:t>
            </w:r>
            <w:r>
              <w:rPr>
                <w:rFonts w:hint="eastAsia"/>
                <w:w w:val="50"/>
              </w:rPr>
              <w:t>月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ind w:firstLineChars="500" w:firstLine="121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P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w w:val="80"/>
              </w:rPr>
            </w:pPr>
            <w:r w:rsidRPr="00A219DD">
              <w:rPr>
                <w:rFonts w:hint="eastAsia"/>
                <w:w w:val="80"/>
              </w:rPr>
              <w:t>平成・令和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ind w:firstLineChars="400" w:firstLine="488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</w:t>
            </w:r>
            <w:r>
              <w:rPr>
                <w:rFonts w:ascii="ＭＳ 明朝" w:cs="Times New Roman"/>
                <w:spacing w:val="2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</w:rPr>
              <w:t>円</w:t>
            </w:r>
          </w:p>
        </w:tc>
      </w:tr>
    </w:tbl>
    <w:p w:rsidR="00AF72F2" w:rsidRDefault="00AF72F2">
      <w:pPr>
        <w:adjustRightInd/>
        <w:spacing w:line="188" w:lineRule="exact"/>
        <w:rPr>
          <w:rFonts w:ascii="ＭＳ 明朝" w:cs="Times New Roman"/>
          <w:spacing w:val="2"/>
        </w:rPr>
      </w:pPr>
    </w:p>
    <w:p w:rsidR="00AF72F2" w:rsidRDefault="00AF72F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※　</w:t>
      </w:r>
      <w:r w:rsidR="00CA3C75">
        <w:rPr>
          <w:rFonts w:hint="eastAsia"/>
        </w:rPr>
        <w:t>解約済みの場合，</w:t>
      </w:r>
      <w:r>
        <w:rPr>
          <w:rFonts w:hint="eastAsia"/>
        </w:rPr>
        <w:t>解約返戻金の使途について</w:t>
      </w:r>
    </w:p>
    <w:p w:rsidR="00AF72F2" w:rsidRDefault="00AF72F2">
      <w:pPr>
        <w:adjustRightInd/>
        <w:spacing w:line="37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:rsidR="00AF72F2" w:rsidRDefault="00AF72F2">
      <w:pPr>
        <w:adjustRightInd/>
        <w:spacing w:line="42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:rsidR="00A1183F" w:rsidRDefault="00A1183F" w:rsidP="00A1183F">
      <w:pPr>
        <w:adjustRightInd/>
        <w:spacing w:line="42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:rsidR="006B2CC8" w:rsidRPr="006B2CC8" w:rsidRDefault="006B2CC8">
      <w:pPr>
        <w:adjustRightInd/>
        <w:rPr>
          <w:rFonts w:ascii="ＭＳ ゴシック" w:eastAsia="ＭＳ ゴシック" w:hAnsi="ＭＳ ゴシック" w:cs="ＭＳ ゴシック"/>
          <w:b/>
          <w:bCs/>
        </w:rPr>
      </w:pPr>
    </w:p>
    <w:p w:rsidR="004236D2" w:rsidRDefault="004236D2" w:rsidP="004236D2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</w:rPr>
        <w:lastRenderedPageBreak/>
        <w:t>９　退職金</w:t>
      </w:r>
      <w:r>
        <w:rPr>
          <w:rFonts w:cs="Times New Roman"/>
        </w:rPr>
        <w:t xml:space="preserve"> </w:t>
      </w:r>
    </w:p>
    <w:p w:rsidR="004236D2" w:rsidRDefault="004236D2" w:rsidP="004236D2">
      <w:pPr>
        <w:adjustRightInd/>
      </w:pPr>
      <w:r>
        <w:rPr>
          <w:rFonts w:cs="Times New Roman"/>
        </w:rPr>
        <w:t xml:space="preserve">   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なし</w:t>
      </w:r>
    </w:p>
    <w:p w:rsidR="004236D2" w:rsidRDefault="004236D2" w:rsidP="004236D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現在退職した場合の支給見込額</w:t>
      </w:r>
      <w:r>
        <w:rPr>
          <w:rFonts w:cs="Times New Roman"/>
        </w:rPr>
        <w:t xml:space="preserve">                    </w:t>
      </w:r>
      <w:r>
        <w:rPr>
          <w:rFonts w:cs="Times New Roman"/>
          <w:u w:val="dotted" w:color="000000"/>
        </w:rPr>
        <w:t xml:space="preserve">                  </w:t>
      </w:r>
      <w:r>
        <w:rPr>
          <w:rFonts w:hint="eastAsia"/>
          <w:u w:val="dotted" w:color="000000"/>
        </w:rPr>
        <w:t>円</w:t>
      </w:r>
    </w:p>
    <w:p w:rsidR="004236D2" w:rsidRDefault="004236D2" w:rsidP="004236D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過去１年以内に退職しすでに支給を受けた金額合計</w:t>
      </w:r>
      <w:r>
        <w:rPr>
          <w:rFonts w:cs="Times New Roman"/>
        </w:rPr>
        <w:t xml:space="preserve">  </w:t>
      </w:r>
      <w:r>
        <w:rPr>
          <w:rFonts w:cs="Times New Roman"/>
          <w:u w:val="dotted" w:color="000000"/>
        </w:rPr>
        <w:t xml:space="preserve">                  </w:t>
      </w:r>
      <w:r>
        <w:rPr>
          <w:rFonts w:hint="eastAsia"/>
          <w:u w:val="dotted" w:color="000000"/>
        </w:rPr>
        <w:t>円</w:t>
      </w:r>
    </w:p>
    <w:p w:rsidR="004236D2" w:rsidRPr="0092612F" w:rsidRDefault="004236D2" w:rsidP="004236D2">
      <w:pPr>
        <w:adjustRightInd/>
        <w:rPr>
          <w:rFonts w:ascii="ＭＳ 明朝" w:cs="Times New Roman"/>
          <w:color w:val="auto"/>
          <w:spacing w:val="2"/>
        </w:rPr>
      </w:pPr>
      <w:r w:rsidRPr="000A6539">
        <w:rPr>
          <w:rFonts w:hint="eastAsia"/>
          <w:color w:val="FF00FF"/>
        </w:rPr>
        <w:t xml:space="preserve">　</w:t>
      </w:r>
      <w:r w:rsidRPr="000A6539">
        <w:rPr>
          <w:rFonts w:cs="Times New Roman"/>
          <w:color w:val="FF00FF"/>
        </w:rPr>
        <w:t xml:space="preserve"> </w:t>
      </w:r>
      <w:r w:rsidRPr="0092612F">
        <w:rPr>
          <w:rFonts w:hint="eastAsia"/>
          <w:color w:val="auto"/>
        </w:rPr>
        <w:t>※　退職金の使途について</w:t>
      </w:r>
    </w:p>
    <w:p w:rsidR="004236D2" w:rsidRDefault="004236D2" w:rsidP="004236D2">
      <w:pPr>
        <w:adjustRightInd/>
        <w:jc w:val="left"/>
        <w:rPr>
          <w:u w:val="dotted" w:color="000000"/>
        </w:rPr>
      </w:pPr>
      <w:r>
        <w:rPr>
          <w:rFonts w:hint="eastAsia"/>
        </w:rPr>
        <w:t xml:space="preserve">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:rsidR="004236D2" w:rsidRDefault="004236D2" w:rsidP="004236D2">
      <w:pPr>
        <w:adjustRightInd/>
        <w:jc w:val="left"/>
        <w:rPr>
          <w:u w:val="dotted" w:color="000000"/>
        </w:rPr>
      </w:pPr>
      <w:r>
        <w:rPr>
          <w:rFonts w:hint="eastAsia"/>
        </w:rPr>
        <w:t xml:space="preserve">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:rsidR="004236D2" w:rsidRDefault="004236D2" w:rsidP="004236D2">
      <w:pPr>
        <w:adjustRightInd/>
        <w:jc w:val="left"/>
        <w:rPr>
          <w:u w:val="dotted" w:color="000000"/>
        </w:rPr>
      </w:pPr>
      <w:r>
        <w:rPr>
          <w:rFonts w:hint="eastAsia"/>
        </w:rPr>
        <w:t xml:space="preserve">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:rsidR="006B2CC8" w:rsidRPr="00C92ED4" w:rsidRDefault="006B2CC8" w:rsidP="00C92ED4">
      <w:pPr>
        <w:adjustRightInd/>
        <w:jc w:val="left"/>
        <w:rPr>
          <w:u w:val="dotted" w:color="000000"/>
        </w:rPr>
      </w:pPr>
    </w:p>
    <w:p w:rsidR="004236D2" w:rsidRDefault="00440826" w:rsidP="004236D2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</w:rPr>
        <w:t>１０</w:t>
      </w:r>
      <w:r w:rsidR="004236D2">
        <w:rPr>
          <w:rFonts w:ascii="ＭＳ ゴシック" w:hAnsi="ＭＳ ゴシック" w:cs="ＭＳ ゴシック" w:hint="eastAsia"/>
          <w:b/>
          <w:bCs/>
        </w:rPr>
        <w:t xml:space="preserve">　</w:t>
      </w:r>
      <w:r w:rsidR="004236D2">
        <w:rPr>
          <w:rFonts w:ascii="ＭＳ 明朝" w:eastAsia="ＭＳ ゴシック" w:cs="ＭＳ ゴシック" w:hint="eastAsia"/>
          <w:b/>
          <w:bCs/>
        </w:rPr>
        <w:t>貸付金・求償金</w:t>
      </w:r>
      <w:r>
        <w:rPr>
          <w:rFonts w:ascii="ＭＳ 明朝" w:eastAsia="ＭＳ ゴシック" w:cs="ＭＳ ゴシック" w:hint="eastAsia"/>
          <w:b/>
          <w:bCs/>
        </w:rPr>
        <w:t>等</w:t>
      </w:r>
    </w:p>
    <w:p w:rsidR="004236D2" w:rsidRDefault="00C92ED4" w:rsidP="004236D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 w:rsidR="004236D2">
        <w:rPr>
          <w:rFonts w:hint="eastAsia"/>
        </w:rPr>
        <w:t>□</w:t>
      </w:r>
      <w:r w:rsidR="004236D2">
        <w:t xml:space="preserve"> </w:t>
      </w:r>
      <w:r w:rsidR="004236D2">
        <w:rPr>
          <w:rFonts w:hint="eastAsia"/>
        </w:rPr>
        <w:t>なし</w:t>
      </w:r>
      <w:r w:rsidR="004236D2">
        <w:rPr>
          <w:rFonts w:cs="Times New Roman"/>
        </w:rPr>
        <w:t xml:space="preserve"> </w:t>
      </w:r>
      <w:r w:rsidR="004236D2">
        <w:rPr>
          <w:rFonts w:hint="eastAsia"/>
        </w:rPr>
        <w:t>□</w:t>
      </w:r>
      <w:r w:rsidR="004236D2">
        <w:t xml:space="preserve"> </w:t>
      </w:r>
      <w:r w:rsidR="004236D2">
        <w:rPr>
          <w:rFonts w:hint="eastAsia"/>
        </w:rPr>
        <w:t>あり</w:t>
      </w:r>
      <w:r w:rsidR="004236D2">
        <w:rPr>
          <w:rFonts w:hint="eastAsia"/>
          <w:sz w:val="22"/>
          <w:szCs w:val="22"/>
        </w:rPr>
        <w:t>（他人の保証人として払った分は「求償金」となります。）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2"/>
        <w:gridCol w:w="2664"/>
        <w:gridCol w:w="2058"/>
        <w:gridCol w:w="1997"/>
      </w:tblGrid>
      <w:tr w:rsidR="004236D2" w:rsidTr="006B2CC8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債　務　者　名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債　権　額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回収見込額</w:t>
            </w:r>
          </w:p>
        </w:tc>
      </w:tr>
      <w:tr w:rsidR="004236D2" w:rsidTr="006B2CC8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w w:val="80"/>
              </w:rPr>
              <w:t>□貸</w:t>
            </w:r>
            <w:r>
              <w:rPr>
                <w:rFonts w:cs="Times New Roman"/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金</w:t>
            </w:r>
            <w:r>
              <w:rPr>
                <w:rFonts w:cs="Times New Roman"/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□売掛金</w:t>
            </w:r>
            <w:r>
              <w:rPr>
                <w:rFonts w:cs="Times New Roman"/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□求償金</w:t>
            </w:r>
          </w:p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w w:val="80"/>
              </w:rPr>
              <w:t>□その他</w:t>
            </w:r>
            <w:r>
              <w:rPr>
                <w:rFonts w:ascii="ＭＳ 明朝" w:hAnsi="ＭＳ 明朝"/>
                <w:w w:val="80"/>
              </w:rPr>
              <w:t>(</w:t>
            </w:r>
            <w:r>
              <w:rPr>
                <w:rFonts w:hint="eastAsia"/>
                <w:w w:val="80"/>
              </w:rPr>
              <w:t xml:space="preserve">　　</w:t>
            </w:r>
            <w:r>
              <w:rPr>
                <w:rFonts w:cs="Times New Roman"/>
                <w:w w:val="80"/>
              </w:rPr>
              <w:t xml:space="preserve">   </w:t>
            </w:r>
            <w:r>
              <w:rPr>
                <w:rFonts w:ascii="ＭＳ 明朝" w:hAnsi="ＭＳ 明朝"/>
                <w:w w:val="80"/>
              </w:rPr>
              <w:t>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円</w:t>
            </w:r>
          </w:p>
        </w:tc>
      </w:tr>
      <w:tr w:rsidR="004236D2" w:rsidTr="006B2CC8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w w:val="80"/>
              </w:rPr>
              <w:t>□貸</w:t>
            </w:r>
            <w:r>
              <w:rPr>
                <w:rFonts w:cs="Times New Roman"/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金</w:t>
            </w:r>
            <w:r>
              <w:rPr>
                <w:rFonts w:cs="Times New Roman"/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□売掛金</w:t>
            </w:r>
            <w:r>
              <w:rPr>
                <w:rFonts w:cs="Times New Roman"/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□求償金</w:t>
            </w:r>
          </w:p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w w:val="80"/>
              </w:rPr>
              <w:t>□その他</w:t>
            </w:r>
            <w:r>
              <w:rPr>
                <w:rFonts w:ascii="ＭＳ 明朝" w:hAnsi="ＭＳ 明朝"/>
                <w:w w:val="80"/>
              </w:rPr>
              <w:t>(</w:t>
            </w:r>
            <w:r>
              <w:rPr>
                <w:rFonts w:hint="eastAsia"/>
                <w:w w:val="80"/>
              </w:rPr>
              <w:t xml:space="preserve">　　</w:t>
            </w:r>
            <w:r>
              <w:rPr>
                <w:rFonts w:cs="Times New Roman"/>
                <w:w w:val="80"/>
              </w:rPr>
              <w:t xml:space="preserve">   </w:t>
            </w:r>
            <w:r>
              <w:rPr>
                <w:rFonts w:ascii="ＭＳ 明朝" w:hAnsi="ＭＳ 明朝"/>
                <w:w w:val="80"/>
              </w:rPr>
              <w:t>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円</w:t>
            </w:r>
          </w:p>
        </w:tc>
      </w:tr>
      <w:tr w:rsidR="004236D2" w:rsidTr="006B2CC8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w w:val="80"/>
              </w:rPr>
              <w:t>□貸</w:t>
            </w:r>
            <w:r>
              <w:rPr>
                <w:rFonts w:cs="Times New Roman"/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金</w:t>
            </w:r>
            <w:r>
              <w:rPr>
                <w:rFonts w:cs="Times New Roman"/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□売掛金</w:t>
            </w:r>
            <w:r>
              <w:rPr>
                <w:rFonts w:cs="Times New Roman"/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□求償金</w:t>
            </w:r>
          </w:p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w w:val="80"/>
              </w:rPr>
              <w:t>□その他</w:t>
            </w:r>
            <w:r>
              <w:rPr>
                <w:rFonts w:ascii="ＭＳ 明朝" w:hAnsi="ＭＳ 明朝"/>
                <w:w w:val="80"/>
              </w:rPr>
              <w:t>(</w:t>
            </w:r>
            <w:r>
              <w:rPr>
                <w:rFonts w:hint="eastAsia"/>
                <w:w w:val="80"/>
              </w:rPr>
              <w:t xml:space="preserve">　　</w:t>
            </w:r>
            <w:r>
              <w:rPr>
                <w:rFonts w:cs="Times New Roman"/>
                <w:w w:val="80"/>
              </w:rPr>
              <w:t xml:space="preserve">   </w:t>
            </w:r>
            <w:r>
              <w:rPr>
                <w:rFonts w:ascii="ＭＳ 明朝" w:hAnsi="ＭＳ 明朝"/>
                <w:w w:val="80"/>
              </w:rPr>
              <w:t>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円</w:t>
            </w:r>
          </w:p>
        </w:tc>
      </w:tr>
    </w:tbl>
    <w:p w:rsidR="004236D2" w:rsidRDefault="004236D2" w:rsidP="004236D2">
      <w:pPr>
        <w:adjustRightInd/>
        <w:jc w:val="left"/>
        <w:rPr>
          <w:u w:val="dotted" w:color="000000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※　回収見込みがない場合はその理由　　　　　　　　　　　　　　　　　　　　　　　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　</w:t>
      </w:r>
      <w:r>
        <w:rPr>
          <w:rFonts w:hint="eastAsia"/>
        </w:rPr>
        <w:t xml:space="preserve">　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:rsidR="004236D2" w:rsidRDefault="004236D2" w:rsidP="004236D2">
      <w:pPr>
        <w:adjustRightInd/>
        <w:jc w:val="left"/>
        <w:rPr>
          <w:u w:val="dotted" w:color="000000"/>
        </w:rPr>
      </w:pPr>
      <w:r>
        <w:rPr>
          <w:rFonts w:hint="eastAsia"/>
        </w:rPr>
        <w:t xml:space="preserve">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:rsidR="00C92ED4" w:rsidRPr="00C92ED4" w:rsidRDefault="00C92ED4" w:rsidP="004236D2">
      <w:pPr>
        <w:adjustRightInd/>
        <w:jc w:val="left"/>
        <w:rPr>
          <w:u w:val="dotted" w:color="000000"/>
        </w:rPr>
      </w:pPr>
    </w:p>
    <w:p w:rsidR="004236D2" w:rsidRDefault="00440826">
      <w:pPr>
        <w:adjustRightInd/>
        <w:rPr>
          <w:rFonts w:ascii="ＭＳ ゴシック" w:eastAsia="ＭＳ ゴシック" w:hAnsi="ＭＳ ゴシック" w:cs="ＭＳ ゴシック"/>
          <w:b/>
          <w:bCs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１１</w:t>
      </w:r>
      <w:r w:rsidR="004236D2">
        <w:rPr>
          <w:rFonts w:ascii="ＭＳ ゴシック" w:eastAsia="ＭＳ ゴシック" w:hAnsi="ＭＳ ゴシック" w:cs="ＭＳ ゴシック" w:hint="eastAsia"/>
          <w:b/>
          <w:bCs/>
        </w:rPr>
        <w:t xml:space="preserve">　過払金</w:t>
      </w:r>
    </w:p>
    <w:p w:rsidR="00C92ED4" w:rsidRDefault="00C92ED4">
      <w:pPr>
        <w:adjustRightInd/>
        <w:rPr>
          <w:rFonts w:ascii="ＭＳ ゴシック" w:eastAsia="ＭＳ ゴシック" w:hAnsi="ＭＳ ゴシック" w:cs="ＭＳ ゴシック"/>
          <w:b/>
          <w:bCs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　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なし</w:t>
      </w:r>
      <w:r>
        <w:rPr>
          <w:rFonts w:cs="Times New Roman"/>
        </w:rPr>
        <w:t xml:space="preserve">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あり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9"/>
        <w:gridCol w:w="3272"/>
        <w:gridCol w:w="3272"/>
      </w:tblGrid>
      <w:tr w:rsidR="004236D2" w:rsidTr="004236D2"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債　務　者　名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債　権　額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回収見込額</w:t>
            </w:r>
          </w:p>
        </w:tc>
      </w:tr>
      <w:tr w:rsidR="004236D2" w:rsidTr="004236D2"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円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円</w:t>
            </w:r>
          </w:p>
        </w:tc>
      </w:tr>
      <w:tr w:rsidR="004236D2" w:rsidTr="004236D2"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円</w:t>
            </w:r>
          </w:p>
        </w:tc>
      </w:tr>
      <w:tr w:rsidR="004236D2" w:rsidTr="004236D2"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36D2" w:rsidRDefault="004236D2" w:rsidP="006B2CC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円</w:t>
            </w:r>
          </w:p>
        </w:tc>
      </w:tr>
    </w:tbl>
    <w:p w:rsidR="00C92ED4" w:rsidRDefault="00C92ED4">
      <w:pPr>
        <w:adjustRightInd/>
        <w:rPr>
          <w:rFonts w:ascii="ＭＳ ゴシック" w:eastAsia="ＭＳ ゴシック" w:hAnsi="ＭＳ ゴシック" w:cs="ＭＳ ゴシック"/>
          <w:b/>
          <w:bCs/>
        </w:rPr>
      </w:pPr>
    </w:p>
    <w:p w:rsidR="00AF72F2" w:rsidRDefault="004236D2">
      <w:pPr>
        <w:adjustRightInd/>
        <w:rPr>
          <w:rFonts w:ascii="ＭＳ 明朝" w:cs="Times New Roman"/>
          <w:spacing w:val="2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lastRenderedPageBreak/>
        <w:t>１</w:t>
      </w:r>
      <w:r w:rsidR="00440826">
        <w:rPr>
          <w:rFonts w:ascii="ＭＳ ゴシック" w:eastAsia="ＭＳ ゴシック" w:hAnsi="ＭＳ ゴシック" w:cs="ＭＳ ゴシック" w:hint="eastAsia"/>
          <w:b/>
          <w:bCs/>
        </w:rPr>
        <w:t>２</w:t>
      </w:r>
      <w:r w:rsidR="00440826">
        <w:rPr>
          <w:rFonts w:ascii="ＭＳ ゴシック" w:hAnsi="ＭＳ ゴシック" w:cs="ＭＳ ゴシック" w:hint="eastAsia"/>
          <w:b/>
          <w:bCs/>
        </w:rPr>
        <w:t xml:space="preserve">　</w:t>
      </w:r>
      <w:r w:rsidR="00440826" w:rsidRPr="00440826">
        <w:rPr>
          <w:rFonts w:ascii="ＭＳ ゴシック" w:eastAsia="ＭＳ ゴシック" w:hAnsi="ＭＳ ゴシック" w:cs="ＭＳ ゴシック" w:hint="eastAsia"/>
          <w:b/>
          <w:bCs/>
        </w:rPr>
        <w:t>３～１１</w:t>
      </w:r>
      <w:r w:rsidRPr="00440826">
        <w:rPr>
          <w:rFonts w:ascii="ＭＳ ゴシック" w:eastAsia="ＭＳ ゴシック" w:hAnsi="ＭＳ ゴシック" w:cs="ＭＳ ゴシック" w:hint="eastAsia"/>
          <w:b/>
          <w:bCs/>
        </w:rPr>
        <w:t>以外の財産（株式，会員権等）</w:t>
      </w:r>
    </w:p>
    <w:p w:rsidR="00AF72F2" w:rsidRDefault="0067794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 w:rsidR="00AF72F2">
        <w:rPr>
          <w:rFonts w:hint="eastAsia"/>
        </w:rPr>
        <w:t>□</w:t>
      </w:r>
      <w:r>
        <w:t xml:space="preserve"> </w:t>
      </w:r>
      <w:r w:rsidR="00AF72F2">
        <w:rPr>
          <w:rFonts w:hint="eastAsia"/>
        </w:rPr>
        <w:t>なし</w:t>
      </w:r>
      <w:r w:rsidR="00AF72F2">
        <w:rPr>
          <w:rFonts w:cs="Times New Roman"/>
        </w:rPr>
        <w:t xml:space="preserve">  </w:t>
      </w:r>
      <w:r w:rsidR="00AF72F2">
        <w:rPr>
          <w:rFonts w:hint="eastAsia"/>
        </w:rPr>
        <w:t>□</w:t>
      </w:r>
      <w:r>
        <w:t xml:space="preserve"> </w:t>
      </w:r>
      <w:r w:rsidR="00AF72F2">
        <w:rPr>
          <w:rFonts w:hint="eastAsia"/>
        </w:rPr>
        <w:t>あり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66"/>
        <w:gridCol w:w="2542"/>
        <w:gridCol w:w="1937"/>
        <w:gridCol w:w="1937"/>
      </w:tblGrid>
      <w:tr w:rsidR="00AF72F2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F2" w:rsidRDefault="00AF72F2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F2" w:rsidRDefault="00AF72F2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有価証券発行元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F2" w:rsidRDefault="00AF72F2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出　資　額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F2" w:rsidRDefault="00AF72F2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時価評価額</w:t>
            </w:r>
          </w:p>
        </w:tc>
      </w:tr>
      <w:tr w:rsidR="00AF72F2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F2" w:rsidRDefault="00AF72F2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w w:val="80"/>
              </w:rPr>
              <w:t xml:space="preserve">□株　</w:t>
            </w:r>
            <w:r>
              <w:rPr>
                <w:rFonts w:cs="Times New Roman"/>
                <w:w w:val="80"/>
              </w:rPr>
              <w:t xml:space="preserve">  </w:t>
            </w:r>
            <w:r>
              <w:rPr>
                <w:rFonts w:hint="eastAsia"/>
                <w:w w:val="80"/>
              </w:rPr>
              <w:t xml:space="preserve">　式</w:t>
            </w:r>
            <w:r>
              <w:rPr>
                <w:rFonts w:cs="Times New Roman"/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□</w:t>
            </w:r>
            <w:r>
              <w:rPr>
                <w:rFonts w:hint="eastAsia"/>
                <w:spacing w:val="-2"/>
                <w:w w:val="80"/>
              </w:rPr>
              <w:t>ゴルフ会員</w:t>
            </w:r>
            <w:r>
              <w:rPr>
                <w:rFonts w:hint="eastAsia"/>
                <w:w w:val="80"/>
              </w:rPr>
              <w:t>権</w:t>
            </w:r>
          </w:p>
          <w:p w:rsidR="00AF72F2" w:rsidRDefault="00AF72F2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w w:val="80"/>
              </w:rPr>
              <w:t>□</w:t>
            </w:r>
            <w:r>
              <w:rPr>
                <w:rFonts w:hint="eastAsia"/>
                <w:spacing w:val="-2"/>
                <w:w w:val="80"/>
              </w:rPr>
              <w:t>出資持ち分</w:t>
            </w:r>
            <w:r>
              <w:rPr>
                <w:rFonts w:cs="Times New Roman"/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□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F2" w:rsidRDefault="00AF72F2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72F2" w:rsidRDefault="00AF72F2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F2" w:rsidRDefault="00AF72F2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72F2" w:rsidRDefault="00AF72F2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F2" w:rsidRDefault="00AF72F2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72F2" w:rsidRDefault="00AF72F2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円</w:t>
            </w:r>
          </w:p>
        </w:tc>
      </w:tr>
      <w:tr w:rsidR="00AF72F2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F2" w:rsidRDefault="00AF72F2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w w:val="80"/>
              </w:rPr>
              <w:t xml:space="preserve">□株　</w:t>
            </w:r>
            <w:r>
              <w:rPr>
                <w:rFonts w:cs="Times New Roman"/>
                <w:w w:val="80"/>
              </w:rPr>
              <w:t xml:space="preserve">  </w:t>
            </w:r>
            <w:r>
              <w:rPr>
                <w:rFonts w:hint="eastAsia"/>
                <w:w w:val="80"/>
              </w:rPr>
              <w:t xml:space="preserve">　式</w:t>
            </w:r>
            <w:r>
              <w:rPr>
                <w:rFonts w:cs="Times New Roman"/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□</w:t>
            </w:r>
            <w:r>
              <w:rPr>
                <w:rFonts w:hint="eastAsia"/>
                <w:spacing w:val="-2"/>
                <w:w w:val="80"/>
              </w:rPr>
              <w:t>ゴルフ会員</w:t>
            </w:r>
            <w:r>
              <w:rPr>
                <w:rFonts w:hint="eastAsia"/>
                <w:w w:val="80"/>
              </w:rPr>
              <w:t>権</w:t>
            </w:r>
          </w:p>
          <w:p w:rsidR="00AF72F2" w:rsidRDefault="00AF72F2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w w:val="80"/>
              </w:rPr>
              <w:t>□</w:t>
            </w:r>
            <w:r>
              <w:rPr>
                <w:rFonts w:hint="eastAsia"/>
                <w:spacing w:val="-2"/>
                <w:w w:val="80"/>
              </w:rPr>
              <w:t>出資持ち分</w:t>
            </w:r>
            <w:r>
              <w:rPr>
                <w:rFonts w:cs="Times New Roman"/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□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F2" w:rsidRDefault="00AF72F2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72F2" w:rsidRDefault="00AF72F2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F2" w:rsidRDefault="00AF72F2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72F2" w:rsidRDefault="00AF72F2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F2" w:rsidRDefault="00AF72F2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72F2" w:rsidRDefault="00AF72F2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円</w:t>
            </w:r>
          </w:p>
        </w:tc>
      </w:tr>
      <w:tr w:rsidR="00440826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26" w:rsidRDefault="00440826" w:rsidP="00440826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w w:val="80"/>
              </w:rPr>
              <w:t xml:space="preserve">□株　</w:t>
            </w:r>
            <w:r>
              <w:rPr>
                <w:rFonts w:cs="Times New Roman"/>
                <w:w w:val="80"/>
              </w:rPr>
              <w:t xml:space="preserve">  </w:t>
            </w:r>
            <w:r>
              <w:rPr>
                <w:rFonts w:hint="eastAsia"/>
                <w:w w:val="80"/>
              </w:rPr>
              <w:t xml:space="preserve">　式</w:t>
            </w:r>
            <w:r>
              <w:rPr>
                <w:rFonts w:cs="Times New Roman"/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□</w:t>
            </w:r>
            <w:r>
              <w:rPr>
                <w:rFonts w:hint="eastAsia"/>
                <w:spacing w:val="-2"/>
                <w:w w:val="80"/>
              </w:rPr>
              <w:t>ゴルフ会員</w:t>
            </w:r>
            <w:r>
              <w:rPr>
                <w:rFonts w:hint="eastAsia"/>
                <w:w w:val="80"/>
              </w:rPr>
              <w:t>権</w:t>
            </w:r>
          </w:p>
          <w:p w:rsidR="00440826" w:rsidRDefault="00440826" w:rsidP="00440826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w w:val="80"/>
              </w:rPr>
              <w:t>□</w:t>
            </w:r>
            <w:r>
              <w:rPr>
                <w:rFonts w:hint="eastAsia"/>
                <w:spacing w:val="-2"/>
                <w:w w:val="80"/>
              </w:rPr>
              <w:t>出資持ち分</w:t>
            </w:r>
            <w:r>
              <w:rPr>
                <w:rFonts w:cs="Times New Roman"/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□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26" w:rsidRDefault="00440826" w:rsidP="00440826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0826" w:rsidRDefault="00440826" w:rsidP="00440826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26" w:rsidRDefault="00440826" w:rsidP="00440826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0826" w:rsidRDefault="00440826" w:rsidP="00440826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26" w:rsidRDefault="00440826" w:rsidP="00440826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0826" w:rsidRDefault="00440826" w:rsidP="00440826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円</w:t>
            </w:r>
          </w:p>
        </w:tc>
      </w:tr>
    </w:tbl>
    <w:p w:rsidR="00AD0A5A" w:rsidRDefault="00AD0A5A">
      <w:pPr>
        <w:adjustRightInd/>
        <w:rPr>
          <w:rFonts w:ascii="ＭＳ 明朝" w:eastAsia="ＭＳ ゴシック" w:cs="ＭＳ ゴシック"/>
          <w:b/>
          <w:bCs/>
        </w:rPr>
      </w:pPr>
    </w:p>
    <w:p w:rsidR="00AF72F2" w:rsidRDefault="00AF72F2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</w:rPr>
        <w:t>１</w:t>
      </w:r>
      <w:r w:rsidR="00440826">
        <w:rPr>
          <w:rFonts w:ascii="ＭＳ 明朝" w:eastAsia="ＭＳ ゴシック" w:cs="ＭＳ ゴシック" w:hint="eastAsia"/>
          <w:b/>
          <w:bCs/>
        </w:rPr>
        <w:t>３</w:t>
      </w:r>
      <w:r w:rsidR="004236D2">
        <w:rPr>
          <w:rFonts w:ascii="ＭＳ ゴシック" w:hAnsi="ＭＳ ゴシック" w:cs="ＭＳ ゴシック" w:hint="eastAsia"/>
          <w:b/>
          <w:bCs/>
        </w:rPr>
        <w:t xml:space="preserve">　</w:t>
      </w:r>
      <w:r w:rsidR="004236D2">
        <w:rPr>
          <w:rFonts w:ascii="ＭＳ 明朝" w:eastAsia="ＭＳ ゴシック" w:cs="ＭＳ ゴシック" w:hint="eastAsia"/>
          <w:b/>
          <w:bCs/>
        </w:rPr>
        <w:t>近日中に取得することが見込まれる財産（交通事故の損害賠償金，財産分与等）</w:t>
      </w:r>
    </w:p>
    <w:p w:rsidR="00AF72F2" w:rsidRDefault="00C92ED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 w:rsidR="00AF72F2">
        <w:rPr>
          <w:rFonts w:hint="eastAsia"/>
        </w:rPr>
        <w:t>□</w:t>
      </w:r>
      <w:r w:rsidR="00677949">
        <w:t xml:space="preserve"> </w:t>
      </w:r>
      <w:r w:rsidR="00AF72F2">
        <w:rPr>
          <w:rFonts w:hint="eastAsia"/>
        </w:rPr>
        <w:t>なし</w:t>
      </w:r>
      <w:r w:rsidR="00AF72F2">
        <w:rPr>
          <w:rFonts w:cs="Times New Roman"/>
        </w:rPr>
        <w:t xml:space="preserve"> </w:t>
      </w:r>
      <w:r w:rsidR="00AF72F2">
        <w:rPr>
          <w:rFonts w:hint="eastAsia"/>
        </w:rPr>
        <w:t>□</w:t>
      </w:r>
      <w:r w:rsidR="00677949">
        <w:t xml:space="preserve"> </w:t>
      </w:r>
      <w:r w:rsidR="00AF72F2">
        <w:rPr>
          <w:rFonts w:hint="eastAsia"/>
        </w:rPr>
        <w:t>あり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0"/>
        <w:gridCol w:w="2045"/>
        <w:gridCol w:w="2045"/>
        <w:gridCol w:w="2863"/>
      </w:tblGrid>
      <w:tr w:rsidR="004236D2" w:rsidTr="00C64246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2" w:rsidRDefault="004236D2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2" w:rsidRDefault="00440826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相手方の氏名等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2" w:rsidRDefault="004236D2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取得時期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2" w:rsidRDefault="004236D2" w:rsidP="00C64246">
            <w:pPr>
              <w:suppressAutoHyphens/>
              <w:kinsoku w:val="0"/>
              <w:autoSpaceDE w:val="0"/>
              <w:autoSpaceDN w:val="0"/>
              <w:spacing w:line="4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 w:hint="eastAsia"/>
              </w:rPr>
              <w:t>取</w:t>
            </w:r>
            <w:r w:rsidR="00C64246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>得</w:t>
            </w:r>
            <w:r w:rsidR="006B2CC8">
              <w:rPr>
                <w:rFonts w:cs="Times New Roman" w:hint="eastAsia"/>
              </w:rPr>
              <w:t xml:space="preserve">　見　込</w:t>
            </w:r>
            <w:r w:rsidR="00C64246">
              <w:rPr>
                <w:rFonts w:cs="Times New Roman" w:hint="eastAsia"/>
              </w:rPr>
              <w:t xml:space="preserve">　額</w:t>
            </w:r>
          </w:p>
        </w:tc>
      </w:tr>
      <w:tr w:rsidR="004236D2" w:rsidTr="00C64246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2" w:rsidRDefault="004236D2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36D2" w:rsidRDefault="004236D2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2" w:rsidRDefault="004236D2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2" w:rsidRDefault="00A219D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令和</w:t>
            </w:r>
            <w:r w:rsidR="004236D2">
              <w:rPr>
                <w:rFonts w:ascii="ＭＳ 明朝" w:cs="Times New Roman" w:hint="eastAsia"/>
                <w:spacing w:val="2"/>
              </w:rPr>
              <w:t xml:space="preserve">　　　　年</w:t>
            </w:r>
          </w:p>
          <w:p w:rsidR="004236D2" w:rsidRDefault="004236D2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月ころ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2" w:rsidRDefault="004236D2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36D2" w:rsidRDefault="004236D2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 w:hint="eastAsia"/>
              </w:rPr>
              <w:t xml:space="preserve">　　　　　　</w:t>
            </w:r>
            <w:r w:rsidR="00C64246">
              <w:rPr>
                <w:rFonts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 xml:space="preserve">　</w:t>
            </w:r>
            <w:r w:rsidR="00C64246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4236D2" w:rsidTr="00C64246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2" w:rsidRDefault="004236D2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36D2" w:rsidRDefault="004236D2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2" w:rsidRDefault="004236D2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46" w:rsidRDefault="00A219DD" w:rsidP="00C64246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令和</w:t>
            </w:r>
            <w:r w:rsidR="00C64246">
              <w:rPr>
                <w:rFonts w:ascii="ＭＳ 明朝" w:cs="Times New Roman" w:hint="eastAsia"/>
                <w:spacing w:val="2"/>
              </w:rPr>
              <w:t xml:space="preserve">　　　　年</w:t>
            </w:r>
          </w:p>
          <w:p w:rsidR="004236D2" w:rsidRDefault="00C64246" w:rsidP="00C64246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月ころ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2" w:rsidRDefault="004236D2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36D2" w:rsidRDefault="004236D2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 w:rsidR="00C64246">
              <w:rPr>
                <w:rFonts w:cs="Times New Roman"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  <w:tr w:rsidR="004236D2" w:rsidTr="00C64246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2" w:rsidRDefault="004236D2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36D2" w:rsidRDefault="004236D2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2" w:rsidRDefault="004236D2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46" w:rsidRDefault="00A219DD" w:rsidP="00C64246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令和</w:t>
            </w:r>
            <w:r w:rsidR="00C64246">
              <w:rPr>
                <w:rFonts w:ascii="ＭＳ 明朝" w:cs="Times New Roman" w:hint="eastAsia"/>
                <w:spacing w:val="2"/>
              </w:rPr>
              <w:t xml:space="preserve">　　　　年</w:t>
            </w:r>
          </w:p>
          <w:p w:rsidR="004236D2" w:rsidRDefault="00C64246" w:rsidP="00C64246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月ころ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2" w:rsidRDefault="004236D2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36D2" w:rsidRDefault="004236D2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 w:rsidR="00C64246">
              <w:rPr>
                <w:rFonts w:cs="Times New Roman"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</w:tbl>
    <w:p w:rsidR="00440826" w:rsidRDefault="00440826" w:rsidP="000B5FA9">
      <w:pPr>
        <w:overflowPunct/>
        <w:autoSpaceDE w:val="0"/>
        <w:autoSpaceDN w:val="0"/>
        <w:jc w:val="left"/>
        <w:textAlignment w:val="auto"/>
        <w:rPr>
          <w:rFonts w:ascii="ＭＳ 明朝" w:eastAsia="ＭＳ ゴシック" w:cs="ＭＳ ゴシック"/>
          <w:b/>
          <w:bCs/>
          <w:sz w:val="28"/>
          <w:szCs w:val="28"/>
        </w:rPr>
      </w:pPr>
    </w:p>
    <w:p w:rsidR="000B5FA9" w:rsidRDefault="004D05F7" w:rsidP="000B5FA9">
      <w:pPr>
        <w:overflowPunct/>
        <w:autoSpaceDE w:val="0"/>
        <w:autoSpaceDN w:val="0"/>
        <w:jc w:val="left"/>
        <w:textAlignment w:val="auto"/>
        <w:rPr>
          <w:rFonts w:ascii="ＭＳ 明朝" w:eastAsia="ＭＳ ゴシック" w:cs="ＭＳ ゴシック"/>
          <w:b/>
          <w:bCs/>
          <w:sz w:val="28"/>
          <w:szCs w:val="28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 xml:space="preserve">□　</w:t>
      </w:r>
      <w:r w:rsidR="00AF72F2">
        <w:rPr>
          <w:rFonts w:ascii="ＭＳ 明朝" w:eastAsia="ＭＳ ゴシック" w:cs="ＭＳ ゴシック" w:hint="eastAsia"/>
          <w:b/>
          <w:bCs/>
          <w:sz w:val="28"/>
          <w:szCs w:val="28"/>
        </w:rPr>
        <w:t>上記以外に別紙のとおり資産があります。</w:t>
      </w:r>
    </w:p>
    <w:p w:rsidR="00AD0A5A" w:rsidRDefault="00AD0A5A" w:rsidP="000B5FA9">
      <w:pPr>
        <w:overflowPunct/>
        <w:autoSpaceDE w:val="0"/>
        <w:autoSpaceDN w:val="0"/>
        <w:jc w:val="left"/>
        <w:textAlignment w:val="auto"/>
        <w:rPr>
          <w:rFonts w:ascii="ＭＳ 明朝" w:eastAsia="ＭＳ ゴシック" w:cs="ＭＳ ゴシック"/>
          <w:b/>
          <w:bCs/>
          <w:sz w:val="28"/>
          <w:szCs w:val="28"/>
        </w:rPr>
      </w:pPr>
    </w:p>
    <w:p w:rsidR="00AD0A5A" w:rsidRDefault="00AD0A5A" w:rsidP="00AD0A5A">
      <w:pPr>
        <w:adjustRightInd/>
        <w:spacing w:line="470" w:lineRule="exact"/>
        <w:rPr>
          <w:rFonts w:ascii="ＭＳ ゴシック" w:eastAsia="ＭＳ ゴシック" w:cs="ＭＳ ゴシック"/>
          <w:b/>
          <w:bCs/>
        </w:rPr>
      </w:pPr>
      <w:r>
        <w:rPr>
          <w:rFonts w:ascii="ＭＳ 明朝" w:eastAsia="ＭＳ ゴシック" w:cs="ＭＳ ゴシック" w:hint="eastAsia"/>
          <w:b/>
          <w:bCs/>
        </w:rPr>
        <w:t>１４</w:t>
      </w:r>
      <w:r>
        <w:rPr>
          <w:rFonts w:ascii="ＭＳ ゴシック" w:hAnsi="ＭＳ ゴシック" w:cs="ＭＳ ゴシック" w:hint="eastAsia"/>
          <w:b/>
          <w:bCs/>
        </w:rPr>
        <w:t xml:space="preserve">　</w:t>
      </w:r>
      <w:r>
        <w:rPr>
          <w:rFonts w:ascii="ＭＳ 明朝" w:eastAsia="ＭＳ ゴシック" w:cs="ＭＳ ゴシック" w:hint="eastAsia"/>
          <w:b/>
          <w:bCs/>
        </w:rPr>
        <w:t>過去２年以内に処分した財産</w:t>
      </w:r>
      <w:r w:rsidRPr="0092612F">
        <w:rPr>
          <w:rFonts w:ascii="ＭＳ 明朝" w:eastAsia="ＭＳ ゴシック" w:cs="ＭＳ ゴシック" w:hint="eastAsia"/>
          <w:b/>
          <w:bCs/>
          <w:color w:val="auto"/>
        </w:rPr>
        <w:t>（１０万円以上のもの）</w:t>
      </w:r>
      <w:r w:rsidRPr="0092612F">
        <w:rPr>
          <w:rFonts w:ascii="ＭＳ ゴシック" w:hAnsi="ＭＳ ゴシック" w:cs="ＭＳ ゴシック"/>
          <w:b/>
          <w:bCs/>
          <w:color w:val="auto"/>
        </w:rPr>
        <w:t xml:space="preserve">  </w:t>
      </w:r>
    </w:p>
    <w:p w:rsidR="00AD0A5A" w:rsidRDefault="00AD0A5A" w:rsidP="00AD0A5A">
      <w:pPr>
        <w:adjustRightInd/>
        <w:spacing w:line="51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cs="Times New Roman" w:hint="eastAsia"/>
        </w:rPr>
        <w:t xml:space="preserve">　</w:t>
      </w:r>
      <w:r>
        <w:rPr>
          <w:rFonts w:hint="eastAsia"/>
        </w:rPr>
        <w:t>不動産，自動車，保険以外の財産</w:t>
      </w:r>
      <w:r>
        <w:rPr>
          <w:rFonts w:cs="Times New Roman"/>
        </w:rPr>
        <w:t xml:space="preserve">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なし</w:t>
      </w:r>
      <w:r>
        <w:rPr>
          <w:rFonts w:cs="Times New Roman"/>
        </w:rPr>
        <w:t xml:space="preserve">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あり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1"/>
        <w:gridCol w:w="3026"/>
        <w:gridCol w:w="2058"/>
        <w:gridCol w:w="2300"/>
      </w:tblGrid>
      <w:tr w:rsidR="00AD0A5A" w:rsidTr="006C387F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5A" w:rsidRDefault="00AD0A5A" w:rsidP="006C387F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処分した財産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5A" w:rsidRDefault="00AD0A5A" w:rsidP="006C387F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内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容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5A" w:rsidRDefault="00AD0A5A" w:rsidP="006C387F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処分した時期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5A" w:rsidRDefault="00AD0A5A" w:rsidP="006C387F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処　分　価　格</w:t>
            </w:r>
          </w:p>
        </w:tc>
      </w:tr>
      <w:tr w:rsidR="00AD0A5A" w:rsidTr="006C387F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5A" w:rsidRDefault="00AD0A5A" w:rsidP="006C387F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0A5A" w:rsidRDefault="00AD0A5A" w:rsidP="006C387F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5A" w:rsidRDefault="00AD0A5A" w:rsidP="006C387F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0A5A" w:rsidRDefault="00AD0A5A" w:rsidP="006C387F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5A" w:rsidRDefault="00A219DD" w:rsidP="006C387F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  <w:r w:rsidRPr="00A219DD">
              <w:rPr>
                <w:rFonts w:hint="eastAsia"/>
                <w:w w:val="80"/>
              </w:rPr>
              <w:t>平成・令和</w:t>
            </w:r>
            <w:r w:rsidR="00AD0A5A">
              <w:rPr>
                <w:rFonts w:hint="eastAsia"/>
              </w:rPr>
              <w:t xml:space="preserve">　　</w:t>
            </w:r>
            <w:r w:rsidR="00AD0A5A">
              <w:rPr>
                <w:rFonts w:cs="Times New Roman"/>
              </w:rPr>
              <w:t xml:space="preserve"> </w:t>
            </w:r>
            <w:r w:rsidR="00AD0A5A">
              <w:rPr>
                <w:rFonts w:hint="eastAsia"/>
              </w:rPr>
              <w:t>年</w:t>
            </w:r>
          </w:p>
          <w:p w:rsidR="00AD0A5A" w:rsidRDefault="00AD0A5A" w:rsidP="006C387F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月頃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5A" w:rsidRDefault="00AD0A5A" w:rsidP="006C387F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0A5A" w:rsidRDefault="00AD0A5A" w:rsidP="006C387F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A219DD" w:rsidTr="006C387F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  <w:r w:rsidRPr="00A219DD">
              <w:rPr>
                <w:rFonts w:hint="eastAsia"/>
                <w:w w:val="80"/>
              </w:rPr>
              <w:t>平成・令和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月頃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A219DD" w:rsidTr="006C387F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  <w:r w:rsidRPr="00A219DD">
              <w:rPr>
                <w:rFonts w:hint="eastAsia"/>
                <w:w w:val="80"/>
              </w:rPr>
              <w:t>平成・令和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月頃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219DD" w:rsidRDefault="00A219DD" w:rsidP="00A219D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</w:tbl>
    <w:p w:rsidR="00AD0A5A" w:rsidRDefault="00AD0A5A" w:rsidP="00AD0A5A">
      <w:pPr>
        <w:adjustRightInd/>
        <w:spacing w:line="51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※　売却代金の使途について</w:t>
      </w:r>
    </w:p>
    <w:p w:rsidR="00AD0A5A" w:rsidRDefault="00AD0A5A" w:rsidP="00AD0A5A">
      <w:pPr>
        <w:adjustRightInd/>
        <w:spacing w:line="51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:rsidR="00AD0A5A" w:rsidRPr="00AD0A5A" w:rsidRDefault="00AD0A5A" w:rsidP="00AD0A5A">
      <w:pPr>
        <w:adjustRightInd/>
        <w:spacing w:line="518" w:lineRule="exact"/>
        <w:rPr>
          <w:rFonts w:ascii="ＭＳ 明朝" w:eastAsia="ＭＳ ゴシック" w:cs="ＭＳ ゴシック"/>
          <w:b/>
          <w:bCs/>
          <w:sz w:val="28"/>
          <w:szCs w:val="28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</w:t>
      </w:r>
    </w:p>
    <w:sectPr w:rsidR="00AD0A5A" w:rsidRPr="00AD0A5A" w:rsidSect="000167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90" w:right="504" w:bottom="1530" w:left="1354" w:header="567" w:footer="720" w:gutter="0"/>
      <w:pgNumType w:start="10"/>
      <w:cols w:space="720"/>
      <w:noEndnote/>
      <w:docGrid w:type="linesAndChars" w:linePitch="41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95B" w:rsidRDefault="005E795B">
      <w:r>
        <w:separator/>
      </w:r>
    </w:p>
  </w:endnote>
  <w:endnote w:type="continuationSeparator" w:id="0">
    <w:p w:rsidR="005E795B" w:rsidRDefault="005E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4FC" w:rsidRDefault="007114FC" w:rsidP="00403F45">
    <w:pPr>
      <w:pStyle w:val="a4"/>
      <w:framePr w:wrap="around" w:vAnchor="text" w:hAnchor="margin" w:xAlign="center" w:y="1"/>
      <w:rPr>
        <w:rStyle w:val="a6"/>
        <w:rFonts w:cs="ＭＳ 明朝"/>
      </w:rPr>
    </w:pPr>
    <w:r>
      <w:rPr>
        <w:rStyle w:val="a6"/>
        <w:rFonts w:cs="ＭＳ 明朝"/>
      </w:rPr>
      <w:fldChar w:fldCharType="begin"/>
    </w:r>
    <w:r>
      <w:rPr>
        <w:rStyle w:val="a6"/>
        <w:rFonts w:cs="ＭＳ 明朝"/>
      </w:rPr>
      <w:instrText xml:space="preserve">PAGE  </w:instrText>
    </w:r>
    <w:r>
      <w:rPr>
        <w:rStyle w:val="a6"/>
        <w:rFonts w:cs="ＭＳ 明朝"/>
      </w:rPr>
      <w:fldChar w:fldCharType="end"/>
    </w:r>
  </w:p>
  <w:p w:rsidR="007114FC" w:rsidRDefault="007114FC" w:rsidP="00403F4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4FC" w:rsidRDefault="007114FC" w:rsidP="00403F45">
    <w:pPr>
      <w:framePr w:wrap="around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BE4265">
      <w:rPr>
        <w:rFonts w:cs="Times New Roman"/>
        <w:noProof/>
      </w:rPr>
      <w:t>10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265" w:rsidRDefault="00BE42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95B" w:rsidRDefault="005E795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E795B" w:rsidRDefault="005E7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265" w:rsidRDefault="00BE426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265" w:rsidRDefault="00BE426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265" w:rsidRDefault="00BE42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D26B4"/>
    <w:multiLevelType w:val="hybridMultilevel"/>
    <w:tmpl w:val="25E4FB7E"/>
    <w:lvl w:ilvl="0" w:tplc="353A6820">
      <w:numFmt w:val="bullet"/>
      <w:lvlText w:val="・"/>
      <w:lvlJc w:val="left"/>
      <w:pPr>
        <w:tabs>
          <w:tab w:val="num" w:pos="602"/>
        </w:tabs>
        <w:ind w:left="6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1" w15:restartNumberingAfterBreak="0">
    <w:nsid w:val="198E1CC8"/>
    <w:multiLevelType w:val="hybridMultilevel"/>
    <w:tmpl w:val="F7A61D4E"/>
    <w:lvl w:ilvl="0" w:tplc="B0F2A1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0877BE"/>
    <w:multiLevelType w:val="hybridMultilevel"/>
    <w:tmpl w:val="7186B2CC"/>
    <w:lvl w:ilvl="0" w:tplc="BBE01274">
      <w:numFmt w:val="bullet"/>
      <w:lvlText w:val="※"/>
      <w:lvlJc w:val="left"/>
      <w:pPr>
        <w:tabs>
          <w:tab w:val="num" w:pos="722"/>
        </w:tabs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3" w15:restartNumberingAfterBreak="0">
    <w:nsid w:val="35355D50"/>
    <w:multiLevelType w:val="hybridMultilevel"/>
    <w:tmpl w:val="01FEB958"/>
    <w:lvl w:ilvl="0" w:tplc="C38097B8">
      <w:numFmt w:val="bullet"/>
      <w:lvlText w:val="□"/>
      <w:lvlJc w:val="left"/>
      <w:pPr>
        <w:tabs>
          <w:tab w:val="num" w:pos="1896"/>
        </w:tabs>
        <w:ind w:left="1896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6"/>
        </w:tabs>
        <w:ind w:left="2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6"/>
        </w:tabs>
        <w:ind w:left="2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6"/>
        </w:tabs>
        <w:ind w:left="3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6"/>
        </w:tabs>
        <w:ind w:left="3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6"/>
        </w:tabs>
        <w:ind w:left="3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6"/>
        </w:tabs>
        <w:ind w:left="4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6"/>
        </w:tabs>
        <w:ind w:left="4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6"/>
        </w:tabs>
        <w:ind w:left="5196" w:hanging="420"/>
      </w:pPr>
      <w:rPr>
        <w:rFonts w:ascii="Wingdings" w:hAnsi="Wingdings" w:hint="default"/>
      </w:rPr>
    </w:lvl>
  </w:abstractNum>
  <w:abstractNum w:abstractNumId="4" w15:restartNumberingAfterBreak="0">
    <w:nsid w:val="68D7508A"/>
    <w:multiLevelType w:val="hybridMultilevel"/>
    <w:tmpl w:val="B80068D2"/>
    <w:lvl w:ilvl="0" w:tplc="6764C3A2">
      <w:numFmt w:val="bullet"/>
      <w:lvlText w:val="・"/>
      <w:lvlJc w:val="left"/>
      <w:pPr>
        <w:tabs>
          <w:tab w:val="num" w:pos="602"/>
        </w:tabs>
        <w:ind w:left="602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4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2F2"/>
    <w:rsid w:val="00016784"/>
    <w:rsid w:val="00033241"/>
    <w:rsid w:val="00052ADC"/>
    <w:rsid w:val="00057874"/>
    <w:rsid w:val="0006733D"/>
    <w:rsid w:val="000745D7"/>
    <w:rsid w:val="00080959"/>
    <w:rsid w:val="00086E95"/>
    <w:rsid w:val="000966BE"/>
    <w:rsid w:val="000A6539"/>
    <w:rsid w:val="000B5AE0"/>
    <w:rsid w:val="000B5FA9"/>
    <w:rsid w:val="000D0EB0"/>
    <w:rsid w:val="000F33F9"/>
    <w:rsid w:val="000F395F"/>
    <w:rsid w:val="001012C9"/>
    <w:rsid w:val="0011765A"/>
    <w:rsid w:val="00135FC4"/>
    <w:rsid w:val="00142AB8"/>
    <w:rsid w:val="0029790A"/>
    <w:rsid w:val="002F074E"/>
    <w:rsid w:val="00304132"/>
    <w:rsid w:val="003432A4"/>
    <w:rsid w:val="0034588E"/>
    <w:rsid w:val="00345B75"/>
    <w:rsid w:val="003533E2"/>
    <w:rsid w:val="003679D9"/>
    <w:rsid w:val="00376D11"/>
    <w:rsid w:val="00380C7C"/>
    <w:rsid w:val="003C4F68"/>
    <w:rsid w:val="003E4612"/>
    <w:rsid w:val="003F680B"/>
    <w:rsid w:val="00403F45"/>
    <w:rsid w:val="004236D2"/>
    <w:rsid w:val="004242BD"/>
    <w:rsid w:val="00440826"/>
    <w:rsid w:val="004B3400"/>
    <w:rsid w:val="004D05F7"/>
    <w:rsid w:val="00502368"/>
    <w:rsid w:val="00516C0B"/>
    <w:rsid w:val="00587AF9"/>
    <w:rsid w:val="005B520F"/>
    <w:rsid w:val="005E795B"/>
    <w:rsid w:val="00663FA4"/>
    <w:rsid w:val="00677949"/>
    <w:rsid w:val="006A572A"/>
    <w:rsid w:val="006B2CC8"/>
    <w:rsid w:val="006C387F"/>
    <w:rsid w:val="006F708A"/>
    <w:rsid w:val="007114FC"/>
    <w:rsid w:val="00750EB9"/>
    <w:rsid w:val="007B6953"/>
    <w:rsid w:val="007C3EE6"/>
    <w:rsid w:val="007D7642"/>
    <w:rsid w:val="00800734"/>
    <w:rsid w:val="00834690"/>
    <w:rsid w:val="0087316E"/>
    <w:rsid w:val="008A6526"/>
    <w:rsid w:val="008F38E4"/>
    <w:rsid w:val="0092612F"/>
    <w:rsid w:val="00935DFF"/>
    <w:rsid w:val="0095167F"/>
    <w:rsid w:val="009D6736"/>
    <w:rsid w:val="009E24A1"/>
    <w:rsid w:val="009F3081"/>
    <w:rsid w:val="00A0020A"/>
    <w:rsid w:val="00A03195"/>
    <w:rsid w:val="00A04FC4"/>
    <w:rsid w:val="00A1183F"/>
    <w:rsid w:val="00A219DD"/>
    <w:rsid w:val="00A26564"/>
    <w:rsid w:val="00A44DD5"/>
    <w:rsid w:val="00A4585E"/>
    <w:rsid w:val="00A54B43"/>
    <w:rsid w:val="00A9505C"/>
    <w:rsid w:val="00AA50DF"/>
    <w:rsid w:val="00AC0F40"/>
    <w:rsid w:val="00AD0A5A"/>
    <w:rsid w:val="00AF72F2"/>
    <w:rsid w:val="00B905AA"/>
    <w:rsid w:val="00BA5743"/>
    <w:rsid w:val="00BE4265"/>
    <w:rsid w:val="00BF0336"/>
    <w:rsid w:val="00C42460"/>
    <w:rsid w:val="00C52794"/>
    <w:rsid w:val="00C64246"/>
    <w:rsid w:val="00C7562F"/>
    <w:rsid w:val="00C92ED4"/>
    <w:rsid w:val="00CA3C75"/>
    <w:rsid w:val="00D4545C"/>
    <w:rsid w:val="00D85ECA"/>
    <w:rsid w:val="00DC58BC"/>
    <w:rsid w:val="00DE6CD7"/>
    <w:rsid w:val="00DF48C3"/>
    <w:rsid w:val="00E16E80"/>
    <w:rsid w:val="00E30941"/>
    <w:rsid w:val="00E33821"/>
    <w:rsid w:val="00E47DEA"/>
    <w:rsid w:val="00E64843"/>
    <w:rsid w:val="00EA1F72"/>
    <w:rsid w:val="00EB6E1C"/>
    <w:rsid w:val="00F05303"/>
    <w:rsid w:val="00F13100"/>
    <w:rsid w:val="00F257D2"/>
    <w:rsid w:val="00F81D0C"/>
    <w:rsid w:val="00FC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2BD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 + 文字の倍率 : １００%"/>
    <w:basedOn w:val="a"/>
    <w:uiPriority w:val="99"/>
    <w:rsid w:val="008A6526"/>
    <w:rPr>
      <w:w w:val="60"/>
    </w:rPr>
  </w:style>
  <w:style w:type="paragraph" w:styleId="a4">
    <w:name w:val="footer"/>
    <w:basedOn w:val="a"/>
    <w:link w:val="a5"/>
    <w:uiPriority w:val="99"/>
    <w:rsid w:val="00403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semiHidden/>
    <w:rPr>
      <w:rFonts w:cs="ＭＳ 明朝"/>
      <w:color w:val="000000"/>
      <w:kern w:val="0"/>
      <w:sz w:val="24"/>
      <w:szCs w:val="24"/>
    </w:rPr>
  </w:style>
  <w:style w:type="character" w:styleId="a6">
    <w:name w:val="page number"/>
    <w:uiPriority w:val="99"/>
    <w:rsid w:val="00403F45"/>
    <w:rPr>
      <w:rFonts w:cs="Times New Roman"/>
    </w:rPr>
  </w:style>
  <w:style w:type="paragraph" w:styleId="a7">
    <w:name w:val="header"/>
    <w:basedOn w:val="a"/>
    <w:link w:val="a8"/>
    <w:uiPriority w:val="99"/>
    <w:rsid w:val="00E338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Pr>
      <w:rFonts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587AF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79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2019-06-24T04:38:00Z</dcterms:created>
  <dcterms:modified xsi:type="dcterms:W3CDTF">2019-06-24T04:39:00Z</dcterms:modified>
</cp:coreProperties>
</file>