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31" w:rsidRPr="007075D3" w:rsidRDefault="00C908B4" w:rsidP="007075D3">
      <w:pPr>
        <w:pStyle w:val="a3"/>
        <w:jc w:val="center"/>
        <w:rPr>
          <w:rFonts w:hint="eastAsia"/>
          <w:b/>
          <w:spacing w:val="0"/>
          <w:sz w:val="22"/>
          <w:szCs w:val="22"/>
          <w:u w:val="wave"/>
          <w:shd w:val="pct15" w:color="auto" w:fill="FFFFFF"/>
        </w:rPr>
      </w:pPr>
      <w:r>
        <w:rPr>
          <w:rFonts w:hint="eastAsia"/>
          <w:b/>
          <w:spacing w:val="0"/>
          <w:sz w:val="22"/>
          <w:szCs w:val="22"/>
          <w:u w:val="wave"/>
          <w:shd w:val="pct15" w:color="auto" w:fill="FFFFFF"/>
        </w:rPr>
        <w:t>申立</w:t>
      </w:r>
      <w:r w:rsidR="009B3C31" w:rsidRPr="007075D3">
        <w:rPr>
          <w:rFonts w:hint="eastAsia"/>
          <w:b/>
          <w:spacing w:val="0"/>
          <w:sz w:val="22"/>
          <w:szCs w:val="22"/>
          <w:u w:val="wave"/>
          <w:shd w:val="pct15" w:color="auto" w:fill="FFFFFF"/>
        </w:rPr>
        <w:t>後は，家庭裁判所の許可を得なければ申立てを取り下げることはできません。</w:t>
      </w:r>
    </w:p>
    <w:p w:rsidR="007075D3" w:rsidRPr="007075D3" w:rsidRDefault="007075D3" w:rsidP="007075D3">
      <w:pPr>
        <w:pStyle w:val="a3"/>
        <w:rPr>
          <w:rFonts w:hint="eastAsia"/>
          <w:b/>
          <w:spacing w:val="0"/>
          <w:sz w:val="22"/>
          <w:szCs w:val="22"/>
        </w:rPr>
      </w:pPr>
    </w:p>
    <w:tbl>
      <w:tblPr>
        <w:tblW w:w="0" w:type="auto"/>
        <w:tblInd w:w="55" w:type="dxa"/>
        <w:tblLayout w:type="fixed"/>
        <w:tblCellMar>
          <w:left w:w="13" w:type="dxa"/>
          <w:right w:w="13" w:type="dxa"/>
        </w:tblCellMar>
        <w:tblLook w:val="0000"/>
      </w:tblPr>
      <w:tblGrid>
        <w:gridCol w:w="10"/>
        <w:gridCol w:w="1000"/>
        <w:gridCol w:w="275"/>
        <w:gridCol w:w="625"/>
        <w:gridCol w:w="492"/>
        <w:gridCol w:w="720"/>
        <w:gridCol w:w="8"/>
        <w:gridCol w:w="14"/>
        <w:gridCol w:w="188"/>
        <w:gridCol w:w="6"/>
        <w:gridCol w:w="676"/>
        <w:gridCol w:w="802"/>
        <w:gridCol w:w="30"/>
        <w:gridCol w:w="514"/>
        <w:gridCol w:w="977"/>
        <w:gridCol w:w="567"/>
        <w:gridCol w:w="142"/>
        <w:gridCol w:w="1969"/>
        <w:gridCol w:w="43"/>
        <w:gridCol w:w="54"/>
      </w:tblGrid>
      <w:tr w:rsidR="00132225" w:rsidTr="00B14D55">
        <w:tblPrEx>
          <w:tblCellMar>
            <w:top w:w="0" w:type="dxa"/>
            <w:bottom w:w="0" w:type="dxa"/>
          </w:tblCellMar>
        </w:tblPrEx>
        <w:trPr>
          <w:gridBefore w:val="1"/>
          <w:gridAfter w:val="1"/>
          <w:wBefore w:w="10" w:type="dxa"/>
          <w:wAfter w:w="54" w:type="dxa"/>
          <w:cantSplit/>
          <w:trHeight w:hRule="exact" w:val="710"/>
        </w:trPr>
        <w:tc>
          <w:tcPr>
            <w:tcW w:w="3120" w:type="dxa"/>
            <w:gridSpan w:val="6"/>
            <w:vMerge w:val="restart"/>
            <w:tcBorders>
              <w:top w:val="single" w:sz="4" w:space="0" w:color="000000"/>
              <w:left w:val="single" w:sz="4" w:space="0" w:color="000000"/>
              <w:bottom w:val="nil"/>
              <w:right w:val="single" w:sz="4" w:space="0" w:color="000000"/>
            </w:tcBorders>
          </w:tcPr>
          <w:p w:rsidR="00132225" w:rsidRDefault="00132225" w:rsidP="00823976">
            <w:pPr>
              <w:pStyle w:val="a3"/>
              <w:spacing w:line="240" w:lineRule="auto"/>
              <w:rPr>
                <w:spacing w:val="0"/>
              </w:rPr>
            </w:pPr>
            <w:r>
              <w:rPr>
                <w:rFonts w:ascii="ＭＳ 明朝" w:hAnsi="ＭＳ 明朝" w:hint="eastAsia"/>
                <w:spacing w:val="0"/>
                <w:sz w:val="16"/>
                <w:szCs w:val="16"/>
              </w:rPr>
              <w:t>受付印</w:t>
            </w:r>
          </w:p>
        </w:tc>
        <w:tc>
          <w:tcPr>
            <w:tcW w:w="208" w:type="dxa"/>
            <w:gridSpan w:val="3"/>
            <w:tcBorders>
              <w:top w:val="nil"/>
              <w:left w:val="nil"/>
              <w:right w:val="nil"/>
            </w:tcBorders>
            <w:shd w:val="clear" w:color="auto" w:fill="auto"/>
          </w:tcPr>
          <w:p w:rsidR="00132225" w:rsidRDefault="00132225" w:rsidP="00823976">
            <w:pPr>
              <w:pStyle w:val="a3"/>
              <w:spacing w:line="240" w:lineRule="auto"/>
              <w:rPr>
                <w:spacing w:val="0"/>
              </w:rPr>
            </w:pPr>
          </w:p>
        </w:tc>
        <w:tc>
          <w:tcPr>
            <w:tcW w:w="5720" w:type="dxa"/>
            <w:gridSpan w:val="9"/>
            <w:tcBorders>
              <w:top w:val="single" w:sz="4" w:space="0" w:color="000000"/>
              <w:left w:val="single" w:sz="4" w:space="0" w:color="000000"/>
              <w:bottom w:val="single" w:sz="4" w:space="0" w:color="000000"/>
              <w:right w:val="single" w:sz="4" w:space="0" w:color="000000"/>
            </w:tcBorders>
          </w:tcPr>
          <w:p w:rsidR="00132225" w:rsidRDefault="00132225" w:rsidP="00823976">
            <w:pPr>
              <w:pStyle w:val="a3"/>
              <w:spacing w:before="105" w:line="240" w:lineRule="auto"/>
              <w:rPr>
                <w:spacing w:val="0"/>
              </w:rPr>
            </w:pPr>
            <w:r>
              <w:rPr>
                <w:rFonts w:eastAsia="Times New Roman" w:cs="Times New Roman"/>
                <w:spacing w:val="0"/>
              </w:rPr>
              <w:t xml:space="preserve">  </w:t>
            </w:r>
            <w:r>
              <w:rPr>
                <w:rFonts w:eastAsia="Times New Roman" w:cs="Times New Roman"/>
                <w:b/>
                <w:bCs/>
                <w:spacing w:val="0"/>
                <w:sz w:val="32"/>
                <w:szCs w:val="32"/>
              </w:rPr>
              <w:t xml:space="preserve"> </w:t>
            </w:r>
            <w:r>
              <w:rPr>
                <w:rFonts w:ascii="ＭＳ 明朝" w:hAnsi="ＭＳ 明朝" w:hint="eastAsia"/>
                <w:b/>
                <w:bCs/>
                <w:sz w:val="32"/>
                <w:szCs w:val="32"/>
              </w:rPr>
              <w:t xml:space="preserve">　後見・保佐・補助　開始申立書</w:t>
            </w:r>
          </w:p>
        </w:tc>
      </w:tr>
      <w:tr w:rsidR="00132225" w:rsidTr="00403D28">
        <w:tblPrEx>
          <w:tblCellMar>
            <w:top w:w="0" w:type="dxa"/>
            <w:bottom w:w="0" w:type="dxa"/>
          </w:tblCellMar>
        </w:tblPrEx>
        <w:trPr>
          <w:gridBefore w:val="1"/>
          <w:gridAfter w:val="1"/>
          <w:wBefore w:w="10" w:type="dxa"/>
          <w:wAfter w:w="54" w:type="dxa"/>
          <w:cantSplit/>
          <w:trHeight w:hRule="exact" w:val="143"/>
        </w:trPr>
        <w:tc>
          <w:tcPr>
            <w:tcW w:w="3120" w:type="dxa"/>
            <w:gridSpan w:val="6"/>
            <w:vMerge/>
            <w:tcBorders>
              <w:top w:val="nil"/>
              <w:left w:val="single" w:sz="4" w:space="0" w:color="000000"/>
              <w:bottom w:val="nil"/>
              <w:right w:val="single" w:sz="4" w:space="0" w:color="000000"/>
            </w:tcBorders>
          </w:tcPr>
          <w:p w:rsidR="00132225" w:rsidRDefault="00132225" w:rsidP="00823976">
            <w:pPr>
              <w:pStyle w:val="a3"/>
              <w:wordWrap/>
              <w:spacing w:line="240" w:lineRule="auto"/>
              <w:rPr>
                <w:spacing w:val="0"/>
              </w:rPr>
            </w:pPr>
          </w:p>
        </w:tc>
        <w:tc>
          <w:tcPr>
            <w:tcW w:w="208" w:type="dxa"/>
            <w:gridSpan w:val="3"/>
            <w:tcBorders>
              <w:left w:val="nil"/>
              <w:right w:val="nil"/>
            </w:tcBorders>
            <w:shd w:val="clear" w:color="auto" w:fill="auto"/>
          </w:tcPr>
          <w:p w:rsidR="00132225" w:rsidRDefault="00132225" w:rsidP="00823976">
            <w:pPr>
              <w:pStyle w:val="a3"/>
              <w:wordWrap/>
              <w:spacing w:line="240" w:lineRule="auto"/>
              <w:rPr>
                <w:spacing w:val="0"/>
              </w:rPr>
            </w:pPr>
          </w:p>
        </w:tc>
        <w:tc>
          <w:tcPr>
            <w:tcW w:w="5720" w:type="dxa"/>
            <w:gridSpan w:val="9"/>
            <w:tcBorders>
              <w:top w:val="nil"/>
              <w:left w:val="nil"/>
              <w:bottom w:val="single" w:sz="4" w:space="0" w:color="000000"/>
              <w:right w:val="nil"/>
            </w:tcBorders>
          </w:tcPr>
          <w:p w:rsidR="00132225" w:rsidRDefault="00132225" w:rsidP="00823976">
            <w:pPr>
              <w:pStyle w:val="a3"/>
              <w:spacing w:line="240" w:lineRule="auto"/>
              <w:rPr>
                <w:rFonts w:hint="eastAsia"/>
                <w:spacing w:val="0"/>
              </w:rPr>
            </w:pPr>
          </w:p>
        </w:tc>
      </w:tr>
      <w:tr w:rsidR="00403D28" w:rsidTr="00403D28">
        <w:tblPrEx>
          <w:tblCellMar>
            <w:top w:w="0" w:type="dxa"/>
            <w:bottom w:w="0" w:type="dxa"/>
          </w:tblCellMar>
        </w:tblPrEx>
        <w:trPr>
          <w:gridBefore w:val="1"/>
          <w:gridAfter w:val="1"/>
          <w:wBefore w:w="10" w:type="dxa"/>
          <w:wAfter w:w="54" w:type="dxa"/>
          <w:cantSplit/>
          <w:trHeight w:hRule="exact" w:val="1195"/>
        </w:trPr>
        <w:tc>
          <w:tcPr>
            <w:tcW w:w="3120" w:type="dxa"/>
            <w:gridSpan w:val="6"/>
            <w:vMerge/>
            <w:tcBorders>
              <w:top w:val="nil"/>
              <w:left w:val="single" w:sz="4" w:space="0" w:color="000000"/>
              <w:bottom w:val="nil"/>
              <w:right w:val="single" w:sz="4" w:space="0" w:color="000000"/>
            </w:tcBorders>
          </w:tcPr>
          <w:p w:rsidR="00403D28" w:rsidRDefault="00403D28" w:rsidP="00823976">
            <w:pPr>
              <w:pStyle w:val="a3"/>
              <w:wordWrap/>
              <w:spacing w:line="240" w:lineRule="auto"/>
              <w:rPr>
                <w:spacing w:val="0"/>
              </w:rPr>
            </w:pPr>
          </w:p>
        </w:tc>
        <w:tc>
          <w:tcPr>
            <w:tcW w:w="208" w:type="dxa"/>
            <w:gridSpan w:val="3"/>
            <w:tcBorders>
              <w:left w:val="nil"/>
              <w:right w:val="nil"/>
            </w:tcBorders>
            <w:shd w:val="clear" w:color="auto" w:fill="auto"/>
          </w:tcPr>
          <w:p w:rsidR="00403D28" w:rsidRDefault="00403D28" w:rsidP="00823976">
            <w:pPr>
              <w:pStyle w:val="a3"/>
              <w:wordWrap/>
              <w:spacing w:line="240" w:lineRule="auto"/>
              <w:rPr>
                <w:spacing w:val="0"/>
              </w:rPr>
            </w:pPr>
          </w:p>
        </w:tc>
        <w:tc>
          <w:tcPr>
            <w:tcW w:w="5720" w:type="dxa"/>
            <w:gridSpan w:val="9"/>
            <w:vMerge w:val="restart"/>
            <w:tcBorders>
              <w:top w:val="single" w:sz="4" w:space="0" w:color="000000"/>
              <w:left w:val="single" w:sz="4" w:space="0" w:color="000000"/>
              <w:bottom w:val="single" w:sz="4" w:space="0" w:color="000000"/>
              <w:right w:val="single" w:sz="4" w:space="0" w:color="000000"/>
            </w:tcBorders>
            <w:vAlign w:val="center"/>
          </w:tcPr>
          <w:p w:rsidR="00403D28" w:rsidRDefault="00403D28" w:rsidP="00403D28">
            <w:pPr>
              <w:pStyle w:val="a3"/>
              <w:spacing w:line="240" w:lineRule="auto"/>
              <w:rPr>
                <w:rFonts w:hint="eastAsia"/>
                <w:spacing w:val="0"/>
              </w:rPr>
            </w:pPr>
            <w:r>
              <w:rPr>
                <w:rFonts w:ascii="ＭＳ 明朝" w:hAnsi="ＭＳ 明朝" w:hint="eastAsia"/>
                <w:spacing w:val="0"/>
                <w:sz w:val="16"/>
                <w:szCs w:val="16"/>
              </w:rPr>
              <w:t xml:space="preserve">　（収入印紙欄）（はった印紙に押印しないでください。</w:t>
            </w:r>
            <w:r w:rsidR="00C02074">
              <w:rPr>
                <w:rFonts w:ascii="ＭＳ 明朝" w:hAnsi="ＭＳ 明朝" w:hint="eastAsia"/>
                <w:spacing w:val="0"/>
                <w:sz w:val="16"/>
                <w:szCs w:val="16"/>
              </w:rPr>
              <w:t>）</w:t>
            </w:r>
          </w:p>
          <w:p w:rsidR="00403D28" w:rsidRDefault="003821E5" w:rsidP="00403D28">
            <w:pPr>
              <w:pStyle w:val="a3"/>
              <w:snapToGrid w:val="0"/>
              <w:spacing w:line="240" w:lineRule="auto"/>
              <w:rPr>
                <w:spacing w:val="0"/>
              </w:rPr>
            </w:pPr>
            <w:r>
              <w:rPr>
                <w:rFonts w:ascii="ＭＳ 明朝" w:hAnsi="ＭＳ 明朝" w:hint="eastAsia"/>
                <w:spacing w:val="0"/>
                <w:sz w:val="16"/>
                <w:szCs w:val="16"/>
              </w:rPr>
              <w:t xml:space="preserve">　　</w:t>
            </w:r>
            <w:r w:rsidR="00403D28">
              <w:rPr>
                <w:rFonts w:ascii="ＭＳ 明朝" w:hAnsi="ＭＳ 明朝" w:hint="eastAsia"/>
                <w:spacing w:val="0"/>
                <w:sz w:val="16"/>
                <w:szCs w:val="16"/>
              </w:rPr>
              <w:t>開始申立てのみは，８００円分（補助開始のみの申立てはできません。）</w:t>
            </w:r>
          </w:p>
          <w:p w:rsidR="00403D28" w:rsidRDefault="003821E5" w:rsidP="00403D28">
            <w:pPr>
              <w:pStyle w:val="a3"/>
              <w:snapToGrid w:val="0"/>
              <w:spacing w:line="240" w:lineRule="auto"/>
              <w:rPr>
                <w:spacing w:val="0"/>
              </w:rPr>
            </w:pPr>
            <w:r>
              <w:rPr>
                <w:rFonts w:ascii="ＭＳ 明朝" w:hAnsi="ＭＳ 明朝" w:hint="eastAsia"/>
                <w:spacing w:val="0"/>
                <w:sz w:val="16"/>
                <w:szCs w:val="16"/>
              </w:rPr>
              <w:t xml:space="preserve">　　</w:t>
            </w:r>
            <w:r w:rsidR="00403D28">
              <w:rPr>
                <w:rFonts w:ascii="ＭＳ 明朝" w:hAnsi="ＭＳ 明朝" w:hint="eastAsia"/>
                <w:spacing w:val="0"/>
                <w:sz w:val="16"/>
                <w:szCs w:val="16"/>
              </w:rPr>
              <w:t>保佐開始申立て＋代理権付与のときは１６００円分</w:t>
            </w:r>
          </w:p>
          <w:p w:rsidR="00403D28" w:rsidRDefault="003821E5" w:rsidP="00403D28">
            <w:pPr>
              <w:pStyle w:val="a3"/>
              <w:snapToGrid w:val="0"/>
              <w:spacing w:line="240" w:lineRule="auto"/>
              <w:rPr>
                <w:spacing w:val="0"/>
              </w:rPr>
            </w:pPr>
            <w:r>
              <w:rPr>
                <w:rFonts w:ascii="ＭＳ 明朝" w:hAnsi="ＭＳ 明朝" w:hint="eastAsia"/>
                <w:spacing w:val="0"/>
                <w:sz w:val="16"/>
                <w:szCs w:val="16"/>
              </w:rPr>
              <w:t xml:space="preserve">　　</w:t>
            </w:r>
            <w:r w:rsidR="00403D28">
              <w:rPr>
                <w:rFonts w:ascii="ＭＳ 明朝" w:hAnsi="ＭＳ 明朝" w:hint="eastAsia"/>
                <w:spacing w:val="0"/>
                <w:sz w:val="16"/>
                <w:szCs w:val="16"/>
              </w:rPr>
              <w:t>補助開始申立て＋同意権付与＋代理権付与のときは２,４００円分</w:t>
            </w:r>
          </w:p>
          <w:p w:rsidR="00403D28" w:rsidRPr="00403D28" w:rsidRDefault="003821E5" w:rsidP="003821E5">
            <w:pPr>
              <w:pStyle w:val="a3"/>
              <w:snapToGrid w:val="0"/>
              <w:spacing w:line="240" w:lineRule="auto"/>
              <w:ind w:left="151" w:rightChars="74" w:right="155"/>
              <w:rPr>
                <w:rFonts w:ascii="ＭＳ ゴシック" w:eastAsia="ＭＳ ゴシック" w:hAnsi="ＭＳ ゴシック" w:hint="eastAsia"/>
                <w:spacing w:val="0"/>
                <w:sz w:val="16"/>
                <w:szCs w:val="16"/>
                <w:u w:val="wave"/>
              </w:rPr>
            </w:pPr>
            <w:r>
              <w:rPr>
                <w:rFonts w:ascii="ＭＳ ゴシック" w:eastAsia="ＭＳ ゴシック" w:hAnsi="ＭＳ ゴシック" w:hint="eastAsia"/>
                <w:spacing w:val="0"/>
                <w:sz w:val="16"/>
                <w:szCs w:val="16"/>
                <w:u w:val="wave"/>
              </w:rPr>
              <w:t>＜注意＞</w:t>
            </w:r>
            <w:r w:rsidR="00403D28" w:rsidRPr="00F905BF">
              <w:rPr>
                <w:rFonts w:ascii="ＭＳ ゴシック" w:eastAsia="ＭＳ ゴシック" w:hAnsi="ＭＳ ゴシック" w:hint="eastAsia"/>
                <w:spacing w:val="0"/>
                <w:sz w:val="16"/>
                <w:szCs w:val="16"/>
                <w:u w:val="wave"/>
              </w:rPr>
              <w:t>登記手数料としての収入印紙は，貼らずにそのまま提出してください。</w:t>
            </w:r>
          </w:p>
        </w:tc>
      </w:tr>
      <w:tr w:rsidR="00403D28" w:rsidTr="00403D28">
        <w:tblPrEx>
          <w:tblCellMar>
            <w:top w:w="0" w:type="dxa"/>
            <w:bottom w:w="0" w:type="dxa"/>
          </w:tblCellMar>
        </w:tblPrEx>
        <w:trPr>
          <w:gridBefore w:val="1"/>
          <w:gridAfter w:val="1"/>
          <w:wBefore w:w="10" w:type="dxa"/>
          <w:wAfter w:w="54" w:type="dxa"/>
          <w:cantSplit/>
          <w:trHeight w:hRule="exact" w:val="284"/>
        </w:trPr>
        <w:tc>
          <w:tcPr>
            <w:tcW w:w="2392" w:type="dxa"/>
            <w:gridSpan w:val="4"/>
            <w:tcBorders>
              <w:top w:val="single" w:sz="4" w:space="0" w:color="000000"/>
              <w:left w:val="single" w:sz="4" w:space="0" w:color="000000"/>
              <w:bottom w:val="single" w:sz="4" w:space="0" w:color="000000"/>
              <w:right w:val="single" w:sz="4" w:space="0" w:color="000000"/>
            </w:tcBorders>
            <w:vAlign w:val="center"/>
          </w:tcPr>
          <w:p w:rsidR="00403D28" w:rsidRDefault="00403D28" w:rsidP="00823976">
            <w:pPr>
              <w:pStyle w:val="a3"/>
              <w:spacing w:line="240" w:lineRule="auto"/>
              <w:rPr>
                <w:spacing w:val="0"/>
              </w:rPr>
            </w:pPr>
            <w:r>
              <w:rPr>
                <w:rFonts w:ascii="ＭＳ 明朝" w:hAnsi="ＭＳ 明朝" w:hint="eastAsia"/>
                <w:spacing w:val="0"/>
                <w:sz w:val="16"/>
                <w:szCs w:val="16"/>
              </w:rPr>
              <w:t>収入印紙</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728" w:type="dxa"/>
            <w:gridSpan w:val="2"/>
            <w:vMerge w:val="restart"/>
            <w:tcBorders>
              <w:top w:val="single" w:sz="4" w:space="0" w:color="000000"/>
              <w:left w:val="nil"/>
              <w:right w:val="single" w:sz="4" w:space="0" w:color="000000"/>
            </w:tcBorders>
            <w:shd w:val="clear" w:color="auto" w:fill="auto"/>
          </w:tcPr>
          <w:p w:rsidR="00403D28" w:rsidRDefault="00403D28" w:rsidP="00823976">
            <w:pPr>
              <w:pStyle w:val="a3"/>
              <w:spacing w:line="240" w:lineRule="auto"/>
              <w:rPr>
                <w:spacing w:val="0"/>
              </w:rPr>
            </w:pPr>
          </w:p>
        </w:tc>
        <w:tc>
          <w:tcPr>
            <w:tcW w:w="208" w:type="dxa"/>
            <w:gridSpan w:val="3"/>
            <w:tcBorders>
              <w:left w:val="nil"/>
              <w:right w:val="nil"/>
            </w:tcBorders>
            <w:shd w:val="clear" w:color="auto" w:fill="auto"/>
          </w:tcPr>
          <w:p w:rsidR="00403D28" w:rsidRDefault="00403D28" w:rsidP="00823976">
            <w:pPr>
              <w:pStyle w:val="a3"/>
              <w:spacing w:line="240" w:lineRule="auto"/>
              <w:rPr>
                <w:spacing w:val="0"/>
              </w:rPr>
            </w:pPr>
          </w:p>
        </w:tc>
        <w:tc>
          <w:tcPr>
            <w:tcW w:w="5720" w:type="dxa"/>
            <w:gridSpan w:val="9"/>
            <w:vMerge/>
            <w:tcBorders>
              <w:left w:val="single" w:sz="4" w:space="0" w:color="000000"/>
              <w:bottom w:val="single" w:sz="4" w:space="0" w:color="000000"/>
              <w:right w:val="single" w:sz="4" w:space="0" w:color="000000"/>
            </w:tcBorders>
            <w:shd w:val="clear" w:color="auto" w:fill="auto"/>
            <w:vAlign w:val="center"/>
          </w:tcPr>
          <w:p w:rsidR="00403D28" w:rsidRDefault="00403D28" w:rsidP="00823976">
            <w:pPr>
              <w:pStyle w:val="a3"/>
              <w:spacing w:before="105" w:line="240" w:lineRule="auto"/>
              <w:jc w:val="center"/>
              <w:rPr>
                <w:spacing w:val="0"/>
              </w:rPr>
            </w:pPr>
          </w:p>
        </w:tc>
      </w:tr>
      <w:tr w:rsidR="00403D28" w:rsidTr="00403D28">
        <w:tblPrEx>
          <w:tblCellMar>
            <w:top w:w="0" w:type="dxa"/>
            <w:bottom w:w="0" w:type="dxa"/>
          </w:tblCellMar>
        </w:tblPrEx>
        <w:trPr>
          <w:gridBefore w:val="1"/>
          <w:gridAfter w:val="1"/>
          <w:wBefore w:w="10" w:type="dxa"/>
          <w:wAfter w:w="54" w:type="dxa"/>
          <w:cantSplit/>
          <w:trHeight w:hRule="exact" w:val="284"/>
        </w:trPr>
        <w:tc>
          <w:tcPr>
            <w:tcW w:w="2392" w:type="dxa"/>
            <w:gridSpan w:val="4"/>
            <w:tcBorders>
              <w:top w:val="nil"/>
              <w:left w:val="single" w:sz="4" w:space="0" w:color="000000"/>
              <w:bottom w:val="single" w:sz="4" w:space="0" w:color="000000"/>
              <w:right w:val="single" w:sz="4" w:space="0" w:color="000000"/>
            </w:tcBorders>
            <w:vAlign w:val="center"/>
          </w:tcPr>
          <w:p w:rsidR="00403D28" w:rsidRDefault="00403D28" w:rsidP="00823976">
            <w:pPr>
              <w:pStyle w:val="a3"/>
              <w:spacing w:line="240" w:lineRule="auto"/>
              <w:rPr>
                <w:spacing w:val="0"/>
              </w:rPr>
            </w:pPr>
            <w:r>
              <w:rPr>
                <w:rFonts w:ascii="ＭＳ 明朝" w:hAnsi="ＭＳ 明朝" w:hint="eastAsia"/>
                <w:spacing w:val="0"/>
                <w:sz w:val="16"/>
                <w:szCs w:val="16"/>
              </w:rPr>
              <w:t>予納郵便切手</w:t>
            </w:r>
            <w:r w:rsidRPr="00855F0E">
              <w:rPr>
                <w:rFonts w:ascii="ＭＳ 明朝" w:hAnsi="ＭＳ 明朝" w:hint="eastAsia"/>
                <w:spacing w:val="-9"/>
                <w:sz w:val="16"/>
                <w:szCs w:val="16"/>
              </w:rPr>
              <w:t xml:space="preserve">　　  　　　   </w:t>
            </w:r>
            <w:r>
              <w:rPr>
                <w:rFonts w:ascii="ＭＳ 明朝" w:hAnsi="ＭＳ 明朝" w:hint="eastAsia"/>
                <w:spacing w:val="-9"/>
                <w:sz w:val="16"/>
                <w:szCs w:val="16"/>
              </w:rPr>
              <w:t xml:space="preserve">  </w:t>
            </w:r>
            <w:r>
              <w:rPr>
                <w:rFonts w:ascii="ＭＳ 明朝" w:hAnsi="ＭＳ 明朝" w:hint="eastAsia"/>
                <w:spacing w:val="0"/>
                <w:sz w:val="16"/>
                <w:szCs w:val="16"/>
              </w:rPr>
              <w:t>円</w:t>
            </w:r>
          </w:p>
        </w:tc>
        <w:tc>
          <w:tcPr>
            <w:tcW w:w="728" w:type="dxa"/>
            <w:gridSpan w:val="2"/>
            <w:vMerge/>
            <w:tcBorders>
              <w:left w:val="nil"/>
              <w:right w:val="single" w:sz="4" w:space="0" w:color="000000"/>
            </w:tcBorders>
            <w:shd w:val="clear" w:color="auto" w:fill="auto"/>
          </w:tcPr>
          <w:p w:rsidR="00403D28" w:rsidRDefault="00403D28" w:rsidP="00823976">
            <w:pPr>
              <w:pStyle w:val="a3"/>
              <w:spacing w:line="240" w:lineRule="auto"/>
              <w:rPr>
                <w:spacing w:val="0"/>
              </w:rPr>
            </w:pPr>
          </w:p>
        </w:tc>
        <w:tc>
          <w:tcPr>
            <w:tcW w:w="208" w:type="dxa"/>
            <w:gridSpan w:val="3"/>
            <w:tcBorders>
              <w:left w:val="nil"/>
              <w:right w:val="nil"/>
            </w:tcBorders>
            <w:shd w:val="clear" w:color="auto" w:fill="auto"/>
          </w:tcPr>
          <w:p w:rsidR="00403D28" w:rsidRDefault="00403D28" w:rsidP="00823976">
            <w:pPr>
              <w:pStyle w:val="a3"/>
              <w:spacing w:line="240" w:lineRule="auto"/>
              <w:rPr>
                <w:spacing w:val="0"/>
              </w:rPr>
            </w:pPr>
          </w:p>
        </w:tc>
        <w:tc>
          <w:tcPr>
            <w:tcW w:w="676" w:type="dxa"/>
            <w:vMerge w:val="restart"/>
            <w:tcBorders>
              <w:top w:val="single" w:sz="4" w:space="0" w:color="000000"/>
              <w:left w:val="single" w:sz="4" w:space="0" w:color="000000"/>
              <w:right w:val="single" w:sz="4" w:space="0" w:color="000000"/>
            </w:tcBorders>
            <w:shd w:val="clear" w:color="auto" w:fill="auto"/>
            <w:vAlign w:val="center"/>
          </w:tcPr>
          <w:p w:rsidR="00403D28" w:rsidRDefault="00403D28" w:rsidP="00403D28">
            <w:pPr>
              <w:pStyle w:val="a3"/>
              <w:spacing w:before="105" w:line="240" w:lineRule="auto"/>
              <w:jc w:val="center"/>
              <w:rPr>
                <w:spacing w:val="0"/>
              </w:rPr>
            </w:pPr>
            <w:r>
              <w:rPr>
                <w:rFonts w:ascii="ＭＳ 明朝" w:hAnsi="ＭＳ 明朝" w:hint="eastAsia"/>
                <w:spacing w:val="0"/>
                <w:sz w:val="16"/>
                <w:szCs w:val="16"/>
              </w:rPr>
              <w:t>準口頭</w:t>
            </w:r>
          </w:p>
        </w:tc>
        <w:tc>
          <w:tcPr>
            <w:tcW w:w="832" w:type="dxa"/>
            <w:gridSpan w:val="2"/>
            <w:vMerge w:val="restart"/>
            <w:tcBorders>
              <w:top w:val="single" w:sz="4" w:space="0" w:color="000000"/>
              <w:left w:val="nil"/>
              <w:right w:val="single" w:sz="4" w:space="0" w:color="000000"/>
            </w:tcBorders>
            <w:shd w:val="clear" w:color="auto" w:fill="auto"/>
            <w:vAlign w:val="center"/>
          </w:tcPr>
          <w:p w:rsidR="00403D28" w:rsidRDefault="00403D28" w:rsidP="00403D28">
            <w:pPr>
              <w:pStyle w:val="a3"/>
              <w:spacing w:line="240" w:lineRule="auto"/>
              <w:jc w:val="center"/>
              <w:rPr>
                <w:spacing w:val="0"/>
              </w:rPr>
            </w:pPr>
          </w:p>
        </w:tc>
        <w:tc>
          <w:tcPr>
            <w:tcW w:w="4212" w:type="dxa"/>
            <w:gridSpan w:val="6"/>
            <w:vMerge w:val="restart"/>
            <w:tcBorders>
              <w:top w:val="single" w:sz="4" w:space="0" w:color="000000"/>
              <w:left w:val="nil"/>
              <w:right w:val="single" w:sz="4" w:space="0" w:color="000000"/>
            </w:tcBorders>
            <w:shd w:val="clear" w:color="auto" w:fill="auto"/>
            <w:vAlign w:val="center"/>
          </w:tcPr>
          <w:p w:rsidR="00403D28" w:rsidRDefault="00403D28" w:rsidP="00403D28">
            <w:pPr>
              <w:pStyle w:val="a3"/>
              <w:spacing w:before="105" w:line="240" w:lineRule="auto"/>
              <w:jc w:val="center"/>
              <w:rPr>
                <w:spacing w:val="0"/>
              </w:rPr>
            </w:pPr>
            <w:r>
              <w:rPr>
                <w:rFonts w:ascii="ＭＳ 明朝" w:hAnsi="ＭＳ 明朝" w:hint="eastAsia"/>
                <w:spacing w:val="-4"/>
                <w:sz w:val="14"/>
                <w:szCs w:val="14"/>
              </w:rPr>
              <w:t>関連事件番号平成　　　　年（家　　）第　　　　　　　　　号</w:t>
            </w:r>
          </w:p>
        </w:tc>
      </w:tr>
      <w:tr w:rsidR="00403D28" w:rsidTr="00403D28">
        <w:tblPrEx>
          <w:tblCellMar>
            <w:top w:w="0" w:type="dxa"/>
            <w:bottom w:w="0" w:type="dxa"/>
          </w:tblCellMar>
        </w:tblPrEx>
        <w:trPr>
          <w:gridBefore w:val="1"/>
          <w:gridAfter w:val="1"/>
          <w:wBefore w:w="10" w:type="dxa"/>
          <w:wAfter w:w="54" w:type="dxa"/>
          <w:cantSplit/>
          <w:trHeight w:hRule="exact" w:val="284"/>
        </w:trPr>
        <w:tc>
          <w:tcPr>
            <w:tcW w:w="2392" w:type="dxa"/>
            <w:gridSpan w:val="4"/>
            <w:tcBorders>
              <w:top w:val="nil"/>
              <w:left w:val="single" w:sz="4" w:space="0" w:color="000000"/>
              <w:bottom w:val="single" w:sz="4" w:space="0" w:color="000000"/>
              <w:right w:val="single" w:sz="4" w:space="0" w:color="000000"/>
            </w:tcBorders>
            <w:vAlign w:val="center"/>
          </w:tcPr>
          <w:p w:rsidR="00403D28" w:rsidRDefault="00403D28" w:rsidP="00B14D55">
            <w:pPr>
              <w:pStyle w:val="a3"/>
              <w:spacing w:line="240" w:lineRule="auto"/>
              <w:rPr>
                <w:rFonts w:ascii="ＭＳ 明朝" w:hAnsi="ＭＳ 明朝" w:hint="eastAsia"/>
                <w:spacing w:val="0"/>
                <w:sz w:val="16"/>
                <w:szCs w:val="16"/>
              </w:rPr>
            </w:pPr>
            <w:r>
              <w:rPr>
                <w:rFonts w:ascii="ＭＳ 明朝" w:hAnsi="ＭＳ 明朝" w:hint="eastAsia"/>
                <w:spacing w:val="0"/>
                <w:sz w:val="16"/>
                <w:szCs w:val="16"/>
              </w:rPr>
              <w:t>予納収入印紙</w:t>
            </w:r>
            <w:r w:rsidRPr="00855F0E">
              <w:rPr>
                <w:rFonts w:ascii="ＭＳ 明朝" w:hAnsi="ＭＳ 明朝" w:hint="eastAsia"/>
                <w:spacing w:val="-9"/>
                <w:sz w:val="16"/>
                <w:szCs w:val="16"/>
              </w:rPr>
              <w:t xml:space="preserve">　　  　　　   </w:t>
            </w:r>
            <w:r>
              <w:rPr>
                <w:rFonts w:ascii="ＭＳ 明朝" w:hAnsi="ＭＳ 明朝" w:hint="eastAsia"/>
                <w:spacing w:val="-9"/>
                <w:sz w:val="16"/>
                <w:szCs w:val="16"/>
              </w:rPr>
              <w:t xml:space="preserve">  </w:t>
            </w:r>
            <w:r w:rsidRPr="00855F0E">
              <w:rPr>
                <w:rFonts w:ascii="ＭＳ 明朝" w:hAnsi="ＭＳ 明朝" w:hint="eastAsia"/>
                <w:spacing w:val="-9"/>
                <w:sz w:val="16"/>
                <w:szCs w:val="16"/>
              </w:rPr>
              <w:t>円</w:t>
            </w:r>
          </w:p>
        </w:tc>
        <w:tc>
          <w:tcPr>
            <w:tcW w:w="728" w:type="dxa"/>
            <w:gridSpan w:val="2"/>
            <w:vMerge/>
            <w:tcBorders>
              <w:left w:val="nil"/>
              <w:bottom w:val="single" w:sz="4" w:space="0" w:color="000000"/>
              <w:right w:val="single" w:sz="4" w:space="0" w:color="000000"/>
            </w:tcBorders>
            <w:shd w:val="clear" w:color="auto" w:fill="auto"/>
          </w:tcPr>
          <w:p w:rsidR="00403D28" w:rsidRDefault="00403D28" w:rsidP="00823976">
            <w:pPr>
              <w:pStyle w:val="a3"/>
              <w:spacing w:line="240" w:lineRule="auto"/>
              <w:rPr>
                <w:spacing w:val="0"/>
              </w:rPr>
            </w:pPr>
          </w:p>
        </w:tc>
        <w:tc>
          <w:tcPr>
            <w:tcW w:w="208" w:type="dxa"/>
            <w:gridSpan w:val="3"/>
            <w:tcBorders>
              <w:left w:val="nil"/>
              <w:right w:val="nil"/>
            </w:tcBorders>
            <w:shd w:val="clear" w:color="auto" w:fill="auto"/>
          </w:tcPr>
          <w:p w:rsidR="00403D28" w:rsidRDefault="00403D28" w:rsidP="00823976">
            <w:pPr>
              <w:pStyle w:val="a3"/>
              <w:spacing w:line="240" w:lineRule="auto"/>
              <w:rPr>
                <w:spacing w:val="0"/>
              </w:rPr>
            </w:pPr>
          </w:p>
        </w:tc>
        <w:tc>
          <w:tcPr>
            <w:tcW w:w="676" w:type="dxa"/>
            <w:vMerge/>
            <w:tcBorders>
              <w:top w:val="single" w:sz="4" w:space="0" w:color="000000"/>
              <w:left w:val="single" w:sz="4" w:space="0" w:color="000000"/>
              <w:right w:val="single" w:sz="4" w:space="0" w:color="000000"/>
            </w:tcBorders>
            <w:shd w:val="clear" w:color="auto" w:fill="auto"/>
            <w:vAlign w:val="center"/>
          </w:tcPr>
          <w:p w:rsidR="00403D28" w:rsidRDefault="00403D28" w:rsidP="00AB0179">
            <w:pPr>
              <w:pStyle w:val="a3"/>
              <w:spacing w:before="105" w:line="240" w:lineRule="auto"/>
              <w:jc w:val="center"/>
              <w:rPr>
                <w:spacing w:val="0"/>
              </w:rPr>
            </w:pPr>
          </w:p>
        </w:tc>
        <w:tc>
          <w:tcPr>
            <w:tcW w:w="832" w:type="dxa"/>
            <w:gridSpan w:val="2"/>
            <w:vMerge/>
            <w:tcBorders>
              <w:top w:val="single" w:sz="4" w:space="0" w:color="000000"/>
              <w:left w:val="nil"/>
              <w:right w:val="single" w:sz="4" w:space="0" w:color="000000"/>
            </w:tcBorders>
            <w:shd w:val="clear" w:color="auto" w:fill="auto"/>
          </w:tcPr>
          <w:p w:rsidR="00403D28" w:rsidRDefault="00403D28" w:rsidP="00823976">
            <w:pPr>
              <w:pStyle w:val="a3"/>
              <w:spacing w:line="240" w:lineRule="auto"/>
              <w:rPr>
                <w:spacing w:val="0"/>
              </w:rPr>
            </w:pPr>
          </w:p>
        </w:tc>
        <w:tc>
          <w:tcPr>
            <w:tcW w:w="4212" w:type="dxa"/>
            <w:gridSpan w:val="6"/>
            <w:vMerge/>
            <w:tcBorders>
              <w:top w:val="single" w:sz="4" w:space="0" w:color="000000"/>
              <w:left w:val="nil"/>
              <w:right w:val="single" w:sz="4" w:space="0" w:color="000000"/>
            </w:tcBorders>
            <w:shd w:val="clear" w:color="auto" w:fill="auto"/>
            <w:vAlign w:val="center"/>
          </w:tcPr>
          <w:p w:rsidR="00403D28" w:rsidRDefault="00403D28" w:rsidP="00AB0179">
            <w:pPr>
              <w:pStyle w:val="a3"/>
              <w:spacing w:before="105" w:line="240" w:lineRule="auto"/>
              <w:jc w:val="center"/>
              <w:rPr>
                <w:spacing w:val="0"/>
              </w:rPr>
            </w:pPr>
          </w:p>
        </w:tc>
      </w:tr>
      <w:tr w:rsidR="00132225" w:rsidTr="00823976">
        <w:tblPrEx>
          <w:tblCellMar>
            <w:top w:w="0" w:type="dxa"/>
            <w:bottom w:w="0" w:type="dxa"/>
          </w:tblCellMar>
        </w:tblPrEx>
        <w:trPr>
          <w:gridBefore w:val="1"/>
          <w:gridAfter w:val="1"/>
          <w:wBefore w:w="10" w:type="dxa"/>
          <w:wAfter w:w="54" w:type="dxa"/>
          <w:cantSplit/>
          <w:trHeight w:hRule="exact" w:val="144"/>
        </w:trPr>
        <w:tc>
          <w:tcPr>
            <w:tcW w:w="3112" w:type="dxa"/>
            <w:gridSpan w:val="5"/>
            <w:tcBorders>
              <w:top w:val="single" w:sz="4" w:space="0" w:color="000000"/>
              <w:bottom w:val="single" w:sz="4" w:space="0" w:color="000000"/>
            </w:tcBorders>
          </w:tcPr>
          <w:p w:rsidR="00132225" w:rsidRDefault="00132225" w:rsidP="00823976">
            <w:pPr>
              <w:pStyle w:val="a3"/>
              <w:spacing w:line="240" w:lineRule="auto"/>
              <w:rPr>
                <w:spacing w:val="0"/>
              </w:rPr>
            </w:pPr>
          </w:p>
        </w:tc>
        <w:tc>
          <w:tcPr>
            <w:tcW w:w="210" w:type="dxa"/>
            <w:gridSpan w:val="3"/>
          </w:tcPr>
          <w:p w:rsidR="00132225" w:rsidRDefault="00132225" w:rsidP="00823976">
            <w:pPr>
              <w:pStyle w:val="a3"/>
              <w:spacing w:line="240" w:lineRule="auto"/>
              <w:rPr>
                <w:spacing w:val="0"/>
              </w:rPr>
            </w:pPr>
          </w:p>
        </w:tc>
        <w:tc>
          <w:tcPr>
            <w:tcW w:w="5726" w:type="dxa"/>
            <w:gridSpan w:val="10"/>
            <w:tcBorders>
              <w:top w:val="single" w:sz="4" w:space="0" w:color="000000"/>
              <w:bottom w:val="single" w:sz="4" w:space="0" w:color="000000"/>
            </w:tcBorders>
          </w:tcPr>
          <w:p w:rsidR="00132225" w:rsidRDefault="00132225" w:rsidP="00823976">
            <w:pPr>
              <w:pStyle w:val="a3"/>
              <w:spacing w:line="240" w:lineRule="auto"/>
              <w:rPr>
                <w:spacing w:val="0"/>
              </w:rPr>
            </w:pPr>
          </w:p>
        </w:tc>
      </w:tr>
      <w:tr w:rsidR="00132225" w:rsidTr="00703A09">
        <w:tblPrEx>
          <w:tblCellMar>
            <w:top w:w="0" w:type="dxa"/>
            <w:bottom w:w="0" w:type="dxa"/>
          </w:tblCellMar>
        </w:tblPrEx>
        <w:trPr>
          <w:gridBefore w:val="1"/>
          <w:wBefore w:w="10" w:type="dxa"/>
          <w:trHeight w:hRule="exact" w:val="1001"/>
        </w:trPr>
        <w:tc>
          <w:tcPr>
            <w:tcW w:w="3134" w:type="dxa"/>
            <w:gridSpan w:val="7"/>
            <w:tcBorders>
              <w:top w:val="single" w:sz="12" w:space="0" w:color="000000"/>
              <w:left w:val="single" w:sz="12" w:space="0" w:color="000000"/>
              <w:bottom w:val="single" w:sz="12" w:space="0" w:color="000000"/>
              <w:right w:val="single" w:sz="4" w:space="0" w:color="000000"/>
            </w:tcBorders>
          </w:tcPr>
          <w:p w:rsidR="00132225" w:rsidRDefault="00132225" w:rsidP="00132225">
            <w:pPr>
              <w:pStyle w:val="a3"/>
              <w:spacing w:line="360" w:lineRule="auto"/>
              <w:ind w:leftChars="239" w:left="502"/>
              <w:jc w:val="right"/>
              <w:rPr>
                <w:spacing w:val="0"/>
              </w:rPr>
            </w:pPr>
            <w:r w:rsidRPr="00132225">
              <w:rPr>
                <w:rFonts w:ascii="ＭＳ 明朝" w:hAnsi="ＭＳ 明朝" w:hint="eastAsia"/>
                <w:spacing w:val="0"/>
              </w:rPr>
              <w:t xml:space="preserve">高 知 </w:t>
            </w:r>
            <w:r w:rsidRPr="00132225">
              <w:rPr>
                <w:rFonts w:ascii="ＭＳ 明朝" w:hAnsi="ＭＳ 明朝" w:hint="eastAsia"/>
                <w:spacing w:val="0"/>
                <w:sz w:val="16"/>
                <w:szCs w:val="16"/>
              </w:rPr>
              <w:t>家</w:t>
            </w:r>
            <w:r w:rsidRPr="00132225">
              <w:rPr>
                <w:rFonts w:eastAsia="Times New Roman" w:cs="Times New Roman"/>
                <w:spacing w:val="0"/>
                <w:sz w:val="16"/>
                <w:szCs w:val="16"/>
              </w:rPr>
              <w:t xml:space="preserve"> </w:t>
            </w:r>
            <w:r w:rsidRPr="00132225">
              <w:rPr>
                <w:rFonts w:ascii="ＭＳ 明朝" w:hAnsi="ＭＳ 明朝" w:hint="eastAsia"/>
                <w:spacing w:val="0"/>
                <w:sz w:val="16"/>
                <w:szCs w:val="16"/>
              </w:rPr>
              <w:t>庭</w:t>
            </w:r>
            <w:r w:rsidRPr="00132225">
              <w:rPr>
                <w:rFonts w:eastAsia="Times New Roman" w:cs="Times New Roman"/>
                <w:spacing w:val="0"/>
                <w:sz w:val="16"/>
                <w:szCs w:val="16"/>
              </w:rPr>
              <w:t xml:space="preserve"> </w:t>
            </w:r>
            <w:r w:rsidRPr="00132225">
              <w:rPr>
                <w:rFonts w:ascii="ＭＳ 明朝" w:hAnsi="ＭＳ 明朝" w:hint="eastAsia"/>
                <w:spacing w:val="0"/>
                <w:sz w:val="16"/>
                <w:szCs w:val="16"/>
              </w:rPr>
              <w:t>裁</w:t>
            </w:r>
            <w:r w:rsidRPr="00132225">
              <w:rPr>
                <w:rFonts w:eastAsia="Times New Roman" w:cs="Times New Roman"/>
                <w:spacing w:val="0"/>
                <w:sz w:val="16"/>
                <w:szCs w:val="16"/>
              </w:rPr>
              <w:t xml:space="preserve"> </w:t>
            </w:r>
            <w:r w:rsidRPr="00132225">
              <w:rPr>
                <w:rFonts w:ascii="ＭＳ 明朝" w:hAnsi="ＭＳ 明朝" w:hint="eastAsia"/>
                <w:spacing w:val="0"/>
                <w:sz w:val="16"/>
                <w:szCs w:val="16"/>
              </w:rPr>
              <w:t>判</w:t>
            </w:r>
            <w:r w:rsidRPr="00132225">
              <w:rPr>
                <w:rFonts w:eastAsia="Times New Roman" w:cs="Times New Roman"/>
                <w:spacing w:val="0"/>
                <w:sz w:val="16"/>
                <w:szCs w:val="16"/>
              </w:rPr>
              <w:t xml:space="preserve"> </w:t>
            </w:r>
            <w:r w:rsidRPr="00132225">
              <w:rPr>
                <w:rFonts w:ascii="ＭＳ 明朝" w:hAnsi="ＭＳ 明朝" w:hint="eastAsia"/>
                <w:spacing w:val="0"/>
                <w:sz w:val="16"/>
                <w:szCs w:val="16"/>
              </w:rPr>
              <w:t>所</w:t>
            </w:r>
            <w:r>
              <w:rPr>
                <w:rFonts w:ascii="ＭＳ 明朝" w:hAnsi="ＭＳ 明朝" w:hint="eastAsia"/>
                <w:spacing w:val="0"/>
                <w:sz w:val="16"/>
                <w:szCs w:val="16"/>
              </w:rPr>
              <w:t xml:space="preserve">　　　　　　御中</w:t>
            </w:r>
          </w:p>
          <w:p w:rsidR="00132225" w:rsidRDefault="00132225" w:rsidP="00132225">
            <w:pPr>
              <w:pStyle w:val="a3"/>
              <w:spacing w:line="360" w:lineRule="auto"/>
              <w:rPr>
                <w:spacing w:val="0"/>
              </w:rPr>
            </w:pPr>
            <w:r>
              <w:rPr>
                <w:rFonts w:ascii="ＭＳ 明朝" w:hAnsi="ＭＳ 明朝" w:hint="eastAsia"/>
                <w:spacing w:val="0"/>
                <w:sz w:val="16"/>
                <w:szCs w:val="16"/>
              </w:rPr>
              <w:t xml:space="preserve">　平成　　　　年　　　　月　　　　日</w:t>
            </w:r>
          </w:p>
        </w:tc>
        <w:tc>
          <w:tcPr>
            <w:tcW w:w="1672" w:type="dxa"/>
            <w:gridSpan w:val="4"/>
            <w:tcBorders>
              <w:top w:val="single" w:sz="12" w:space="0" w:color="000000"/>
              <w:left w:val="nil"/>
              <w:bottom w:val="single" w:sz="12" w:space="0" w:color="000000"/>
              <w:right w:val="single" w:sz="4" w:space="0" w:color="000000"/>
            </w:tcBorders>
            <w:vAlign w:val="center"/>
          </w:tcPr>
          <w:p w:rsidR="00132225" w:rsidRPr="002F553C" w:rsidRDefault="00132225" w:rsidP="00823976">
            <w:pPr>
              <w:pStyle w:val="a3"/>
              <w:spacing w:line="240" w:lineRule="auto"/>
              <w:jc w:val="center"/>
              <w:rPr>
                <w:spacing w:val="0"/>
                <w:sz w:val="20"/>
                <w:szCs w:val="20"/>
              </w:rPr>
            </w:pPr>
            <w:r w:rsidRPr="00132225">
              <w:rPr>
                <w:rFonts w:ascii="ＭＳ 明朝" w:hAnsi="ＭＳ 明朝" w:hint="eastAsia"/>
                <w:spacing w:val="126"/>
                <w:sz w:val="20"/>
                <w:szCs w:val="20"/>
                <w:fitText w:val="1560" w:id="333084939"/>
              </w:rPr>
              <w:t>申立人</w:t>
            </w:r>
            <w:r w:rsidRPr="00132225">
              <w:rPr>
                <w:rFonts w:ascii="ＭＳ 明朝" w:hAnsi="ＭＳ 明朝" w:hint="eastAsia"/>
                <w:spacing w:val="2"/>
                <w:sz w:val="20"/>
                <w:szCs w:val="20"/>
                <w:fitText w:val="1560" w:id="333084939"/>
              </w:rPr>
              <w:t>の</w:t>
            </w:r>
          </w:p>
          <w:p w:rsidR="00132225" w:rsidRPr="002F553C" w:rsidRDefault="00132225" w:rsidP="00823976">
            <w:pPr>
              <w:pStyle w:val="a3"/>
              <w:spacing w:line="240" w:lineRule="auto"/>
              <w:jc w:val="center"/>
              <w:rPr>
                <w:spacing w:val="0"/>
                <w:sz w:val="20"/>
                <w:szCs w:val="20"/>
              </w:rPr>
            </w:pPr>
            <w:r w:rsidRPr="00132225">
              <w:rPr>
                <w:rFonts w:ascii="ＭＳ 明朝" w:hAnsi="ＭＳ 明朝" w:hint="eastAsia"/>
                <w:spacing w:val="126"/>
                <w:sz w:val="20"/>
                <w:szCs w:val="20"/>
                <w:fitText w:val="1560" w:id="333084940"/>
              </w:rPr>
              <w:t>記名押</w:t>
            </w:r>
            <w:r w:rsidRPr="00132225">
              <w:rPr>
                <w:rFonts w:ascii="ＭＳ 明朝" w:hAnsi="ＭＳ 明朝" w:hint="eastAsia"/>
                <w:spacing w:val="2"/>
                <w:sz w:val="20"/>
                <w:szCs w:val="20"/>
                <w:fitText w:val="1560" w:id="333084940"/>
              </w:rPr>
              <w:t>印</w:t>
            </w:r>
          </w:p>
        </w:tc>
        <w:tc>
          <w:tcPr>
            <w:tcW w:w="4296" w:type="dxa"/>
            <w:gridSpan w:val="8"/>
            <w:tcBorders>
              <w:top w:val="single" w:sz="12" w:space="0" w:color="000000"/>
              <w:left w:val="nil"/>
              <w:bottom w:val="single" w:sz="12" w:space="0" w:color="000000"/>
              <w:right w:val="single" w:sz="12" w:space="0" w:color="000000"/>
            </w:tcBorders>
            <w:vAlign w:val="center"/>
          </w:tcPr>
          <w:p w:rsidR="00132225" w:rsidRPr="00AF38BD" w:rsidRDefault="00132225" w:rsidP="00823976">
            <w:pPr>
              <w:pStyle w:val="a3"/>
              <w:spacing w:before="105" w:line="240" w:lineRule="auto"/>
              <w:ind w:rightChars="94" w:right="197"/>
              <w:jc w:val="right"/>
              <w:rPr>
                <w:rFonts w:ascii="Times New Roman" w:hAnsi="Times New Roman" w:cs="Times New Roman"/>
                <w:spacing w:val="0"/>
              </w:rPr>
            </w:pPr>
            <w:r>
              <w:rPr>
                <w:rFonts w:ascii="ＭＳ 明朝" w:hAnsi="ＭＳ 明朝" w:hint="eastAsia"/>
                <w:spacing w:val="0"/>
                <w:sz w:val="16"/>
                <w:szCs w:val="16"/>
              </w:rPr>
              <w:t xml:space="preserve">　　　　　　　　　　　　　　　　　　　　　　　　印</w:t>
            </w:r>
          </w:p>
        </w:tc>
      </w:tr>
      <w:tr w:rsidR="00132225" w:rsidTr="00823976">
        <w:tblPrEx>
          <w:tblCellMar>
            <w:top w:w="0" w:type="dxa"/>
            <w:bottom w:w="0" w:type="dxa"/>
          </w:tblCellMar>
        </w:tblPrEx>
        <w:trPr>
          <w:gridBefore w:val="1"/>
          <w:gridAfter w:val="1"/>
          <w:wBefore w:w="10" w:type="dxa"/>
          <w:wAfter w:w="54" w:type="dxa"/>
          <w:cantSplit/>
          <w:trHeight w:hRule="exact" w:val="144"/>
        </w:trPr>
        <w:tc>
          <w:tcPr>
            <w:tcW w:w="3112" w:type="dxa"/>
            <w:gridSpan w:val="5"/>
            <w:tcBorders>
              <w:top w:val="single" w:sz="4" w:space="0" w:color="000000"/>
              <w:bottom w:val="single" w:sz="4" w:space="0" w:color="000000"/>
            </w:tcBorders>
          </w:tcPr>
          <w:p w:rsidR="00132225" w:rsidRDefault="00132225" w:rsidP="00823976">
            <w:pPr>
              <w:pStyle w:val="a3"/>
              <w:spacing w:line="240" w:lineRule="auto"/>
              <w:rPr>
                <w:spacing w:val="0"/>
              </w:rPr>
            </w:pPr>
          </w:p>
        </w:tc>
        <w:tc>
          <w:tcPr>
            <w:tcW w:w="210" w:type="dxa"/>
            <w:gridSpan w:val="3"/>
          </w:tcPr>
          <w:p w:rsidR="00132225" w:rsidRDefault="00132225" w:rsidP="00823976">
            <w:pPr>
              <w:pStyle w:val="a3"/>
              <w:spacing w:line="240" w:lineRule="auto"/>
              <w:rPr>
                <w:spacing w:val="0"/>
              </w:rPr>
            </w:pPr>
          </w:p>
        </w:tc>
        <w:tc>
          <w:tcPr>
            <w:tcW w:w="5726" w:type="dxa"/>
            <w:gridSpan w:val="10"/>
            <w:tcBorders>
              <w:top w:val="single" w:sz="4" w:space="0" w:color="000000"/>
              <w:bottom w:val="single" w:sz="4" w:space="0" w:color="000000"/>
            </w:tcBorders>
          </w:tcPr>
          <w:p w:rsidR="00132225" w:rsidRDefault="00132225" w:rsidP="00823976">
            <w:pPr>
              <w:pStyle w:val="a3"/>
              <w:spacing w:line="240" w:lineRule="auto"/>
              <w:rPr>
                <w:spacing w:val="0"/>
              </w:rPr>
            </w:pPr>
          </w:p>
        </w:tc>
      </w:tr>
      <w:tr w:rsidR="00132225" w:rsidTr="00823976">
        <w:tblPrEx>
          <w:tblCellMar>
            <w:top w:w="0" w:type="dxa"/>
            <w:left w:w="12" w:type="dxa"/>
            <w:bottom w:w="0" w:type="dxa"/>
            <w:right w:w="12" w:type="dxa"/>
          </w:tblCellMar>
        </w:tblPrEx>
        <w:trPr>
          <w:gridAfter w:val="1"/>
          <w:wAfter w:w="54" w:type="dxa"/>
          <w:cantSplit/>
          <w:trHeight w:val="625"/>
        </w:trPr>
        <w:tc>
          <w:tcPr>
            <w:tcW w:w="1285" w:type="dxa"/>
            <w:gridSpan w:val="3"/>
            <w:tcBorders>
              <w:top w:val="single" w:sz="4" w:space="0" w:color="000000"/>
              <w:left w:val="single" w:sz="4" w:space="0" w:color="000000"/>
              <w:bottom w:val="nil"/>
              <w:right w:val="single" w:sz="4" w:space="0" w:color="auto"/>
            </w:tcBorders>
            <w:vAlign w:val="center"/>
          </w:tcPr>
          <w:p w:rsidR="00132225" w:rsidRPr="00415C9B" w:rsidRDefault="00132225" w:rsidP="00823976">
            <w:pPr>
              <w:pStyle w:val="a3"/>
              <w:spacing w:line="160" w:lineRule="exact"/>
              <w:jc w:val="center"/>
              <w:rPr>
                <w:rFonts w:hint="eastAsia"/>
                <w:spacing w:val="0"/>
                <w:sz w:val="16"/>
                <w:szCs w:val="16"/>
              </w:rPr>
            </w:pPr>
            <w:r w:rsidRPr="00415C9B">
              <w:rPr>
                <w:rFonts w:ascii="ＭＳ 明朝" w:hAnsi="ＭＳ 明朝" w:hint="eastAsia"/>
                <w:spacing w:val="-4"/>
                <w:sz w:val="16"/>
                <w:szCs w:val="16"/>
              </w:rPr>
              <w:t>添</w:t>
            </w:r>
            <w:r w:rsidRPr="00415C9B">
              <w:rPr>
                <w:rFonts w:eastAsia="Times New Roman" w:cs="Times New Roman"/>
                <w:spacing w:val="-2"/>
                <w:sz w:val="16"/>
                <w:szCs w:val="16"/>
              </w:rPr>
              <w:t xml:space="preserve"> </w:t>
            </w:r>
            <w:r w:rsidRPr="00415C9B">
              <w:rPr>
                <w:rFonts w:ascii="ＭＳ 明朝" w:hAnsi="ＭＳ 明朝" w:hint="eastAsia"/>
                <w:spacing w:val="-4"/>
                <w:sz w:val="16"/>
                <w:szCs w:val="16"/>
              </w:rPr>
              <w:t>付</w:t>
            </w:r>
            <w:r w:rsidRPr="00415C9B">
              <w:rPr>
                <w:rFonts w:eastAsia="Times New Roman" w:cs="Times New Roman"/>
                <w:spacing w:val="-2"/>
                <w:sz w:val="16"/>
                <w:szCs w:val="16"/>
              </w:rPr>
              <w:t xml:space="preserve"> </w:t>
            </w:r>
            <w:r w:rsidRPr="00415C9B">
              <w:rPr>
                <w:rFonts w:ascii="ＭＳ 明朝" w:hAnsi="ＭＳ 明朝" w:hint="eastAsia"/>
                <w:spacing w:val="-4"/>
                <w:sz w:val="16"/>
                <w:szCs w:val="16"/>
              </w:rPr>
              <w:t>書</w:t>
            </w:r>
            <w:r w:rsidRPr="00415C9B">
              <w:rPr>
                <w:rFonts w:eastAsia="Times New Roman" w:cs="Times New Roman"/>
                <w:spacing w:val="-2"/>
                <w:sz w:val="16"/>
                <w:szCs w:val="16"/>
              </w:rPr>
              <w:t xml:space="preserve"> </w:t>
            </w:r>
            <w:r w:rsidRPr="00415C9B">
              <w:rPr>
                <w:rFonts w:ascii="ＭＳ 明朝" w:hAnsi="ＭＳ 明朝" w:hint="eastAsia"/>
                <w:spacing w:val="-4"/>
                <w:sz w:val="16"/>
                <w:szCs w:val="16"/>
              </w:rPr>
              <w:t>類</w:t>
            </w:r>
          </w:p>
        </w:tc>
        <w:tc>
          <w:tcPr>
            <w:tcW w:w="7773" w:type="dxa"/>
            <w:gridSpan w:val="16"/>
            <w:tcBorders>
              <w:top w:val="single" w:sz="4" w:space="0" w:color="000000"/>
              <w:left w:val="single" w:sz="4" w:space="0" w:color="auto"/>
              <w:bottom w:val="single" w:sz="4" w:space="0" w:color="000000"/>
              <w:right w:val="single" w:sz="4" w:space="0" w:color="000000"/>
            </w:tcBorders>
            <w:vAlign w:val="center"/>
          </w:tcPr>
          <w:p w:rsidR="00132225" w:rsidRPr="00415C9B" w:rsidRDefault="0023565D" w:rsidP="00823976">
            <w:pPr>
              <w:pStyle w:val="a3"/>
              <w:snapToGrid w:val="0"/>
              <w:spacing w:before="63" w:line="240" w:lineRule="auto"/>
              <w:rPr>
                <w:rFonts w:hint="eastAsia"/>
                <w:spacing w:val="0"/>
                <w:sz w:val="16"/>
                <w:szCs w:val="16"/>
              </w:rPr>
            </w:pPr>
            <w:r>
              <w:rPr>
                <w:rFonts w:hint="eastAsia"/>
                <w:sz w:val="16"/>
                <w:szCs w:val="16"/>
              </w:rPr>
              <w:t>申立人・</w:t>
            </w:r>
            <w:r w:rsidR="00132225" w:rsidRPr="00415C9B">
              <w:rPr>
                <w:rFonts w:hint="eastAsia"/>
                <w:sz w:val="16"/>
                <w:szCs w:val="16"/>
              </w:rPr>
              <w:t>本人・成年後見人等候補者の戸籍謄本，本人・成年後見人等候補者の住民票</w:t>
            </w:r>
            <w:r w:rsidR="003B2316">
              <w:rPr>
                <w:rFonts w:hint="eastAsia"/>
                <w:sz w:val="16"/>
                <w:szCs w:val="16"/>
              </w:rPr>
              <w:t>又は戸籍附票</w:t>
            </w:r>
          </w:p>
          <w:p w:rsidR="00132225" w:rsidRPr="00415C9B" w:rsidRDefault="00132225" w:rsidP="00823976">
            <w:pPr>
              <w:pStyle w:val="a3"/>
              <w:snapToGrid w:val="0"/>
              <w:spacing w:before="63" w:line="240" w:lineRule="auto"/>
              <w:rPr>
                <w:spacing w:val="0"/>
                <w:sz w:val="16"/>
                <w:szCs w:val="16"/>
              </w:rPr>
            </w:pPr>
            <w:r w:rsidRPr="00415C9B">
              <w:rPr>
                <w:rFonts w:ascii="ＭＳ 明朝" w:hAnsi="ＭＳ 明朝" w:hint="eastAsia"/>
                <w:spacing w:val="-4"/>
                <w:sz w:val="16"/>
                <w:szCs w:val="16"/>
              </w:rPr>
              <w:t>本人の登記されていないことの証明書，診断書</w:t>
            </w:r>
          </w:p>
        </w:tc>
      </w:tr>
      <w:tr w:rsidR="00132225" w:rsidTr="00823976">
        <w:tblPrEx>
          <w:tblCellMar>
            <w:top w:w="0" w:type="dxa"/>
            <w:bottom w:w="0" w:type="dxa"/>
          </w:tblCellMar>
        </w:tblPrEx>
        <w:trPr>
          <w:gridBefore w:val="1"/>
          <w:gridAfter w:val="1"/>
          <w:wBefore w:w="10" w:type="dxa"/>
          <w:wAfter w:w="54" w:type="dxa"/>
          <w:cantSplit/>
          <w:trHeight w:hRule="exact" w:val="144"/>
        </w:trPr>
        <w:tc>
          <w:tcPr>
            <w:tcW w:w="3112" w:type="dxa"/>
            <w:gridSpan w:val="5"/>
            <w:tcBorders>
              <w:top w:val="single" w:sz="4" w:space="0" w:color="000000"/>
              <w:bottom w:val="single" w:sz="4" w:space="0" w:color="000000"/>
            </w:tcBorders>
          </w:tcPr>
          <w:p w:rsidR="00132225" w:rsidRDefault="00132225" w:rsidP="00823976">
            <w:pPr>
              <w:pStyle w:val="a3"/>
              <w:spacing w:line="240" w:lineRule="auto"/>
              <w:rPr>
                <w:spacing w:val="0"/>
              </w:rPr>
            </w:pPr>
          </w:p>
        </w:tc>
        <w:tc>
          <w:tcPr>
            <w:tcW w:w="210" w:type="dxa"/>
            <w:gridSpan w:val="3"/>
          </w:tcPr>
          <w:p w:rsidR="00132225" w:rsidRDefault="00132225" w:rsidP="00823976">
            <w:pPr>
              <w:pStyle w:val="a3"/>
              <w:spacing w:line="240" w:lineRule="auto"/>
              <w:rPr>
                <w:spacing w:val="0"/>
              </w:rPr>
            </w:pPr>
          </w:p>
        </w:tc>
        <w:tc>
          <w:tcPr>
            <w:tcW w:w="5726" w:type="dxa"/>
            <w:gridSpan w:val="10"/>
            <w:tcBorders>
              <w:top w:val="single" w:sz="4" w:space="0" w:color="000000"/>
              <w:bottom w:val="single" w:sz="4" w:space="0" w:color="000000"/>
            </w:tcBorders>
          </w:tcPr>
          <w:p w:rsidR="00132225" w:rsidRDefault="00132225" w:rsidP="00823976">
            <w:pPr>
              <w:pStyle w:val="a3"/>
              <w:spacing w:line="240" w:lineRule="auto"/>
              <w:rPr>
                <w:spacing w:val="0"/>
              </w:rPr>
            </w:pPr>
          </w:p>
        </w:tc>
      </w:tr>
      <w:tr w:rsidR="00CA2CA2" w:rsidTr="00AB4896">
        <w:tblPrEx>
          <w:tblCellMar>
            <w:top w:w="0" w:type="dxa"/>
            <w:left w:w="12" w:type="dxa"/>
            <w:bottom w:w="0" w:type="dxa"/>
            <w:right w:w="12" w:type="dxa"/>
          </w:tblCellMar>
        </w:tblPrEx>
        <w:trPr>
          <w:gridBefore w:val="1"/>
          <w:gridAfter w:val="2"/>
          <w:wBefore w:w="10" w:type="dxa"/>
          <w:wAfter w:w="97" w:type="dxa"/>
          <w:cantSplit/>
          <w:trHeight w:hRule="exact" w:val="567"/>
        </w:trPr>
        <w:tc>
          <w:tcPr>
            <w:tcW w:w="1000" w:type="dxa"/>
            <w:vMerge w:val="restart"/>
            <w:tcBorders>
              <w:top w:val="single" w:sz="12" w:space="0" w:color="000000"/>
              <w:left w:val="single" w:sz="12" w:space="0" w:color="000000"/>
              <w:right w:val="nil"/>
            </w:tcBorders>
            <w:textDirection w:val="tbRlV"/>
            <w:vAlign w:val="center"/>
          </w:tcPr>
          <w:p w:rsidR="00CA2CA2" w:rsidRPr="00863CBD" w:rsidRDefault="00CA2CA2" w:rsidP="00823976">
            <w:pPr>
              <w:pStyle w:val="a3"/>
              <w:spacing w:line="240" w:lineRule="auto"/>
              <w:ind w:left="113" w:right="113"/>
              <w:jc w:val="center"/>
              <w:rPr>
                <w:spacing w:val="0"/>
                <w:sz w:val="24"/>
                <w:szCs w:val="24"/>
              </w:rPr>
            </w:pPr>
            <w:r w:rsidRPr="00CA2CA2">
              <w:rPr>
                <w:rFonts w:ascii="ＭＳ 明朝" w:hAnsi="ＭＳ 明朝" w:hint="eastAsia"/>
                <w:spacing w:val="120"/>
                <w:sz w:val="24"/>
                <w:szCs w:val="24"/>
                <w:fitText w:val="1200" w:id="333084941"/>
              </w:rPr>
              <w:t>申立</w:t>
            </w:r>
            <w:r w:rsidRPr="00CA2CA2">
              <w:rPr>
                <w:rFonts w:ascii="ＭＳ 明朝" w:hAnsi="ＭＳ 明朝" w:hint="eastAsia"/>
                <w:spacing w:val="0"/>
                <w:sz w:val="24"/>
                <w:szCs w:val="24"/>
                <w:fitText w:val="1200" w:id="333084941"/>
              </w:rPr>
              <w:t>人</w:t>
            </w:r>
          </w:p>
        </w:tc>
        <w:tc>
          <w:tcPr>
            <w:tcW w:w="900" w:type="dxa"/>
            <w:gridSpan w:val="2"/>
            <w:tcBorders>
              <w:top w:val="single" w:sz="12" w:space="0" w:color="000000"/>
              <w:left w:val="single" w:sz="4" w:space="0" w:color="000000"/>
              <w:bottom w:val="single" w:sz="4" w:space="0" w:color="000000"/>
              <w:right w:val="single" w:sz="4" w:space="0" w:color="000000"/>
            </w:tcBorders>
            <w:vAlign w:val="center"/>
          </w:tcPr>
          <w:p w:rsidR="00CA2CA2" w:rsidRPr="00245587" w:rsidRDefault="00CA2CA2" w:rsidP="00C41EA7">
            <w:pPr>
              <w:pStyle w:val="a3"/>
              <w:jc w:val="center"/>
              <w:rPr>
                <w:spacing w:val="0"/>
              </w:rPr>
            </w:pPr>
            <w:r w:rsidRPr="00CA2CA2">
              <w:rPr>
                <w:rFonts w:ascii="ＭＳ 明朝" w:hAnsi="ＭＳ 明朝" w:hint="eastAsia"/>
                <w:spacing w:val="105"/>
                <w:fitText w:val="630" w:id="333084928"/>
              </w:rPr>
              <w:t>本</w:t>
            </w:r>
            <w:r w:rsidRPr="00CA2CA2">
              <w:rPr>
                <w:rFonts w:ascii="ＭＳ 明朝" w:hAnsi="ＭＳ 明朝" w:hint="eastAsia"/>
                <w:spacing w:val="0"/>
                <w:fitText w:val="630" w:id="333084928"/>
              </w:rPr>
              <w:t>籍</w:t>
            </w:r>
          </w:p>
        </w:tc>
        <w:tc>
          <w:tcPr>
            <w:tcW w:w="7105" w:type="dxa"/>
            <w:gridSpan w:val="14"/>
            <w:tcBorders>
              <w:top w:val="single" w:sz="12" w:space="0" w:color="000000"/>
              <w:left w:val="nil"/>
              <w:bottom w:val="single" w:sz="4" w:space="0" w:color="000000"/>
              <w:right w:val="single" w:sz="12" w:space="0" w:color="000000"/>
            </w:tcBorders>
            <w:shd w:val="clear" w:color="auto" w:fill="auto"/>
            <w:vAlign w:val="center"/>
          </w:tcPr>
          <w:p w:rsidR="00CA2CA2" w:rsidRDefault="00CA2CA2" w:rsidP="00C41EA7">
            <w:pPr>
              <w:pStyle w:val="a3"/>
              <w:ind w:firstLineChars="600" w:firstLine="912"/>
              <w:rPr>
                <w:spacing w:val="0"/>
              </w:rPr>
            </w:pPr>
            <w:r>
              <w:rPr>
                <w:rFonts w:ascii="ＭＳ 明朝" w:hAnsi="ＭＳ 明朝" w:hint="eastAsia"/>
                <w:spacing w:val="-4"/>
                <w:sz w:val="16"/>
                <w:szCs w:val="16"/>
              </w:rPr>
              <w:t xml:space="preserve">　都　道</w:t>
            </w:r>
          </w:p>
          <w:p w:rsidR="00CA2CA2" w:rsidRDefault="00CA2CA2" w:rsidP="00C41EA7">
            <w:pPr>
              <w:pStyle w:val="a3"/>
              <w:rPr>
                <w:spacing w:val="0"/>
              </w:rPr>
            </w:pPr>
            <w:r>
              <w:rPr>
                <w:rFonts w:ascii="ＭＳ 明朝" w:hAnsi="ＭＳ 明朝" w:hint="eastAsia"/>
                <w:spacing w:val="-4"/>
                <w:sz w:val="16"/>
                <w:szCs w:val="16"/>
              </w:rPr>
              <w:t xml:space="preserve">　　　</w:t>
            </w:r>
            <w:r>
              <w:rPr>
                <w:rFonts w:eastAsia="Times New Roman" w:cs="Times New Roman"/>
                <w:spacing w:val="-2"/>
                <w:sz w:val="16"/>
                <w:szCs w:val="16"/>
              </w:rPr>
              <w:t xml:space="preserve">  </w:t>
            </w:r>
            <w:r>
              <w:rPr>
                <w:rFonts w:ascii="ＭＳ 明朝" w:hAnsi="ＭＳ 明朝" w:hint="eastAsia"/>
                <w:spacing w:val="-4"/>
                <w:sz w:val="16"/>
                <w:szCs w:val="16"/>
              </w:rPr>
              <w:t xml:space="preserve">　　　府　県</w:t>
            </w:r>
          </w:p>
        </w:tc>
      </w:tr>
      <w:tr w:rsidR="00CA2CA2" w:rsidTr="00AB4896">
        <w:tblPrEx>
          <w:tblCellMar>
            <w:top w:w="0" w:type="dxa"/>
            <w:left w:w="12" w:type="dxa"/>
            <w:bottom w:w="0" w:type="dxa"/>
            <w:right w:w="12" w:type="dxa"/>
          </w:tblCellMar>
        </w:tblPrEx>
        <w:trPr>
          <w:gridBefore w:val="1"/>
          <w:gridAfter w:val="2"/>
          <w:wBefore w:w="10" w:type="dxa"/>
          <w:wAfter w:w="97" w:type="dxa"/>
          <w:cantSplit/>
          <w:trHeight w:hRule="exact" w:val="907"/>
        </w:trPr>
        <w:tc>
          <w:tcPr>
            <w:tcW w:w="1000" w:type="dxa"/>
            <w:vMerge/>
            <w:tcBorders>
              <w:left w:val="single" w:sz="12" w:space="0" w:color="000000"/>
              <w:right w:val="nil"/>
            </w:tcBorders>
            <w:textDirection w:val="tbRlV"/>
            <w:vAlign w:val="center"/>
          </w:tcPr>
          <w:p w:rsidR="00CA2CA2" w:rsidRPr="00132225" w:rsidRDefault="00CA2CA2" w:rsidP="00823976">
            <w:pPr>
              <w:pStyle w:val="a3"/>
              <w:spacing w:line="240" w:lineRule="auto"/>
              <w:ind w:left="113" w:right="113"/>
              <w:jc w:val="center"/>
              <w:rPr>
                <w:rFonts w:ascii="ＭＳ 明朝" w:hAnsi="ＭＳ 明朝" w:hint="eastAsia"/>
                <w:spacing w:val="0"/>
                <w:sz w:val="24"/>
                <w:szCs w:val="24"/>
              </w:rPr>
            </w:pPr>
          </w:p>
        </w:tc>
        <w:tc>
          <w:tcPr>
            <w:tcW w:w="900" w:type="dxa"/>
            <w:gridSpan w:val="2"/>
            <w:tcBorders>
              <w:top w:val="single" w:sz="4" w:space="0" w:color="000000"/>
              <w:left w:val="single" w:sz="4" w:space="0" w:color="000000"/>
              <w:bottom w:val="single" w:sz="4" w:space="0" w:color="auto"/>
              <w:right w:val="single" w:sz="4" w:space="0" w:color="000000"/>
            </w:tcBorders>
            <w:vAlign w:val="center"/>
          </w:tcPr>
          <w:p w:rsidR="00CA2CA2" w:rsidRPr="00245587" w:rsidRDefault="00CA2CA2" w:rsidP="00B14D55">
            <w:pPr>
              <w:pStyle w:val="a3"/>
              <w:jc w:val="center"/>
              <w:rPr>
                <w:spacing w:val="0"/>
              </w:rPr>
            </w:pPr>
            <w:r w:rsidRPr="00CA2CA2">
              <w:rPr>
                <w:rFonts w:ascii="ＭＳ 明朝" w:hAnsi="ＭＳ 明朝" w:hint="eastAsia"/>
                <w:spacing w:val="105"/>
                <w:fitText w:val="630" w:id="333084942"/>
              </w:rPr>
              <w:t>住</w:t>
            </w:r>
            <w:r w:rsidRPr="00CA2CA2">
              <w:rPr>
                <w:rFonts w:ascii="ＭＳ 明朝" w:hAnsi="ＭＳ 明朝" w:hint="eastAsia"/>
                <w:spacing w:val="0"/>
                <w:fitText w:val="630" w:id="333084942"/>
              </w:rPr>
              <w:t>所</w:t>
            </w:r>
          </w:p>
        </w:tc>
        <w:tc>
          <w:tcPr>
            <w:tcW w:w="7105" w:type="dxa"/>
            <w:gridSpan w:val="14"/>
            <w:tcBorders>
              <w:left w:val="nil"/>
              <w:right w:val="single" w:sz="12" w:space="0" w:color="000000"/>
            </w:tcBorders>
            <w:shd w:val="clear" w:color="auto" w:fill="auto"/>
          </w:tcPr>
          <w:p w:rsidR="00CA2CA2" w:rsidRDefault="00CA2CA2" w:rsidP="00C41EA7">
            <w:pPr>
              <w:pStyle w:val="a3"/>
              <w:rPr>
                <w:rFonts w:ascii="ＭＳ 明朝" w:hAnsi="ＭＳ 明朝" w:hint="eastAsia"/>
                <w:spacing w:val="-4"/>
                <w:sz w:val="16"/>
                <w:szCs w:val="16"/>
              </w:rPr>
            </w:pPr>
            <w:r>
              <w:rPr>
                <w:rFonts w:ascii="ＭＳ 明朝" w:hAnsi="ＭＳ 明朝" w:hint="eastAsia"/>
                <w:spacing w:val="-4"/>
                <w:sz w:val="16"/>
                <w:szCs w:val="16"/>
              </w:rPr>
              <w:t xml:space="preserve">　〒</w:t>
            </w:r>
            <w:r>
              <w:rPr>
                <w:rFonts w:eastAsia="Times New Roman" w:cs="Times New Roman"/>
                <w:spacing w:val="-2"/>
                <w:sz w:val="16"/>
                <w:szCs w:val="16"/>
              </w:rPr>
              <w:t xml:space="preserve"> </w:t>
            </w:r>
            <w:r>
              <w:rPr>
                <w:rFonts w:ascii="ＭＳ 明朝" w:hAnsi="ＭＳ 明朝" w:hint="eastAsia"/>
                <w:spacing w:val="-4"/>
                <w:sz w:val="16"/>
                <w:szCs w:val="16"/>
              </w:rPr>
              <w:t xml:space="preserve">　　　－　　　　　　　　　　　　　　　　　　　電</w:t>
            </w:r>
            <w:r>
              <w:rPr>
                <w:rFonts w:eastAsia="Times New Roman" w:cs="Times New Roman"/>
                <w:spacing w:val="-2"/>
                <w:sz w:val="16"/>
                <w:szCs w:val="16"/>
              </w:rPr>
              <w:t xml:space="preserve">    </w:t>
            </w:r>
            <w:r>
              <w:rPr>
                <w:rFonts w:ascii="ＭＳ 明朝" w:hAnsi="ＭＳ 明朝" w:hint="eastAsia"/>
                <w:spacing w:val="-4"/>
                <w:sz w:val="16"/>
                <w:szCs w:val="16"/>
              </w:rPr>
              <w:t>話</w:t>
            </w:r>
            <w:r>
              <w:rPr>
                <w:rFonts w:eastAsia="Times New Roman" w:cs="Times New Roman"/>
                <w:spacing w:val="-2"/>
                <w:sz w:val="16"/>
                <w:szCs w:val="16"/>
              </w:rPr>
              <w:t xml:space="preserve">      </w:t>
            </w:r>
            <w:r>
              <w:rPr>
                <w:rFonts w:cs="Times New Roman" w:hint="eastAsia"/>
                <w:spacing w:val="-2"/>
                <w:sz w:val="16"/>
                <w:szCs w:val="16"/>
              </w:rPr>
              <w:t xml:space="preserve">  </w:t>
            </w:r>
            <w:r>
              <w:rPr>
                <w:rFonts w:eastAsia="Times New Roman" w:cs="Times New Roman"/>
                <w:spacing w:val="-2"/>
                <w:sz w:val="16"/>
                <w:szCs w:val="16"/>
              </w:rPr>
              <w:t xml:space="preserve"> </w:t>
            </w:r>
            <w:r>
              <w:rPr>
                <w:rFonts w:eastAsia="Times New Roman" w:cs="Times New Roman"/>
                <w:spacing w:val="-4"/>
                <w:sz w:val="16"/>
                <w:szCs w:val="16"/>
              </w:rPr>
              <w:t>(</w:t>
            </w:r>
            <w:r>
              <w:rPr>
                <w:rFonts w:eastAsia="Times New Roman" w:cs="Times New Roman"/>
                <w:spacing w:val="-2"/>
                <w:sz w:val="16"/>
                <w:szCs w:val="16"/>
              </w:rPr>
              <w:t xml:space="preserve">         </w:t>
            </w:r>
            <w:r>
              <w:rPr>
                <w:rFonts w:cs="Times New Roman" w:hint="eastAsia"/>
                <w:spacing w:val="-2"/>
                <w:sz w:val="16"/>
                <w:szCs w:val="16"/>
              </w:rPr>
              <w:t xml:space="preserve"> </w:t>
            </w:r>
            <w:r>
              <w:rPr>
                <w:rFonts w:eastAsia="Times New Roman" w:cs="Times New Roman"/>
                <w:spacing w:val="-2"/>
                <w:sz w:val="16"/>
                <w:szCs w:val="16"/>
              </w:rPr>
              <w:t xml:space="preserve"> </w:t>
            </w:r>
            <w:r>
              <w:rPr>
                <w:rFonts w:eastAsia="Times New Roman" w:cs="Times New Roman"/>
                <w:spacing w:val="-4"/>
                <w:sz w:val="16"/>
                <w:szCs w:val="16"/>
              </w:rPr>
              <w:t>)</w:t>
            </w:r>
          </w:p>
          <w:p w:rsidR="00CA2CA2" w:rsidRDefault="00CA2CA2" w:rsidP="00CA2CA2">
            <w:pPr>
              <w:pStyle w:val="a3"/>
              <w:ind w:firstLineChars="2550" w:firstLine="3876"/>
              <w:rPr>
                <w:spacing w:val="0"/>
              </w:rPr>
            </w:pPr>
            <w:r>
              <w:rPr>
                <w:rFonts w:ascii="ＭＳ 明朝" w:hAnsi="ＭＳ 明朝" w:hint="eastAsia"/>
                <w:spacing w:val="-4"/>
                <w:sz w:val="16"/>
                <w:szCs w:val="16"/>
              </w:rPr>
              <w:t>携帯電話</w:t>
            </w:r>
            <w:r>
              <w:rPr>
                <w:rFonts w:cs="Times New Roman" w:hint="eastAsia"/>
                <w:spacing w:val="-2"/>
                <w:sz w:val="16"/>
                <w:szCs w:val="16"/>
              </w:rPr>
              <w:t xml:space="preserve">       </w:t>
            </w:r>
            <w:r>
              <w:rPr>
                <w:rFonts w:ascii="ＭＳ 明朝" w:hAnsi="ＭＳ 明朝" w:hint="eastAsia"/>
                <w:spacing w:val="-4"/>
                <w:sz w:val="16"/>
                <w:szCs w:val="16"/>
              </w:rPr>
              <w:t>（　　　　　）</w:t>
            </w:r>
          </w:p>
          <w:p w:rsidR="00CA2CA2" w:rsidRDefault="00CA2CA2" w:rsidP="00CA2CA2">
            <w:pPr>
              <w:pStyle w:val="a3"/>
              <w:ind w:firstLineChars="2550" w:firstLine="5355"/>
              <w:rPr>
                <w:spacing w:val="0"/>
              </w:rPr>
            </w:pPr>
          </w:p>
          <w:p w:rsidR="00CA2CA2" w:rsidRDefault="00CA2CA2" w:rsidP="00CA2CA2">
            <w:pPr>
              <w:pStyle w:val="a3"/>
              <w:jc w:val="right"/>
              <w:rPr>
                <w:spacing w:val="0"/>
              </w:rPr>
            </w:pPr>
            <w:r>
              <w:rPr>
                <w:rFonts w:ascii="ＭＳ 明朝" w:hAnsi="ＭＳ 明朝" w:hint="eastAsia"/>
                <w:spacing w:val="-4"/>
                <w:sz w:val="16"/>
                <w:szCs w:val="16"/>
              </w:rPr>
              <w:t xml:space="preserve">　　（　　　　　　　方）</w:t>
            </w:r>
          </w:p>
        </w:tc>
      </w:tr>
      <w:tr w:rsidR="00CA2CA2" w:rsidTr="00AB4896">
        <w:tblPrEx>
          <w:tblCellMar>
            <w:top w:w="0" w:type="dxa"/>
            <w:left w:w="12" w:type="dxa"/>
            <w:bottom w:w="0" w:type="dxa"/>
            <w:right w:w="12" w:type="dxa"/>
          </w:tblCellMar>
        </w:tblPrEx>
        <w:trPr>
          <w:gridBefore w:val="1"/>
          <w:gridAfter w:val="2"/>
          <w:wBefore w:w="10" w:type="dxa"/>
          <w:wAfter w:w="97" w:type="dxa"/>
          <w:cantSplit/>
          <w:trHeight w:hRule="exact" w:val="737"/>
        </w:trPr>
        <w:tc>
          <w:tcPr>
            <w:tcW w:w="1000" w:type="dxa"/>
            <w:vMerge/>
            <w:tcBorders>
              <w:left w:val="single" w:sz="12" w:space="0" w:color="000000"/>
              <w:right w:val="nil"/>
            </w:tcBorders>
            <w:textDirection w:val="tbRlV"/>
            <w:vAlign w:val="center"/>
          </w:tcPr>
          <w:p w:rsidR="00CA2CA2" w:rsidRPr="002F553C" w:rsidRDefault="00CA2CA2" w:rsidP="00823976">
            <w:pPr>
              <w:pStyle w:val="a3"/>
              <w:wordWrap/>
              <w:spacing w:line="240" w:lineRule="auto"/>
              <w:ind w:left="113" w:right="113"/>
              <w:jc w:val="center"/>
              <w:rPr>
                <w:spacing w:val="0"/>
              </w:rPr>
            </w:pPr>
          </w:p>
        </w:tc>
        <w:tc>
          <w:tcPr>
            <w:tcW w:w="900" w:type="dxa"/>
            <w:gridSpan w:val="2"/>
            <w:tcBorders>
              <w:top w:val="single" w:sz="4" w:space="0" w:color="auto"/>
              <w:left w:val="single" w:sz="4" w:space="0" w:color="000000"/>
              <w:bottom w:val="single" w:sz="4" w:space="0" w:color="000000"/>
              <w:right w:val="nil"/>
            </w:tcBorders>
          </w:tcPr>
          <w:p w:rsidR="00CA2CA2" w:rsidRDefault="00CA2CA2" w:rsidP="00823976">
            <w:pPr>
              <w:pStyle w:val="a3"/>
              <w:jc w:val="center"/>
              <w:rPr>
                <w:spacing w:val="0"/>
              </w:rPr>
            </w:pPr>
            <w:r>
              <w:rPr>
                <w:rFonts w:ascii="ＭＳ 明朝" w:hAnsi="ＭＳ 明朝" w:hint="eastAsia"/>
                <w:spacing w:val="-4"/>
                <w:sz w:val="16"/>
                <w:szCs w:val="16"/>
              </w:rPr>
              <w:t>フリガナ</w:t>
            </w:r>
          </w:p>
          <w:p w:rsidR="00CA2CA2" w:rsidRDefault="00CA2CA2" w:rsidP="00823976">
            <w:pPr>
              <w:pStyle w:val="a3"/>
              <w:rPr>
                <w:spacing w:val="0"/>
              </w:rPr>
            </w:pPr>
          </w:p>
          <w:p w:rsidR="00CA2CA2" w:rsidRPr="00245587" w:rsidRDefault="00CA2CA2" w:rsidP="00823976">
            <w:pPr>
              <w:pStyle w:val="a3"/>
              <w:jc w:val="center"/>
              <w:rPr>
                <w:spacing w:val="0"/>
              </w:rPr>
            </w:pPr>
            <w:r w:rsidRPr="00132225">
              <w:rPr>
                <w:rFonts w:ascii="ＭＳ 明朝" w:hAnsi="ＭＳ 明朝" w:hint="eastAsia"/>
                <w:spacing w:val="105"/>
                <w:fitText w:val="630" w:id="333084943"/>
              </w:rPr>
              <w:t>氏</w:t>
            </w:r>
            <w:r w:rsidRPr="00132225">
              <w:rPr>
                <w:rFonts w:ascii="ＭＳ 明朝" w:hAnsi="ＭＳ 明朝" w:hint="eastAsia"/>
                <w:spacing w:val="0"/>
                <w:fitText w:val="630" w:id="333084943"/>
              </w:rPr>
              <w:t>名</w:t>
            </w:r>
          </w:p>
        </w:tc>
        <w:tc>
          <w:tcPr>
            <w:tcW w:w="4427" w:type="dxa"/>
            <w:gridSpan w:val="11"/>
            <w:tcBorders>
              <w:top w:val="single" w:sz="4" w:space="0" w:color="000000"/>
              <w:left w:val="single" w:sz="4" w:space="0" w:color="000000"/>
              <w:bottom w:val="single" w:sz="4" w:space="0" w:color="000000"/>
              <w:right w:val="single" w:sz="4" w:space="0" w:color="000000"/>
            </w:tcBorders>
          </w:tcPr>
          <w:p w:rsidR="00CA2CA2" w:rsidRDefault="00CA2CA2" w:rsidP="00823976">
            <w:pPr>
              <w:pStyle w:val="a3"/>
              <w:jc w:val="center"/>
              <w:rPr>
                <w:spacing w:val="0"/>
              </w:rPr>
            </w:pPr>
          </w:p>
        </w:tc>
        <w:tc>
          <w:tcPr>
            <w:tcW w:w="2678" w:type="dxa"/>
            <w:gridSpan w:val="3"/>
            <w:tcBorders>
              <w:top w:val="single" w:sz="4" w:space="0" w:color="000000"/>
              <w:left w:val="single" w:sz="4" w:space="0" w:color="000000"/>
              <w:bottom w:val="single" w:sz="4" w:space="0" w:color="000000"/>
              <w:right w:val="single" w:sz="12" w:space="0" w:color="000000"/>
            </w:tcBorders>
            <w:vAlign w:val="center"/>
          </w:tcPr>
          <w:p w:rsidR="00CA2CA2" w:rsidRDefault="00CA2CA2" w:rsidP="00AB4896">
            <w:pPr>
              <w:pStyle w:val="a3"/>
              <w:ind w:leftChars="34" w:left="71"/>
              <w:rPr>
                <w:spacing w:val="0"/>
              </w:rPr>
            </w:pPr>
            <w:r>
              <w:rPr>
                <w:rFonts w:ascii="ＭＳ 明朝" w:hAnsi="ＭＳ 明朝" w:hint="eastAsia"/>
                <w:spacing w:val="-4"/>
                <w:sz w:val="16"/>
                <w:szCs w:val="16"/>
              </w:rPr>
              <w:t>大正</w:t>
            </w:r>
          </w:p>
          <w:p w:rsidR="00CA2CA2" w:rsidRDefault="00CA2CA2" w:rsidP="00AB4896">
            <w:pPr>
              <w:pStyle w:val="a3"/>
              <w:ind w:leftChars="34" w:left="71"/>
              <w:rPr>
                <w:spacing w:val="0"/>
              </w:rPr>
            </w:pPr>
            <w:r>
              <w:rPr>
                <w:rFonts w:ascii="ＭＳ 明朝" w:hAnsi="ＭＳ 明朝" w:hint="eastAsia"/>
                <w:spacing w:val="-4"/>
                <w:sz w:val="16"/>
                <w:szCs w:val="16"/>
              </w:rPr>
              <w:t xml:space="preserve">昭和　　　</w:t>
            </w:r>
            <w:r>
              <w:rPr>
                <w:rFonts w:eastAsia="Times New Roman" w:cs="Times New Roman"/>
                <w:spacing w:val="-2"/>
                <w:sz w:val="16"/>
                <w:szCs w:val="16"/>
              </w:rPr>
              <w:t xml:space="preserve"> </w:t>
            </w:r>
            <w:r>
              <w:rPr>
                <w:rFonts w:ascii="ＭＳ 明朝" w:hAnsi="ＭＳ 明朝" w:hint="eastAsia"/>
                <w:spacing w:val="-4"/>
                <w:sz w:val="16"/>
                <w:szCs w:val="16"/>
              </w:rPr>
              <w:t xml:space="preserve">年　</w:t>
            </w:r>
            <w:r>
              <w:rPr>
                <w:rFonts w:eastAsia="Times New Roman" w:cs="Times New Roman"/>
                <w:spacing w:val="-2"/>
                <w:sz w:val="16"/>
                <w:szCs w:val="16"/>
              </w:rPr>
              <w:t xml:space="preserve">    </w:t>
            </w:r>
            <w:r>
              <w:rPr>
                <w:rFonts w:cs="Times New Roman" w:hint="eastAsia"/>
                <w:spacing w:val="-2"/>
                <w:sz w:val="16"/>
                <w:szCs w:val="16"/>
              </w:rPr>
              <w:t xml:space="preserve"> </w:t>
            </w:r>
            <w:r>
              <w:rPr>
                <w:rFonts w:ascii="ＭＳ 明朝" w:hAnsi="ＭＳ 明朝" w:hint="eastAsia"/>
                <w:spacing w:val="-4"/>
                <w:sz w:val="16"/>
                <w:szCs w:val="16"/>
              </w:rPr>
              <w:t xml:space="preserve">月　</w:t>
            </w:r>
            <w:r>
              <w:rPr>
                <w:rFonts w:eastAsia="Times New Roman" w:cs="Times New Roman"/>
                <w:spacing w:val="-2"/>
                <w:sz w:val="16"/>
                <w:szCs w:val="16"/>
              </w:rPr>
              <w:t xml:space="preserve">  </w:t>
            </w:r>
            <w:r>
              <w:rPr>
                <w:rFonts w:cs="Times New Roman" w:hint="eastAsia"/>
                <w:spacing w:val="-2"/>
                <w:sz w:val="16"/>
                <w:szCs w:val="16"/>
              </w:rPr>
              <w:t xml:space="preserve">  </w:t>
            </w:r>
            <w:r>
              <w:rPr>
                <w:rFonts w:ascii="ＭＳ 明朝" w:hAnsi="ＭＳ 明朝" w:hint="eastAsia"/>
                <w:spacing w:val="-4"/>
                <w:sz w:val="16"/>
                <w:szCs w:val="16"/>
              </w:rPr>
              <w:t>日</w:t>
            </w:r>
            <w:r>
              <w:rPr>
                <w:rFonts w:eastAsia="Times New Roman" w:cs="Times New Roman"/>
                <w:spacing w:val="-2"/>
                <w:sz w:val="16"/>
                <w:szCs w:val="16"/>
              </w:rPr>
              <w:t xml:space="preserve"> </w:t>
            </w:r>
            <w:r>
              <w:rPr>
                <w:rFonts w:ascii="ＭＳ 明朝" w:hAnsi="ＭＳ 明朝" w:hint="eastAsia"/>
                <w:spacing w:val="-4"/>
                <w:sz w:val="16"/>
                <w:szCs w:val="16"/>
              </w:rPr>
              <w:t>生</w:t>
            </w:r>
          </w:p>
          <w:p w:rsidR="00CA2CA2" w:rsidRDefault="00CA2CA2" w:rsidP="00AB4896">
            <w:pPr>
              <w:pStyle w:val="a3"/>
              <w:ind w:leftChars="34" w:left="71"/>
              <w:rPr>
                <w:spacing w:val="0"/>
              </w:rPr>
            </w:pPr>
            <w:r>
              <w:rPr>
                <w:rFonts w:ascii="ＭＳ 明朝" w:hAnsi="ＭＳ 明朝" w:hint="eastAsia"/>
                <w:spacing w:val="-4"/>
                <w:sz w:val="16"/>
                <w:szCs w:val="16"/>
              </w:rPr>
              <w:t>平成</w:t>
            </w:r>
          </w:p>
        </w:tc>
      </w:tr>
      <w:tr w:rsidR="003B2443" w:rsidTr="00AB4896">
        <w:tblPrEx>
          <w:tblCellMar>
            <w:top w:w="0" w:type="dxa"/>
            <w:left w:w="12" w:type="dxa"/>
            <w:bottom w:w="0" w:type="dxa"/>
            <w:right w:w="12" w:type="dxa"/>
          </w:tblCellMar>
        </w:tblPrEx>
        <w:trPr>
          <w:gridBefore w:val="1"/>
          <w:gridAfter w:val="2"/>
          <w:wBefore w:w="10" w:type="dxa"/>
          <w:wAfter w:w="97" w:type="dxa"/>
          <w:cantSplit/>
          <w:trHeight w:hRule="exact" w:val="666"/>
        </w:trPr>
        <w:tc>
          <w:tcPr>
            <w:tcW w:w="1000" w:type="dxa"/>
            <w:vMerge/>
            <w:tcBorders>
              <w:left w:val="single" w:sz="12" w:space="0" w:color="000000"/>
              <w:bottom w:val="single" w:sz="12" w:space="0" w:color="000000"/>
              <w:right w:val="nil"/>
            </w:tcBorders>
            <w:textDirection w:val="tbRlV"/>
            <w:vAlign w:val="center"/>
          </w:tcPr>
          <w:p w:rsidR="003B2443" w:rsidRPr="002F553C" w:rsidRDefault="003B2443" w:rsidP="00823976">
            <w:pPr>
              <w:pStyle w:val="a3"/>
              <w:wordWrap/>
              <w:spacing w:line="240" w:lineRule="auto"/>
              <w:ind w:left="113" w:right="113"/>
              <w:jc w:val="center"/>
              <w:rPr>
                <w:spacing w:val="0"/>
              </w:rPr>
            </w:pPr>
          </w:p>
        </w:tc>
        <w:tc>
          <w:tcPr>
            <w:tcW w:w="900" w:type="dxa"/>
            <w:gridSpan w:val="2"/>
            <w:tcBorders>
              <w:top w:val="nil"/>
              <w:left w:val="single" w:sz="4" w:space="0" w:color="000000"/>
              <w:bottom w:val="single" w:sz="12" w:space="0" w:color="000000"/>
              <w:right w:val="nil"/>
            </w:tcBorders>
            <w:vAlign w:val="center"/>
          </w:tcPr>
          <w:p w:rsidR="003B2443" w:rsidRPr="00245587" w:rsidRDefault="003B2443" w:rsidP="00823976">
            <w:pPr>
              <w:pStyle w:val="a3"/>
              <w:jc w:val="center"/>
              <w:rPr>
                <w:spacing w:val="0"/>
              </w:rPr>
            </w:pPr>
            <w:r w:rsidRPr="00245587">
              <w:rPr>
                <w:rFonts w:ascii="ＭＳ 明朝" w:hAnsi="ＭＳ 明朝" w:hint="eastAsia"/>
                <w:spacing w:val="-4"/>
              </w:rPr>
              <w:t>本人と</w:t>
            </w:r>
          </w:p>
          <w:p w:rsidR="003B2443" w:rsidRDefault="003B2443" w:rsidP="00823976">
            <w:pPr>
              <w:pStyle w:val="a3"/>
              <w:jc w:val="center"/>
              <w:rPr>
                <w:spacing w:val="0"/>
              </w:rPr>
            </w:pPr>
            <w:r w:rsidRPr="00245587">
              <w:rPr>
                <w:rFonts w:ascii="ＭＳ 明朝" w:hAnsi="ＭＳ 明朝" w:hint="eastAsia"/>
                <w:spacing w:val="-4"/>
              </w:rPr>
              <w:t>の関係</w:t>
            </w:r>
          </w:p>
        </w:tc>
        <w:tc>
          <w:tcPr>
            <w:tcW w:w="4427" w:type="dxa"/>
            <w:gridSpan w:val="11"/>
            <w:tcBorders>
              <w:top w:val="nil"/>
              <w:left w:val="single" w:sz="4" w:space="0" w:color="000000"/>
              <w:bottom w:val="single" w:sz="12" w:space="0" w:color="000000"/>
              <w:right w:val="single" w:sz="4" w:space="0" w:color="000000"/>
            </w:tcBorders>
            <w:vAlign w:val="center"/>
          </w:tcPr>
          <w:p w:rsidR="003B2443" w:rsidRDefault="003B2443" w:rsidP="00823976">
            <w:pPr>
              <w:pStyle w:val="a3"/>
              <w:rPr>
                <w:rFonts w:ascii="ＭＳ 明朝" w:hAnsi="ＭＳ 明朝" w:hint="eastAsia"/>
                <w:spacing w:val="-4"/>
                <w:sz w:val="16"/>
                <w:szCs w:val="16"/>
              </w:rPr>
            </w:pPr>
            <w:r>
              <w:rPr>
                <w:rFonts w:ascii="ＭＳ 明朝" w:hAnsi="ＭＳ 明朝" w:hint="eastAsia"/>
                <w:spacing w:val="-4"/>
                <w:sz w:val="16"/>
                <w:szCs w:val="16"/>
              </w:rPr>
              <w:t xml:space="preserve">　１　配偶者　２　父母　３　子（　　　　）　４　兄弟姉妹</w:t>
            </w:r>
          </w:p>
          <w:p w:rsidR="003B2443" w:rsidRDefault="00703A09" w:rsidP="00703A09">
            <w:pPr>
              <w:pStyle w:val="a3"/>
              <w:ind w:firstLineChars="100" w:firstLine="152"/>
              <w:rPr>
                <w:spacing w:val="0"/>
              </w:rPr>
            </w:pPr>
            <w:r>
              <w:rPr>
                <w:rFonts w:ascii="ＭＳ 明朝" w:hAnsi="ＭＳ 明朝" w:hint="eastAsia"/>
                <w:spacing w:val="-4"/>
                <w:sz w:val="16"/>
                <w:szCs w:val="16"/>
              </w:rPr>
              <w:t xml:space="preserve">５　本人　　６　市区町村長　７　その他（　　　　　　</w:t>
            </w:r>
            <w:r w:rsidR="003B2443">
              <w:rPr>
                <w:rFonts w:ascii="ＭＳ 明朝" w:hAnsi="ＭＳ 明朝" w:hint="eastAsia"/>
                <w:spacing w:val="-4"/>
                <w:sz w:val="16"/>
                <w:szCs w:val="16"/>
              </w:rPr>
              <w:t>）</w:t>
            </w:r>
          </w:p>
        </w:tc>
        <w:tc>
          <w:tcPr>
            <w:tcW w:w="709" w:type="dxa"/>
            <w:gridSpan w:val="2"/>
            <w:tcBorders>
              <w:top w:val="nil"/>
              <w:left w:val="single" w:sz="4" w:space="0" w:color="000000"/>
              <w:bottom w:val="single" w:sz="12" w:space="0" w:color="000000"/>
              <w:right w:val="single" w:sz="4" w:space="0" w:color="000000"/>
            </w:tcBorders>
            <w:vAlign w:val="center"/>
          </w:tcPr>
          <w:p w:rsidR="003B2443" w:rsidRDefault="003B2443" w:rsidP="003B2443">
            <w:pPr>
              <w:pStyle w:val="a3"/>
              <w:jc w:val="center"/>
              <w:rPr>
                <w:spacing w:val="0"/>
              </w:rPr>
            </w:pPr>
            <w:r>
              <w:rPr>
                <w:rFonts w:ascii="ＭＳ 明朝" w:hAnsi="ＭＳ 明朝" w:hint="eastAsia"/>
                <w:spacing w:val="-4"/>
                <w:sz w:val="16"/>
                <w:szCs w:val="16"/>
              </w:rPr>
              <w:t>職業</w:t>
            </w:r>
          </w:p>
        </w:tc>
        <w:tc>
          <w:tcPr>
            <w:tcW w:w="1969" w:type="dxa"/>
            <w:tcBorders>
              <w:top w:val="nil"/>
              <w:left w:val="single" w:sz="4" w:space="0" w:color="000000"/>
              <w:bottom w:val="single" w:sz="12" w:space="0" w:color="000000"/>
              <w:right w:val="single" w:sz="12" w:space="0" w:color="000000"/>
            </w:tcBorders>
            <w:vAlign w:val="center"/>
          </w:tcPr>
          <w:p w:rsidR="003B2443" w:rsidRDefault="003B2443" w:rsidP="00823976">
            <w:pPr>
              <w:pStyle w:val="a3"/>
              <w:rPr>
                <w:spacing w:val="0"/>
              </w:rPr>
            </w:pPr>
          </w:p>
        </w:tc>
      </w:tr>
      <w:tr w:rsidR="00132225" w:rsidTr="00AB4896">
        <w:tblPrEx>
          <w:tblCellMar>
            <w:top w:w="0" w:type="dxa"/>
            <w:left w:w="12" w:type="dxa"/>
            <w:bottom w:w="0" w:type="dxa"/>
            <w:right w:w="12" w:type="dxa"/>
          </w:tblCellMar>
        </w:tblPrEx>
        <w:trPr>
          <w:gridBefore w:val="1"/>
          <w:gridAfter w:val="2"/>
          <w:wBefore w:w="10" w:type="dxa"/>
          <w:wAfter w:w="97" w:type="dxa"/>
          <w:cantSplit/>
          <w:trHeight w:hRule="exact" w:val="567"/>
        </w:trPr>
        <w:tc>
          <w:tcPr>
            <w:tcW w:w="1000" w:type="dxa"/>
            <w:vMerge w:val="restart"/>
            <w:tcBorders>
              <w:top w:val="nil"/>
              <w:left w:val="single" w:sz="12" w:space="0" w:color="000000"/>
              <w:bottom w:val="nil"/>
              <w:right w:val="nil"/>
            </w:tcBorders>
            <w:textDirection w:val="tbRlV"/>
            <w:vAlign w:val="center"/>
          </w:tcPr>
          <w:p w:rsidR="00132225" w:rsidRPr="00863CBD" w:rsidRDefault="00132225" w:rsidP="00823976">
            <w:pPr>
              <w:pStyle w:val="a3"/>
              <w:spacing w:line="240" w:lineRule="auto"/>
              <w:ind w:left="113" w:right="113"/>
              <w:jc w:val="center"/>
              <w:rPr>
                <w:spacing w:val="0"/>
                <w:sz w:val="24"/>
                <w:szCs w:val="24"/>
              </w:rPr>
            </w:pPr>
            <w:r w:rsidRPr="0073204C">
              <w:rPr>
                <w:rFonts w:ascii="ＭＳ 明朝" w:hAnsi="ＭＳ 明朝" w:hint="eastAsia"/>
                <w:spacing w:val="285"/>
                <w:sz w:val="24"/>
                <w:szCs w:val="24"/>
                <w:fitText w:val="1050" w:id="333084944"/>
              </w:rPr>
              <w:t>本</w:t>
            </w:r>
            <w:r w:rsidRPr="0073204C">
              <w:rPr>
                <w:rFonts w:ascii="ＭＳ 明朝" w:hAnsi="ＭＳ 明朝" w:hint="eastAsia"/>
                <w:spacing w:val="0"/>
                <w:sz w:val="24"/>
                <w:szCs w:val="24"/>
                <w:fitText w:val="1050" w:id="333084944"/>
              </w:rPr>
              <w:t>人</w:t>
            </w:r>
          </w:p>
        </w:tc>
        <w:tc>
          <w:tcPr>
            <w:tcW w:w="900" w:type="dxa"/>
            <w:gridSpan w:val="2"/>
            <w:tcBorders>
              <w:top w:val="nil"/>
              <w:left w:val="single" w:sz="4" w:space="0" w:color="000000"/>
              <w:bottom w:val="single" w:sz="4" w:space="0" w:color="000000"/>
              <w:right w:val="nil"/>
            </w:tcBorders>
            <w:vAlign w:val="center"/>
          </w:tcPr>
          <w:p w:rsidR="00132225" w:rsidRPr="00245587" w:rsidRDefault="00132225" w:rsidP="00823976">
            <w:pPr>
              <w:pStyle w:val="a3"/>
              <w:jc w:val="center"/>
              <w:rPr>
                <w:spacing w:val="0"/>
              </w:rPr>
            </w:pPr>
            <w:r w:rsidRPr="003B2316">
              <w:rPr>
                <w:rFonts w:ascii="ＭＳ 明朝" w:hAnsi="ＭＳ 明朝" w:hint="eastAsia"/>
                <w:spacing w:val="105"/>
                <w:fitText w:val="630" w:id="333084928"/>
              </w:rPr>
              <w:t>本</w:t>
            </w:r>
            <w:r w:rsidRPr="003B2316">
              <w:rPr>
                <w:rFonts w:ascii="ＭＳ 明朝" w:hAnsi="ＭＳ 明朝" w:hint="eastAsia"/>
                <w:spacing w:val="0"/>
                <w:fitText w:val="630" w:id="333084928"/>
              </w:rPr>
              <w:t>籍</w:t>
            </w:r>
          </w:p>
        </w:tc>
        <w:tc>
          <w:tcPr>
            <w:tcW w:w="7105" w:type="dxa"/>
            <w:gridSpan w:val="14"/>
            <w:tcBorders>
              <w:top w:val="nil"/>
              <w:left w:val="single" w:sz="4" w:space="0" w:color="000000"/>
              <w:bottom w:val="single" w:sz="4" w:space="0" w:color="000000"/>
              <w:right w:val="single" w:sz="12" w:space="0" w:color="000000"/>
            </w:tcBorders>
            <w:vAlign w:val="center"/>
          </w:tcPr>
          <w:p w:rsidR="00132225" w:rsidRDefault="00132225" w:rsidP="00823976">
            <w:pPr>
              <w:pStyle w:val="a3"/>
              <w:ind w:firstLineChars="600" w:firstLine="912"/>
              <w:rPr>
                <w:spacing w:val="0"/>
              </w:rPr>
            </w:pPr>
            <w:r>
              <w:rPr>
                <w:rFonts w:ascii="ＭＳ 明朝" w:hAnsi="ＭＳ 明朝" w:hint="eastAsia"/>
                <w:spacing w:val="-4"/>
                <w:sz w:val="16"/>
                <w:szCs w:val="16"/>
              </w:rPr>
              <w:t xml:space="preserve">　都　道</w:t>
            </w:r>
          </w:p>
          <w:p w:rsidR="00132225" w:rsidRDefault="00132225" w:rsidP="00823976">
            <w:pPr>
              <w:pStyle w:val="a3"/>
              <w:rPr>
                <w:spacing w:val="0"/>
              </w:rPr>
            </w:pPr>
            <w:r>
              <w:rPr>
                <w:rFonts w:ascii="ＭＳ 明朝" w:hAnsi="ＭＳ 明朝" w:hint="eastAsia"/>
                <w:spacing w:val="-4"/>
                <w:sz w:val="16"/>
                <w:szCs w:val="16"/>
              </w:rPr>
              <w:t xml:space="preserve">　　　</w:t>
            </w:r>
            <w:r>
              <w:rPr>
                <w:rFonts w:eastAsia="Times New Roman" w:cs="Times New Roman"/>
                <w:spacing w:val="-2"/>
                <w:sz w:val="16"/>
                <w:szCs w:val="16"/>
              </w:rPr>
              <w:t xml:space="preserve">  </w:t>
            </w:r>
            <w:r>
              <w:rPr>
                <w:rFonts w:ascii="ＭＳ 明朝" w:hAnsi="ＭＳ 明朝" w:hint="eastAsia"/>
                <w:spacing w:val="-4"/>
                <w:sz w:val="16"/>
                <w:szCs w:val="16"/>
              </w:rPr>
              <w:t xml:space="preserve">　　　府　県</w:t>
            </w:r>
          </w:p>
        </w:tc>
      </w:tr>
      <w:tr w:rsidR="00132225" w:rsidTr="0073204C">
        <w:tblPrEx>
          <w:tblCellMar>
            <w:top w:w="0" w:type="dxa"/>
            <w:left w:w="12" w:type="dxa"/>
            <w:bottom w:w="0" w:type="dxa"/>
            <w:right w:w="12" w:type="dxa"/>
          </w:tblCellMar>
        </w:tblPrEx>
        <w:trPr>
          <w:gridBefore w:val="1"/>
          <w:gridAfter w:val="2"/>
          <w:wBefore w:w="10" w:type="dxa"/>
          <w:wAfter w:w="97" w:type="dxa"/>
          <w:cantSplit/>
          <w:trHeight w:val="737"/>
        </w:trPr>
        <w:tc>
          <w:tcPr>
            <w:tcW w:w="1000" w:type="dxa"/>
            <w:vMerge/>
            <w:tcBorders>
              <w:top w:val="nil"/>
              <w:left w:val="single" w:sz="12" w:space="0" w:color="000000"/>
              <w:bottom w:val="nil"/>
              <w:right w:val="nil"/>
            </w:tcBorders>
            <w:textDirection w:val="tbRlV"/>
            <w:vAlign w:val="center"/>
          </w:tcPr>
          <w:p w:rsidR="00132225" w:rsidRPr="002F553C" w:rsidRDefault="00132225" w:rsidP="00823976">
            <w:pPr>
              <w:pStyle w:val="a3"/>
              <w:wordWrap/>
              <w:spacing w:line="240" w:lineRule="auto"/>
              <w:ind w:left="113" w:right="113"/>
              <w:jc w:val="center"/>
              <w:rPr>
                <w:spacing w:val="0"/>
              </w:rPr>
            </w:pPr>
          </w:p>
        </w:tc>
        <w:tc>
          <w:tcPr>
            <w:tcW w:w="900" w:type="dxa"/>
            <w:gridSpan w:val="2"/>
            <w:tcBorders>
              <w:top w:val="nil"/>
              <w:left w:val="single" w:sz="4" w:space="0" w:color="000000"/>
              <w:bottom w:val="single" w:sz="4" w:space="0" w:color="000000"/>
              <w:right w:val="nil"/>
            </w:tcBorders>
            <w:vAlign w:val="center"/>
          </w:tcPr>
          <w:p w:rsidR="00132225" w:rsidRPr="00245587" w:rsidRDefault="00132225" w:rsidP="00823976">
            <w:pPr>
              <w:pStyle w:val="a3"/>
              <w:jc w:val="center"/>
              <w:rPr>
                <w:spacing w:val="0"/>
              </w:rPr>
            </w:pPr>
            <w:r w:rsidRPr="00132225">
              <w:rPr>
                <w:rFonts w:ascii="ＭＳ 明朝" w:hAnsi="ＭＳ 明朝" w:hint="eastAsia"/>
                <w:spacing w:val="-4"/>
                <w:fitText w:val="630" w:id="333084929"/>
              </w:rPr>
              <w:t>住</w:t>
            </w:r>
            <w:r w:rsidRPr="00132225">
              <w:rPr>
                <w:rFonts w:ascii="ＭＳ 明朝" w:hAnsi="ＭＳ 明朝" w:hint="eastAsia"/>
                <w:spacing w:val="0"/>
                <w:fitText w:val="630" w:id="333084929"/>
              </w:rPr>
              <w:t>民票</w:t>
            </w:r>
          </w:p>
          <w:p w:rsidR="00132225" w:rsidRDefault="00132225" w:rsidP="00823976">
            <w:pPr>
              <w:pStyle w:val="a3"/>
              <w:jc w:val="center"/>
              <w:rPr>
                <w:spacing w:val="0"/>
              </w:rPr>
            </w:pPr>
            <w:r w:rsidRPr="00245587">
              <w:rPr>
                <w:rFonts w:ascii="ＭＳ 明朝" w:hAnsi="ＭＳ 明朝" w:hint="eastAsia"/>
                <w:spacing w:val="-4"/>
              </w:rPr>
              <w:t>の住所</w:t>
            </w:r>
          </w:p>
        </w:tc>
        <w:tc>
          <w:tcPr>
            <w:tcW w:w="7105" w:type="dxa"/>
            <w:gridSpan w:val="14"/>
            <w:tcBorders>
              <w:top w:val="single" w:sz="4" w:space="0" w:color="000000"/>
              <w:left w:val="single" w:sz="4" w:space="0" w:color="000000"/>
              <w:bottom w:val="single" w:sz="4" w:space="0" w:color="000000"/>
              <w:right w:val="single" w:sz="12" w:space="0" w:color="000000"/>
            </w:tcBorders>
          </w:tcPr>
          <w:p w:rsidR="00132225" w:rsidRDefault="00132225" w:rsidP="00823976">
            <w:pPr>
              <w:pStyle w:val="a3"/>
              <w:rPr>
                <w:spacing w:val="0"/>
              </w:rPr>
            </w:pPr>
            <w:r>
              <w:rPr>
                <w:rFonts w:ascii="ＭＳ 明朝" w:hAnsi="ＭＳ 明朝" w:hint="eastAsia"/>
                <w:spacing w:val="-4"/>
                <w:sz w:val="14"/>
                <w:szCs w:val="14"/>
              </w:rPr>
              <w:t xml:space="preserve">　</w:t>
            </w:r>
            <w:r>
              <w:rPr>
                <w:rFonts w:ascii="ＭＳ 明朝" w:hAnsi="ＭＳ 明朝" w:hint="eastAsia"/>
                <w:spacing w:val="-4"/>
                <w:sz w:val="16"/>
                <w:szCs w:val="16"/>
              </w:rPr>
              <w:t>〒</w:t>
            </w:r>
            <w:r>
              <w:rPr>
                <w:rFonts w:eastAsia="Times New Roman" w:cs="Times New Roman"/>
                <w:spacing w:val="-2"/>
                <w:sz w:val="16"/>
                <w:szCs w:val="16"/>
              </w:rPr>
              <w:t xml:space="preserve"> </w:t>
            </w:r>
            <w:r>
              <w:rPr>
                <w:rFonts w:ascii="ＭＳ 明朝" w:hAnsi="ＭＳ 明朝" w:hint="eastAsia"/>
                <w:spacing w:val="-4"/>
                <w:sz w:val="16"/>
                <w:szCs w:val="16"/>
              </w:rPr>
              <w:t xml:space="preserve">　　　－　　　　　　　　　　　　　　電話　　　　　　（　　　　）</w:t>
            </w:r>
          </w:p>
          <w:p w:rsidR="00132225" w:rsidRDefault="00132225" w:rsidP="00823976">
            <w:pPr>
              <w:pStyle w:val="a3"/>
              <w:rPr>
                <w:spacing w:val="0"/>
              </w:rPr>
            </w:pPr>
          </w:p>
          <w:p w:rsidR="00132225" w:rsidRDefault="00132225" w:rsidP="00823976">
            <w:pPr>
              <w:pStyle w:val="a3"/>
              <w:rPr>
                <w:spacing w:val="0"/>
              </w:rPr>
            </w:pPr>
            <w:r>
              <w:rPr>
                <w:rFonts w:ascii="ＭＳ 明朝" w:hAnsi="ＭＳ 明朝" w:hint="eastAsia"/>
                <w:spacing w:val="-4"/>
                <w:sz w:val="16"/>
                <w:szCs w:val="16"/>
              </w:rPr>
              <w:t xml:space="preserve">　　　　　　　　　　　　　　　　　　　　　　　　　　　　　　</w:t>
            </w:r>
            <w:r>
              <w:rPr>
                <w:rFonts w:eastAsia="Times New Roman" w:cs="Times New Roman"/>
                <w:spacing w:val="-2"/>
                <w:sz w:val="16"/>
                <w:szCs w:val="16"/>
              </w:rPr>
              <w:t xml:space="preserve"> </w:t>
            </w:r>
            <w:r>
              <w:rPr>
                <w:rFonts w:ascii="ＭＳ 明朝" w:hAnsi="ＭＳ 明朝" w:hint="eastAsia"/>
                <w:spacing w:val="-4"/>
                <w:sz w:val="16"/>
                <w:szCs w:val="16"/>
              </w:rPr>
              <w:t>（　　　　　　　　　　方）</w:t>
            </w:r>
          </w:p>
        </w:tc>
      </w:tr>
      <w:tr w:rsidR="00132225" w:rsidTr="009D499D">
        <w:tblPrEx>
          <w:tblCellMar>
            <w:top w:w="0" w:type="dxa"/>
            <w:left w:w="12" w:type="dxa"/>
            <w:bottom w:w="0" w:type="dxa"/>
            <w:right w:w="12" w:type="dxa"/>
          </w:tblCellMar>
        </w:tblPrEx>
        <w:trPr>
          <w:gridBefore w:val="1"/>
          <w:gridAfter w:val="2"/>
          <w:wBefore w:w="10" w:type="dxa"/>
          <w:wAfter w:w="97" w:type="dxa"/>
          <w:cantSplit/>
          <w:trHeight w:hRule="exact" w:val="416"/>
        </w:trPr>
        <w:tc>
          <w:tcPr>
            <w:tcW w:w="1000" w:type="dxa"/>
            <w:vMerge/>
            <w:tcBorders>
              <w:top w:val="nil"/>
              <w:left w:val="single" w:sz="12" w:space="0" w:color="000000"/>
              <w:bottom w:val="nil"/>
              <w:right w:val="nil"/>
            </w:tcBorders>
            <w:textDirection w:val="tbRlV"/>
            <w:vAlign w:val="center"/>
          </w:tcPr>
          <w:p w:rsidR="00132225" w:rsidRPr="002F553C" w:rsidRDefault="00132225" w:rsidP="00823976">
            <w:pPr>
              <w:pStyle w:val="a3"/>
              <w:wordWrap/>
              <w:spacing w:line="240" w:lineRule="auto"/>
              <w:ind w:left="113" w:right="113"/>
              <w:jc w:val="center"/>
              <w:rPr>
                <w:spacing w:val="0"/>
              </w:rPr>
            </w:pPr>
          </w:p>
        </w:tc>
        <w:tc>
          <w:tcPr>
            <w:tcW w:w="900" w:type="dxa"/>
            <w:gridSpan w:val="2"/>
            <w:vMerge w:val="restart"/>
            <w:tcBorders>
              <w:top w:val="single" w:sz="4" w:space="0" w:color="000000"/>
              <w:left w:val="single" w:sz="4" w:space="0" w:color="000000"/>
              <w:bottom w:val="single" w:sz="4" w:space="0" w:color="000000"/>
              <w:right w:val="nil"/>
            </w:tcBorders>
            <w:vAlign w:val="center"/>
          </w:tcPr>
          <w:p w:rsidR="00132225" w:rsidRPr="00245587" w:rsidRDefault="00132225" w:rsidP="00823976">
            <w:pPr>
              <w:pStyle w:val="a3"/>
              <w:jc w:val="center"/>
              <w:rPr>
                <w:spacing w:val="0"/>
                <w:sz w:val="18"/>
                <w:szCs w:val="18"/>
              </w:rPr>
            </w:pPr>
            <w:r w:rsidRPr="00245587">
              <w:rPr>
                <w:rFonts w:ascii="ＭＳ 明朝" w:hAnsi="ＭＳ 明朝" w:hint="eastAsia"/>
                <w:spacing w:val="-4"/>
                <w:sz w:val="18"/>
                <w:szCs w:val="18"/>
              </w:rPr>
              <w:t>施設・病院の入所先</w:t>
            </w:r>
          </w:p>
        </w:tc>
        <w:tc>
          <w:tcPr>
            <w:tcW w:w="7105" w:type="dxa"/>
            <w:gridSpan w:val="14"/>
            <w:tcBorders>
              <w:top w:val="single" w:sz="4" w:space="0" w:color="000000"/>
              <w:left w:val="single" w:sz="4" w:space="0" w:color="000000"/>
              <w:bottom w:val="dashed" w:sz="4" w:space="0" w:color="auto"/>
              <w:right w:val="single" w:sz="12" w:space="0" w:color="000000"/>
            </w:tcBorders>
            <w:shd w:val="clear" w:color="auto" w:fill="auto"/>
            <w:vAlign w:val="center"/>
          </w:tcPr>
          <w:p w:rsidR="00132225" w:rsidRDefault="00132225" w:rsidP="009D499D">
            <w:pPr>
              <w:pStyle w:val="a3"/>
              <w:rPr>
                <w:rFonts w:hint="eastAsia"/>
                <w:spacing w:val="0"/>
              </w:rPr>
            </w:pPr>
            <w:r w:rsidRPr="00434356">
              <w:rPr>
                <w:rFonts w:ascii="ＭＳ 明朝" w:hAnsi="ＭＳ 明朝" w:hint="eastAsia"/>
                <w:spacing w:val="15"/>
                <w:sz w:val="16"/>
                <w:szCs w:val="16"/>
                <w:fitText w:val="1400" w:id="333084930"/>
              </w:rPr>
              <w:t>施設・病院名</w:t>
            </w:r>
            <w:r w:rsidRPr="00434356">
              <w:rPr>
                <w:rFonts w:ascii="ＭＳ 明朝" w:hAnsi="ＭＳ 明朝" w:hint="eastAsia"/>
                <w:spacing w:val="-22"/>
                <w:sz w:val="16"/>
                <w:szCs w:val="16"/>
                <w:fitText w:val="1400" w:id="333084930"/>
              </w:rPr>
              <w:t>等</w:t>
            </w:r>
            <w:r w:rsidR="0073204C">
              <w:rPr>
                <w:rFonts w:ascii="ＭＳ 明朝" w:hAnsi="ＭＳ 明朝" w:hint="eastAsia"/>
                <w:spacing w:val="0"/>
                <w:sz w:val="16"/>
                <w:szCs w:val="16"/>
              </w:rPr>
              <w:t>（</w:t>
            </w:r>
            <w:r w:rsidR="0073204C">
              <w:rPr>
                <w:rFonts w:ascii="ＭＳ 明朝" w:hAnsi="ＭＳ 明朝" w:hint="eastAsia"/>
                <w:spacing w:val="-4"/>
                <w:sz w:val="16"/>
                <w:szCs w:val="16"/>
              </w:rPr>
              <w:t>□入所等していない</w:t>
            </w:r>
            <w:r w:rsidR="0073204C">
              <w:rPr>
                <w:rFonts w:ascii="ＭＳ 明朝" w:hAnsi="ＭＳ 明朝" w:hint="eastAsia"/>
                <w:spacing w:val="0"/>
                <w:sz w:val="16"/>
                <w:szCs w:val="16"/>
              </w:rPr>
              <w:t>）</w:t>
            </w:r>
          </w:p>
        </w:tc>
      </w:tr>
      <w:tr w:rsidR="0073204C" w:rsidTr="009D499D">
        <w:tblPrEx>
          <w:tblCellMar>
            <w:top w:w="0" w:type="dxa"/>
            <w:left w:w="12" w:type="dxa"/>
            <w:bottom w:w="0" w:type="dxa"/>
            <w:right w:w="12" w:type="dxa"/>
          </w:tblCellMar>
        </w:tblPrEx>
        <w:trPr>
          <w:gridBefore w:val="1"/>
          <w:gridAfter w:val="2"/>
          <w:wBefore w:w="10" w:type="dxa"/>
          <w:wAfter w:w="97" w:type="dxa"/>
          <w:cantSplit/>
          <w:trHeight w:val="684"/>
        </w:trPr>
        <w:tc>
          <w:tcPr>
            <w:tcW w:w="1000" w:type="dxa"/>
            <w:vMerge/>
            <w:tcBorders>
              <w:top w:val="nil"/>
              <w:left w:val="single" w:sz="12" w:space="0" w:color="000000"/>
              <w:bottom w:val="nil"/>
              <w:right w:val="nil"/>
            </w:tcBorders>
            <w:textDirection w:val="tbRlV"/>
            <w:vAlign w:val="center"/>
          </w:tcPr>
          <w:p w:rsidR="0073204C" w:rsidRPr="002F553C" w:rsidRDefault="0073204C" w:rsidP="00823976">
            <w:pPr>
              <w:pStyle w:val="a3"/>
              <w:wordWrap/>
              <w:spacing w:line="240" w:lineRule="auto"/>
              <w:ind w:left="113" w:right="113"/>
              <w:jc w:val="center"/>
              <w:rPr>
                <w:spacing w:val="0"/>
              </w:rPr>
            </w:pPr>
          </w:p>
        </w:tc>
        <w:tc>
          <w:tcPr>
            <w:tcW w:w="900" w:type="dxa"/>
            <w:gridSpan w:val="2"/>
            <w:vMerge/>
            <w:tcBorders>
              <w:top w:val="nil"/>
              <w:left w:val="single" w:sz="4" w:space="0" w:color="000000"/>
              <w:bottom w:val="single" w:sz="4" w:space="0" w:color="000000"/>
              <w:right w:val="nil"/>
            </w:tcBorders>
          </w:tcPr>
          <w:p w:rsidR="0073204C" w:rsidRDefault="0073204C" w:rsidP="00823976">
            <w:pPr>
              <w:pStyle w:val="a3"/>
              <w:wordWrap/>
              <w:spacing w:line="240" w:lineRule="auto"/>
              <w:rPr>
                <w:spacing w:val="0"/>
              </w:rPr>
            </w:pPr>
          </w:p>
        </w:tc>
        <w:tc>
          <w:tcPr>
            <w:tcW w:w="7105" w:type="dxa"/>
            <w:gridSpan w:val="14"/>
            <w:tcBorders>
              <w:top w:val="dashed" w:sz="4" w:space="0" w:color="auto"/>
              <w:left w:val="single" w:sz="4" w:space="0" w:color="000000"/>
              <w:right w:val="single" w:sz="12" w:space="0" w:color="000000"/>
            </w:tcBorders>
            <w:shd w:val="clear" w:color="auto" w:fill="auto"/>
          </w:tcPr>
          <w:p w:rsidR="0073204C" w:rsidRDefault="0073204C" w:rsidP="00823976">
            <w:pPr>
              <w:pStyle w:val="a3"/>
              <w:wordWrap/>
              <w:spacing w:line="240" w:lineRule="auto"/>
              <w:rPr>
                <w:spacing w:val="0"/>
              </w:rPr>
            </w:pPr>
            <w:r>
              <w:rPr>
                <w:rFonts w:ascii="ＭＳ 明朝" w:hAnsi="ＭＳ 明朝" w:hint="eastAsia"/>
                <w:spacing w:val="-4"/>
                <w:sz w:val="16"/>
                <w:szCs w:val="16"/>
              </w:rPr>
              <w:t>〒　　　－　　　　　　　　　　　　　　　　　　　　　 電話　　　　　　（　　　　）</w:t>
            </w:r>
          </w:p>
        </w:tc>
      </w:tr>
      <w:tr w:rsidR="00132225" w:rsidTr="00430E8E">
        <w:tblPrEx>
          <w:tblCellMar>
            <w:top w:w="0" w:type="dxa"/>
            <w:left w:w="12" w:type="dxa"/>
            <w:bottom w:w="0" w:type="dxa"/>
            <w:right w:w="12" w:type="dxa"/>
          </w:tblCellMar>
        </w:tblPrEx>
        <w:trPr>
          <w:gridBefore w:val="1"/>
          <w:gridAfter w:val="2"/>
          <w:wBefore w:w="10" w:type="dxa"/>
          <w:wAfter w:w="97" w:type="dxa"/>
          <w:cantSplit/>
          <w:trHeight w:hRule="exact" w:val="1026"/>
        </w:trPr>
        <w:tc>
          <w:tcPr>
            <w:tcW w:w="1000" w:type="dxa"/>
            <w:vMerge/>
            <w:tcBorders>
              <w:top w:val="nil"/>
              <w:left w:val="single" w:sz="12" w:space="0" w:color="000000"/>
              <w:bottom w:val="single" w:sz="12" w:space="0" w:color="000000"/>
              <w:right w:val="nil"/>
            </w:tcBorders>
            <w:textDirection w:val="tbRlV"/>
            <w:vAlign w:val="center"/>
          </w:tcPr>
          <w:p w:rsidR="00132225" w:rsidRPr="002F553C" w:rsidRDefault="00132225" w:rsidP="00823976">
            <w:pPr>
              <w:pStyle w:val="a3"/>
              <w:wordWrap/>
              <w:spacing w:line="240" w:lineRule="auto"/>
              <w:ind w:left="113" w:right="113"/>
              <w:jc w:val="center"/>
              <w:rPr>
                <w:spacing w:val="0"/>
              </w:rPr>
            </w:pPr>
          </w:p>
        </w:tc>
        <w:tc>
          <w:tcPr>
            <w:tcW w:w="900" w:type="dxa"/>
            <w:gridSpan w:val="2"/>
            <w:tcBorders>
              <w:top w:val="single" w:sz="4" w:space="0" w:color="000000"/>
              <w:left w:val="single" w:sz="4" w:space="0" w:color="000000"/>
              <w:bottom w:val="single" w:sz="12" w:space="0" w:color="000000"/>
              <w:right w:val="nil"/>
            </w:tcBorders>
            <w:vAlign w:val="center"/>
          </w:tcPr>
          <w:p w:rsidR="00132225" w:rsidRDefault="00132225" w:rsidP="00430E8E">
            <w:pPr>
              <w:pStyle w:val="a3"/>
              <w:jc w:val="center"/>
              <w:rPr>
                <w:spacing w:val="0"/>
              </w:rPr>
            </w:pPr>
            <w:r>
              <w:rPr>
                <w:rFonts w:ascii="ＭＳ 明朝" w:hAnsi="ＭＳ 明朝" w:hint="eastAsia"/>
                <w:spacing w:val="-4"/>
                <w:sz w:val="14"/>
                <w:szCs w:val="14"/>
              </w:rPr>
              <w:t>フリガナ</w:t>
            </w:r>
          </w:p>
          <w:p w:rsidR="00132225" w:rsidRDefault="00132225" w:rsidP="00430E8E">
            <w:pPr>
              <w:pStyle w:val="a3"/>
              <w:jc w:val="center"/>
              <w:rPr>
                <w:spacing w:val="0"/>
              </w:rPr>
            </w:pPr>
          </w:p>
          <w:p w:rsidR="00132225" w:rsidRPr="00245587" w:rsidRDefault="00132225" w:rsidP="00430E8E">
            <w:pPr>
              <w:pStyle w:val="a3"/>
              <w:jc w:val="center"/>
              <w:rPr>
                <w:spacing w:val="0"/>
              </w:rPr>
            </w:pPr>
            <w:r w:rsidRPr="00430E8E">
              <w:rPr>
                <w:rFonts w:ascii="ＭＳ 明朝" w:hAnsi="ＭＳ 明朝" w:hint="eastAsia"/>
                <w:spacing w:val="105"/>
                <w:fitText w:val="630" w:id="333084931"/>
              </w:rPr>
              <w:t>氏</w:t>
            </w:r>
            <w:r w:rsidRPr="00430E8E">
              <w:rPr>
                <w:rFonts w:ascii="ＭＳ 明朝" w:hAnsi="ＭＳ 明朝" w:hint="eastAsia"/>
                <w:spacing w:val="0"/>
                <w:fitText w:val="630" w:id="333084931"/>
              </w:rPr>
              <w:t>名</w:t>
            </w:r>
          </w:p>
        </w:tc>
        <w:tc>
          <w:tcPr>
            <w:tcW w:w="3450" w:type="dxa"/>
            <w:gridSpan w:val="10"/>
            <w:tcBorders>
              <w:top w:val="single" w:sz="4" w:space="0" w:color="000000"/>
              <w:left w:val="single" w:sz="4" w:space="0" w:color="000000"/>
              <w:bottom w:val="single" w:sz="12" w:space="0" w:color="000000"/>
              <w:right w:val="single" w:sz="4" w:space="0" w:color="000000"/>
            </w:tcBorders>
          </w:tcPr>
          <w:p w:rsidR="00132225" w:rsidRDefault="00132225" w:rsidP="00823976">
            <w:pPr>
              <w:pStyle w:val="a3"/>
              <w:jc w:val="center"/>
              <w:rPr>
                <w:spacing w:val="0"/>
              </w:rPr>
            </w:pPr>
          </w:p>
        </w:tc>
        <w:tc>
          <w:tcPr>
            <w:tcW w:w="977" w:type="dxa"/>
            <w:tcBorders>
              <w:top w:val="single" w:sz="4" w:space="0" w:color="000000"/>
              <w:left w:val="single" w:sz="4" w:space="0" w:color="000000"/>
              <w:bottom w:val="single" w:sz="12" w:space="0" w:color="000000"/>
              <w:right w:val="single" w:sz="4" w:space="0" w:color="000000"/>
            </w:tcBorders>
            <w:vAlign w:val="center"/>
          </w:tcPr>
          <w:p w:rsidR="00132225" w:rsidRDefault="00132225" w:rsidP="00CA2CA2">
            <w:pPr>
              <w:pStyle w:val="a3"/>
              <w:spacing w:before="105" w:line="240" w:lineRule="auto"/>
              <w:ind w:firstLineChars="50" w:firstLine="85"/>
              <w:rPr>
                <w:spacing w:val="0"/>
              </w:rPr>
            </w:pPr>
            <w:r>
              <w:rPr>
                <w:rFonts w:ascii="ＭＳ 明朝" w:hAnsi="ＭＳ 明朝" w:hint="eastAsia"/>
                <w:spacing w:val="-5"/>
                <w:sz w:val="18"/>
                <w:szCs w:val="18"/>
              </w:rPr>
              <w:t>男・女</w:t>
            </w:r>
          </w:p>
        </w:tc>
        <w:tc>
          <w:tcPr>
            <w:tcW w:w="2678" w:type="dxa"/>
            <w:gridSpan w:val="3"/>
            <w:tcBorders>
              <w:top w:val="single" w:sz="4" w:space="0" w:color="000000"/>
              <w:left w:val="single" w:sz="4" w:space="0" w:color="000000"/>
              <w:bottom w:val="single" w:sz="12" w:space="0" w:color="000000"/>
              <w:right w:val="single" w:sz="12" w:space="0" w:color="000000"/>
            </w:tcBorders>
          </w:tcPr>
          <w:p w:rsidR="00132225" w:rsidRDefault="00132225" w:rsidP="00AB4896">
            <w:pPr>
              <w:pStyle w:val="a3"/>
              <w:ind w:leftChars="34" w:left="71"/>
              <w:rPr>
                <w:spacing w:val="0"/>
              </w:rPr>
            </w:pPr>
            <w:r>
              <w:rPr>
                <w:rFonts w:ascii="ＭＳ 明朝" w:hAnsi="ＭＳ 明朝" w:hint="eastAsia"/>
                <w:spacing w:val="-4"/>
                <w:sz w:val="16"/>
                <w:szCs w:val="16"/>
              </w:rPr>
              <w:t>明治</w:t>
            </w:r>
          </w:p>
          <w:p w:rsidR="00132225" w:rsidRDefault="00132225" w:rsidP="00AB4896">
            <w:pPr>
              <w:pStyle w:val="a3"/>
              <w:ind w:leftChars="34" w:left="71"/>
              <w:rPr>
                <w:spacing w:val="0"/>
              </w:rPr>
            </w:pPr>
            <w:r>
              <w:rPr>
                <w:rFonts w:ascii="ＭＳ 明朝" w:hAnsi="ＭＳ 明朝" w:hint="eastAsia"/>
                <w:spacing w:val="-4"/>
                <w:sz w:val="16"/>
                <w:szCs w:val="16"/>
              </w:rPr>
              <w:t>大正</w:t>
            </w:r>
            <w:r w:rsidR="00703A09">
              <w:rPr>
                <w:rFonts w:eastAsia="Times New Roman" w:cs="Times New Roman"/>
                <w:spacing w:val="-3"/>
              </w:rPr>
              <w:t xml:space="preserve">     </w:t>
            </w:r>
            <w:r w:rsidR="00703A09">
              <w:rPr>
                <w:rFonts w:ascii="ＭＳ 明朝" w:hAnsi="ＭＳ 明朝" w:hint="eastAsia"/>
                <w:spacing w:val="-4"/>
                <w:sz w:val="16"/>
                <w:szCs w:val="16"/>
              </w:rPr>
              <w:t>年　　　月　　　日</w:t>
            </w:r>
            <w:r w:rsidR="00703A09">
              <w:rPr>
                <w:rFonts w:eastAsia="Times New Roman" w:cs="Times New Roman"/>
                <w:spacing w:val="-2"/>
                <w:sz w:val="16"/>
                <w:szCs w:val="16"/>
              </w:rPr>
              <w:t xml:space="preserve"> </w:t>
            </w:r>
            <w:r w:rsidR="00703A09">
              <w:rPr>
                <w:rFonts w:ascii="ＭＳ 明朝" w:hAnsi="ＭＳ 明朝" w:hint="eastAsia"/>
                <w:spacing w:val="-4"/>
                <w:sz w:val="16"/>
                <w:szCs w:val="16"/>
              </w:rPr>
              <w:t>生</w:t>
            </w:r>
          </w:p>
          <w:p w:rsidR="00132225" w:rsidRDefault="00132225" w:rsidP="00AB4896">
            <w:pPr>
              <w:pStyle w:val="a3"/>
              <w:ind w:leftChars="34" w:left="71"/>
              <w:rPr>
                <w:rFonts w:ascii="ＭＳ 明朝" w:hAnsi="ＭＳ 明朝" w:hint="eastAsia"/>
                <w:spacing w:val="-4"/>
                <w:sz w:val="16"/>
                <w:szCs w:val="16"/>
              </w:rPr>
            </w:pPr>
            <w:r>
              <w:rPr>
                <w:rFonts w:ascii="ＭＳ 明朝" w:hAnsi="ＭＳ 明朝" w:hint="eastAsia"/>
                <w:spacing w:val="-4"/>
                <w:sz w:val="16"/>
                <w:szCs w:val="16"/>
              </w:rPr>
              <w:t>昭和</w:t>
            </w:r>
          </w:p>
          <w:p w:rsidR="0047203C" w:rsidRDefault="0047203C" w:rsidP="00AB4896">
            <w:pPr>
              <w:pStyle w:val="a3"/>
              <w:ind w:leftChars="34" w:left="71"/>
              <w:rPr>
                <w:rFonts w:ascii="ＭＳ 明朝" w:hAnsi="ＭＳ 明朝" w:hint="eastAsia"/>
                <w:spacing w:val="-4"/>
                <w:sz w:val="16"/>
                <w:szCs w:val="16"/>
              </w:rPr>
            </w:pPr>
            <w:r>
              <w:rPr>
                <w:rFonts w:ascii="ＭＳ 明朝" w:hAnsi="ＭＳ 明朝" w:hint="eastAsia"/>
                <w:spacing w:val="-4"/>
                <w:sz w:val="16"/>
                <w:szCs w:val="16"/>
              </w:rPr>
              <w:t>平成</w:t>
            </w:r>
          </w:p>
          <w:p w:rsidR="0047203C" w:rsidRDefault="0047203C" w:rsidP="00AB4896">
            <w:pPr>
              <w:pStyle w:val="a3"/>
              <w:ind w:leftChars="34" w:left="71"/>
              <w:rPr>
                <w:rFonts w:ascii="ＭＳ 明朝" w:hAnsi="ＭＳ 明朝" w:hint="eastAsia"/>
                <w:spacing w:val="-4"/>
                <w:sz w:val="16"/>
                <w:szCs w:val="16"/>
              </w:rPr>
            </w:pPr>
          </w:p>
          <w:p w:rsidR="0047203C" w:rsidRDefault="0047203C" w:rsidP="00AB4896">
            <w:pPr>
              <w:pStyle w:val="a3"/>
              <w:ind w:leftChars="34" w:left="71"/>
              <w:rPr>
                <w:spacing w:val="0"/>
              </w:rPr>
            </w:pPr>
          </w:p>
          <w:p w:rsidR="00132225" w:rsidRDefault="00132225" w:rsidP="00823976">
            <w:pPr>
              <w:pStyle w:val="a3"/>
              <w:rPr>
                <w:spacing w:val="0"/>
              </w:rPr>
            </w:pPr>
            <w:r>
              <w:rPr>
                <w:rFonts w:ascii="ＭＳ 明朝" w:hAnsi="ＭＳ 明朝" w:hint="eastAsia"/>
                <w:spacing w:val="-4"/>
                <w:sz w:val="16"/>
                <w:szCs w:val="16"/>
              </w:rPr>
              <w:t>平成</w:t>
            </w:r>
            <w:r w:rsidR="00703A09">
              <w:rPr>
                <w:rFonts w:ascii="ＭＳ 明朝" w:hAnsi="ＭＳ 明朝" w:hint="eastAsia"/>
                <w:spacing w:val="-4"/>
                <w:sz w:val="16"/>
                <w:szCs w:val="16"/>
              </w:rPr>
              <w:t xml:space="preserve">　　　　　　（　　　　　　歳）</w:t>
            </w:r>
          </w:p>
        </w:tc>
      </w:tr>
      <w:tr w:rsidR="00132225" w:rsidTr="00AB4896">
        <w:tblPrEx>
          <w:tblCellMar>
            <w:top w:w="0" w:type="dxa"/>
            <w:left w:w="12" w:type="dxa"/>
            <w:bottom w:w="0" w:type="dxa"/>
            <w:right w:w="12" w:type="dxa"/>
          </w:tblCellMar>
        </w:tblPrEx>
        <w:trPr>
          <w:gridBefore w:val="1"/>
          <w:gridAfter w:val="2"/>
          <w:wBefore w:w="10" w:type="dxa"/>
          <w:wAfter w:w="97" w:type="dxa"/>
          <w:cantSplit/>
          <w:trHeight w:hRule="exact" w:val="737"/>
        </w:trPr>
        <w:tc>
          <w:tcPr>
            <w:tcW w:w="1000" w:type="dxa"/>
            <w:vMerge w:val="restart"/>
            <w:tcBorders>
              <w:top w:val="nil"/>
              <w:left w:val="single" w:sz="12" w:space="0" w:color="000000"/>
              <w:bottom w:val="nil"/>
              <w:right w:val="nil"/>
            </w:tcBorders>
            <w:textDirection w:val="tbRlV"/>
            <w:vAlign w:val="center"/>
          </w:tcPr>
          <w:p w:rsidR="00F6742D" w:rsidRDefault="00132225" w:rsidP="003A398C">
            <w:pPr>
              <w:pStyle w:val="a3"/>
              <w:ind w:leftChars="54" w:left="113" w:right="113" w:firstLineChars="100" w:firstLine="210"/>
              <w:rPr>
                <w:rFonts w:ascii="ＭＳ 明朝" w:hAnsi="ＭＳ 明朝" w:hint="eastAsia"/>
                <w:spacing w:val="-6"/>
              </w:rPr>
            </w:pPr>
            <w:r w:rsidRPr="002F553C">
              <w:rPr>
                <w:noProof/>
              </w:rPr>
              <w:pict>
                <v:line id="_x0000_s1037" style="position:absolute;left:0;text-align:left;z-index:251658240;mso-position-horizontal-relative:text;mso-position-vertical-relative:text" from="-81.15pt,50pt" to="-78.65pt,50pt" strokeweight=".5pt">
                  <v:stroke dashstyle="1 1"/>
                  <v:path fillok="t"/>
                </v:line>
              </w:pict>
            </w:r>
            <w:r w:rsidR="009D499D">
              <w:rPr>
                <w:rFonts w:ascii="ＭＳ 明朝" w:hAnsi="ＭＳ 明朝" w:hint="eastAsia"/>
                <w:spacing w:val="-6"/>
              </w:rPr>
              <w:t xml:space="preserve"> </w:t>
            </w:r>
            <w:r w:rsidR="00F6742D">
              <w:rPr>
                <w:rFonts w:ascii="ＭＳ 明朝" w:hAnsi="ＭＳ 明朝" w:hint="eastAsia"/>
                <w:spacing w:val="-6"/>
              </w:rPr>
              <w:t xml:space="preserve"> ※□裁判所に一任</w:t>
            </w:r>
          </w:p>
          <w:p w:rsidR="00132225" w:rsidRDefault="009D499D" w:rsidP="00F6742D">
            <w:pPr>
              <w:pStyle w:val="a3"/>
              <w:ind w:leftChars="54" w:left="113" w:right="113" w:firstLineChars="200" w:firstLine="396"/>
              <w:rPr>
                <w:rFonts w:ascii="ＭＳ 明朝" w:hAnsi="ＭＳ 明朝" w:hint="eastAsia"/>
                <w:spacing w:val="-6"/>
              </w:rPr>
            </w:pPr>
            <w:r>
              <w:rPr>
                <w:rFonts w:ascii="ＭＳ 明朝" w:hAnsi="ＭＳ 明朝" w:hint="eastAsia"/>
                <w:spacing w:val="-6"/>
              </w:rPr>
              <w:t>※□</w:t>
            </w:r>
            <w:r w:rsidRPr="002F553C">
              <w:rPr>
                <w:rFonts w:ascii="ＭＳ 明朝" w:hAnsi="ＭＳ 明朝" w:hint="eastAsia"/>
                <w:spacing w:val="-6"/>
              </w:rPr>
              <w:t>申立人と同じ</w:t>
            </w:r>
          </w:p>
          <w:p w:rsidR="00132225" w:rsidRPr="002F553C" w:rsidRDefault="009D499D" w:rsidP="00823976">
            <w:pPr>
              <w:pStyle w:val="a3"/>
              <w:ind w:left="210" w:right="113"/>
              <w:jc w:val="center"/>
              <w:rPr>
                <w:spacing w:val="0"/>
              </w:rPr>
            </w:pPr>
            <w:r w:rsidRPr="002F553C">
              <w:rPr>
                <w:rFonts w:ascii="ＭＳ 明朝" w:hAnsi="ＭＳ 明朝" w:hint="eastAsia"/>
                <w:spacing w:val="-6"/>
              </w:rPr>
              <w:t>成年後見人</w:t>
            </w:r>
            <w:r>
              <w:rPr>
                <w:rFonts w:ascii="ＭＳ 明朝" w:hAnsi="ＭＳ 明朝" w:hint="eastAsia"/>
                <w:spacing w:val="-6"/>
              </w:rPr>
              <w:t>等</w:t>
            </w:r>
            <w:r w:rsidRPr="002F553C">
              <w:rPr>
                <w:rFonts w:ascii="ＭＳ 明朝" w:hAnsi="ＭＳ 明朝" w:hint="eastAsia"/>
                <w:spacing w:val="-6"/>
              </w:rPr>
              <w:t>候補者</w:t>
            </w:r>
          </w:p>
        </w:tc>
        <w:tc>
          <w:tcPr>
            <w:tcW w:w="900" w:type="dxa"/>
            <w:gridSpan w:val="2"/>
            <w:tcBorders>
              <w:top w:val="nil"/>
              <w:left w:val="single" w:sz="4" w:space="0" w:color="000000"/>
              <w:bottom w:val="single" w:sz="4" w:space="0" w:color="000000"/>
              <w:right w:val="nil"/>
            </w:tcBorders>
            <w:vAlign w:val="center"/>
          </w:tcPr>
          <w:p w:rsidR="00132225" w:rsidRPr="00245587" w:rsidRDefault="00132225" w:rsidP="00823976">
            <w:pPr>
              <w:pStyle w:val="a3"/>
              <w:spacing w:before="105" w:line="343" w:lineRule="exact"/>
              <w:jc w:val="center"/>
              <w:rPr>
                <w:spacing w:val="0"/>
              </w:rPr>
            </w:pPr>
            <w:r w:rsidRPr="00245587">
              <w:rPr>
                <w:rFonts w:ascii="ＭＳ 明朝" w:hAnsi="ＭＳ 明朝" w:hint="eastAsia"/>
                <w:spacing w:val="-4"/>
              </w:rPr>
              <w:t>住　所</w:t>
            </w:r>
          </w:p>
        </w:tc>
        <w:tc>
          <w:tcPr>
            <w:tcW w:w="7105" w:type="dxa"/>
            <w:gridSpan w:val="14"/>
            <w:tcBorders>
              <w:top w:val="nil"/>
              <w:left w:val="single" w:sz="4" w:space="0" w:color="000000"/>
              <w:bottom w:val="nil"/>
              <w:right w:val="single" w:sz="12" w:space="0" w:color="000000"/>
            </w:tcBorders>
          </w:tcPr>
          <w:p w:rsidR="00132225" w:rsidRDefault="00132225" w:rsidP="00823976">
            <w:pPr>
              <w:pStyle w:val="a3"/>
              <w:rPr>
                <w:spacing w:val="0"/>
              </w:rPr>
            </w:pPr>
            <w:r>
              <w:rPr>
                <w:rFonts w:ascii="ＭＳ 明朝" w:hAnsi="ＭＳ 明朝" w:hint="eastAsia"/>
                <w:spacing w:val="-4"/>
                <w:sz w:val="16"/>
                <w:szCs w:val="16"/>
              </w:rPr>
              <w:t>〒　　　　－</w:t>
            </w:r>
            <w:r>
              <w:rPr>
                <w:rFonts w:ascii="ＭＳ 明朝" w:hAnsi="ＭＳ 明朝" w:hint="eastAsia"/>
                <w:spacing w:val="-5"/>
                <w:sz w:val="18"/>
                <w:szCs w:val="18"/>
              </w:rPr>
              <w:t xml:space="preserve">　　　　　　　　　　　　　　        </w:t>
            </w:r>
            <w:r>
              <w:rPr>
                <w:rFonts w:ascii="ＭＳ 明朝" w:hAnsi="ＭＳ 明朝" w:hint="eastAsia"/>
                <w:spacing w:val="-4"/>
                <w:sz w:val="16"/>
                <w:szCs w:val="16"/>
              </w:rPr>
              <w:t>電</w:t>
            </w:r>
            <w:r>
              <w:rPr>
                <w:rFonts w:eastAsia="Times New Roman" w:cs="Times New Roman"/>
                <w:spacing w:val="-2"/>
                <w:sz w:val="16"/>
                <w:szCs w:val="16"/>
              </w:rPr>
              <w:t xml:space="preserve">    </w:t>
            </w:r>
            <w:r>
              <w:rPr>
                <w:rFonts w:ascii="ＭＳ 明朝" w:hAnsi="ＭＳ 明朝" w:hint="eastAsia"/>
                <w:spacing w:val="-4"/>
                <w:sz w:val="16"/>
                <w:szCs w:val="16"/>
              </w:rPr>
              <w:t>話　　　 （　　　　 ）</w:t>
            </w:r>
          </w:p>
          <w:p w:rsidR="00132225" w:rsidRDefault="00132225" w:rsidP="00823976">
            <w:pPr>
              <w:pStyle w:val="a3"/>
              <w:rPr>
                <w:spacing w:val="0"/>
              </w:rPr>
            </w:pPr>
            <w:r>
              <w:rPr>
                <w:rFonts w:eastAsia="Times New Roman" w:cs="Times New Roman"/>
                <w:spacing w:val="-3"/>
              </w:rPr>
              <w:t xml:space="preserve">                                        </w:t>
            </w:r>
            <w:r>
              <w:rPr>
                <w:rFonts w:cs="Times New Roman" w:hint="eastAsia"/>
                <w:spacing w:val="-3"/>
              </w:rPr>
              <w:t xml:space="preserve">　</w:t>
            </w:r>
            <w:r>
              <w:rPr>
                <w:rFonts w:ascii="ＭＳ 明朝" w:hAnsi="ＭＳ 明朝" w:hint="eastAsia"/>
                <w:spacing w:val="-4"/>
                <w:sz w:val="16"/>
                <w:szCs w:val="16"/>
              </w:rPr>
              <w:t xml:space="preserve">携帯電話　　　</w:t>
            </w:r>
            <w:r>
              <w:rPr>
                <w:rFonts w:eastAsia="Times New Roman" w:cs="Times New Roman"/>
                <w:spacing w:val="-2"/>
                <w:sz w:val="16"/>
                <w:szCs w:val="16"/>
              </w:rPr>
              <w:t xml:space="preserve"> </w:t>
            </w:r>
            <w:r>
              <w:rPr>
                <w:rFonts w:ascii="ＭＳ 明朝" w:hAnsi="ＭＳ 明朝" w:hint="eastAsia"/>
                <w:spacing w:val="-4"/>
                <w:sz w:val="16"/>
                <w:szCs w:val="16"/>
              </w:rPr>
              <w:t>（　　　 　）</w:t>
            </w:r>
          </w:p>
          <w:p w:rsidR="00132225" w:rsidRDefault="00132225" w:rsidP="00823976">
            <w:pPr>
              <w:pStyle w:val="a3"/>
              <w:rPr>
                <w:spacing w:val="0"/>
              </w:rPr>
            </w:pPr>
            <w:r>
              <w:rPr>
                <w:rFonts w:eastAsia="Times New Roman" w:cs="Times New Roman"/>
                <w:spacing w:val="-3"/>
              </w:rPr>
              <w:t xml:space="preserve">                                        </w:t>
            </w:r>
            <w:r>
              <w:rPr>
                <w:rFonts w:cs="Times New Roman" w:hint="eastAsia"/>
                <w:spacing w:val="-3"/>
              </w:rPr>
              <w:t xml:space="preserve">　</w:t>
            </w:r>
            <w:r>
              <w:rPr>
                <w:spacing w:val="0"/>
              </w:rPr>
              <w:t xml:space="preserve"> </w:t>
            </w:r>
          </w:p>
        </w:tc>
      </w:tr>
      <w:tr w:rsidR="00132225" w:rsidTr="00AB4896">
        <w:tblPrEx>
          <w:tblCellMar>
            <w:top w:w="0" w:type="dxa"/>
            <w:left w:w="12" w:type="dxa"/>
            <w:bottom w:w="0" w:type="dxa"/>
            <w:right w:w="12" w:type="dxa"/>
          </w:tblCellMar>
        </w:tblPrEx>
        <w:trPr>
          <w:gridBefore w:val="1"/>
          <w:gridAfter w:val="2"/>
          <w:wBefore w:w="10" w:type="dxa"/>
          <w:wAfter w:w="97" w:type="dxa"/>
          <w:cantSplit/>
          <w:trHeight w:val="737"/>
        </w:trPr>
        <w:tc>
          <w:tcPr>
            <w:tcW w:w="1000" w:type="dxa"/>
            <w:vMerge/>
            <w:tcBorders>
              <w:top w:val="nil"/>
              <w:left w:val="single" w:sz="12" w:space="0" w:color="000000"/>
              <w:bottom w:val="nil"/>
              <w:right w:val="nil"/>
            </w:tcBorders>
            <w:textDirection w:val="tbRlV"/>
            <w:vAlign w:val="center"/>
          </w:tcPr>
          <w:p w:rsidR="00132225" w:rsidRPr="002F553C" w:rsidRDefault="00132225" w:rsidP="00823976">
            <w:pPr>
              <w:pStyle w:val="a3"/>
              <w:wordWrap/>
              <w:spacing w:line="240" w:lineRule="auto"/>
              <w:ind w:left="113" w:right="113"/>
              <w:jc w:val="center"/>
              <w:rPr>
                <w:spacing w:val="0"/>
              </w:rPr>
            </w:pPr>
          </w:p>
        </w:tc>
        <w:tc>
          <w:tcPr>
            <w:tcW w:w="900" w:type="dxa"/>
            <w:gridSpan w:val="2"/>
            <w:tcBorders>
              <w:top w:val="single" w:sz="4" w:space="0" w:color="000000"/>
              <w:left w:val="single" w:sz="4" w:space="0" w:color="000000"/>
              <w:bottom w:val="single" w:sz="4" w:space="0" w:color="000000"/>
              <w:right w:val="nil"/>
            </w:tcBorders>
          </w:tcPr>
          <w:p w:rsidR="00132225" w:rsidRDefault="00132225" w:rsidP="00823976">
            <w:pPr>
              <w:pStyle w:val="a3"/>
              <w:jc w:val="center"/>
              <w:rPr>
                <w:spacing w:val="0"/>
              </w:rPr>
            </w:pPr>
            <w:r>
              <w:rPr>
                <w:rFonts w:ascii="ＭＳ 明朝" w:hAnsi="ＭＳ 明朝" w:hint="eastAsia"/>
                <w:spacing w:val="-4"/>
                <w:sz w:val="16"/>
                <w:szCs w:val="16"/>
              </w:rPr>
              <w:t>フリガナ</w:t>
            </w:r>
          </w:p>
          <w:p w:rsidR="00132225" w:rsidRDefault="00132225" w:rsidP="00823976">
            <w:pPr>
              <w:pStyle w:val="a3"/>
              <w:rPr>
                <w:spacing w:val="0"/>
              </w:rPr>
            </w:pPr>
          </w:p>
          <w:p w:rsidR="00132225" w:rsidRPr="00245587" w:rsidRDefault="00132225" w:rsidP="00823976">
            <w:pPr>
              <w:pStyle w:val="a3"/>
              <w:jc w:val="center"/>
              <w:rPr>
                <w:spacing w:val="0"/>
              </w:rPr>
            </w:pPr>
            <w:r w:rsidRPr="00132225">
              <w:rPr>
                <w:rFonts w:ascii="ＭＳ 明朝" w:hAnsi="ＭＳ 明朝" w:hint="eastAsia"/>
                <w:spacing w:val="105"/>
                <w:fitText w:val="630" w:id="333084932"/>
              </w:rPr>
              <w:t>氏</w:t>
            </w:r>
            <w:r w:rsidRPr="00132225">
              <w:rPr>
                <w:rFonts w:ascii="ＭＳ 明朝" w:hAnsi="ＭＳ 明朝" w:hint="eastAsia"/>
                <w:spacing w:val="0"/>
                <w:fitText w:val="630" w:id="333084932"/>
              </w:rPr>
              <w:t>名</w:t>
            </w:r>
          </w:p>
        </w:tc>
        <w:tc>
          <w:tcPr>
            <w:tcW w:w="4427" w:type="dxa"/>
            <w:gridSpan w:val="11"/>
            <w:tcBorders>
              <w:top w:val="single" w:sz="4" w:space="0" w:color="000000"/>
              <w:left w:val="single" w:sz="4" w:space="0" w:color="000000"/>
              <w:bottom w:val="single" w:sz="4" w:space="0" w:color="000000"/>
              <w:right w:val="single" w:sz="4" w:space="0" w:color="000000"/>
            </w:tcBorders>
          </w:tcPr>
          <w:p w:rsidR="00132225" w:rsidRPr="00B44C82" w:rsidRDefault="00132225" w:rsidP="00823976">
            <w:pPr>
              <w:rPr>
                <w:rFonts w:hint="eastAsia"/>
              </w:rPr>
            </w:pPr>
          </w:p>
        </w:tc>
        <w:tc>
          <w:tcPr>
            <w:tcW w:w="567" w:type="dxa"/>
            <w:tcBorders>
              <w:top w:val="single" w:sz="4" w:space="0" w:color="000000"/>
              <w:left w:val="single" w:sz="4" w:space="0" w:color="000000"/>
              <w:bottom w:val="single" w:sz="4" w:space="0" w:color="000000"/>
            </w:tcBorders>
            <w:vAlign w:val="center"/>
          </w:tcPr>
          <w:p w:rsidR="00132225" w:rsidRDefault="00132225" w:rsidP="00703A09">
            <w:pPr>
              <w:pStyle w:val="a3"/>
              <w:spacing w:before="105" w:line="240" w:lineRule="auto"/>
              <w:ind w:firstLineChars="50" w:firstLine="76"/>
              <w:rPr>
                <w:rFonts w:ascii="ＭＳ 明朝" w:hAnsi="ＭＳ 明朝" w:hint="eastAsia"/>
                <w:spacing w:val="-4"/>
                <w:sz w:val="16"/>
                <w:szCs w:val="16"/>
              </w:rPr>
            </w:pPr>
            <w:r>
              <w:rPr>
                <w:rFonts w:ascii="ＭＳ 明朝" w:hAnsi="ＭＳ 明朝" w:hint="eastAsia"/>
                <w:spacing w:val="-4"/>
                <w:sz w:val="16"/>
                <w:szCs w:val="16"/>
              </w:rPr>
              <w:t>昭和</w:t>
            </w:r>
          </w:p>
          <w:p w:rsidR="00132225" w:rsidRDefault="00132225" w:rsidP="00703A09">
            <w:pPr>
              <w:pStyle w:val="a3"/>
              <w:spacing w:before="105" w:line="240" w:lineRule="auto"/>
              <w:ind w:firstLineChars="50" w:firstLine="76"/>
              <w:rPr>
                <w:spacing w:val="0"/>
              </w:rPr>
            </w:pPr>
            <w:r>
              <w:rPr>
                <w:rFonts w:ascii="ＭＳ 明朝" w:hAnsi="ＭＳ 明朝" w:hint="eastAsia"/>
                <w:spacing w:val="-4"/>
                <w:sz w:val="16"/>
                <w:szCs w:val="16"/>
              </w:rPr>
              <w:t>平成</w:t>
            </w:r>
          </w:p>
        </w:tc>
        <w:tc>
          <w:tcPr>
            <w:tcW w:w="2111" w:type="dxa"/>
            <w:gridSpan w:val="2"/>
            <w:tcBorders>
              <w:top w:val="single" w:sz="4" w:space="0" w:color="000000"/>
              <w:left w:val="nil"/>
              <w:bottom w:val="single" w:sz="4" w:space="0" w:color="000000"/>
              <w:right w:val="single" w:sz="12" w:space="0" w:color="000000"/>
            </w:tcBorders>
            <w:vAlign w:val="center"/>
          </w:tcPr>
          <w:p w:rsidR="00132225" w:rsidRDefault="00132225" w:rsidP="00823976">
            <w:pPr>
              <w:pStyle w:val="a3"/>
              <w:spacing w:line="240" w:lineRule="auto"/>
              <w:ind w:firstLineChars="50" w:firstLine="76"/>
              <w:jc w:val="center"/>
              <w:rPr>
                <w:spacing w:val="0"/>
              </w:rPr>
            </w:pPr>
            <w:r>
              <w:rPr>
                <w:rFonts w:ascii="ＭＳ 明朝" w:hAnsi="ＭＳ 明朝" w:hint="eastAsia"/>
                <w:spacing w:val="-4"/>
                <w:sz w:val="16"/>
                <w:szCs w:val="16"/>
              </w:rPr>
              <w:t>年　　　月　　　日生</w:t>
            </w:r>
          </w:p>
        </w:tc>
      </w:tr>
      <w:tr w:rsidR="00B37833" w:rsidTr="005D6147">
        <w:tblPrEx>
          <w:tblCellMar>
            <w:top w:w="0" w:type="dxa"/>
            <w:left w:w="12" w:type="dxa"/>
            <w:bottom w:w="0" w:type="dxa"/>
            <w:right w:w="12" w:type="dxa"/>
          </w:tblCellMar>
        </w:tblPrEx>
        <w:trPr>
          <w:gridBefore w:val="1"/>
          <w:gridAfter w:val="2"/>
          <w:wBefore w:w="10" w:type="dxa"/>
          <w:wAfter w:w="97" w:type="dxa"/>
          <w:cantSplit/>
          <w:trHeight w:hRule="exact" w:val="760"/>
        </w:trPr>
        <w:tc>
          <w:tcPr>
            <w:tcW w:w="1000" w:type="dxa"/>
            <w:vMerge/>
            <w:tcBorders>
              <w:top w:val="nil"/>
              <w:left w:val="single" w:sz="12" w:space="0" w:color="000000"/>
              <w:bottom w:val="single" w:sz="12" w:space="0" w:color="000000"/>
              <w:right w:val="nil"/>
            </w:tcBorders>
            <w:textDirection w:val="tbRlV"/>
            <w:vAlign w:val="center"/>
          </w:tcPr>
          <w:p w:rsidR="00B37833" w:rsidRPr="002F553C" w:rsidRDefault="00B37833" w:rsidP="00823976">
            <w:pPr>
              <w:pStyle w:val="a3"/>
              <w:wordWrap/>
              <w:spacing w:line="240" w:lineRule="auto"/>
              <w:ind w:left="113" w:right="113"/>
              <w:jc w:val="center"/>
              <w:rPr>
                <w:spacing w:val="0"/>
              </w:rPr>
            </w:pPr>
          </w:p>
        </w:tc>
        <w:tc>
          <w:tcPr>
            <w:tcW w:w="900" w:type="dxa"/>
            <w:gridSpan w:val="2"/>
            <w:tcBorders>
              <w:top w:val="single" w:sz="4" w:space="0" w:color="000000"/>
              <w:left w:val="single" w:sz="4" w:space="0" w:color="000000"/>
              <w:bottom w:val="single" w:sz="12" w:space="0" w:color="000000"/>
              <w:right w:val="nil"/>
            </w:tcBorders>
            <w:vAlign w:val="center"/>
          </w:tcPr>
          <w:p w:rsidR="00B37833" w:rsidRPr="00245587" w:rsidRDefault="00B37833" w:rsidP="00823976">
            <w:pPr>
              <w:pStyle w:val="a3"/>
              <w:jc w:val="center"/>
              <w:rPr>
                <w:spacing w:val="0"/>
              </w:rPr>
            </w:pPr>
            <w:r w:rsidRPr="00245587">
              <w:rPr>
                <w:rFonts w:ascii="ＭＳ 明朝" w:hAnsi="ＭＳ 明朝" w:hint="eastAsia"/>
                <w:spacing w:val="-4"/>
              </w:rPr>
              <w:t>本人と</w:t>
            </w:r>
          </w:p>
          <w:p w:rsidR="00B37833" w:rsidRDefault="00B37833" w:rsidP="00823976">
            <w:pPr>
              <w:pStyle w:val="a3"/>
              <w:jc w:val="center"/>
              <w:rPr>
                <w:spacing w:val="0"/>
              </w:rPr>
            </w:pPr>
            <w:r w:rsidRPr="00245587">
              <w:rPr>
                <w:rFonts w:ascii="ＭＳ 明朝" w:hAnsi="ＭＳ 明朝" w:hint="eastAsia"/>
                <w:spacing w:val="-4"/>
              </w:rPr>
              <w:t>の関係</w:t>
            </w:r>
          </w:p>
        </w:tc>
        <w:tc>
          <w:tcPr>
            <w:tcW w:w="4427" w:type="dxa"/>
            <w:gridSpan w:val="11"/>
            <w:tcBorders>
              <w:top w:val="nil"/>
              <w:left w:val="single" w:sz="4" w:space="0" w:color="000000"/>
              <w:bottom w:val="single" w:sz="12" w:space="0" w:color="000000"/>
              <w:right w:val="single" w:sz="4" w:space="0" w:color="000000"/>
            </w:tcBorders>
            <w:vAlign w:val="center"/>
          </w:tcPr>
          <w:p w:rsidR="00B37833" w:rsidRDefault="00B37833" w:rsidP="00823976">
            <w:pPr>
              <w:pStyle w:val="a3"/>
              <w:rPr>
                <w:spacing w:val="0"/>
              </w:rPr>
            </w:pPr>
            <w:r>
              <w:rPr>
                <w:rFonts w:ascii="ＭＳ 明朝" w:hAnsi="ＭＳ 明朝" w:hint="eastAsia"/>
                <w:spacing w:val="-4"/>
                <w:sz w:val="16"/>
                <w:szCs w:val="16"/>
              </w:rPr>
              <w:t xml:space="preserve">　</w:t>
            </w:r>
          </w:p>
        </w:tc>
        <w:tc>
          <w:tcPr>
            <w:tcW w:w="709" w:type="dxa"/>
            <w:gridSpan w:val="2"/>
            <w:tcBorders>
              <w:top w:val="single" w:sz="4" w:space="0" w:color="000000"/>
              <w:left w:val="single" w:sz="4" w:space="0" w:color="000000"/>
              <w:bottom w:val="single" w:sz="12" w:space="0" w:color="000000"/>
              <w:right w:val="single" w:sz="4" w:space="0" w:color="000000"/>
            </w:tcBorders>
            <w:vAlign w:val="center"/>
          </w:tcPr>
          <w:p w:rsidR="00B37833" w:rsidRDefault="003B2443" w:rsidP="003B2443">
            <w:pPr>
              <w:pStyle w:val="a3"/>
              <w:jc w:val="center"/>
              <w:rPr>
                <w:rFonts w:hint="eastAsia"/>
                <w:spacing w:val="0"/>
              </w:rPr>
            </w:pPr>
            <w:r>
              <w:rPr>
                <w:rFonts w:hint="eastAsia"/>
                <w:spacing w:val="0"/>
              </w:rPr>
              <w:t>職業</w:t>
            </w:r>
          </w:p>
        </w:tc>
        <w:tc>
          <w:tcPr>
            <w:tcW w:w="1969" w:type="dxa"/>
            <w:tcBorders>
              <w:top w:val="nil"/>
              <w:left w:val="single" w:sz="4" w:space="0" w:color="000000"/>
              <w:bottom w:val="single" w:sz="12" w:space="0" w:color="000000"/>
              <w:right w:val="single" w:sz="12" w:space="0" w:color="000000"/>
            </w:tcBorders>
            <w:vAlign w:val="center"/>
          </w:tcPr>
          <w:p w:rsidR="00B37833" w:rsidRDefault="00B37833" w:rsidP="00823976">
            <w:pPr>
              <w:pStyle w:val="a3"/>
              <w:rPr>
                <w:spacing w:val="0"/>
              </w:rPr>
            </w:pPr>
          </w:p>
        </w:tc>
      </w:tr>
    </w:tbl>
    <w:p w:rsidR="00A03806" w:rsidRPr="00A2643E" w:rsidRDefault="00A03806">
      <w:pPr>
        <w:pStyle w:val="a3"/>
        <w:spacing w:line="239" w:lineRule="exact"/>
        <w:rPr>
          <w:spacing w:val="0"/>
          <w:sz w:val="20"/>
          <w:szCs w:val="20"/>
        </w:rPr>
      </w:pPr>
      <w:r w:rsidRPr="00D651D1">
        <w:rPr>
          <w:rFonts w:ascii="ＭＳ 明朝" w:hAnsi="ＭＳ 明朝" w:hint="eastAsia"/>
          <w:spacing w:val="0"/>
          <w:sz w:val="20"/>
          <w:szCs w:val="20"/>
        </w:rPr>
        <w:t>（注）</w:t>
      </w:r>
      <w:r w:rsidRPr="00A2643E">
        <w:rPr>
          <w:rFonts w:ascii="ＭＳ 明朝" w:hAnsi="ＭＳ 明朝" w:hint="eastAsia"/>
          <w:spacing w:val="0"/>
          <w:sz w:val="20"/>
          <w:szCs w:val="20"/>
        </w:rPr>
        <w:t xml:space="preserve">太わくの中だけ記入してください。　</w:t>
      </w:r>
    </w:p>
    <w:p w:rsidR="00A2643E" w:rsidRDefault="00A03806" w:rsidP="00A2643E">
      <w:pPr>
        <w:pStyle w:val="a3"/>
        <w:spacing w:line="239" w:lineRule="exact"/>
        <w:ind w:left="400" w:hangingChars="200" w:hanging="400"/>
        <w:rPr>
          <w:rFonts w:ascii="ＭＳ 明朝" w:hAnsi="ＭＳ 明朝" w:hint="eastAsia"/>
          <w:spacing w:val="0"/>
          <w:sz w:val="20"/>
          <w:szCs w:val="20"/>
        </w:rPr>
      </w:pPr>
      <w:r w:rsidRPr="00A2643E">
        <w:rPr>
          <w:rFonts w:ascii="ＭＳ 明朝" w:hAnsi="ＭＳ 明朝" w:hint="eastAsia"/>
          <w:spacing w:val="0"/>
          <w:sz w:val="20"/>
          <w:szCs w:val="20"/>
        </w:rPr>
        <w:t xml:space="preserve">　※　申立人と成年後見人等候補者が同一の場合は，□にチェックをしてください。その場合は，</w:t>
      </w:r>
    </w:p>
    <w:p w:rsidR="00A03806" w:rsidRDefault="00B24EBE" w:rsidP="00CA2CA2">
      <w:pPr>
        <w:pStyle w:val="a3"/>
        <w:spacing w:line="239" w:lineRule="exact"/>
        <w:ind w:leftChars="190" w:left="399"/>
        <w:rPr>
          <w:spacing w:val="0"/>
        </w:rPr>
      </w:pPr>
      <w:r>
        <w:rPr>
          <w:rFonts w:ascii="ＭＳ 明朝" w:hAnsi="ＭＳ 明朝" w:hint="eastAsia"/>
          <w:spacing w:val="0"/>
          <w:sz w:val="20"/>
          <w:szCs w:val="20"/>
        </w:rPr>
        <w:t>成年後見人等候補者欄の記載は省略して構い</w:t>
      </w:r>
      <w:r w:rsidR="00A03806" w:rsidRPr="00A2643E">
        <w:rPr>
          <w:rFonts w:ascii="ＭＳ 明朝" w:hAnsi="ＭＳ 明朝" w:hint="eastAsia"/>
          <w:spacing w:val="0"/>
          <w:sz w:val="20"/>
          <w:szCs w:val="20"/>
        </w:rPr>
        <w:t>ません。</w:t>
      </w:r>
    </w:p>
    <w:tbl>
      <w:tblPr>
        <w:tblW w:w="0" w:type="auto"/>
        <w:tblInd w:w="67" w:type="dxa"/>
        <w:tblLayout w:type="fixed"/>
        <w:tblCellMar>
          <w:left w:w="13" w:type="dxa"/>
          <w:right w:w="13" w:type="dxa"/>
        </w:tblCellMar>
        <w:tblLook w:val="0000"/>
      </w:tblPr>
      <w:tblGrid>
        <w:gridCol w:w="1508"/>
        <w:gridCol w:w="7540"/>
      </w:tblGrid>
      <w:tr w:rsidR="00A03806" w:rsidTr="00667F01">
        <w:tblPrEx>
          <w:tblCellMar>
            <w:top w:w="0" w:type="dxa"/>
            <w:bottom w:w="0" w:type="dxa"/>
          </w:tblCellMar>
        </w:tblPrEx>
        <w:trPr>
          <w:trHeight w:hRule="exact" w:val="609"/>
        </w:trPr>
        <w:tc>
          <w:tcPr>
            <w:tcW w:w="9048" w:type="dxa"/>
            <w:gridSpan w:val="2"/>
            <w:tcBorders>
              <w:top w:val="single" w:sz="12" w:space="0" w:color="000000"/>
              <w:left w:val="single" w:sz="12" w:space="0" w:color="000000"/>
              <w:bottom w:val="single" w:sz="12" w:space="0" w:color="000000"/>
              <w:right w:val="single" w:sz="12" w:space="0" w:color="000000"/>
            </w:tcBorders>
          </w:tcPr>
          <w:p w:rsidR="00A03806" w:rsidRDefault="00A03806">
            <w:pPr>
              <w:pStyle w:val="a3"/>
              <w:spacing w:before="105" w:line="359" w:lineRule="exact"/>
              <w:jc w:val="center"/>
              <w:rPr>
                <w:spacing w:val="0"/>
              </w:rPr>
            </w:pPr>
            <w:r>
              <w:rPr>
                <w:rFonts w:ascii="ＭＳ 明朝" w:hAnsi="ＭＳ 明朝" w:hint="eastAsia"/>
                <w:sz w:val="24"/>
                <w:szCs w:val="24"/>
              </w:rPr>
              <w:lastRenderedPageBreak/>
              <w:t>申立ての趣旨</w:t>
            </w:r>
          </w:p>
        </w:tc>
      </w:tr>
      <w:tr w:rsidR="00A03806" w:rsidTr="00667F01">
        <w:tblPrEx>
          <w:tblCellMar>
            <w:top w:w="0" w:type="dxa"/>
            <w:bottom w:w="0" w:type="dxa"/>
          </w:tblCellMar>
        </w:tblPrEx>
        <w:trPr>
          <w:cantSplit/>
          <w:trHeight w:hRule="exact" w:val="988"/>
        </w:trPr>
        <w:tc>
          <w:tcPr>
            <w:tcW w:w="1508" w:type="dxa"/>
            <w:tcBorders>
              <w:top w:val="single" w:sz="12" w:space="0" w:color="000000"/>
              <w:left w:val="single" w:sz="12" w:space="0" w:color="000000"/>
              <w:bottom w:val="single" w:sz="4" w:space="0" w:color="000000"/>
              <w:right w:val="dashed" w:sz="4" w:space="0" w:color="auto"/>
            </w:tcBorders>
            <w:shd w:val="clear" w:color="auto" w:fill="auto"/>
          </w:tcPr>
          <w:p w:rsidR="00A03806" w:rsidRPr="00667F01" w:rsidRDefault="0030246A" w:rsidP="00667F01">
            <w:pPr>
              <w:pStyle w:val="a3"/>
              <w:wordWrap/>
              <w:spacing w:line="240" w:lineRule="auto"/>
              <w:ind w:leftChars="36" w:left="76" w:rightChars="61" w:right="128"/>
              <w:rPr>
                <w:rFonts w:ascii="ＭＳ 明朝" w:hAnsi="ＭＳ 明朝" w:hint="eastAsia"/>
                <w:spacing w:val="0"/>
                <w:sz w:val="18"/>
                <w:szCs w:val="18"/>
              </w:rPr>
            </w:pPr>
            <w:r w:rsidRPr="00667F01">
              <w:rPr>
                <w:rFonts w:ascii="ＭＳ 明朝" w:hAnsi="ＭＳ 明朝" w:hint="eastAsia"/>
                <w:spacing w:val="0"/>
                <w:sz w:val="18"/>
                <w:szCs w:val="18"/>
              </w:rPr>
              <w:t>●</w:t>
            </w:r>
            <w:r w:rsidR="003657DC" w:rsidRPr="00667F01">
              <w:rPr>
                <w:rFonts w:ascii="ＭＳ 明朝" w:hAnsi="ＭＳ 明朝" w:hint="eastAsia"/>
                <w:spacing w:val="0"/>
                <w:sz w:val="18"/>
                <w:szCs w:val="18"/>
              </w:rPr>
              <w:t>右のいずれかの□にチェックをしてください。</w:t>
            </w:r>
          </w:p>
        </w:tc>
        <w:tc>
          <w:tcPr>
            <w:tcW w:w="7540" w:type="dxa"/>
            <w:tcBorders>
              <w:top w:val="single" w:sz="12" w:space="0" w:color="000000"/>
              <w:left w:val="dashed" w:sz="4" w:space="0" w:color="auto"/>
              <w:bottom w:val="single" w:sz="4" w:space="0" w:color="000000"/>
              <w:right w:val="single" w:sz="12" w:space="0" w:color="000000"/>
            </w:tcBorders>
            <w:vAlign w:val="center"/>
          </w:tcPr>
          <w:p w:rsidR="00A03806" w:rsidRDefault="00A03806" w:rsidP="003657DC">
            <w:pPr>
              <w:pStyle w:val="a3"/>
              <w:spacing w:before="105" w:line="431" w:lineRule="exact"/>
              <w:jc w:val="center"/>
              <w:rPr>
                <w:spacing w:val="0"/>
              </w:rPr>
            </w:pPr>
            <w:r w:rsidRPr="00667F01">
              <w:rPr>
                <w:rFonts w:ascii="ＭＳ 明朝" w:hAnsi="ＭＳ 明朝" w:hint="eastAsia"/>
                <w:sz w:val="24"/>
                <w:szCs w:val="24"/>
              </w:rPr>
              <w:t>本人について</w:t>
            </w:r>
            <w:r w:rsidR="003657DC">
              <w:rPr>
                <w:rFonts w:ascii="ＭＳ 明朝" w:hAnsi="ＭＳ 明朝" w:hint="eastAsia"/>
                <w:sz w:val="28"/>
                <w:szCs w:val="28"/>
              </w:rPr>
              <w:t>□</w:t>
            </w:r>
            <w:r>
              <w:rPr>
                <w:rFonts w:ascii="ＭＳ 明朝" w:hAnsi="ＭＳ 明朝" w:hint="eastAsia"/>
                <w:sz w:val="28"/>
                <w:szCs w:val="28"/>
              </w:rPr>
              <w:t>後見</w:t>
            </w:r>
            <w:r w:rsidR="003657DC">
              <w:rPr>
                <w:rFonts w:ascii="ＭＳ 明朝" w:hAnsi="ＭＳ 明朝" w:hint="eastAsia"/>
                <w:sz w:val="28"/>
                <w:szCs w:val="28"/>
              </w:rPr>
              <w:t>・□保佐・□補助</w:t>
            </w:r>
            <w:r w:rsidRPr="00667F01">
              <w:rPr>
                <w:rFonts w:ascii="ＭＳ 明朝" w:hAnsi="ＭＳ 明朝" w:hint="eastAsia"/>
                <w:sz w:val="24"/>
                <w:szCs w:val="24"/>
              </w:rPr>
              <w:t>を開始するとの審判を求める。</w:t>
            </w:r>
          </w:p>
        </w:tc>
      </w:tr>
      <w:tr w:rsidR="0030246A" w:rsidTr="00C05515">
        <w:tblPrEx>
          <w:tblCellMar>
            <w:top w:w="0" w:type="dxa"/>
            <w:bottom w:w="0" w:type="dxa"/>
          </w:tblCellMar>
        </w:tblPrEx>
        <w:trPr>
          <w:cantSplit/>
          <w:trHeight w:val="3356"/>
        </w:trPr>
        <w:tc>
          <w:tcPr>
            <w:tcW w:w="1508" w:type="dxa"/>
            <w:tcBorders>
              <w:top w:val="single" w:sz="4" w:space="0" w:color="000000"/>
              <w:left w:val="single" w:sz="12" w:space="0" w:color="000000"/>
              <w:bottom w:val="single" w:sz="4" w:space="0" w:color="000000"/>
              <w:right w:val="dashed" w:sz="4" w:space="0" w:color="auto"/>
            </w:tcBorders>
            <w:shd w:val="clear" w:color="auto" w:fill="auto"/>
          </w:tcPr>
          <w:p w:rsidR="0030246A" w:rsidRPr="00667F01" w:rsidRDefault="0030246A" w:rsidP="00667F01">
            <w:pPr>
              <w:pStyle w:val="a3"/>
              <w:wordWrap/>
              <w:spacing w:line="240" w:lineRule="auto"/>
              <w:ind w:leftChars="36" w:left="76" w:right="129"/>
              <w:rPr>
                <w:spacing w:val="0"/>
                <w:sz w:val="18"/>
                <w:szCs w:val="18"/>
              </w:rPr>
            </w:pPr>
            <w:r w:rsidRPr="00667F01">
              <w:rPr>
                <w:rFonts w:ascii="ＭＳ 明朝" w:hAnsi="ＭＳ 明朝" w:hint="eastAsia"/>
                <w:spacing w:val="0"/>
                <w:sz w:val="18"/>
                <w:szCs w:val="18"/>
              </w:rPr>
              <w:t>●保佐開始申立ての場合</w:t>
            </w:r>
            <w:r w:rsidR="00667F01">
              <w:rPr>
                <w:rFonts w:ascii="ＭＳ 明朝" w:hAnsi="ＭＳ 明朝" w:hint="eastAsia"/>
                <w:spacing w:val="0"/>
                <w:sz w:val="18"/>
                <w:szCs w:val="18"/>
              </w:rPr>
              <w:t>は，</w:t>
            </w:r>
            <w:r w:rsidRPr="00667F01">
              <w:rPr>
                <w:rFonts w:ascii="ＭＳ 明朝" w:hAnsi="ＭＳ 明朝" w:hint="eastAsia"/>
                <w:spacing w:val="0"/>
                <w:sz w:val="18"/>
                <w:szCs w:val="18"/>
              </w:rPr>
              <w:t>必要とする場合に限り，右の当てはまるものの□にチェックをしてください。</w:t>
            </w:r>
          </w:p>
        </w:tc>
        <w:tc>
          <w:tcPr>
            <w:tcW w:w="7540" w:type="dxa"/>
            <w:tcBorders>
              <w:top w:val="single" w:sz="4" w:space="0" w:color="000000"/>
              <w:left w:val="dashed" w:sz="4" w:space="0" w:color="auto"/>
              <w:bottom w:val="single" w:sz="4" w:space="0" w:color="000000"/>
              <w:right w:val="single" w:sz="12" w:space="0" w:color="000000"/>
            </w:tcBorders>
          </w:tcPr>
          <w:p w:rsidR="0030246A" w:rsidRPr="00667F01" w:rsidRDefault="0030246A" w:rsidP="0030246A">
            <w:pPr>
              <w:pStyle w:val="a3"/>
              <w:numPr>
                <w:ilvl w:val="1"/>
                <w:numId w:val="3"/>
              </w:numPr>
              <w:tabs>
                <w:tab w:val="num" w:pos="554"/>
              </w:tabs>
              <w:spacing w:before="105" w:line="399" w:lineRule="exact"/>
              <w:ind w:left="554" w:rightChars="74" w:right="155" w:hanging="284"/>
              <w:rPr>
                <w:rFonts w:ascii="ＭＳ 明朝" w:hAnsi="ＭＳ 明朝" w:hint="eastAsia"/>
                <w:sz w:val="24"/>
                <w:szCs w:val="24"/>
              </w:rPr>
            </w:pPr>
            <w:r w:rsidRPr="00667F01">
              <w:rPr>
                <w:rFonts w:ascii="ＭＳ 明朝" w:hAnsi="ＭＳ 明朝" w:hint="eastAsia"/>
                <w:sz w:val="24"/>
                <w:szCs w:val="24"/>
              </w:rPr>
              <w:t>本人のために</w:t>
            </w:r>
            <w:r w:rsidRPr="00667F01">
              <w:rPr>
                <w:rFonts w:ascii="ＭＳ ゴシック" w:eastAsia="ＭＳ ゴシック" w:hAnsi="ＭＳ ゴシック" w:cs="ＭＳ ゴシック" w:hint="eastAsia"/>
                <w:b/>
                <w:bCs/>
                <w:sz w:val="24"/>
                <w:szCs w:val="24"/>
              </w:rPr>
              <w:t>別紙代理行為目録</w:t>
            </w:r>
            <w:r w:rsidRPr="00667F01">
              <w:rPr>
                <w:rFonts w:ascii="ＭＳ 明朝" w:hAnsi="ＭＳ 明朝" w:hint="eastAsia"/>
                <w:bCs/>
                <w:sz w:val="24"/>
                <w:szCs w:val="24"/>
              </w:rPr>
              <w:t>記載の行為について保佐人に</w:t>
            </w:r>
            <w:r w:rsidRPr="00667F01">
              <w:rPr>
                <w:rFonts w:ascii="ＭＳ 明朝" w:hAnsi="ＭＳ 明朝" w:hint="eastAsia"/>
                <w:bCs/>
                <w:sz w:val="24"/>
                <w:szCs w:val="24"/>
                <w:u w:val="thick" w:color="000000"/>
              </w:rPr>
              <w:t>代理権を</w:t>
            </w:r>
            <w:r w:rsidRPr="00667F01">
              <w:rPr>
                <w:rFonts w:ascii="ＭＳ 明朝" w:hAnsi="ＭＳ 明朝" w:hint="eastAsia"/>
                <w:sz w:val="24"/>
                <w:szCs w:val="24"/>
                <w:u w:val="thick" w:color="000000"/>
              </w:rPr>
              <w:t>付与するとの審判</w:t>
            </w:r>
            <w:r w:rsidRPr="00667F01">
              <w:rPr>
                <w:rFonts w:ascii="ＭＳ 明朝" w:hAnsi="ＭＳ 明朝" w:hint="eastAsia"/>
                <w:sz w:val="24"/>
                <w:szCs w:val="24"/>
              </w:rPr>
              <w:t>を求める。</w:t>
            </w:r>
          </w:p>
          <w:p w:rsidR="0030246A" w:rsidRPr="00667F01" w:rsidRDefault="0030246A" w:rsidP="0030246A">
            <w:pPr>
              <w:pStyle w:val="a3"/>
              <w:numPr>
                <w:ilvl w:val="1"/>
                <w:numId w:val="3"/>
              </w:numPr>
              <w:tabs>
                <w:tab w:val="num" w:pos="554"/>
              </w:tabs>
              <w:spacing w:before="105" w:line="399" w:lineRule="exact"/>
              <w:ind w:left="554" w:rightChars="74" w:right="155" w:hanging="284"/>
              <w:rPr>
                <w:rFonts w:ascii="ＭＳ 明朝" w:hAnsi="ＭＳ 明朝" w:hint="eastAsia"/>
                <w:sz w:val="24"/>
                <w:szCs w:val="24"/>
              </w:rPr>
            </w:pPr>
            <w:r w:rsidRPr="00667F01">
              <w:rPr>
                <w:rFonts w:hint="eastAsia"/>
                <w:sz w:val="24"/>
                <w:szCs w:val="24"/>
              </w:rPr>
              <w:t>本人は，民法第１３条１項に規定されている行為の他に，下記の行為（日用品の購入その他日常生活に関する行為を除く）をするにも，その保佐人の</w:t>
            </w:r>
            <w:r w:rsidRPr="00667F01">
              <w:rPr>
                <w:rFonts w:hint="eastAsia"/>
                <w:sz w:val="24"/>
                <w:szCs w:val="24"/>
                <w:u w:val="thick" w:color="000000"/>
              </w:rPr>
              <w:t>同意を得なければならないとの審判</w:t>
            </w:r>
            <w:r w:rsidRPr="00667F01">
              <w:rPr>
                <w:rFonts w:hint="eastAsia"/>
                <w:sz w:val="24"/>
                <w:szCs w:val="24"/>
              </w:rPr>
              <w:t>を求める。</w:t>
            </w:r>
          </w:p>
          <w:p w:rsidR="0030246A" w:rsidRPr="00667F01" w:rsidRDefault="0030246A" w:rsidP="003A69C5">
            <w:pPr>
              <w:pStyle w:val="a7"/>
              <w:spacing w:line="360" w:lineRule="auto"/>
              <w:ind w:right="210"/>
              <w:jc w:val="center"/>
              <w:rPr>
                <w:rFonts w:hint="eastAsia"/>
                <w:sz w:val="24"/>
                <w:szCs w:val="24"/>
              </w:rPr>
            </w:pPr>
            <w:r w:rsidRPr="00667F01">
              <w:rPr>
                <w:rFonts w:hint="eastAsia"/>
                <w:sz w:val="24"/>
                <w:szCs w:val="24"/>
              </w:rPr>
              <w:t>記</w:t>
            </w:r>
          </w:p>
          <w:p w:rsidR="0030246A" w:rsidRDefault="0030246A">
            <w:pPr>
              <w:pStyle w:val="a3"/>
              <w:rPr>
                <w:spacing w:val="0"/>
              </w:rPr>
            </w:pPr>
            <w:r>
              <w:rPr>
                <w:rFonts w:hint="eastAsia"/>
              </w:rPr>
              <w:t xml:space="preserve">　　　</w:t>
            </w:r>
            <w:r>
              <w:rPr>
                <w:rFonts w:hint="eastAsia"/>
                <w:u w:val="single"/>
              </w:rPr>
              <w:t xml:space="preserve">　　　　　　　　　　　　　　　　　　　　　　　　　　　　　　　</w:t>
            </w:r>
          </w:p>
        </w:tc>
      </w:tr>
      <w:tr w:rsidR="00A03806" w:rsidTr="0030246A">
        <w:tblPrEx>
          <w:tblCellMar>
            <w:top w:w="0" w:type="dxa"/>
            <w:bottom w:w="0" w:type="dxa"/>
          </w:tblCellMar>
        </w:tblPrEx>
        <w:trPr>
          <w:cantSplit/>
          <w:trHeight w:hRule="exact" w:val="2583"/>
        </w:trPr>
        <w:tc>
          <w:tcPr>
            <w:tcW w:w="1508" w:type="dxa"/>
            <w:tcBorders>
              <w:top w:val="single" w:sz="4" w:space="0" w:color="000000"/>
              <w:left w:val="single" w:sz="12" w:space="0" w:color="000000"/>
              <w:bottom w:val="single" w:sz="12" w:space="0" w:color="000000"/>
              <w:right w:val="dashed" w:sz="4" w:space="0" w:color="auto"/>
            </w:tcBorders>
            <w:shd w:val="clear" w:color="auto" w:fill="auto"/>
          </w:tcPr>
          <w:p w:rsidR="00A03806" w:rsidRPr="00667F01" w:rsidRDefault="003657DC" w:rsidP="00667F01">
            <w:pPr>
              <w:pStyle w:val="a3"/>
              <w:wordWrap/>
              <w:spacing w:line="240" w:lineRule="auto"/>
              <w:ind w:leftChars="36" w:left="76" w:rightChars="61" w:right="128"/>
              <w:rPr>
                <w:spacing w:val="0"/>
                <w:sz w:val="18"/>
                <w:szCs w:val="18"/>
              </w:rPr>
            </w:pPr>
            <w:r w:rsidRPr="00667F01">
              <w:rPr>
                <w:rFonts w:ascii="ＭＳ 明朝" w:hAnsi="ＭＳ 明朝" w:hint="eastAsia"/>
                <w:spacing w:val="0"/>
                <w:sz w:val="18"/>
                <w:szCs w:val="18"/>
              </w:rPr>
              <w:t>●補助開始申立ての場合は，必ず右の当てはまるものの□に</w:t>
            </w:r>
            <w:r w:rsidR="00D720EF" w:rsidRPr="00667F01">
              <w:rPr>
                <w:rFonts w:ascii="ＭＳ 明朝" w:hAnsi="ＭＳ 明朝" w:hint="eastAsia"/>
                <w:spacing w:val="0"/>
                <w:sz w:val="18"/>
                <w:szCs w:val="18"/>
              </w:rPr>
              <w:t>チェックをして</w:t>
            </w:r>
            <w:r w:rsidRPr="00667F01">
              <w:rPr>
                <w:rFonts w:ascii="ＭＳ 明朝" w:hAnsi="ＭＳ 明朝" w:hint="eastAsia"/>
                <w:spacing w:val="0"/>
                <w:sz w:val="18"/>
                <w:szCs w:val="18"/>
              </w:rPr>
              <w:t>ください。</w:t>
            </w:r>
          </w:p>
        </w:tc>
        <w:tc>
          <w:tcPr>
            <w:tcW w:w="7540" w:type="dxa"/>
            <w:tcBorders>
              <w:top w:val="single" w:sz="4" w:space="0" w:color="000000"/>
              <w:left w:val="dashed" w:sz="4" w:space="0" w:color="auto"/>
              <w:bottom w:val="single" w:sz="12" w:space="0" w:color="000000"/>
              <w:right w:val="single" w:sz="12" w:space="0" w:color="000000"/>
            </w:tcBorders>
          </w:tcPr>
          <w:p w:rsidR="00A03806" w:rsidRPr="00667F01" w:rsidRDefault="00A03806" w:rsidP="0030246A">
            <w:pPr>
              <w:pStyle w:val="a3"/>
              <w:numPr>
                <w:ilvl w:val="1"/>
                <w:numId w:val="3"/>
              </w:numPr>
              <w:tabs>
                <w:tab w:val="num" w:pos="554"/>
              </w:tabs>
              <w:spacing w:before="105" w:line="399" w:lineRule="exact"/>
              <w:ind w:left="554" w:rightChars="74" w:right="155" w:hanging="284"/>
              <w:rPr>
                <w:rFonts w:ascii="ＭＳ 明朝" w:hAnsi="ＭＳ 明朝" w:hint="eastAsia"/>
                <w:sz w:val="24"/>
                <w:szCs w:val="24"/>
              </w:rPr>
            </w:pPr>
            <w:r w:rsidRPr="00667F01">
              <w:rPr>
                <w:rFonts w:ascii="ＭＳ 明朝" w:hAnsi="ＭＳ 明朝" w:hint="eastAsia"/>
                <w:sz w:val="24"/>
                <w:szCs w:val="24"/>
              </w:rPr>
              <w:t>本人のために</w:t>
            </w:r>
            <w:r w:rsidRPr="00667F01">
              <w:rPr>
                <w:rFonts w:ascii="ＭＳ ゴシック" w:eastAsia="ＭＳ ゴシック" w:hAnsi="ＭＳ ゴシック" w:hint="eastAsia"/>
                <w:b/>
                <w:sz w:val="24"/>
                <w:szCs w:val="24"/>
              </w:rPr>
              <w:t>別紙代理行為目録</w:t>
            </w:r>
            <w:r w:rsidRPr="00667F01">
              <w:rPr>
                <w:rFonts w:ascii="ＭＳ 明朝" w:hAnsi="ＭＳ 明朝" w:hint="eastAsia"/>
                <w:sz w:val="24"/>
                <w:szCs w:val="24"/>
              </w:rPr>
              <w:t>記載の行為について補助人に</w:t>
            </w:r>
            <w:r w:rsidR="00667F01" w:rsidRPr="00667F01">
              <w:rPr>
                <w:rFonts w:ascii="ＭＳ 明朝" w:hAnsi="ＭＳ 明朝" w:hint="eastAsia"/>
                <w:bCs/>
                <w:sz w:val="24"/>
                <w:szCs w:val="24"/>
                <w:u w:val="thick" w:color="000000"/>
              </w:rPr>
              <w:t>代理権を</w:t>
            </w:r>
            <w:r w:rsidR="00667F01" w:rsidRPr="00667F01">
              <w:rPr>
                <w:rFonts w:ascii="ＭＳ 明朝" w:hAnsi="ＭＳ 明朝" w:hint="eastAsia"/>
                <w:sz w:val="24"/>
                <w:szCs w:val="24"/>
                <w:u w:val="thick" w:color="000000"/>
              </w:rPr>
              <w:t>付与するとの審判</w:t>
            </w:r>
            <w:r w:rsidRPr="00667F01">
              <w:rPr>
                <w:rFonts w:ascii="ＭＳ 明朝" w:hAnsi="ＭＳ 明朝" w:hint="eastAsia"/>
                <w:sz w:val="24"/>
                <w:szCs w:val="24"/>
              </w:rPr>
              <w:t>を求める。</w:t>
            </w:r>
          </w:p>
          <w:p w:rsidR="003657DC" w:rsidRPr="00667F01" w:rsidRDefault="003657DC" w:rsidP="0030246A">
            <w:pPr>
              <w:pStyle w:val="a3"/>
              <w:numPr>
                <w:ilvl w:val="1"/>
                <w:numId w:val="3"/>
              </w:numPr>
              <w:tabs>
                <w:tab w:val="num" w:pos="554"/>
              </w:tabs>
              <w:spacing w:before="105" w:line="399" w:lineRule="exact"/>
              <w:ind w:left="554" w:rightChars="74" w:right="155" w:hanging="284"/>
              <w:rPr>
                <w:rFonts w:ascii="ＭＳ 明朝" w:hAnsi="ＭＳ 明朝" w:hint="eastAsia"/>
                <w:sz w:val="24"/>
                <w:szCs w:val="24"/>
              </w:rPr>
            </w:pPr>
            <w:r w:rsidRPr="00667F01">
              <w:rPr>
                <w:rFonts w:ascii="ＭＳ 明朝" w:hAnsi="ＭＳ 明朝" w:hint="eastAsia"/>
                <w:sz w:val="24"/>
                <w:szCs w:val="24"/>
              </w:rPr>
              <w:t>本人が</w:t>
            </w:r>
            <w:r w:rsidRPr="00667F01">
              <w:rPr>
                <w:rFonts w:ascii="ＭＳ ゴシック" w:eastAsia="ＭＳ ゴシック" w:hAnsi="ＭＳ ゴシック" w:hint="eastAsia"/>
                <w:b/>
                <w:sz w:val="24"/>
                <w:szCs w:val="24"/>
              </w:rPr>
              <w:t>別紙同意行為目録</w:t>
            </w:r>
            <w:r w:rsidRPr="00667F01">
              <w:rPr>
                <w:rFonts w:ascii="ＭＳ 明朝" w:hAnsi="ＭＳ 明朝" w:hint="eastAsia"/>
                <w:sz w:val="24"/>
                <w:szCs w:val="24"/>
              </w:rPr>
              <w:t>記載の行為（日用品の購入その他日常生活に関する行為を除く。）をするには，その補助人の</w:t>
            </w:r>
            <w:r w:rsidR="00667F01" w:rsidRPr="00667F01">
              <w:rPr>
                <w:rFonts w:hint="eastAsia"/>
                <w:sz w:val="24"/>
                <w:szCs w:val="24"/>
                <w:u w:val="thick" w:color="000000"/>
              </w:rPr>
              <w:t>同意を得なければならないとの審判</w:t>
            </w:r>
            <w:r w:rsidRPr="00667F01">
              <w:rPr>
                <w:rFonts w:ascii="ＭＳ 明朝" w:hAnsi="ＭＳ 明朝" w:hint="eastAsia"/>
                <w:sz w:val="24"/>
                <w:szCs w:val="24"/>
              </w:rPr>
              <w:t>を求める。</w:t>
            </w:r>
          </w:p>
          <w:p w:rsidR="00A03806" w:rsidRPr="003657DC" w:rsidRDefault="00A03806" w:rsidP="003657DC">
            <w:pPr>
              <w:pStyle w:val="a3"/>
              <w:tabs>
                <w:tab w:val="num" w:pos="657"/>
                <w:tab w:val="left" w:pos="7499"/>
              </w:tabs>
              <w:spacing w:before="105" w:line="399" w:lineRule="exact"/>
              <w:ind w:left="757" w:hangingChars="364" w:hanging="757"/>
              <w:rPr>
                <w:rFonts w:ascii="ＭＳ 明朝" w:hAnsi="ＭＳ 明朝"/>
              </w:rPr>
            </w:pPr>
          </w:p>
        </w:tc>
      </w:tr>
    </w:tbl>
    <w:p w:rsidR="00A03806" w:rsidRDefault="00A03806">
      <w:pPr>
        <w:pStyle w:val="a3"/>
        <w:spacing w:line="226" w:lineRule="exact"/>
        <w:rPr>
          <w:spacing w:val="0"/>
        </w:rPr>
      </w:pPr>
    </w:p>
    <w:tbl>
      <w:tblPr>
        <w:tblW w:w="0" w:type="auto"/>
        <w:tblInd w:w="67" w:type="dxa"/>
        <w:tblLayout w:type="fixed"/>
        <w:tblCellMar>
          <w:left w:w="13" w:type="dxa"/>
          <w:right w:w="13" w:type="dxa"/>
        </w:tblCellMar>
        <w:tblLook w:val="0000"/>
      </w:tblPr>
      <w:tblGrid>
        <w:gridCol w:w="90"/>
        <w:gridCol w:w="567"/>
        <w:gridCol w:w="8345"/>
        <w:gridCol w:w="46"/>
      </w:tblGrid>
      <w:tr w:rsidR="00A03806" w:rsidTr="00667F01">
        <w:tblPrEx>
          <w:tblCellMar>
            <w:top w:w="0" w:type="dxa"/>
            <w:bottom w:w="0" w:type="dxa"/>
          </w:tblCellMar>
        </w:tblPrEx>
        <w:trPr>
          <w:trHeight w:hRule="exact" w:val="561"/>
        </w:trPr>
        <w:tc>
          <w:tcPr>
            <w:tcW w:w="9048" w:type="dxa"/>
            <w:gridSpan w:val="4"/>
            <w:tcBorders>
              <w:top w:val="single" w:sz="12" w:space="0" w:color="000000"/>
              <w:left w:val="single" w:sz="12" w:space="0" w:color="000000"/>
              <w:bottom w:val="nil"/>
              <w:right w:val="single" w:sz="12" w:space="0" w:color="000000"/>
            </w:tcBorders>
          </w:tcPr>
          <w:p w:rsidR="00A03806" w:rsidRDefault="00A03806">
            <w:pPr>
              <w:pStyle w:val="a3"/>
              <w:spacing w:before="105" w:line="359" w:lineRule="exact"/>
              <w:jc w:val="center"/>
              <w:rPr>
                <w:spacing w:val="0"/>
              </w:rPr>
            </w:pPr>
            <w:r>
              <w:rPr>
                <w:rFonts w:ascii="ＭＳ 明朝" w:hAnsi="ＭＳ 明朝" w:hint="eastAsia"/>
                <w:sz w:val="24"/>
                <w:szCs w:val="24"/>
              </w:rPr>
              <w:t>申立ての</w:t>
            </w:r>
            <w:r w:rsidR="009B3C31">
              <w:rPr>
                <w:rFonts w:ascii="ＭＳ 明朝" w:hAnsi="ＭＳ 明朝" w:hint="eastAsia"/>
                <w:sz w:val="24"/>
                <w:szCs w:val="24"/>
              </w:rPr>
              <w:t>理由</w:t>
            </w:r>
          </w:p>
        </w:tc>
      </w:tr>
      <w:tr w:rsidR="00B32E89" w:rsidTr="005F04DF">
        <w:tblPrEx>
          <w:tblCellMar>
            <w:top w:w="0" w:type="dxa"/>
            <w:bottom w:w="0" w:type="dxa"/>
          </w:tblCellMar>
        </w:tblPrEx>
        <w:trPr>
          <w:trHeight w:val="2445"/>
        </w:trPr>
        <w:tc>
          <w:tcPr>
            <w:tcW w:w="90" w:type="dxa"/>
            <w:vMerge w:val="restart"/>
            <w:tcBorders>
              <w:top w:val="single" w:sz="12" w:space="0" w:color="000000"/>
              <w:left w:val="single" w:sz="12" w:space="0" w:color="000000"/>
              <w:right w:val="nil"/>
            </w:tcBorders>
          </w:tcPr>
          <w:p w:rsidR="00B32E89" w:rsidRDefault="00B32E89">
            <w:pPr>
              <w:pStyle w:val="a3"/>
              <w:rPr>
                <w:spacing w:val="0"/>
              </w:rPr>
            </w:pPr>
          </w:p>
        </w:tc>
        <w:tc>
          <w:tcPr>
            <w:tcW w:w="8912" w:type="dxa"/>
            <w:gridSpan w:val="2"/>
            <w:tcBorders>
              <w:top w:val="single" w:sz="12" w:space="0" w:color="000000"/>
              <w:left w:val="nil"/>
              <w:right w:val="nil"/>
            </w:tcBorders>
          </w:tcPr>
          <w:p w:rsidR="00B32E89" w:rsidRDefault="00B32E89">
            <w:pPr>
              <w:pStyle w:val="a3"/>
              <w:spacing w:before="105" w:line="365" w:lineRule="exact"/>
              <w:rPr>
                <w:spacing w:val="0"/>
              </w:rPr>
            </w:pPr>
            <w:r>
              <w:rPr>
                <w:rFonts w:eastAsia="Times New Roman" w:cs="Times New Roman"/>
                <w:spacing w:val="0"/>
              </w:rPr>
              <w:t xml:space="preserve">  </w:t>
            </w:r>
            <w:r>
              <w:rPr>
                <w:rFonts w:eastAsia="Times New Roman" w:cs="Times New Roman"/>
                <w:spacing w:val="0"/>
                <w:sz w:val="24"/>
                <w:szCs w:val="24"/>
              </w:rPr>
              <w:t xml:space="preserve"> </w:t>
            </w:r>
            <w:r>
              <w:rPr>
                <w:rFonts w:ascii="ＭＳ 明朝" w:hAnsi="ＭＳ 明朝" w:hint="eastAsia"/>
                <w:sz w:val="24"/>
                <w:szCs w:val="24"/>
              </w:rPr>
              <w:t>本人は，□</w:t>
            </w:r>
            <w:r>
              <w:rPr>
                <w:rFonts w:ascii="ＭＳ 明朝" w:hAnsi="ＭＳ 明朝" w:hint="eastAsia"/>
                <w:spacing w:val="0"/>
                <w:sz w:val="24"/>
                <w:szCs w:val="24"/>
              </w:rPr>
              <w:t xml:space="preserve"> </w:t>
            </w:r>
            <w:r>
              <w:rPr>
                <w:rFonts w:ascii="ＭＳ 明朝" w:hAnsi="ＭＳ 明朝" w:hint="eastAsia"/>
                <w:sz w:val="24"/>
                <w:szCs w:val="24"/>
              </w:rPr>
              <w:t>認知症</w:t>
            </w:r>
            <w:r>
              <w:rPr>
                <w:rFonts w:ascii="ＭＳ 明朝" w:hAnsi="ＭＳ 明朝" w:hint="eastAsia"/>
                <w:spacing w:val="0"/>
                <w:sz w:val="24"/>
                <w:szCs w:val="24"/>
              </w:rPr>
              <w:t xml:space="preserve"> </w:t>
            </w:r>
            <w:r>
              <w:rPr>
                <w:rFonts w:ascii="ＭＳ 明朝" w:hAnsi="ＭＳ 明朝" w:hint="eastAsia"/>
                <w:sz w:val="24"/>
                <w:szCs w:val="24"/>
              </w:rPr>
              <w:t>□</w:t>
            </w:r>
            <w:r>
              <w:rPr>
                <w:rFonts w:ascii="ＭＳ 明朝" w:hAnsi="ＭＳ 明朝" w:hint="eastAsia"/>
                <w:spacing w:val="0"/>
                <w:sz w:val="24"/>
                <w:szCs w:val="24"/>
              </w:rPr>
              <w:t xml:space="preserve"> </w:t>
            </w:r>
            <w:r>
              <w:rPr>
                <w:rFonts w:ascii="ＭＳ 明朝" w:hAnsi="ＭＳ 明朝" w:hint="eastAsia"/>
                <w:sz w:val="24"/>
                <w:szCs w:val="24"/>
              </w:rPr>
              <w:t>知的障害</w:t>
            </w:r>
            <w:r>
              <w:rPr>
                <w:rFonts w:ascii="ＭＳ 明朝" w:hAnsi="ＭＳ 明朝" w:hint="eastAsia"/>
                <w:spacing w:val="0"/>
                <w:sz w:val="24"/>
                <w:szCs w:val="24"/>
              </w:rPr>
              <w:t xml:space="preserve"> </w:t>
            </w:r>
            <w:r>
              <w:rPr>
                <w:rFonts w:ascii="ＭＳ 明朝" w:hAnsi="ＭＳ 明朝" w:hint="eastAsia"/>
                <w:sz w:val="24"/>
                <w:szCs w:val="24"/>
              </w:rPr>
              <w:t>□</w:t>
            </w:r>
            <w:r>
              <w:rPr>
                <w:rFonts w:ascii="ＭＳ 明朝" w:hAnsi="ＭＳ 明朝" w:hint="eastAsia"/>
                <w:spacing w:val="0"/>
                <w:sz w:val="24"/>
                <w:szCs w:val="24"/>
              </w:rPr>
              <w:t xml:space="preserve"> </w:t>
            </w:r>
            <w:r>
              <w:rPr>
                <w:rFonts w:ascii="ＭＳ 明朝" w:hAnsi="ＭＳ 明朝" w:hint="eastAsia"/>
                <w:sz w:val="24"/>
                <w:szCs w:val="24"/>
              </w:rPr>
              <w:t>統合失調症</w:t>
            </w:r>
            <w:r>
              <w:rPr>
                <w:rFonts w:ascii="ＭＳ 明朝" w:hAnsi="ＭＳ 明朝" w:hint="eastAsia"/>
                <w:spacing w:val="0"/>
                <w:sz w:val="24"/>
                <w:szCs w:val="24"/>
              </w:rPr>
              <w:t xml:space="preserve"> </w:t>
            </w:r>
            <w:r>
              <w:rPr>
                <w:rFonts w:ascii="ＭＳ 明朝" w:hAnsi="ＭＳ 明朝" w:hint="eastAsia"/>
                <w:sz w:val="24"/>
                <w:szCs w:val="24"/>
              </w:rPr>
              <w:t>□</w:t>
            </w:r>
            <w:r>
              <w:rPr>
                <w:rFonts w:ascii="ＭＳ 明朝" w:hAnsi="ＭＳ 明朝" w:hint="eastAsia"/>
                <w:spacing w:val="0"/>
                <w:sz w:val="24"/>
                <w:szCs w:val="24"/>
              </w:rPr>
              <w:t xml:space="preserve"> </w:t>
            </w:r>
            <w:r>
              <w:rPr>
                <w:rFonts w:ascii="ＭＳ 明朝" w:hAnsi="ＭＳ 明朝" w:hint="eastAsia"/>
                <w:sz w:val="24"/>
                <w:szCs w:val="24"/>
              </w:rPr>
              <w:t xml:space="preserve">その他（　　　　</w:t>
            </w:r>
            <w:r>
              <w:rPr>
                <w:rFonts w:ascii="ＭＳ 明朝" w:hAnsi="ＭＳ 明朝" w:hint="eastAsia"/>
                <w:spacing w:val="0"/>
                <w:sz w:val="24"/>
                <w:szCs w:val="24"/>
              </w:rPr>
              <w:t xml:space="preserve"> </w:t>
            </w:r>
            <w:r w:rsidR="00B44C82">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Pr>
                <w:rFonts w:ascii="ＭＳ 明朝" w:hAnsi="ＭＳ 明朝" w:hint="eastAsia"/>
                <w:sz w:val="24"/>
                <w:szCs w:val="24"/>
              </w:rPr>
              <w:t>）</w:t>
            </w:r>
          </w:p>
          <w:p w:rsidR="00B32E89" w:rsidRPr="00316712" w:rsidRDefault="00B32E89" w:rsidP="00316712">
            <w:pPr>
              <w:pStyle w:val="a3"/>
              <w:spacing w:line="246" w:lineRule="exact"/>
              <w:rPr>
                <w:rFonts w:ascii="ＭＳ 明朝" w:hAnsi="ＭＳ 明朝" w:hint="eastAsia"/>
                <w:sz w:val="24"/>
                <w:szCs w:val="24"/>
              </w:rPr>
            </w:pPr>
            <w:r>
              <w:rPr>
                <w:rFonts w:ascii="ＭＳ 明朝" w:hAnsi="ＭＳ 明朝" w:hint="eastAsia"/>
                <w:spacing w:val="0"/>
                <w:sz w:val="24"/>
                <w:szCs w:val="24"/>
              </w:rPr>
              <w:t xml:space="preserve">      </w:t>
            </w:r>
            <w:r>
              <w:rPr>
                <w:rFonts w:ascii="ＭＳ 明朝" w:hAnsi="ＭＳ 明朝" w:hint="eastAsia"/>
                <w:sz w:val="24"/>
                <w:szCs w:val="24"/>
              </w:rPr>
              <w:t xml:space="preserve">　　　により判断能力が低下しているため，</w:t>
            </w:r>
          </w:p>
          <w:p w:rsidR="00B32E89" w:rsidRDefault="00B32E89" w:rsidP="00F442DD">
            <w:pPr>
              <w:pStyle w:val="a3"/>
              <w:spacing w:line="313" w:lineRule="exact"/>
              <w:ind w:firstLineChars="534" w:firstLine="1271"/>
              <w:rPr>
                <w:rFonts w:hint="eastAsia"/>
                <w:spacing w:val="0"/>
              </w:rPr>
            </w:pPr>
            <w:r>
              <w:rPr>
                <w:rFonts w:ascii="ＭＳ 明朝" w:hAnsi="ＭＳ 明朝" w:hint="eastAsia"/>
                <w:sz w:val="24"/>
                <w:szCs w:val="24"/>
              </w:rPr>
              <w:t>□</w:t>
            </w:r>
            <w:r w:rsidR="007075D3">
              <w:rPr>
                <w:rFonts w:ascii="ＭＳ 明朝" w:hAnsi="ＭＳ 明朝" w:hint="eastAsia"/>
                <w:sz w:val="24"/>
                <w:szCs w:val="24"/>
              </w:rPr>
              <w:t xml:space="preserve"> 財産管理</w:t>
            </w:r>
            <w:r>
              <w:rPr>
                <w:rFonts w:ascii="ＭＳ 明朝" w:hAnsi="ＭＳ 明朝" w:hint="eastAsia"/>
                <w:sz w:val="24"/>
                <w:szCs w:val="24"/>
              </w:rPr>
              <w:t xml:space="preserve">　</w:t>
            </w:r>
            <w:r>
              <w:rPr>
                <w:rFonts w:ascii="ＭＳ 明朝" w:hAnsi="ＭＳ 明朝" w:hint="eastAsia"/>
                <w:spacing w:val="0"/>
                <w:sz w:val="24"/>
                <w:szCs w:val="24"/>
              </w:rPr>
              <w:t xml:space="preserve"> </w:t>
            </w:r>
            <w:r>
              <w:rPr>
                <w:rFonts w:ascii="ＭＳ 明朝" w:hAnsi="ＭＳ 明朝" w:hint="eastAsia"/>
                <w:sz w:val="24"/>
                <w:szCs w:val="24"/>
              </w:rPr>
              <w:t xml:space="preserve">　□</w:t>
            </w:r>
            <w:r w:rsidR="00BC4B46">
              <w:rPr>
                <w:rFonts w:ascii="ＭＳ 明朝" w:hAnsi="ＭＳ 明朝" w:hint="eastAsia"/>
                <w:sz w:val="24"/>
                <w:szCs w:val="24"/>
              </w:rPr>
              <w:t xml:space="preserve"> 保険金受領</w:t>
            </w:r>
            <w:r>
              <w:rPr>
                <w:rFonts w:ascii="ＭＳ 明朝" w:hAnsi="ＭＳ 明朝" w:hint="eastAsia"/>
                <w:sz w:val="24"/>
                <w:szCs w:val="24"/>
              </w:rPr>
              <w:t xml:space="preserve">　□</w:t>
            </w:r>
            <w:r w:rsidR="00BC4B46">
              <w:rPr>
                <w:rFonts w:ascii="ＭＳ 明朝" w:hAnsi="ＭＳ 明朝" w:hint="eastAsia"/>
                <w:sz w:val="24"/>
                <w:szCs w:val="24"/>
              </w:rPr>
              <w:t xml:space="preserve"> 遺産分割</w:t>
            </w:r>
            <w:r>
              <w:rPr>
                <w:rFonts w:ascii="ＭＳ 明朝" w:hAnsi="ＭＳ 明朝" w:hint="eastAsia"/>
                <w:sz w:val="24"/>
                <w:szCs w:val="24"/>
              </w:rPr>
              <w:t xml:space="preserve">　□</w:t>
            </w:r>
            <w:r w:rsidR="00BC4B46">
              <w:rPr>
                <w:rFonts w:ascii="ＭＳ 明朝" w:hAnsi="ＭＳ 明朝" w:hint="eastAsia"/>
                <w:sz w:val="24"/>
                <w:szCs w:val="24"/>
              </w:rPr>
              <w:t xml:space="preserve"> 相続放棄</w:t>
            </w:r>
          </w:p>
          <w:p w:rsidR="00B32E89" w:rsidRDefault="00B32E89" w:rsidP="00F442DD">
            <w:pPr>
              <w:pStyle w:val="a3"/>
              <w:spacing w:line="313" w:lineRule="exact"/>
              <w:ind w:firstLineChars="534" w:firstLine="1271"/>
              <w:rPr>
                <w:spacing w:val="0"/>
              </w:rPr>
            </w:pPr>
            <w:r>
              <w:rPr>
                <w:rFonts w:ascii="ＭＳ 明朝" w:hAnsi="ＭＳ 明朝" w:hint="eastAsia"/>
                <w:sz w:val="24"/>
                <w:szCs w:val="24"/>
              </w:rPr>
              <w:t>□</w:t>
            </w:r>
            <w:r w:rsidR="00BC4B46">
              <w:rPr>
                <w:rFonts w:ascii="ＭＳ 明朝" w:hAnsi="ＭＳ 明朝" w:hint="eastAsia"/>
                <w:sz w:val="24"/>
                <w:szCs w:val="24"/>
              </w:rPr>
              <w:t xml:space="preserve"> </w:t>
            </w:r>
            <w:r>
              <w:rPr>
                <w:rFonts w:ascii="ＭＳ 明朝" w:hAnsi="ＭＳ 明朝" w:hint="eastAsia"/>
                <w:sz w:val="24"/>
                <w:szCs w:val="24"/>
              </w:rPr>
              <w:t xml:space="preserve">不動産処分　</w:t>
            </w:r>
            <w:r>
              <w:rPr>
                <w:rFonts w:ascii="ＭＳ 明朝" w:hAnsi="ＭＳ 明朝" w:hint="eastAsia"/>
                <w:spacing w:val="0"/>
                <w:sz w:val="24"/>
                <w:szCs w:val="24"/>
              </w:rPr>
              <w:t xml:space="preserve"> </w:t>
            </w:r>
            <w:r>
              <w:rPr>
                <w:rFonts w:ascii="ＭＳ 明朝" w:hAnsi="ＭＳ 明朝" w:hint="eastAsia"/>
                <w:sz w:val="24"/>
                <w:szCs w:val="24"/>
              </w:rPr>
              <w:t>□</w:t>
            </w:r>
            <w:r w:rsidR="00BC4B46">
              <w:rPr>
                <w:rFonts w:ascii="ＭＳ 明朝" w:hAnsi="ＭＳ 明朝" w:hint="eastAsia"/>
                <w:sz w:val="24"/>
                <w:szCs w:val="24"/>
              </w:rPr>
              <w:t xml:space="preserve"> 施設入所</w:t>
            </w:r>
            <w:r>
              <w:rPr>
                <w:rFonts w:ascii="ＭＳ 明朝" w:hAnsi="ＭＳ 明朝" w:hint="eastAsia"/>
                <w:sz w:val="24"/>
                <w:szCs w:val="24"/>
              </w:rPr>
              <w:t xml:space="preserve">　　□</w:t>
            </w:r>
            <w:r w:rsidR="00BC4B46">
              <w:rPr>
                <w:rFonts w:ascii="ＭＳ 明朝" w:hAnsi="ＭＳ 明朝" w:hint="eastAsia"/>
                <w:sz w:val="24"/>
                <w:szCs w:val="24"/>
              </w:rPr>
              <w:t xml:space="preserve"> 訴訟・調停</w:t>
            </w:r>
          </w:p>
          <w:p w:rsidR="00B32E89" w:rsidRPr="00B32E89" w:rsidRDefault="00B32E89" w:rsidP="00F442DD">
            <w:pPr>
              <w:pStyle w:val="a3"/>
              <w:spacing w:line="336" w:lineRule="exact"/>
              <w:ind w:leftChars="606" w:left="1273"/>
              <w:rPr>
                <w:rFonts w:ascii="ＭＳ 明朝" w:hAnsi="ＭＳ 明朝" w:hint="eastAsia"/>
                <w:sz w:val="24"/>
                <w:szCs w:val="24"/>
              </w:rPr>
            </w:pPr>
            <w:r>
              <w:rPr>
                <w:rFonts w:ascii="ＭＳ 明朝" w:hAnsi="ＭＳ 明朝" w:hint="eastAsia"/>
                <w:sz w:val="24"/>
                <w:szCs w:val="24"/>
              </w:rPr>
              <w:t>□</w:t>
            </w:r>
            <w:r>
              <w:rPr>
                <w:rFonts w:ascii="ＭＳ 明朝" w:hAnsi="ＭＳ 明朝" w:hint="eastAsia"/>
                <w:spacing w:val="0"/>
                <w:sz w:val="24"/>
                <w:szCs w:val="24"/>
              </w:rPr>
              <w:t xml:space="preserve"> </w:t>
            </w:r>
            <w:r>
              <w:rPr>
                <w:rFonts w:ascii="ＭＳ 明朝" w:hAnsi="ＭＳ 明朝" w:hint="eastAsia"/>
                <w:sz w:val="24"/>
                <w:szCs w:val="24"/>
              </w:rPr>
              <w:t xml:space="preserve">その他（　　　　　　　　　　　</w:t>
            </w:r>
            <w:r>
              <w:rPr>
                <w:rFonts w:ascii="ＭＳ 明朝" w:hAnsi="ＭＳ 明朝" w:hint="eastAsia"/>
                <w:spacing w:val="0"/>
                <w:sz w:val="24"/>
                <w:szCs w:val="24"/>
              </w:rPr>
              <w:t xml:space="preserve">       </w:t>
            </w:r>
            <w:r>
              <w:rPr>
                <w:rFonts w:ascii="ＭＳ 明朝" w:hAnsi="ＭＳ 明朝" w:hint="eastAsia"/>
                <w:sz w:val="24"/>
                <w:szCs w:val="24"/>
              </w:rPr>
              <w:t xml:space="preserve">　　　</w:t>
            </w:r>
            <w:r>
              <w:rPr>
                <w:rFonts w:ascii="ＭＳ 明朝" w:hAnsi="ＭＳ 明朝" w:hint="eastAsia"/>
                <w:spacing w:val="0"/>
                <w:sz w:val="24"/>
                <w:szCs w:val="24"/>
              </w:rPr>
              <w:t xml:space="preserve"> </w:t>
            </w:r>
            <w:r>
              <w:rPr>
                <w:rFonts w:ascii="ＭＳ 明朝" w:hAnsi="ＭＳ 明朝" w:hint="eastAsia"/>
                <w:sz w:val="24"/>
                <w:szCs w:val="24"/>
              </w:rPr>
              <w:t>）の必要が生じた。</w:t>
            </w:r>
          </w:p>
          <w:p w:rsidR="00B32E89" w:rsidRDefault="00B32E89" w:rsidP="00434356">
            <w:pPr>
              <w:pStyle w:val="a3"/>
              <w:spacing w:line="240" w:lineRule="auto"/>
              <w:ind w:leftChars="235" w:left="493" w:firstLineChars="100" w:firstLine="239"/>
              <w:rPr>
                <w:rFonts w:ascii="ＭＳ 明朝" w:hAnsi="ＭＳ 明朝" w:hint="eastAsia"/>
                <w:b/>
                <w:bCs/>
                <w:sz w:val="24"/>
                <w:szCs w:val="24"/>
              </w:rPr>
            </w:pPr>
          </w:p>
          <w:p w:rsidR="00B32E89" w:rsidRPr="00F37CFC" w:rsidRDefault="00B32E89" w:rsidP="00B32E89">
            <w:pPr>
              <w:pStyle w:val="a3"/>
              <w:spacing w:line="240" w:lineRule="auto"/>
              <w:ind w:firstLineChars="200" w:firstLine="476"/>
              <w:rPr>
                <w:rFonts w:ascii="ＭＳ 明朝" w:hAnsi="ＭＳ 明朝"/>
                <w:bCs/>
                <w:sz w:val="24"/>
                <w:szCs w:val="24"/>
              </w:rPr>
            </w:pPr>
            <w:r w:rsidRPr="00F37CFC">
              <w:rPr>
                <w:rFonts w:ascii="ＭＳ 明朝" w:hAnsi="ＭＳ 明朝" w:hint="eastAsia"/>
                <w:bCs/>
                <w:sz w:val="24"/>
                <w:szCs w:val="24"/>
              </w:rPr>
              <w:t>※　詳しい実情は，申立事情説明書に記入してください。</w:t>
            </w:r>
          </w:p>
        </w:tc>
        <w:tc>
          <w:tcPr>
            <w:tcW w:w="46" w:type="dxa"/>
            <w:tcBorders>
              <w:top w:val="single" w:sz="12" w:space="0" w:color="000000"/>
              <w:left w:val="nil"/>
              <w:right w:val="single" w:sz="12" w:space="0" w:color="000000"/>
            </w:tcBorders>
          </w:tcPr>
          <w:p w:rsidR="00B32E89" w:rsidRDefault="00B32E89">
            <w:pPr>
              <w:pStyle w:val="a3"/>
              <w:rPr>
                <w:spacing w:val="0"/>
              </w:rPr>
            </w:pPr>
          </w:p>
        </w:tc>
      </w:tr>
      <w:tr w:rsidR="00316712" w:rsidTr="00B32E89">
        <w:tblPrEx>
          <w:tblCellMar>
            <w:top w:w="0" w:type="dxa"/>
            <w:bottom w:w="0" w:type="dxa"/>
          </w:tblCellMar>
        </w:tblPrEx>
        <w:trPr>
          <w:trHeight w:hRule="exact" w:val="360"/>
        </w:trPr>
        <w:tc>
          <w:tcPr>
            <w:tcW w:w="90" w:type="dxa"/>
            <w:vMerge/>
            <w:tcBorders>
              <w:top w:val="single" w:sz="12" w:space="0" w:color="000000"/>
              <w:left w:val="single" w:sz="12" w:space="0" w:color="000000"/>
              <w:right w:val="nil"/>
            </w:tcBorders>
          </w:tcPr>
          <w:p w:rsidR="00316712" w:rsidRDefault="00316712">
            <w:pPr>
              <w:pStyle w:val="a3"/>
              <w:rPr>
                <w:spacing w:val="0"/>
              </w:rPr>
            </w:pPr>
          </w:p>
        </w:tc>
        <w:tc>
          <w:tcPr>
            <w:tcW w:w="8912" w:type="dxa"/>
            <w:gridSpan w:val="2"/>
            <w:tcBorders>
              <w:top w:val="single" w:sz="4" w:space="0" w:color="auto"/>
              <w:left w:val="nil"/>
              <w:bottom w:val="dashSmallGap" w:sz="4" w:space="0" w:color="auto"/>
              <w:right w:val="nil"/>
            </w:tcBorders>
          </w:tcPr>
          <w:p w:rsidR="00316712" w:rsidRPr="00316712" w:rsidRDefault="00316712" w:rsidP="00B32E89">
            <w:pPr>
              <w:pStyle w:val="a3"/>
              <w:spacing w:before="100" w:beforeAutospacing="1" w:line="240" w:lineRule="auto"/>
              <w:rPr>
                <w:rFonts w:cs="Times New Roman" w:hint="eastAsia"/>
                <w:spacing w:val="0"/>
              </w:rPr>
            </w:pPr>
            <w:r w:rsidRPr="00316712">
              <w:rPr>
                <w:rFonts w:cs="Times New Roman" w:hint="eastAsia"/>
                <w:spacing w:val="0"/>
              </w:rPr>
              <w:t>（特記事項）</w:t>
            </w:r>
          </w:p>
        </w:tc>
        <w:tc>
          <w:tcPr>
            <w:tcW w:w="46" w:type="dxa"/>
            <w:vMerge w:val="restart"/>
            <w:tcBorders>
              <w:left w:val="nil"/>
              <w:right w:val="single" w:sz="12" w:space="0" w:color="000000"/>
            </w:tcBorders>
          </w:tcPr>
          <w:p w:rsidR="00316712" w:rsidRDefault="00316712">
            <w:pPr>
              <w:pStyle w:val="a3"/>
              <w:rPr>
                <w:spacing w:val="0"/>
              </w:rPr>
            </w:pPr>
          </w:p>
        </w:tc>
      </w:tr>
      <w:tr w:rsidR="00944968" w:rsidTr="00B32E89">
        <w:tblPrEx>
          <w:tblCellMar>
            <w:top w:w="0" w:type="dxa"/>
            <w:bottom w:w="0" w:type="dxa"/>
          </w:tblCellMar>
        </w:tblPrEx>
        <w:trPr>
          <w:trHeight w:val="375"/>
        </w:trPr>
        <w:tc>
          <w:tcPr>
            <w:tcW w:w="90" w:type="dxa"/>
            <w:vMerge/>
            <w:tcBorders>
              <w:top w:val="single" w:sz="12" w:space="0" w:color="000000"/>
              <w:left w:val="single" w:sz="12" w:space="0" w:color="000000"/>
              <w:right w:val="nil"/>
            </w:tcBorders>
          </w:tcPr>
          <w:p w:rsidR="00944968" w:rsidRDefault="00944968">
            <w:pPr>
              <w:pStyle w:val="a3"/>
              <w:rPr>
                <w:spacing w:val="0"/>
              </w:rPr>
            </w:pPr>
          </w:p>
        </w:tc>
        <w:tc>
          <w:tcPr>
            <w:tcW w:w="8912" w:type="dxa"/>
            <w:gridSpan w:val="2"/>
            <w:tcBorders>
              <w:top w:val="dashSmallGap" w:sz="4" w:space="0" w:color="auto"/>
              <w:left w:val="nil"/>
              <w:bottom w:val="dashSmallGap" w:sz="4" w:space="0" w:color="auto"/>
              <w:right w:val="nil"/>
            </w:tcBorders>
          </w:tcPr>
          <w:p w:rsidR="00944968" w:rsidRPr="00B32E89" w:rsidRDefault="00944968" w:rsidP="00B32E89">
            <w:pPr>
              <w:pStyle w:val="a3"/>
              <w:spacing w:before="100" w:beforeAutospacing="1" w:line="240" w:lineRule="auto"/>
              <w:rPr>
                <w:rFonts w:cs="Times New Roman" w:hint="eastAsia"/>
                <w:spacing w:val="0"/>
              </w:rPr>
            </w:pPr>
          </w:p>
        </w:tc>
        <w:tc>
          <w:tcPr>
            <w:tcW w:w="46" w:type="dxa"/>
            <w:vMerge/>
            <w:tcBorders>
              <w:left w:val="nil"/>
              <w:right w:val="single" w:sz="12" w:space="0" w:color="000000"/>
            </w:tcBorders>
          </w:tcPr>
          <w:p w:rsidR="00944968" w:rsidRDefault="00944968">
            <w:pPr>
              <w:pStyle w:val="a3"/>
              <w:rPr>
                <w:spacing w:val="0"/>
              </w:rPr>
            </w:pPr>
          </w:p>
        </w:tc>
      </w:tr>
      <w:tr w:rsidR="00B32E89" w:rsidTr="00B32E89">
        <w:tblPrEx>
          <w:tblCellMar>
            <w:top w:w="0" w:type="dxa"/>
            <w:bottom w:w="0" w:type="dxa"/>
          </w:tblCellMar>
        </w:tblPrEx>
        <w:trPr>
          <w:trHeight w:val="405"/>
        </w:trPr>
        <w:tc>
          <w:tcPr>
            <w:tcW w:w="90" w:type="dxa"/>
            <w:vMerge/>
            <w:tcBorders>
              <w:top w:val="single" w:sz="12" w:space="0" w:color="000000"/>
              <w:left w:val="single" w:sz="12" w:space="0" w:color="000000"/>
              <w:right w:val="nil"/>
            </w:tcBorders>
          </w:tcPr>
          <w:p w:rsidR="00B32E89" w:rsidRDefault="00B32E89">
            <w:pPr>
              <w:pStyle w:val="a3"/>
              <w:rPr>
                <w:spacing w:val="0"/>
              </w:rPr>
            </w:pPr>
          </w:p>
        </w:tc>
        <w:tc>
          <w:tcPr>
            <w:tcW w:w="8912" w:type="dxa"/>
            <w:gridSpan w:val="2"/>
            <w:tcBorders>
              <w:top w:val="dashSmallGap" w:sz="4" w:space="0" w:color="auto"/>
              <w:left w:val="nil"/>
              <w:right w:val="nil"/>
            </w:tcBorders>
          </w:tcPr>
          <w:p w:rsidR="00B32E89" w:rsidRPr="00B32E89" w:rsidRDefault="00B32E89" w:rsidP="00B32E89">
            <w:pPr>
              <w:pStyle w:val="a3"/>
              <w:spacing w:before="100" w:beforeAutospacing="1" w:line="240" w:lineRule="auto"/>
              <w:rPr>
                <w:rFonts w:cs="Times New Roman" w:hint="eastAsia"/>
                <w:spacing w:val="0"/>
              </w:rPr>
            </w:pPr>
          </w:p>
        </w:tc>
        <w:tc>
          <w:tcPr>
            <w:tcW w:w="46" w:type="dxa"/>
            <w:vMerge/>
            <w:tcBorders>
              <w:left w:val="nil"/>
              <w:right w:val="single" w:sz="12" w:space="0" w:color="000000"/>
            </w:tcBorders>
          </w:tcPr>
          <w:p w:rsidR="00B32E89" w:rsidRDefault="00B32E89">
            <w:pPr>
              <w:pStyle w:val="a3"/>
              <w:rPr>
                <w:spacing w:val="0"/>
              </w:rPr>
            </w:pPr>
          </w:p>
        </w:tc>
      </w:tr>
      <w:tr w:rsidR="00316712" w:rsidTr="003056FC">
        <w:tblPrEx>
          <w:tblCellMar>
            <w:top w:w="0" w:type="dxa"/>
            <w:bottom w:w="0" w:type="dxa"/>
          </w:tblCellMar>
        </w:tblPrEx>
        <w:trPr>
          <w:trHeight w:hRule="exact" w:val="345"/>
        </w:trPr>
        <w:tc>
          <w:tcPr>
            <w:tcW w:w="90" w:type="dxa"/>
            <w:vMerge/>
            <w:tcBorders>
              <w:left w:val="single" w:sz="12" w:space="0" w:color="000000"/>
              <w:right w:val="nil"/>
            </w:tcBorders>
          </w:tcPr>
          <w:p w:rsidR="00316712" w:rsidRDefault="00316712">
            <w:pPr>
              <w:pStyle w:val="a3"/>
              <w:rPr>
                <w:spacing w:val="0"/>
              </w:rPr>
            </w:pPr>
          </w:p>
        </w:tc>
        <w:tc>
          <w:tcPr>
            <w:tcW w:w="8912" w:type="dxa"/>
            <w:gridSpan w:val="2"/>
            <w:tcBorders>
              <w:top w:val="dashSmallGap" w:sz="4" w:space="0" w:color="auto"/>
              <w:left w:val="nil"/>
              <w:bottom w:val="dashSmallGap" w:sz="4" w:space="0" w:color="auto"/>
              <w:right w:val="nil"/>
            </w:tcBorders>
          </w:tcPr>
          <w:p w:rsidR="00316712" w:rsidRPr="00B32E89" w:rsidRDefault="00316712" w:rsidP="00B32E89">
            <w:pPr>
              <w:pStyle w:val="a3"/>
              <w:spacing w:before="105" w:line="240" w:lineRule="auto"/>
              <w:rPr>
                <w:rFonts w:cs="Times New Roman" w:hint="eastAsia"/>
                <w:spacing w:val="0"/>
              </w:rPr>
            </w:pPr>
          </w:p>
        </w:tc>
        <w:tc>
          <w:tcPr>
            <w:tcW w:w="46" w:type="dxa"/>
            <w:vMerge/>
            <w:tcBorders>
              <w:left w:val="nil"/>
              <w:right w:val="single" w:sz="12" w:space="0" w:color="000000"/>
            </w:tcBorders>
          </w:tcPr>
          <w:p w:rsidR="00316712" w:rsidRDefault="00316712">
            <w:pPr>
              <w:pStyle w:val="a3"/>
              <w:rPr>
                <w:spacing w:val="0"/>
              </w:rPr>
            </w:pPr>
          </w:p>
        </w:tc>
      </w:tr>
      <w:tr w:rsidR="00316712" w:rsidTr="003056FC">
        <w:tblPrEx>
          <w:tblCellMar>
            <w:top w:w="0" w:type="dxa"/>
            <w:bottom w:w="0" w:type="dxa"/>
          </w:tblCellMar>
        </w:tblPrEx>
        <w:trPr>
          <w:trHeight w:hRule="exact" w:val="180"/>
        </w:trPr>
        <w:tc>
          <w:tcPr>
            <w:tcW w:w="90" w:type="dxa"/>
            <w:vMerge/>
            <w:tcBorders>
              <w:left w:val="single" w:sz="12" w:space="0" w:color="000000"/>
              <w:bottom w:val="single" w:sz="12" w:space="0" w:color="000000"/>
              <w:right w:val="nil"/>
            </w:tcBorders>
          </w:tcPr>
          <w:p w:rsidR="00316712" w:rsidRDefault="00316712">
            <w:pPr>
              <w:pStyle w:val="a3"/>
              <w:rPr>
                <w:spacing w:val="0"/>
              </w:rPr>
            </w:pPr>
          </w:p>
        </w:tc>
        <w:tc>
          <w:tcPr>
            <w:tcW w:w="8912" w:type="dxa"/>
            <w:gridSpan w:val="2"/>
            <w:tcBorders>
              <w:top w:val="dashSmallGap" w:sz="4" w:space="0" w:color="auto"/>
              <w:left w:val="nil"/>
              <w:bottom w:val="nil"/>
              <w:right w:val="nil"/>
            </w:tcBorders>
          </w:tcPr>
          <w:p w:rsidR="00316712" w:rsidRDefault="00316712" w:rsidP="00B32E89">
            <w:pPr>
              <w:pStyle w:val="a3"/>
              <w:spacing w:before="105" w:line="240" w:lineRule="auto"/>
              <w:rPr>
                <w:rFonts w:eastAsia="Times New Roman" w:cs="Times New Roman"/>
                <w:spacing w:val="0"/>
              </w:rPr>
            </w:pPr>
          </w:p>
        </w:tc>
        <w:tc>
          <w:tcPr>
            <w:tcW w:w="46" w:type="dxa"/>
            <w:vMerge/>
            <w:tcBorders>
              <w:left w:val="nil"/>
              <w:bottom w:val="single" w:sz="12" w:space="0" w:color="000000"/>
              <w:right w:val="single" w:sz="12" w:space="0" w:color="000000"/>
            </w:tcBorders>
          </w:tcPr>
          <w:p w:rsidR="00316712" w:rsidRDefault="00316712">
            <w:pPr>
              <w:pStyle w:val="a3"/>
              <w:rPr>
                <w:spacing w:val="0"/>
              </w:rPr>
            </w:pPr>
          </w:p>
        </w:tc>
      </w:tr>
      <w:tr w:rsidR="00A03806" w:rsidTr="003056FC">
        <w:tblPrEx>
          <w:tblCellMar>
            <w:top w:w="0" w:type="dxa"/>
            <w:bottom w:w="0" w:type="dxa"/>
          </w:tblCellMar>
        </w:tblPrEx>
        <w:trPr>
          <w:trHeight w:hRule="exact" w:val="246"/>
        </w:trPr>
        <w:tc>
          <w:tcPr>
            <w:tcW w:w="90" w:type="dxa"/>
            <w:tcBorders>
              <w:top w:val="nil"/>
              <w:left w:val="nil"/>
              <w:bottom w:val="nil"/>
              <w:right w:val="nil"/>
            </w:tcBorders>
          </w:tcPr>
          <w:p w:rsidR="00A03806" w:rsidRDefault="00A03806">
            <w:pPr>
              <w:pStyle w:val="a3"/>
              <w:spacing w:line="246" w:lineRule="exact"/>
              <w:rPr>
                <w:spacing w:val="0"/>
              </w:rPr>
            </w:pPr>
          </w:p>
        </w:tc>
        <w:tc>
          <w:tcPr>
            <w:tcW w:w="8912" w:type="dxa"/>
            <w:gridSpan w:val="2"/>
            <w:tcBorders>
              <w:top w:val="single" w:sz="12" w:space="0" w:color="000000"/>
              <w:left w:val="nil"/>
              <w:bottom w:val="nil"/>
              <w:right w:val="nil"/>
            </w:tcBorders>
          </w:tcPr>
          <w:p w:rsidR="00A03806" w:rsidRDefault="00A03806" w:rsidP="00944968">
            <w:pPr>
              <w:pStyle w:val="a3"/>
              <w:spacing w:line="240" w:lineRule="auto"/>
              <w:rPr>
                <w:spacing w:val="0"/>
              </w:rPr>
            </w:pPr>
          </w:p>
        </w:tc>
        <w:tc>
          <w:tcPr>
            <w:tcW w:w="46" w:type="dxa"/>
            <w:tcBorders>
              <w:top w:val="nil"/>
              <w:left w:val="nil"/>
              <w:bottom w:val="nil"/>
              <w:right w:val="nil"/>
            </w:tcBorders>
          </w:tcPr>
          <w:p w:rsidR="00A03806" w:rsidRDefault="00A03806">
            <w:pPr>
              <w:pStyle w:val="a3"/>
              <w:spacing w:line="246" w:lineRule="exact"/>
              <w:rPr>
                <w:spacing w:val="0"/>
              </w:rPr>
            </w:pPr>
          </w:p>
        </w:tc>
      </w:tr>
      <w:tr w:rsidR="00944968" w:rsidTr="00372839">
        <w:tblPrEx>
          <w:tblCellMar>
            <w:top w:w="0" w:type="dxa"/>
            <w:bottom w:w="0" w:type="dxa"/>
          </w:tblCellMar>
        </w:tblPrEx>
        <w:trPr>
          <w:cantSplit/>
          <w:trHeight w:val="720"/>
        </w:trPr>
        <w:tc>
          <w:tcPr>
            <w:tcW w:w="657" w:type="dxa"/>
            <w:gridSpan w:val="2"/>
            <w:vMerge w:val="restart"/>
            <w:tcBorders>
              <w:top w:val="single" w:sz="12" w:space="0" w:color="000000"/>
              <w:left w:val="single" w:sz="12" w:space="0" w:color="000000"/>
              <w:right w:val="single" w:sz="4" w:space="0" w:color="auto"/>
            </w:tcBorders>
            <w:textDirection w:val="tbRlV"/>
            <w:vAlign w:val="center"/>
          </w:tcPr>
          <w:p w:rsidR="00944968" w:rsidRPr="00372839" w:rsidRDefault="00944968" w:rsidP="00372839">
            <w:pPr>
              <w:pStyle w:val="a3"/>
              <w:ind w:left="240" w:right="113" w:hangingChars="100" w:hanging="240"/>
              <w:jc w:val="center"/>
              <w:rPr>
                <w:rFonts w:hint="eastAsia"/>
                <w:spacing w:val="0"/>
                <w:sz w:val="24"/>
                <w:szCs w:val="24"/>
              </w:rPr>
            </w:pPr>
            <w:r w:rsidRPr="00372839">
              <w:rPr>
                <w:noProof/>
                <w:sz w:val="24"/>
                <w:szCs w:val="24"/>
              </w:rPr>
              <w:pict>
                <v:line id="_x0000_s1035" style="position:absolute;left:0;text-align:left;z-index:251657216;mso-position-horizontal-relative:text;mso-position-vertical-relative:text" from="-8.1pt,449.8pt" to="-5.5pt,449.8pt" strokeweight=".5pt">
                  <v:stroke dashstyle="1 1"/>
                  <v:path fillok="t"/>
                </v:line>
              </w:pict>
            </w:r>
            <w:r w:rsidRPr="00372839">
              <w:rPr>
                <w:rFonts w:ascii="ＭＳ 明朝" w:hAnsi="ＭＳ 明朝" w:hint="eastAsia"/>
                <w:sz w:val="24"/>
                <w:szCs w:val="24"/>
              </w:rPr>
              <w:t>費用上申</w:t>
            </w:r>
          </w:p>
        </w:tc>
        <w:tc>
          <w:tcPr>
            <w:tcW w:w="8345" w:type="dxa"/>
            <w:vMerge w:val="restart"/>
            <w:tcBorders>
              <w:top w:val="single" w:sz="12" w:space="0" w:color="000000"/>
              <w:left w:val="single" w:sz="4" w:space="0" w:color="auto"/>
              <w:bottom w:val="nil"/>
              <w:right w:val="nil"/>
            </w:tcBorders>
          </w:tcPr>
          <w:p w:rsidR="00944968" w:rsidRDefault="00D64445" w:rsidP="00576D0D">
            <w:pPr>
              <w:pStyle w:val="a3"/>
              <w:spacing w:before="105" w:line="359" w:lineRule="exact"/>
              <w:ind w:left="266"/>
              <w:rPr>
                <w:spacing w:val="0"/>
              </w:rPr>
            </w:pPr>
            <w:r>
              <w:rPr>
                <w:rFonts w:ascii="ＭＳ 明朝" w:hAnsi="ＭＳ 明朝" w:hint="eastAsia"/>
                <w:sz w:val="24"/>
                <w:szCs w:val="24"/>
              </w:rPr>
              <w:t>□　本件手続費用については，本人の負担とすることを希望する</w:t>
            </w:r>
            <w:r w:rsidR="00944968">
              <w:rPr>
                <w:rFonts w:ascii="ＭＳ 明朝" w:hAnsi="ＭＳ 明朝" w:hint="eastAsia"/>
                <w:sz w:val="24"/>
                <w:szCs w:val="24"/>
              </w:rPr>
              <w:t>。</w:t>
            </w:r>
          </w:p>
          <w:p w:rsidR="00944968" w:rsidRPr="00372839" w:rsidRDefault="00944968" w:rsidP="00372839">
            <w:pPr>
              <w:pStyle w:val="a3"/>
              <w:spacing w:before="105" w:line="343" w:lineRule="exact"/>
              <w:ind w:leftChars="151" w:left="317" w:firstLineChars="100" w:firstLine="198"/>
              <w:rPr>
                <w:spacing w:val="0"/>
                <w:sz w:val="20"/>
                <w:szCs w:val="20"/>
              </w:rPr>
            </w:pPr>
            <w:r w:rsidRPr="00372839">
              <w:rPr>
                <w:rFonts w:ascii="ＭＳ 明朝" w:hAnsi="ＭＳ 明朝" w:hint="eastAsia"/>
                <w:sz w:val="20"/>
                <w:szCs w:val="20"/>
              </w:rPr>
              <w:t xml:space="preserve">※　</w:t>
            </w:r>
            <w:r w:rsidR="00D64445" w:rsidRPr="00372839">
              <w:rPr>
                <w:rFonts w:ascii="ＭＳ 明朝" w:hAnsi="ＭＳ 明朝" w:hint="eastAsia"/>
                <w:sz w:val="20"/>
                <w:szCs w:val="20"/>
              </w:rPr>
              <w:t>費用上申については，</w:t>
            </w:r>
            <w:r w:rsidR="00062A56" w:rsidRPr="00372839">
              <w:rPr>
                <w:rFonts w:ascii="ＭＳ 明朝" w:hAnsi="ＭＳ 明朝" w:hint="eastAsia"/>
                <w:sz w:val="20"/>
                <w:szCs w:val="20"/>
              </w:rPr>
              <w:t>成年後見</w:t>
            </w:r>
            <w:r w:rsidR="00D64445" w:rsidRPr="00372839">
              <w:rPr>
                <w:rFonts w:ascii="ＭＳ 明朝" w:hAnsi="ＭＳ 明朝" w:hint="eastAsia"/>
                <w:sz w:val="20"/>
                <w:szCs w:val="20"/>
              </w:rPr>
              <w:t>申立ての手引</w:t>
            </w:r>
            <w:r w:rsidR="00062A56" w:rsidRPr="00372839">
              <w:rPr>
                <w:rFonts w:ascii="ＭＳ 明朝" w:hAnsi="ＭＳ 明朝" w:hint="eastAsia"/>
                <w:sz w:val="20"/>
                <w:szCs w:val="20"/>
              </w:rPr>
              <w:t>き</w:t>
            </w:r>
            <w:r w:rsidR="00D64445" w:rsidRPr="00372839">
              <w:rPr>
                <w:rFonts w:ascii="ＭＳ 明朝" w:hAnsi="ＭＳ 明朝" w:hint="eastAsia"/>
                <w:sz w:val="20"/>
                <w:szCs w:val="20"/>
              </w:rPr>
              <w:t>５ページを参照してください。</w:t>
            </w:r>
          </w:p>
        </w:tc>
        <w:tc>
          <w:tcPr>
            <w:tcW w:w="46" w:type="dxa"/>
            <w:tcBorders>
              <w:top w:val="single" w:sz="12" w:space="0" w:color="000000"/>
              <w:left w:val="nil"/>
              <w:bottom w:val="single" w:sz="4" w:space="0" w:color="000000"/>
              <w:right w:val="single" w:sz="12" w:space="0" w:color="000000"/>
            </w:tcBorders>
          </w:tcPr>
          <w:p w:rsidR="00944968" w:rsidRDefault="00944968">
            <w:pPr>
              <w:pStyle w:val="a3"/>
              <w:rPr>
                <w:spacing w:val="0"/>
              </w:rPr>
            </w:pPr>
          </w:p>
        </w:tc>
      </w:tr>
      <w:tr w:rsidR="00944968" w:rsidTr="00667F01">
        <w:tblPrEx>
          <w:tblCellMar>
            <w:top w:w="0" w:type="dxa"/>
            <w:bottom w:w="0" w:type="dxa"/>
          </w:tblCellMar>
        </w:tblPrEx>
        <w:trPr>
          <w:trHeight w:hRule="exact" w:val="541"/>
        </w:trPr>
        <w:tc>
          <w:tcPr>
            <w:tcW w:w="657" w:type="dxa"/>
            <w:gridSpan w:val="2"/>
            <w:vMerge/>
            <w:tcBorders>
              <w:left w:val="single" w:sz="12" w:space="0" w:color="000000"/>
              <w:bottom w:val="single" w:sz="12" w:space="0" w:color="000000"/>
              <w:right w:val="single" w:sz="4" w:space="0" w:color="auto"/>
            </w:tcBorders>
          </w:tcPr>
          <w:p w:rsidR="00944968" w:rsidRDefault="00944968">
            <w:pPr>
              <w:pStyle w:val="a3"/>
              <w:spacing w:before="105" w:line="343" w:lineRule="exact"/>
              <w:rPr>
                <w:spacing w:val="0"/>
              </w:rPr>
            </w:pPr>
          </w:p>
        </w:tc>
        <w:tc>
          <w:tcPr>
            <w:tcW w:w="8345" w:type="dxa"/>
            <w:vMerge/>
            <w:tcBorders>
              <w:left w:val="single" w:sz="4" w:space="0" w:color="auto"/>
              <w:bottom w:val="single" w:sz="12" w:space="0" w:color="000000"/>
              <w:right w:val="nil"/>
            </w:tcBorders>
          </w:tcPr>
          <w:p w:rsidR="00944968" w:rsidRDefault="00944968">
            <w:pPr>
              <w:pStyle w:val="a3"/>
              <w:spacing w:before="105" w:line="343" w:lineRule="exact"/>
              <w:rPr>
                <w:spacing w:val="0"/>
              </w:rPr>
            </w:pPr>
          </w:p>
        </w:tc>
        <w:tc>
          <w:tcPr>
            <w:tcW w:w="46" w:type="dxa"/>
            <w:tcBorders>
              <w:top w:val="nil"/>
              <w:left w:val="nil"/>
              <w:bottom w:val="single" w:sz="12" w:space="0" w:color="000000"/>
              <w:right w:val="single" w:sz="12" w:space="0" w:color="000000"/>
            </w:tcBorders>
          </w:tcPr>
          <w:p w:rsidR="00944968" w:rsidRDefault="00944968">
            <w:pPr>
              <w:pStyle w:val="a3"/>
              <w:rPr>
                <w:spacing w:val="0"/>
              </w:rPr>
            </w:pPr>
          </w:p>
        </w:tc>
      </w:tr>
    </w:tbl>
    <w:p w:rsidR="00A03806" w:rsidRPr="00665640" w:rsidRDefault="00A03806" w:rsidP="00944968">
      <w:pPr>
        <w:pStyle w:val="a3"/>
        <w:rPr>
          <w:rFonts w:hint="eastAsia"/>
        </w:rPr>
      </w:pPr>
    </w:p>
    <w:sectPr w:rsidR="00A03806" w:rsidRPr="00665640" w:rsidSect="0047203C">
      <w:footerReference w:type="default" r:id="rId7"/>
      <w:pgSz w:w="11906" w:h="16838" w:code="9"/>
      <w:pgMar w:top="1134" w:right="964" w:bottom="851" w:left="1701" w:header="720"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56" w:rsidRDefault="00434356">
      <w:r>
        <w:separator/>
      </w:r>
    </w:p>
  </w:endnote>
  <w:endnote w:type="continuationSeparator" w:id="0">
    <w:p w:rsidR="00434356" w:rsidRDefault="0043435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8E" w:rsidRDefault="00430E8E" w:rsidP="00E26F0F">
    <w:pPr>
      <w:pStyle w:val="a3"/>
      <w:spacing w:line="240" w:lineRule="auto"/>
      <w:ind w:firstLineChars="2100" w:firstLine="4200"/>
      <w:rPr>
        <w:rFonts w:hint="eastAsia"/>
        <w:spacing w:val="0"/>
      </w:rPr>
    </w:pPr>
    <w:r>
      <w:rPr>
        <w:rFonts w:ascii="ＭＳ 明朝" w:hAnsi="ＭＳ 明朝" w:hint="eastAsia"/>
        <w:spacing w:val="0"/>
        <w:sz w:val="20"/>
        <w:szCs w:val="20"/>
      </w:rPr>
      <w:t>後見(</w:t>
    </w:r>
    <w:r>
      <w:rPr>
        <w:rStyle w:val="a8"/>
        <w:rFonts w:cs="Times New Roman"/>
        <w:spacing w:val="0"/>
        <w:kern w:val="2"/>
        <w:szCs w:val="24"/>
      </w:rPr>
      <w:fldChar w:fldCharType="begin"/>
    </w:r>
    <w:r>
      <w:rPr>
        <w:rStyle w:val="a8"/>
        <w:rFonts w:cs="Times New Roman"/>
        <w:spacing w:val="0"/>
        <w:kern w:val="2"/>
        <w:szCs w:val="24"/>
      </w:rPr>
      <w:instrText xml:space="preserve"> PAGE </w:instrText>
    </w:r>
    <w:r>
      <w:rPr>
        <w:rStyle w:val="a8"/>
        <w:rFonts w:cs="Times New Roman"/>
        <w:spacing w:val="0"/>
        <w:kern w:val="2"/>
        <w:szCs w:val="24"/>
      </w:rPr>
      <w:fldChar w:fldCharType="separate"/>
    </w:r>
    <w:r w:rsidR="007F1241">
      <w:rPr>
        <w:rStyle w:val="a8"/>
        <w:rFonts w:cs="Times New Roman"/>
        <w:noProof/>
        <w:spacing w:val="0"/>
        <w:kern w:val="2"/>
        <w:szCs w:val="24"/>
      </w:rPr>
      <w:t>1</w:t>
    </w:r>
    <w:r>
      <w:rPr>
        <w:rStyle w:val="a8"/>
        <w:rFonts w:cs="Times New Roman"/>
        <w:spacing w:val="0"/>
        <w:kern w:val="2"/>
        <w:szCs w:val="24"/>
      </w:rPr>
      <w:fldChar w:fldCharType="end"/>
    </w:r>
    <w:r>
      <w:rPr>
        <w:rFonts w:ascii="ＭＳ 明朝" w:hAnsi="ＭＳ 明朝" w:hint="eastAsia"/>
        <w:spacing w:val="0"/>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56" w:rsidRDefault="00434356">
      <w:r>
        <w:separator/>
      </w:r>
    </w:p>
  </w:footnote>
  <w:footnote w:type="continuationSeparator" w:id="0">
    <w:p w:rsidR="00434356" w:rsidRDefault="00434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2A7D"/>
    <w:multiLevelType w:val="hybridMultilevel"/>
    <w:tmpl w:val="817031D4"/>
    <w:lvl w:ilvl="0" w:tplc="0DFE4026">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2DB247FB"/>
    <w:multiLevelType w:val="hybridMultilevel"/>
    <w:tmpl w:val="CD885192"/>
    <w:lvl w:ilvl="0" w:tplc="E63AD186">
      <w:numFmt w:val="bullet"/>
      <w:lvlText w:val="●"/>
      <w:lvlJc w:val="left"/>
      <w:pPr>
        <w:tabs>
          <w:tab w:val="num" w:pos="360"/>
        </w:tabs>
        <w:ind w:left="360" w:hanging="360"/>
      </w:pPr>
      <w:rPr>
        <w:rFonts w:ascii="ＭＳ 明朝" w:eastAsia="ＭＳ 明朝" w:hAnsi="ＭＳ 明朝" w:cs="ＭＳ 明朝" w:hint="eastAsia"/>
        <w:lang w:val="en-US"/>
      </w:rPr>
    </w:lvl>
    <w:lvl w:ilvl="1" w:tplc="DA743A08">
      <w:numFmt w:val="bullet"/>
      <w:lvlText w:val="□"/>
      <w:lvlJc w:val="left"/>
      <w:pPr>
        <w:tabs>
          <w:tab w:val="num" w:pos="657"/>
        </w:tabs>
        <w:ind w:left="657" w:hanging="360"/>
      </w:pPr>
      <w:rPr>
        <w:rFonts w:ascii="ＭＳ 明朝" w:eastAsia="ＭＳ 明朝" w:hAnsi="ＭＳ 明朝" w:cs="Century"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6B57491"/>
    <w:multiLevelType w:val="hybridMultilevel"/>
    <w:tmpl w:val="6EA2D7B4"/>
    <w:lvl w:ilvl="0" w:tplc="25580198">
      <w:numFmt w:val="bullet"/>
      <w:lvlText w:val="※"/>
      <w:lvlJc w:val="left"/>
      <w:pPr>
        <w:tabs>
          <w:tab w:val="num" w:pos="555"/>
        </w:tabs>
        <w:ind w:left="555"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dirty"/>
  <w:attachedTemplate r:id="rId1"/>
  <w:stylePaneFormatFilter w:val="3F01"/>
  <w:defaultTabStop w:val="720"/>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806"/>
    <w:rsid w:val="00052CEC"/>
    <w:rsid w:val="00062A56"/>
    <w:rsid w:val="000B2185"/>
    <w:rsid w:val="0010260C"/>
    <w:rsid w:val="00130FFC"/>
    <w:rsid w:val="00132225"/>
    <w:rsid w:val="00151032"/>
    <w:rsid w:val="001C536C"/>
    <w:rsid w:val="001F7B4A"/>
    <w:rsid w:val="0023565D"/>
    <w:rsid w:val="00245587"/>
    <w:rsid w:val="00252837"/>
    <w:rsid w:val="002552D6"/>
    <w:rsid w:val="00293C6A"/>
    <w:rsid w:val="002A79BB"/>
    <w:rsid w:val="002E35B4"/>
    <w:rsid w:val="002F31F1"/>
    <w:rsid w:val="002F553C"/>
    <w:rsid w:val="0030246A"/>
    <w:rsid w:val="003056FC"/>
    <w:rsid w:val="00316712"/>
    <w:rsid w:val="003172F7"/>
    <w:rsid w:val="00352CFA"/>
    <w:rsid w:val="00354135"/>
    <w:rsid w:val="00360287"/>
    <w:rsid w:val="00361EFD"/>
    <w:rsid w:val="003657DC"/>
    <w:rsid w:val="003660BF"/>
    <w:rsid w:val="00372839"/>
    <w:rsid w:val="00372AEC"/>
    <w:rsid w:val="00373E72"/>
    <w:rsid w:val="003821E5"/>
    <w:rsid w:val="003836B0"/>
    <w:rsid w:val="00392083"/>
    <w:rsid w:val="003A398C"/>
    <w:rsid w:val="003A69C5"/>
    <w:rsid w:val="003B2316"/>
    <w:rsid w:val="003B2443"/>
    <w:rsid w:val="003E49E8"/>
    <w:rsid w:val="00403D28"/>
    <w:rsid w:val="004050BD"/>
    <w:rsid w:val="00430E8E"/>
    <w:rsid w:val="00434356"/>
    <w:rsid w:val="00440388"/>
    <w:rsid w:val="00446A88"/>
    <w:rsid w:val="004672E4"/>
    <w:rsid w:val="0047203C"/>
    <w:rsid w:val="00472654"/>
    <w:rsid w:val="004752EF"/>
    <w:rsid w:val="004F28CD"/>
    <w:rsid w:val="00505E06"/>
    <w:rsid w:val="00534280"/>
    <w:rsid w:val="005439D0"/>
    <w:rsid w:val="00555C17"/>
    <w:rsid w:val="00576D0D"/>
    <w:rsid w:val="00591E9E"/>
    <w:rsid w:val="005D590E"/>
    <w:rsid w:val="005D6147"/>
    <w:rsid w:val="005E4498"/>
    <w:rsid w:val="005F04DF"/>
    <w:rsid w:val="00603762"/>
    <w:rsid w:val="00642A38"/>
    <w:rsid w:val="00656F0A"/>
    <w:rsid w:val="00665640"/>
    <w:rsid w:val="00666259"/>
    <w:rsid w:val="00667F01"/>
    <w:rsid w:val="006712A7"/>
    <w:rsid w:val="00676072"/>
    <w:rsid w:val="006A0F30"/>
    <w:rsid w:val="006B2DF0"/>
    <w:rsid w:val="006F6DB5"/>
    <w:rsid w:val="00703A09"/>
    <w:rsid w:val="007075D3"/>
    <w:rsid w:val="0073204C"/>
    <w:rsid w:val="00737533"/>
    <w:rsid w:val="00767D5D"/>
    <w:rsid w:val="007A2B66"/>
    <w:rsid w:val="007D28C2"/>
    <w:rsid w:val="007F1241"/>
    <w:rsid w:val="00806A0F"/>
    <w:rsid w:val="00823976"/>
    <w:rsid w:val="00855F0E"/>
    <w:rsid w:val="00863CBD"/>
    <w:rsid w:val="008B314B"/>
    <w:rsid w:val="008C106E"/>
    <w:rsid w:val="00921752"/>
    <w:rsid w:val="0093513F"/>
    <w:rsid w:val="00944968"/>
    <w:rsid w:val="00986A73"/>
    <w:rsid w:val="00995199"/>
    <w:rsid w:val="0099709B"/>
    <w:rsid w:val="009A082C"/>
    <w:rsid w:val="009A311B"/>
    <w:rsid w:val="009A3F64"/>
    <w:rsid w:val="009B3C31"/>
    <w:rsid w:val="009D499D"/>
    <w:rsid w:val="009F0BEB"/>
    <w:rsid w:val="00A03806"/>
    <w:rsid w:val="00A2643E"/>
    <w:rsid w:val="00A40918"/>
    <w:rsid w:val="00A45059"/>
    <w:rsid w:val="00A8301D"/>
    <w:rsid w:val="00A97F0E"/>
    <w:rsid w:val="00AA48C0"/>
    <w:rsid w:val="00AB0179"/>
    <w:rsid w:val="00AB4896"/>
    <w:rsid w:val="00AD4CE1"/>
    <w:rsid w:val="00AF38BD"/>
    <w:rsid w:val="00B14D55"/>
    <w:rsid w:val="00B16587"/>
    <w:rsid w:val="00B20443"/>
    <w:rsid w:val="00B21D88"/>
    <w:rsid w:val="00B24EBE"/>
    <w:rsid w:val="00B32E89"/>
    <w:rsid w:val="00B37833"/>
    <w:rsid w:val="00B44C82"/>
    <w:rsid w:val="00BB33A1"/>
    <w:rsid w:val="00BC4B46"/>
    <w:rsid w:val="00BC5794"/>
    <w:rsid w:val="00BE0D05"/>
    <w:rsid w:val="00C02074"/>
    <w:rsid w:val="00C05515"/>
    <w:rsid w:val="00C23172"/>
    <w:rsid w:val="00C41EA7"/>
    <w:rsid w:val="00C45D04"/>
    <w:rsid w:val="00C468B0"/>
    <w:rsid w:val="00C64AF3"/>
    <w:rsid w:val="00C908B4"/>
    <w:rsid w:val="00CA2CA2"/>
    <w:rsid w:val="00CA5705"/>
    <w:rsid w:val="00CC374F"/>
    <w:rsid w:val="00D07527"/>
    <w:rsid w:val="00D13676"/>
    <w:rsid w:val="00D158FB"/>
    <w:rsid w:val="00D44A74"/>
    <w:rsid w:val="00D54B91"/>
    <w:rsid w:val="00D64445"/>
    <w:rsid w:val="00D651D1"/>
    <w:rsid w:val="00D720EF"/>
    <w:rsid w:val="00D928BC"/>
    <w:rsid w:val="00E167AB"/>
    <w:rsid w:val="00E26F0F"/>
    <w:rsid w:val="00E63A50"/>
    <w:rsid w:val="00E73AD6"/>
    <w:rsid w:val="00E8634E"/>
    <w:rsid w:val="00EA3133"/>
    <w:rsid w:val="00EB0BE8"/>
    <w:rsid w:val="00EC0862"/>
    <w:rsid w:val="00EC4F64"/>
    <w:rsid w:val="00EC6ADD"/>
    <w:rsid w:val="00F139CB"/>
    <w:rsid w:val="00F308B6"/>
    <w:rsid w:val="00F37CFC"/>
    <w:rsid w:val="00F4052A"/>
    <w:rsid w:val="00F442DD"/>
    <w:rsid w:val="00F61A19"/>
    <w:rsid w:val="00F6742D"/>
    <w:rsid w:val="00F905BF"/>
    <w:rsid w:val="00FA156F"/>
    <w:rsid w:val="00FE10E8"/>
    <w:rsid w:val="00FE3B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rsid w:val="00A2643E"/>
    <w:pPr>
      <w:tabs>
        <w:tab w:val="center" w:pos="4252"/>
        <w:tab w:val="right" w:pos="8504"/>
      </w:tabs>
      <w:snapToGrid w:val="0"/>
    </w:pPr>
  </w:style>
  <w:style w:type="paragraph" w:styleId="a5">
    <w:name w:val="footer"/>
    <w:basedOn w:val="a"/>
    <w:rsid w:val="00A2643E"/>
    <w:pPr>
      <w:tabs>
        <w:tab w:val="center" w:pos="4252"/>
        <w:tab w:val="right" w:pos="8504"/>
      </w:tabs>
      <w:snapToGrid w:val="0"/>
    </w:pPr>
  </w:style>
  <w:style w:type="paragraph" w:styleId="a6">
    <w:name w:val="Note Heading"/>
    <w:basedOn w:val="a"/>
    <w:next w:val="a"/>
    <w:rsid w:val="00576D0D"/>
    <w:pPr>
      <w:jc w:val="center"/>
    </w:pPr>
    <w:rPr>
      <w:rFonts w:ascii="ＭＳ 明朝" w:hAnsi="ＭＳ 明朝" w:cs="ＭＳ 明朝"/>
      <w:spacing w:val="-1"/>
      <w:kern w:val="0"/>
      <w:szCs w:val="21"/>
    </w:rPr>
  </w:style>
  <w:style w:type="paragraph" w:styleId="a7">
    <w:name w:val="Closing"/>
    <w:basedOn w:val="a"/>
    <w:rsid w:val="00576D0D"/>
    <w:pPr>
      <w:jc w:val="right"/>
    </w:pPr>
    <w:rPr>
      <w:rFonts w:ascii="ＭＳ 明朝" w:hAnsi="ＭＳ 明朝" w:cs="ＭＳ 明朝"/>
      <w:spacing w:val="-1"/>
      <w:kern w:val="0"/>
      <w:szCs w:val="21"/>
    </w:rPr>
  </w:style>
  <w:style w:type="character" w:styleId="a8">
    <w:name w:val="page number"/>
    <w:basedOn w:val="a0"/>
    <w:rsid w:val="00A97F0E"/>
  </w:style>
  <w:style w:type="paragraph" w:styleId="a9">
    <w:name w:val="Balloon Text"/>
    <w:basedOn w:val="a"/>
    <w:semiHidden/>
    <w:rsid w:val="00D07527"/>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2</Pages>
  <Words>308</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最高裁判所</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creator>最高裁判所</dc:creator>
  <cp:lastModifiedBy>最高裁判所</cp:lastModifiedBy>
  <cp:revision>2</cp:revision>
  <cp:lastPrinted>2015-05-01T02:49:00Z</cp:lastPrinted>
  <dcterms:created xsi:type="dcterms:W3CDTF">2015-05-01T02:51:00Z</dcterms:created>
  <dcterms:modified xsi:type="dcterms:W3CDTF">2015-05-01T02:51:00Z</dcterms:modified>
</cp:coreProperties>
</file>