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360"/>
        <w:gridCol w:w="1260"/>
        <w:gridCol w:w="3240"/>
      </w:tblGrid>
      <w:tr w:rsidR="00244435" w:rsidRPr="00C16C2D" w:rsidTr="00C16C2D">
        <w:trPr>
          <w:trHeight w:val="781"/>
        </w:trPr>
        <w:tc>
          <w:tcPr>
            <w:tcW w:w="5040" w:type="dxa"/>
            <w:tcBorders>
              <w:top w:val="wave" w:sz="6" w:space="0" w:color="auto"/>
              <w:left w:val="wave" w:sz="6" w:space="0" w:color="auto"/>
              <w:bottom w:val="wave" w:sz="6" w:space="0" w:color="auto"/>
              <w:right w:val="wave" w:sz="6" w:space="0" w:color="auto"/>
            </w:tcBorders>
            <w:vAlign w:val="center"/>
          </w:tcPr>
          <w:p w:rsidR="00244435" w:rsidRPr="00C16C2D" w:rsidRDefault="00244435" w:rsidP="00C16C2D">
            <w:pPr>
              <w:jc w:val="center"/>
              <w:rPr>
                <w:rFonts w:ascii="ＭＳ 明朝" w:eastAsia="HGS創英角ｺﾞｼｯｸUB" w:hAnsi="Times New Roman" w:cs="HGS創英角ｺﾞｼｯｸUB" w:hint="eastAsia"/>
                <w:color w:val="000000"/>
                <w:kern w:val="0"/>
                <w:sz w:val="30"/>
                <w:szCs w:val="30"/>
              </w:rPr>
            </w:pPr>
            <w:r w:rsidRPr="00C16C2D">
              <w:rPr>
                <w:rFonts w:ascii="ＭＳ 明朝" w:eastAsia="HGS創英角ｺﾞｼｯｸUB" w:hAnsi="Times New Roman" w:cs="HGS創英角ｺﾞｼｯｸUB" w:hint="eastAsia"/>
                <w:color w:val="000000"/>
                <w:kern w:val="0"/>
                <w:sz w:val="30"/>
                <w:szCs w:val="30"/>
              </w:rPr>
              <w:t>申立事情説明書</w:t>
            </w:r>
          </w:p>
          <w:p w:rsidR="00244435" w:rsidRPr="00C16C2D" w:rsidRDefault="00244435" w:rsidP="00C16C2D">
            <w:pPr>
              <w:overflowPunct w:val="0"/>
              <w:snapToGrid w:val="0"/>
              <w:jc w:val="center"/>
              <w:textAlignment w:val="baseline"/>
              <w:rPr>
                <w:rFonts w:ascii="Times New Roman" w:hAnsi="Times New Roman" w:cs="ＭＳ 明朝" w:hint="eastAsia"/>
                <w:color w:val="000000"/>
                <w:kern w:val="0"/>
                <w:sz w:val="24"/>
              </w:rPr>
            </w:pPr>
            <w:r w:rsidRPr="00C16C2D">
              <w:rPr>
                <w:rFonts w:ascii="ＭＳ 明朝" w:eastAsia="HGS創英角ｺﾞｼｯｸUB" w:hAnsi="Times New Roman" w:cs="HGS創英角ｺﾞｼｯｸUB" w:hint="eastAsia"/>
                <w:color w:val="000000"/>
                <w:kern w:val="0"/>
                <w:sz w:val="30"/>
                <w:szCs w:val="30"/>
              </w:rPr>
              <w:t>（後見開始，保佐開始，補助開始）</w:t>
            </w:r>
          </w:p>
        </w:tc>
        <w:tc>
          <w:tcPr>
            <w:tcW w:w="360" w:type="dxa"/>
            <w:tcBorders>
              <w:top w:val="nil"/>
              <w:left w:val="wave" w:sz="6" w:space="0" w:color="auto"/>
              <w:bottom w:val="nil"/>
            </w:tcBorders>
          </w:tcPr>
          <w:p w:rsidR="00244435" w:rsidRPr="00C16C2D" w:rsidRDefault="00244435" w:rsidP="00C16C2D">
            <w:pPr>
              <w:overflowPunct w:val="0"/>
              <w:snapToGrid w:val="0"/>
              <w:textAlignment w:val="baseline"/>
              <w:rPr>
                <w:rFonts w:ascii="Times New Roman" w:hAnsi="Times New Roman" w:cs="ＭＳ 明朝" w:hint="eastAsia"/>
                <w:color w:val="000000"/>
                <w:kern w:val="0"/>
                <w:sz w:val="24"/>
              </w:rPr>
            </w:pPr>
          </w:p>
        </w:tc>
        <w:tc>
          <w:tcPr>
            <w:tcW w:w="1260" w:type="dxa"/>
            <w:vAlign w:val="center"/>
          </w:tcPr>
          <w:p w:rsidR="00244435" w:rsidRPr="00C16C2D" w:rsidRDefault="00244435" w:rsidP="00C16C2D">
            <w:pPr>
              <w:snapToGrid w:val="0"/>
              <w:jc w:val="center"/>
              <w:rPr>
                <w:rFonts w:ascii="ＭＳ 明朝" w:eastAsia="HGS創英角ｺﾞｼｯｸUB" w:hAnsi="Times New Roman" w:cs="HGS創英角ｺﾞｼｯｸUB" w:hint="eastAsia"/>
                <w:color w:val="000000"/>
                <w:kern w:val="0"/>
                <w:sz w:val="30"/>
                <w:szCs w:val="30"/>
              </w:rPr>
            </w:pPr>
            <w:r w:rsidRPr="00C16C2D">
              <w:rPr>
                <w:rFonts w:ascii="ＭＳ 明朝" w:eastAsia="HGS創英角ｺﾞｼｯｸUB" w:hAnsi="Times New Roman" w:cs="HGS創英角ｺﾞｼｯｸUB" w:hint="eastAsia"/>
                <w:color w:val="000000"/>
                <w:kern w:val="0"/>
                <w:sz w:val="30"/>
                <w:szCs w:val="30"/>
              </w:rPr>
              <w:t>本人の</w:t>
            </w:r>
          </w:p>
          <w:p w:rsidR="00244435" w:rsidRPr="00C16C2D" w:rsidRDefault="00244435" w:rsidP="00C16C2D">
            <w:pPr>
              <w:snapToGrid w:val="0"/>
              <w:jc w:val="center"/>
              <w:rPr>
                <w:rFonts w:ascii="ＭＳ 明朝" w:eastAsia="HGS創英角ｺﾞｼｯｸUB" w:hAnsi="Times New Roman" w:cs="HGS創英角ｺﾞｼｯｸUB" w:hint="eastAsia"/>
                <w:color w:val="000000"/>
                <w:kern w:val="0"/>
                <w:sz w:val="30"/>
                <w:szCs w:val="30"/>
              </w:rPr>
            </w:pPr>
            <w:r w:rsidRPr="00C16C2D">
              <w:rPr>
                <w:rFonts w:ascii="ＭＳ 明朝" w:eastAsia="HGS創英角ｺﾞｼｯｸUB" w:hAnsi="Times New Roman" w:cs="HGS創英角ｺﾞｼｯｸUB" w:hint="eastAsia"/>
                <w:color w:val="000000"/>
                <w:kern w:val="0"/>
                <w:sz w:val="30"/>
                <w:szCs w:val="30"/>
              </w:rPr>
              <w:t>氏　名</w:t>
            </w:r>
          </w:p>
        </w:tc>
        <w:tc>
          <w:tcPr>
            <w:tcW w:w="3240" w:type="dxa"/>
          </w:tcPr>
          <w:p w:rsidR="00244435" w:rsidRPr="00C16C2D" w:rsidRDefault="00244435" w:rsidP="00C16C2D">
            <w:pPr>
              <w:overflowPunct w:val="0"/>
              <w:snapToGrid w:val="0"/>
              <w:textAlignment w:val="baseline"/>
              <w:rPr>
                <w:rFonts w:ascii="Times New Roman" w:hAnsi="Times New Roman" w:cs="ＭＳ 明朝" w:hint="eastAsia"/>
                <w:color w:val="000000"/>
                <w:kern w:val="0"/>
                <w:sz w:val="24"/>
              </w:rPr>
            </w:pPr>
          </w:p>
        </w:tc>
      </w:tr>
    </w:tbl>
    <w:p w:rsidR="00C64C0D" w:rsidRDefault="00C64C0D" w:rsidP="00616404">
      <w:pPr>
        <w:numPr>
          <w:ilvl w:val="0"/>
          <w:numId w:val="1"/>
        </w:numPr>
        <w:overflowPunct w:val="0"/>
        <w:snapToGrid w:val="0"/>
        <w:textAlignment w:val="baseline"/>
        <w:rPr>
          <w:rFonts w:ascii="Times New Roman" w:hAnsi="Times New Roman" w:cs="ＭＳ 明朝" w:hint="eastAsia"/>
          <w:color w:val="000000"/>
          <w:kern w:val="0"/>
          <w:sz w:val="24"/>
        </w:rPr>
      </w:pPr>
      <w:r w:rsidRPr="00C64C0D">
        <w:rPr>
          <w:rFonts w:ascii="Times New Roman" w:hAnsi="Times New Roman" w:cs="ＭＳ 明朝" w:hint="eastAsia"/>
          <w:color w:val="000000"/>
          <w:kern w:val="0"/>
          <w:sz w:val="24"/>
        </w:rPr>
        <w:t>この書面は，申立人が記載してください（申立人が記載できないときは，本人の事情をよく理解している人が記載してください。）</w:t>
      </w:r>
      <w:r w:rsidR="00902321" w:rsidRPr="00C64C0D">
        <w:rPr>
          <w:rFonts w:ascii="Times New Roman" w:hAnsi="Times New Roman" w:cs="ＭＳ 明朝" w:hint="eastAsia"/>
          <w:color w:val="000000"/>
          <w:kern w:val="0"/>
          <w:sz w:val="24"/>
        </w:rPr>
        <w:t>。</w:t>
      </w:r>
    </w:p>
    <w:p w:rsidR="00616404" w:rsidRPr="00616404" w:rsidRDefault="00616404" w:rsidP="00616404">
      <w:pPr>
        <w:numPr>
          <w:ilvl w:val="0"/>
          <w:numId w:val="1"/>
        </w:numPr>
        <w:overflowPunct w:val="0"/>
        <w:snapToGrid w:val="0"/>
        <w:textAlignment w:val="baseline"/>
        <w:rPr>
          <w:rFonts w:ascii="Times New Roman" w:hAnsi="Times New Roman" w:cs="ＭＳ 明朝"/>
          <w:color w:val="000000"/>
          <w:kern w:val="0"/>
          <w:sz w:val="24"/>
        </w:rPr>
      </w:pPr>
      <w:r>
        <w:rPr>
          <w:rFonts w:ascii="Times New Roman" w:hAnsi="Times New Roman" w:cs="ＭＳ 明朝" w:hint="eastAsia"/>
          <w:bCs/>
          <w:color w:val="000000"/>
          <w:kern w:val="0"/>
          <w:sz w:val="24"/>
        </w:rPr>
        <w:t>□の部分については，</w:t>
      </w:r>
      <w:r w:rsidRPr="00616404">
        <w:rPr>
          <w:rFonts w:ascii="Times New Roman" w:hAnsi="Times New Roman" w:cs="ＭＳ 明朝" w:hint="eastAsia"/>
          <w:bCs/>
          <w:color w:val="000000"/>
          <w:kern w:val="0"/>
          <w:sz w:val="24"/>
        </w:rPr>
        <w:t>該当する</w:t>
      </w:r>
      <w:r>
        <w:rPr>
          <w:rFonts w:ascii="Times New Roman" w:hAnsi="Times New Roman" w:cs="ＭＳ 明朝" w:hint="eastAsia"/>
          <w:bCs/>
          <w:color w:val="000000"/>
          <w:kern w:val="0"/>
          <w:sz w:val="24"/>
        </w:rPr>
        <w:t>選択肢</w:t>
      </w:r>
      <w:r w:rsidRPr="00616404">
        <w:rPr>
          <w:rFonts w:ascii="Times New Roman" w:hAnsi="Times New Roman" w:cs="ＭＳ 明朝" w:hint="eastAsia"/>
          <w:bCs/>
          <w:color w:val="000000"/>
          <w:kern w:val="0"/>
          <w:sz w:val="24"/>
        </w:rPr>
        <w:t>の□にレ印を付してください。</w:t>
      </w:r>
    </w:p>
    <w:p w:rsidR="00C64C0D" w:rsidRPr="00C64C0D" w:rsidRDefault="00C64C0D" w:rsidP="00C64C0D">
      <w:pPr>
        <w:overflowPunct w:val="0"/>
        <w:snapToGrid w:val="0"/>
        <w:ind w:left="244" w:hanging="244"/>
        <w:textAlignment w:val="baseline"/>
        <w:rPr>
          <w:rFonts w:ascii="Times New Roman" w:hAnsi="Times New Roman" w:cs="ＭＳ 明朝"/>
          <w:color w:val="000000"/>
          <w:kern w:val="0"/>
          <w:sz w:val="24"/>
        </w:rPr>
      </w:pPr>
    </w:p>
    <w:p w:rsidR="00C64C0D" w:rsidRPr="00C64C0D" w:rsidRDefault="00C64C0D" w:rsidP="00C64C0D">
      <w:pPr>
        <w:snapToGrid w:val="0"/>
        <w:ind w:left="480" w:hanging="120"/>
        <w:textAlignment w:val="baseline"/>
        <w:rPr>
          <w:rFonts w:ascii="ＭＳ 明朝" w:hAnsi="Times New Roman"/>
          <w:color w:val="000000"/>
          <w:kern w:val="0"/>
          <w:sz w:val="24"/>
        </w:rPr>
      </w:pPr>
      <w:r w:rsidRPr="00C64C0D">
        <w:rPr>
          <w:rFonts w:ascii="Times New Roman" w:hAnsi="Times New Roman" w:cs="ＭＳ 明朝" w:hint="eastAsia"/>
          <w:b/>
          <w:bCs/>
          <w:color w:val="000000"/>
          <w:kern w:val="0"/>
          <w:sz w:val="24"/>
        </w:rPr>
        <w:t>高知家庭裁判所</w:t>
      </w:r>
      <w:r w:rsidR="00B94ED4" w:rsidRPr="005037F2">
        <w:rPr>
          <w:rFonts w:ascii="ＭＳ 明朝" w:hAnsi="ＭＳ 明朝" w:cs="ＭＳ 明朝" w:hint="eastAsia"/>
          <w:b/>
          <w:color w:val="000000"/>
          <w:kern w:val="0"/>
          <w:sz w:val="24"/>
        </w:rPr>
        <w:t>（□安芸支部，□須崎支部，□中村支部）</w:t>
      </w:r>
      <w:r w:rsidR="00B94ED4" w:rsidRPr="00F40D4A">
        <w:rPr>
          <w:rFonts w:ascii="Times New Roman" w:hAnsi="Times New Roman" w:cs="ＭＳ 明朝" w:hint="eastAsia"/>
          <w:b/>
          <w:bCs/>
          <w:color w:val="000000"/>
          <w:kern w:val="0"/>
          <w:sz w:val="24"/>
        </w:rPr>
        <w:t xml:space="preserve">　</w:t>
      </w:r>
      <w:r w:rsidRPr="00C64C0D">
        <w:rPr>
          <w:rFonts w:ascii="Times New Roman" w:hAnsi="Times New Roman" w:cs="ＭＳ 明朝" w:hint="eastAsia"/>
          <w:b/>
          <w:bCs/>
          <w:color w:val="000000"/>
          <w:kern w:val="0"/>
          <w:sz w:val="24"/>
        </w:rPr>
        <w:t>御中</w:t>
      </w:r>
    </w:p>
    <w:p w:rsidR="00C64C0D" w:rsidRPr="00C64C0D" w:rsidRDefault="00C64C0D" w:rsidP="00C64C0D">
      <w:pPr>
        <w:snapToGrid w:val="0"/>
        <w:ind w:left="480" w:hanging="120"/>
        <w:textAlignment w:val="baseline"/>
        <w:rPr>
          <w:rFonts w:ascii="ＭＳ 明朝" w:hAnsi="Times New Roman"/>
          <w:color w:val="000000"/>
          <w:kern w:val="0"/>
          <w:sz w:val="24"/>
        </w:rPr>
      </w:pPr>
    </w:p>
    <w:p w:rsidR="00C64C0D" w:rsidRPr="00C64C0D" w:rsidRDefault="00C64C0D" w:rsidP="00C64C0D">
      <w:pPr>
        <w:snapToGrid w:val="0"/>
        <w:ind w:left="480" w:hanging="120"/>
        <w:textAlignment w:val="baseline"/>
        <w:rPr>
          <w:rFonts w:ascii="ＭＳ 明朝" w:hAnsi="Times New Roman"/>
          <w:color w:val="000000"/>
          <w:kern w:val="0"/>
          <w:sz w:val="24"/>
        </w:rPr>
      </w:pPr>
      <w:r w:rsidRPr="00C64C0D">
        <w:rPr>
          <w:rFonts w:ascii="Times New Roman" w:hAnsi="Times New Roman" w:cs="ＭＳ 明朝" w:hint="eastAsia"/>
          <w:b/>
          <w:bCs/>
          <w:color w:val="000000"/>
          <w:kern w:val="0"/>
          <w:sz w:val="24"/>
        </w:rPr>
        <w:t xml:space="preserve">　　　平成　　年　　月　　日　　　</w:t>
      </w:r>
    </w:p>
    <w:p w:rsidR="00C64C0D" w:rsidRPr="00C64C0D" w:rsidRDefault="00C64C0D" w:rsidP="00C64C0D">
      <w:pPr>
        <w:snapToGrid w:val="0"/>
        <w:ind w:left="480" w:firstLine="1924"/>
        <w:textAlignment w:val="baseline"/>
        <w:rPr>
          <w:rFonts w:ascii="ＭＳ 明朝" w:hAnsi="Times New Roman"/>
          <w:color w:val="000000"/>
          <w:kern w:val="0"/>
          <w:sz w:val="24"/>
        </w:rPr>
      </w:pPr>
      <w:r w:rsidRPr="00C64C0D">
        <w:rPr>
          <w:rFonts w:ascii="Times New Roman" w:hAnsi="Times New Roman" w:cs="ＭＳ 明朝" w:hint="eastAsia"/>
          <w:b/>
          <w:bCs/>
          <w:color w:val="000000"/>
          <w:kern w:val="0"/>
          <w:sz w:val="24"/>
        </w:rPr>
        <w:t>記入者氏名：</w:t>
      </w:r>
      <w:r w:rsidRPr="00C64C0D">
        <w:rPr>
          <w:rFonts w:ascii="Times New Roman" w:hAnsi="Times New Roman" w:cs="ＭＳ 明朝" w:hint="eastAsia"/>
          <w:b/>
          <w:bCs/>
          <w:color w:val="000000"/>
          <w:kern w:val="0"/>
          <w:sz w:val="24"/>
          <w:u w:val="single" w:color="000000"/>
        </w:rPr>
        <w:t xml:space="preserve">　　　　　　　　　　　　　　　　　　　</w:t>
      </w:r>
      <w:r w:rsidRPr="00C64C0D">
        <w:rPr>
          <w:rFonts w:ascii="Times New Roman" w:hAnsi="Times New Roman" w:cs="ＭＳ 明朝" w:hint="eastAsia"/>
          <w:b/>
          <w:bCs/>
          <w:color w:val="000000"/>
          <w:kern w:val="0"/>
          <w:sz w:val="24"/>
        </w:rPr>
        <w:t>印</w:t>
      </w:r>
    </w:p>
    <w:p w:rsidR="00C64C0D" w:rsidRPr="00C64C0D" w:rsidRDefault="00C64C0D" w:rsidP="00C64C0D">
      <w:pPr>
        <w:snapToGrid w:val="0"/>
        <w:textAlignment w:val="baseline"/>
        <w:rPr>
          <w:rFonts w:ascii="ＭＳ 明朝" w:hAnsi="Times New Roman"/>
          <w:color w:val="000000"/>
          <w:kern w:val="0"/>
          <w:sz w:val="24"/>
        </w:rPr>
      </w:pPr>
      <w:r w:rsidRPr="00C64C0D">
        <w:rPr>
          <w:rFonts w:ascii="Times New Roman" w:hAnsi="Times New Roman" w:cs="ＭＳ 明朝" w:hint="eastAsia"/>
          <w:b/>
          <w:bCs/>
          <w:color w:val="000000"/>
          <w:kern w:val="0"/>
          <w:sz w:val="24"/>
        </w:rPr>
        <w:t xml:space="preserve">　　　　　　（※記入者が申立人以外の場合は申立人との関係：　　　　　　　　　　）</w:t>
      </w:r>
    </w:p>
    <w:p w:rsidR="00C64C0D" w:rsidRPr="00C64C0D" w:rsidRDefault="00C64C0D" w:rsidP="00C64C0D">
      <w:pPr>
        <w:snapToGrid w:val="0"/>
        <w:textAlignment w:val="baseline"/>
        <w:rPr>
          <w:rFonts w:ascii="ＭＳ 明朝" w:hAnsi="Times New Roman"/>
          <w:color w:val="000000"/>
          <w:kern w:val="0"/>
          <w:sz w:val="24"/>
        </w:rPr>
      </w:pPr>
    </w:p>
    <w:p w:rsidR="00C64C0D" w:rsidRPr="00C64C0D" w:rsidRDefault="00C64C0D" w:rsidP="00C64C0D">
      <w:pPr>
        <w:snapToGrid w:val="0"/>
        <w:textAlignment w:val="baseline"/>
        <w:rPr>
          <w:rFonts w:ascii="ＭＳ 明朝" w:hAnsi="Times New Roman"/>
          <w:color w:val="000000"/>
          <w:kern w:val="0"/>
          <w:sz w:val="24"/>
        </w:rPr>
      </w:pPr>
      <w:r w:rsidRPr="00C64C0D">
        <w:rPr>
          <w:rFonts w:ascii="Times New Roman" w:hAnsi="Times New Roman" w:cs="ＭＳ 明朝" w:hint="eastAsia"/>
          <w:b/>
          <w:bCs/>
          <w:color w:val="000000"/>
          <w:kern w:val="0"/>
          <w:sz w:val="24"/>
        </w:rPr>
        <w:t>１　あなたの平日昼間の連絡先（携帯電話・自宅又は勤務先）を記入してください。</w:t>
      </w:r>
    </w:p>
    <w:p w:rsidR="00C64C0D" w:rsidRPr="005954D4" w:rsidRDefault="00C64C0D" w:rsidP="00C64C0D">
      <w:pPr>
        <w:snapToGrid w:val="0"/>
        <w:textAlignment w:val="baseline"/>
        <w:rPr>
          <w:rFonts w:ascii="ＭＳ 明朝" w:hAnsi="Times New Roman"/>
          <w:color w:val="000000"/>
          <w:kern w:val="0"/>
          <w:sz w:val="24"/>
        </w:rPr>
      </w:pPr>
      <w:r w:rsidRPr="005954D4">
        <w:rPr>
          <w:rFonts w:ascii="ＭＳ 明朝" w:hAnsi="Times New Roman"/>
          <w:bCs/>
          <w:color w:val="000000"/>
          <w:kern w:val="0"/>
          <w:sz w:val="24"/>
        </w:rPr>
        <w:t xml:space="preserve">  </w:t>
      </w:r>
      <w:r w:rsidR="00F17B74" w:rsidRPr="005954D4">
        <w:rPr>
          <w:rFonts w:ascii="ＭＳ 明朝" w:hAnsi="ＭＳ 明朝" w:cs="ＭＳ 明朝" w:hint="eastAsia"/>
          <w:bCs/>
          <w:color w:val="000000"/>
          <w:kern w:val="0"/>
          <w:sz w:val="24"/>
        </w:rPr>
        <w:t>(1)</w:t>
      </w:r>
      <w:r w:rsidRPr="005954D4">
        <w:rPr>
          <w:rFonts w:ascii="ＭＳ 明朝" w:hAnsi="Times New Roman" w:cs="ＭＳ 明朝" w:hint="eastAsia"/>
          <w:bCs/>
          <w:color w:val="000000"/>
          <w:kern w:val="0"/>
          <w:sz w:val="24"/>
        </w:rPr>
        <w:t xml:space="preserve">　携帯電話番号：</w:t>
      </w:r>
      <w:r w:rsidRPr="005954D4">
        <w:rPr>
          <w:rFonts w:ascii="ＭＳ 明朝" w:hAnsi="Times New Roman" w:cs="ＭＳ 明朝" w:hint="eastAsia"/>
          <w:bCs/>
          <w:color w:val="000000"/>
          <w:kern w:val="0"/>
          <w:sz w:val="24"/>
          <w:u w:val="single" w:color="000000"/>
        </w:rPr>
        <w:t xml:space="preserve">（　　　）　　　　　－　</w:t>
      </w:r>
      <w:r w:rsidRPr="005954D4">
        <w:rPr>
          <w:rFonts w:ascii="ＭＳ 明朝" w:hAnsi="Times New Roman"/>
          <w:bCs/>
          <w:color w:val="000000"/>
          <w:kern w:val="0"/>
          <w:sz w:val="24"/>
          <w:u w:val="single" w:color="000000"/>
        </w:rPr>
        <w:t xml:space="preserve"> </w:t>
      </w:r>
      <w:r w:rsidRPr="005954D4">
        <w:rPr>
          <w:rFonts w:ascii="ＭＳ 明朝" w:hAnsi="Times New Roman" w:cs="ＭＳ 明朝" w:hint="eastAsia"/>
          <w:bCs/>
          <w:color w:val="000000"/>
          <w:kern w:val="0"/>
          <w:sz w:val="24"/>
          <w:u w:val="single" w:color="000000"/>
        </w:rPr>
        <w:t xml:space="preserve">　　　　　　　　　</w:t>
      </w:r>
    </w:p>
    <w:p w:rsidR="00C64C0D" w:rsidRPr="005954D4" w:rsidRDefault="00C64C0D" w:rsidP="00C64C0D">
      <w:pPr>
        <w:snapToGrid w:val="0"/>
        <w:textAlignment w:val="baseline"/>
        <w:rPr>
          <w:rFonts w:ascii="ＭＳ 明朝" w:hAnsi="Times New Roman"/>
          <w:color w:val="000000"/>
          <w:kern w:val="0"/>
          <w:sz w:val="24"/>
        </w:rPr>
      </w:pPr>
      <w:r w:rsidRPr="005954D4">
        <w:rPr>
          <w:rFonts w:ascii="ＭＳ 明朝" w:hAnsi="Times New Roman" w:cs="ＭＳ 明朝" w:hint="eastAsia"/>
          <w:bCs/>
          <w:color w:val="000000"/>
          <w:kern w:val="0"/>
          <w:sz w:val="24"/>
        </w:rPr>
        <w:t xml:space="preserve">　</w:t>
      </w:r>
      <w:r w:rsidR="0042284D" w:rsidRPr="005954D4">
        <w:rPr>
          <w:rFonts w:ascii="ＭＳ 明朝" w:hAnsi="ＭＳ 明朝" w:cs="ＭＳ 明朝" w:hint="eastAsia"/>
          <w:bCs/>
          <w:color w:val="000000"/>
          <w:kern w:val="0"/>
          <w:sz w:val="24"/>
        </w:rPr>
        <w:t>(</w:t>
      </w:r>
      <w:r w:rsidR="00F17B74" w:rsidRPr="005954D4">
        <w:rPr>
          <w:rFonts w:ascii="ＭＳ 明朝" w:hAnsi="ＭＳ 明朝" w:cs="ＭＳ 明朝" w:hint="eastAsia"/>
          <w:bCs/>
          <w:color w:val="000000"/>
          <w:kern w:val="0"/>
          <w:sz w:val="24"/>
        </w:rPr>
        <w:t>2)</w:t>
      </w:r>
      <w:r w:rsidRPr="005954D4">
        <w:rPr>
          <w:rFonts w:ascii="ＭＳ 明朝" w:hAnsi="Times New Roman" w:cs="ＭＳ 明朝" w:hint="eastAsia"/>
          <w:bCs/>
          <w:color w:val="000000"/>
          <w:kern w:val="0"/>
          <w:sz w:val="24"/>
        </w:rPr>
        <w:t xml:space="preserve">　連絡先名　</w:t>
      </w:r>
      <w:r w:rsidRPr="005954D4">
        <w:rPr>
          <w:rFonts w:ascii="ＭＳ 明朝" w:hAnsi="Times New Roman"/>
          <w:bCs/>
          <w:color w:val="000000"/>
          <w:kern w:val="0"/>
          <w:sz w:val="24"/>
        </w:rPr>
        <w:t xml:space="preserve">  </w:t>
      </w:r>
      <w:r w:rsidRPr="005954D4">
        <w:rPr>
          <w:rFonts w:ascii="ＭＳ 明朝" w:hAnsi="Times New Roman" w:cs="ＭＳ 明朝" w:hint="eastAsia"/>
          <w:bCs/>
          <w:color w:val="000000"/>
          <w:kern w:val="0"/>
          <w:sz w:val="24"/>
        </w:rPr>
        <w:t>：</w:t>
      </w:r>
      <w:r w:rsidRPr="005954D4">
        <w:rPr>
          <w:rFonts w:ascii="ＭＳ 明朝" w:hAnsi="Times New Roman"/>
          <w:bCs/>
          <w:color w:val="000000"/>
          <w:kern w:val="0"/>
          <w:sz w:val="24"/>
          <w:u w:val="single" w:color="000000"/>
        </w:rPr>
        <w:t xml:space="preserve">                 </w:t>
      </w:r>
      <w:r w:rsidRPr="005954D4">
        <w:rPr>
          <w:rFonts w:ascii="ＭＳ 明朝" w:hAnsi="Times New Roman" w:cs="ＭＳ 明朝" w:hint="eastAsia"/>
          <w:bCs/>
          <w:color w:val="000000"/>
          <w:kern w:val="0"/>
          <w:sz w:val="24"/>
          <w:u w:val="single" w:color="000000"/>
        </w:rPr>
        <w:t xml:space="preserve">　　　　　　　　　　　　　</w:t>
      </w:r>
    </w:p>
    <w:p w:rsidR="00C64C0D" w:rsidRPr="005954D4" w:rsidRDefault="00C64C0D" w:rsidP="00C64C0D">
      <w:pPr>
        <w:snapToGrid w:val="0"/>
        <w:textAlignment w:val="baseline"/>
        <w:rPr>
          <w:rFonts w:ascii="ＭＳ 明朝" w:hAnsi="Times New Roman"/>
          <w:color w:val="000000"/>
          <w:kern w:val="0"/>
          <w:sz w:val="24"/>
        </w:rPr>
      </w:pPr>
      <w:r w:rsidRPr="005954D4">
        <w:rPr>
          <w:rFonts w:ascii="ＭＳ 明朝" w:hAnsi="Times New Roman" w:cs="ＭＳ 明朝" w:hint="eastAsia"/>
          <w:bCs/>
          <w:color w:val="000000"/>
          <w:kern w:val="0"/>
          <w:sz w:val="24"/>
        </w:rPr>
        <w:t xml:space="preserve">　　　</w:t>
      </w:r>
      <w:r w:rsidR="0072579A" w:rsidRPr="005954D4">
        <w:rPr>
          <w:rFonts w:ascii="ＭＳ 明朝" w:hAnsi="Times New Roman" w:cs="ＭＳ 明朝" w:hint="eastAsia"/>
          <w:bCs/>
          <w:color w:val="000000"/>
          <w:kern w:val="0"/>
          <w:sz w:val="24"/>
        </w:rPr>
        <w:t xml:space="preserve"> </w:t>
      </w:r>
      <w:r w:rsidRPr="005954D4">
        <w:rPr>
          <w:rFonts w:ascii="ＭＳ 明朝" w:hAnsi="Times New Roman" w:cs="ＭＳ 明朝" w:hint="eastAsia"/>
          <w:bCs/>
          <w:color w:val="000000"/>
          <w:kern w:val="0"/>
          <w:sz w:val="24"/>
        </w:rPr>
        <w:t>電話番号　　：</w:t>
      </w:r>
      <w:r w:rsidRPr="005954D4">
        <w:rPr>
          <w:rFonts w:ascii="ＭＳ 明朝" w:hAnsi="Times New Roman" w:cs="ＭＳ 明朝" w:hint="eastAsia"/>
          <w:bCs/>
          <w:color w:val="000000"/>
          <w:kern w:val="0"/>
          <w:sz w:val="24"/>
          <w:u w:val="single" w:color="000000"/>
        </w:rPr>
        <w:t xml:space="preserve">（　　　）　　　　　－　　</w:t>
      </w:r>
      <w:r w:rsidRPr="005954D4">
        <w:rPr>
          <w:rFonts w:ascii="ＭＳ 明朝" w:hAnsi="Times New Roman"/>
          <w:bCs/>
          <w:color w:val="000000"/>
          <w:kern w:val="0"/>
          <w:sz w:val="24"/>
          <w:u w:val="single" w:color="000000"/>
        </w:rPr>
        <w:t xml:space="preserve"> </w:t>
      </w:r>
      <w:r w:rsidRPr="005954D4">
        <w:rPr>
          <w:rFonts w:ascii="ＭＳ 明朝" w:hAnsi="Times New Roman" w:cs="ＭＳ 明朝" w:hint="eastAsia"/>
          <w:bCs/>
          <w:color w:val="000000"/>
          <w:kern w:val="0"/>
          <w:sz w:val="24"/>
          <w:u w:val="single" w:color="000000"/>
        </w:rPr>
        <w:t xml:space="preserve">　　　　　　　　</w:t>
      </w:r>
    </w:p>
    <w:p w:rsidR="00C64C0D" w:rsidRPr="005954D4" w:rsidRDefault="00C64C0D" w:rsidP="00C64C0D">
      <w:pPr>
        <w:snapToGrid w:val="0"/>
        <w:textAlignment w:val="baseline"/>
        <w:rPr>
          <w:rFonts w:ascii="ＭＳ 明朝" w:hAnsi="Times New Roman"/>
          <w:color w:val="000000"/>
          <w:kern w:val="0"/>
          <w:sz w:val="24"/>
        </w:rPr>
      </w:pPr>
      <w:r w:rsidRPr="005954D4">
        <w:rPr>
          <w:rFonts w:ascii="ＭＳ 明朝" w:hAnsi="Times New Roman"/>
          <w:bCs/>
          <w:color w:val="000000"/>
          <w:kern w:val="0"/>
          <w:sz w:val="24"/>
        </w:rPr>
        <w:t xml:space="preserve">                                                      </w:t>
      </w:r>
    </w:p>
    <w:p w:rsidR="00C64C0D" w:rsidRPr="005954D4" w:rsidRDefault="00C64C0D" w:rsidP="00C64C0D">
      <w:pPr>
        <w:snapToGrid w:val="0"/>
        <w:textAlignment w:val="baseline"/>
        <w:rPr>
          <w:rFonts w:ascii="ＭＳ 明朝" w:hAnsi="Times New Roman"/>
          <w:color w:val="000000"/>
          <w:kern w:val="0"/>
          <w:sz w:val="24"/>
        </w:rPr>
      </w:pPr>
      <w:r w:rsidRPr="005954D4">
        <w:rPr>
          <w:rFonts w:ascii="ＭＳ 明朝" w:hAnsi="Times New Roman" w:cs="ＭＳ 明朝" w:hint="eastAsia"/>
          <w:bCs/>
          <w:color w:val="000000"/>
          <w:kern w:val="0"/>
          <w:sz w:val="24"/>
        </w:rPr>
        <w:t xml:space="preserve">　　　裁判所名で電話しても（□よい・□差し支える・□個人名であれば構わない）</w:t>
      </w:r>
    </w:p>
    <w:p w:rsidR="00C64C0D" w:rsidRPr="005954D4" w:rsidRDefault="00C64C0D" w:rsidP="00C64C0D">
      <w:pPr>
        <w:snapToGrid w:val="0"/>
        <w:textAlignment w:val="baseline"/>
        <w:rPr>
          <w:rFonts w:ascii="ＭＳ 明朝" w:hAnsi="Times New Roman"/>
          <w:color w:val="000000"/>
          <w:kern w:val="0"/>
          <w:sz w:val="24"/>
        </w:rPr>
      </w:pPr>
    </w:p>
    <w:p w:rsidR="00C64C0D" w:rsidRPr="00C64C0D" w:rsidRDefault="00C64C0D" w:rsidP="00C64C0D">
      <w:pPr>
        <w:snapToGrid w:val="0"/>
        <w:ind w:left="240" w:hanging="240"/>
        <w:textAlignment w:val="baseline"/>
        <w:rPr>
          <w:rFonts w:ascii="ＭＳ 明朝" w:hAnsi="Times New Roman"/>
          <w:color w:val="000000"/>
          <w:kern w:val="0"/>
          <w:sz w:val="24"/>
        </w:rPr>
      </w:pPr>
      <w:r w:rsidRPr="00C64C0D">
        <w:rPr>
          <w:rFonts w:ascii="Times New Roman" w:hAnsi="Times New Roman" w:cs="ＭＳ 明朝" w:hint="eastAsia"/>
          <w:b/>
          <w:bCs/>
          <w:color w:val="000000"/>
          <w:kern w:val="0"/>
          <w:sz w:val="24"/>
        </w:rPr>
        <w:t>２　裁判所から連絡をするに当たり，留意すべきこと（電話できる時間帯等）があれば記載してください</w:t>
      </w:r>
      <w:r w:rsidR="0008419F" w:rsidRPr="00C64C0D">
        <w:rPr>
          <w:rFonts w:ascii="Times New Roman" w:hAnsi="Times New Roman" w:cs="ＭＳ 明朝" w:hint="eastAsia"/>
          <w:b/>
          <w:bCs/>
          <w:color w:val="000000"/>
          <w:kern w:val="0"/>
          <w:sz w:val="24"/>
        </w:rPr>
        <w:t>（土曜，日曜，夜間，祝日は連絡できませんのでご了承ください。）</w:t>
      </w:r>
      <w:r w:rsidRPr="00C64C0D">
        <w:rPr>
          <w:rFonts w:ascii="Times New Roman" w:hAnsi="Times New Roman" w:cs="ＭＳ 明朝" w:hint="eastAsia"/>
          <w:b/>
          <w:bCs/>
          <w:color w:val="000000"/>
          <w:kern w:val="0"/>
          <w:sz w:val="24"/>
        </w:rPr>
        <w:t>。</w:t>
      </w:r>
    </w:p>
    <w:p w:rsidR="00C64C0D" w:rsidRPr="00EB7FC0" w:rsidRDefault="00C64C0D" w:rsidP="00EB7FC0">
      <w:pPr>
        <w:ind w:left="482" w:hanging="482"/>
        <w:textAlignment w:val="baseline"/>
        <w:rPr>
          <w:rFonts w:ascii="ＭＳ 明朝" w:hAnsi="Times New Roman" w:hint="eastAsia"/>
          <w:color w:val="000000"/>
          <w:kern w:val="0"/>
          <w:sz w:val="24"/>
          <w:u w:val="dotted"/>
        </w:rPr>
      </w:pPr>
      <w:r w:rsidRPr="00EB7FC0">
        <w:rPr>
          <w:rFonts w:ascii="ＭＳ 明朝" w:hAnsi="Times New Roman" w:hint="eastAsia"/>
          <w:color w:val="000000"/>
          <w:kern w:val="0"/>
          <w:sz w:val="24"/>
        </w:rPr>
        <w:t xml:space="preserve">　　</w:t>
      </w:r>
      <w:r w:rsidRPr="00EB7FC0">
        <w:rPr>
          <w:rFonts w:ascii="ＭＳ 明朝" w:hAnsi="Times New Roman" w:hint="eastAsia"/>
          <w:color w:val="000000"/>
          <w:kern w:val="0"/>
          <w:sz w:val="24"/>
          <w:u w:val="dotted"/>
        </w:rPr>
        <w:t xml:space="preserve">　　　　　　　　　　　　　　　　　　　　　　　　　　　　　　　　　　　　　　</w:t>
      </w:r>
    </w:p>
    <w:p w:rsidR="00212CDE" w:rsidRPr="00EB7FC0" w:rsidRDefault="00212CDE" w:rsidP="00212CDE">
      <w:pPr>
        <w:ind w:left="482" w:hanging="482"/>
        <w:textAlignment w:val="baseline"/>
        <w:rPr>
          <w:rFonts w:ascii="ＭＳ 明朝" w:hAnsi="Times New Roman" w:hint="eastAsia"/>
          <w:color w:val="000000"/>
          <w:kern w:val="0"/>
          <w:sz w:val="24"/>
        </w:rPr>
      </w:pPr>
      <w:r w:rsidRPr="00EB7FC0">
        <w:rPr>
          <w:rFonts w:ascii="ＭＳ 明朝" w:hAnsi="Times New Roman" w:hint="eastAsia"/>
          <w:color w:val="000000"/>
          <w:kern w:val="0"/>
          <w:sz w:val="24"/>
        </w:rPr>
        <w:t xml:space="preserve">　　</w:t>
      </w:r>
      <w:r w:rsidRPr="00EB7FC0">
        <w:rPr>
          <w:rFonts w:ascii="ＭＳ 明朝" w:hAnsi="Times New Roman" w:hint="eastAsia"/>
          <w:color w:val="000000"/>
          <w:kern w:val="0"/>
          <w:sz w:val="24"/>
          <w:u w:val="dotted"/>
        </w:rPr>
        <w:t xml:space="preserve">　　　　　　　　　　　　　　　　　　　　　　　　　　　　　　　　　　　　　　</w:t>
      </w:r>
    </w:p>
    <w:p w:rsidR="00C64C0D" w:rsidRPr="00212CDE" w:rsidRDefault="00C64C0D" w:rsidP="00C64C0D">
      <w:pPr>
        <w:snapToGrid w:val="0"/>
        <w:ind w:left="480" w:hanging="480"/>
        <w:textAlignment w:val="baseline"/>
        <w:rPr>
          <w:rFonts w:ascii="ＭＳ 明朝" w:hAnsi="Times New Roman" w:hint="eastAsia"/>
          <w:color w:val="000000"/>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0"/>
      </w:tblGrid>
      <w:tr w:rsidR="00244435" w:rsidRPr="00C16C2D" w:rsidTr="00C16C2D">
        <w:tc>
          <w:tcPr>
            <w:tcW w:w="10120" w:type="dxa"/>
          </w:tcPr>
          <w:p w:rsidR="00244435" w:rsidRPr="00C16C2D" w:rsidRDefault="00244435" w:rsidP="00C16C2D">
            <w:pPr>
              <w:snapToGrid w:val="0"/>
              <w:textAlignment w:val="baseline"/>
              <w:rPr>
                <w:rFonts w:ascii="ＭＳ 明朝" w:eastAsia="HGS創英角ｺﾞｼｯｸUB" w:hAnsi="Times New Roman" w:cs="HGS創英角ｺﾞｼｯｸUB" w:hint="eastAsia"/>
                <w:color w:val="000000"/>
                <w:kern w:val="0"/>
                <w:sz w:val="30"/>
                <w:szCs w:val="30"/>
              </w:rPr>
            </w:pPr>
            <w:r w:rsidRPr="00C16C2D">
              <w:rPr>
                <w:rFonts w:ascii="ＭＳ 明朝" w:eastAsia="HGS創英角ｺﾞｼｯｸUB" w:hAnsi="Times New Roman" w:cs="HGS創英角ｺﾞｼｯｸUB" w:hint="eastAsia"/>
                <w:color w:val="000000"/>
                <w:kern w:val="0"/>
                <w:sz w:val="30"/>
                <w:szCs w:val="30"/>
              </w:rPr>
              <w:t>第１　申立ての事情について</w:t>
            </w:r>
          </w:p>
        </w:tc>
      </w:tr>
    </w:tbl>
    <w:p w:rsidR="00C64C0D" w:rsidRPr="00C64C0D" w:rsidRDefault="00C64C0D" w:rsidP="00C64C0D">
      <w:pPr>
        <w:snapToGrid w:val="0"/>
        <w:textAlignment w:val="baseline"/>
        <w:rPr>
          <w:rFonts w:ascii="ＭＳ 明朝" w:hAnsi="Times New Roman"/>
          <w:color w:val="000000"/>
          <w:kern w:val="0"/>
          <w:sz w:val="24"/>
        </w:rPr>
      </w:pPr>
      <w:r w:rsidRPr="00C64C0D">
        <w:rPr>
          <w:rFonts w:ascii="Times New Roman" w:hAnsi="Times New Roman" w:cs="ＭＳ 明朝" w:hint="eastAsia"/>
          <w:b/>
          <w:bCs/>
          <w:color w:val="000000"/>
          <w:kern w:val="0"/>
          <w:sz w:val="24"/>
        </w:rPr>
        <w:t>１　この申立てをする前に，法律の専門家等に法律相談をしましたか。</w:t>
      </w:r>
    </w:p>
    <w:p w:rsidR="00C64C0D" w:rsidRPr="00F84DA1" w:rsidRDefault="00C64C0D" w:rsidP="00616404">
      <w:pPr>
        <w:snapToGrid w:val="0"/>
        <w:ind w:leftChars="247" w:left="538"/>
        <w:textAlignment w:val="baseline"/>
        <w:rPr>
          <w:rFonts w:ascii="ＭＳ 明朝" w:hAnsi="Times New Roman"/>
          <w:color w:val="000000"/>
          <w:kern w:val="0"/>
          <w:sz w:val="24"/>
        </w:rPr>
      </w:pPr>
      <w:r w:rsidRPr="00F84DA1">
        <w:rPr>
          <w:rFonts w:ascii="ＭＳ 明朝" w:hAnsi="Times New Roman" w:cs="ＭＳ 明朝" w:hint="eastAsia"/>
          <w:bCs/>
          <w:color w:val="000000"/>
          <w:kern w:val="0"/>
          <w:sz w:val="24"/>
        </w:rPr>
        <w:t xml:space="preserve">□　弁護士に相談した。　　　　　</w:t>
      </w:r>
      <w:r w:rsidRPr="00F84DA1">
        <w:rPr>
          <w:rFonts w:ascii="ＭＳ 明朝" w:hAnsi="Times New Roman"/>
          <w:bCs/>
          <w:color w:val="000000"/>
          <w:kern w:val="0"/>
          <w:sz w:val="24"/>
        </w:rPr>
        <w:t xml:space="preserve">              </w:t>
      </w:r>
    </w:p>
    <w:p w:rsidR="00C64C0D" w:rsidRPr="00F84DA1" w:rsidRDefault="00C64C0D" w:rsidP="00616404">
      <w:pPr>
        <w:snapToGrid w:val="0"/>
        <w:ind w:leftChars="247" w:left="538"/>
        <w:textAlignment w:val="baseline"/>
        <w:rPr>
          <w:rFonts w:ascii="ＭＳ 明朝" w:hAnsi="Times New Roman"/>
          <w:color w:val="000000"/>
          <w:kern w:val="0"/>
          <w:sz w:val="24"/>
        </w:rPr>
      </w:pPr>
      <w:r w:rsidRPr="00F84DA1">
        <w:rPr>
          <w:rFonts w:ascii="ＭＳ 明朝" w:hAnsi="Times New Roman" w:cs="ＭＳ 明朝" w:hint="eastAsia"/>
          <w:bCs/>
          <w:color w:val="000000"/>
          <w:kern w:val="0"/>
          <w:sz w:val="24"/>
        </w:rPr>
        <w:t>□　司法書士に相談した。</w:t>
      </w:r>
    </w:p>
    <w:p w:rsidR="00C64C0D" w:rsidRPr="00F84DA1" w:rsidRDefault="00C64C0D" w:rsidP="00616404">
      <w:pPr>
        <w:snapToGrid w:val="0"/>
        <w:ind w:leftChars="247" w:left="538"/>
        <w:textAlignment w:val="baseline"/>
        <w:rPr>
          <w:rFonts w:ascii="ＭＳ 明朝" w:hAnsi="Times New Roman"/>
          <w:color w:val="000000"/>
          <w:kern w:val="0"/>
          <w:sz w:val="24"/>
        </w:rPr>
      </w:pPr>
      <w:r w:rsidRPr="00F84DA1">
        <w:rPr>
          <w:rFonts w:ascii="ＭＳ 明朝" w:hAnsi="Times New Roman" w:cs="ＭＳ 明朝" w:hint="eastAsia"/>
          <w:bCs/>
          <w:color w:val="000000"/>
          <w:kern w:val="0"/>
          <w:sz w:val="24"/>
        </w:rPr>
        <w:t xml:space="preserve">□　その他（　　　　　　　　　）に相談した。　</w:t>
      </w:r>
    </w:p>
    <w:p w:rsidR="00C64C0D" w:rsidRPr="00F84DA1" w:rsidRDefault="00C64C0D" w:rsidP="00616404">
      <w:pPr>
        <w:snapToGrid w:val="0"/>
        <w:ind w:leftChars="247" w:left="538"/>
        <w:textAlignment w:val="baseline"/>
        <w:rPr>
          <w:rFonts w:ascii="ＭＳ 明朝" w:hAnsi="Times New Roman"/>
          <w:color w:val="000000"/>
          <w:kern w:val="0"/>
          <w:sz w:val="24"/>
        </w:rPr>
      </w:pPr>
      <w:r w:rsidRPr="00F84DA1">
        <w:rPr>
          <w:rFonts w:ascii="ＭＳ 明朝" w:hAnsi="Times New Roman" w:cs="ＭＳ 明朝" w:hint="eastAsia"/>
          <w:bCs/>
          <w:color w:val="000000"/>
          <w:kern w:val="0"/>
          <w:sz w:val="24"/>
        </w:rPr>
        <w:t>□　していない。</w:t>
      </w:r>
    </w:p>
    <w:p w:rsidR="00C64C0D" w:rsidRPr="00C64C0D" w:rsidRDefault="00C64C0D" w:rsidP="00C64C0D">
      <w:pPr>
        <w:snapToGrid w:val="0"/>
        <w:textAlignment w:val="baseline"/>
        <w:rPr>
          <w:rFonts w:ascii="ＭＳ 明朝" w:hAnsi="Times New Roman"/>
          <w:color w:val="000000"/>
          <w:kern w:val="0"/>
          <w:sz w:val="24"/>
        </w:rPr>
      </w:pPr>
    </w:p>
    <w:p w:rsidR="00C64C0D" w:rsidRPr="00F44469" w:rsidRDefault="00C64C0D" w:rsidP="00F44469">
      <w:pPr>
        <w:snapToGrid w:val="0"/>
        <w:ind w:left="240" w:hanging="240"/>
        <w:textAlignment w:val="baseline"/>
        <w:rPr>
          <w:rFonts w:ascii="Times New Roman" w:hAnsi="Times New Roman" w:cs="ＭＳ 明朝"/>
          <w:b/>
          <w:bCs/>
          <w:color w:val="000000"/>
          <w:kern w:val="0"/>
          <w:sz w:val="24"/>
        </w:rPr>
      </w:pPr>
      <w:r w:rsidRPr="00C64C0D">
        <w:rPr>
          <w:rFonts w:ascii="Times New Roman" w:hAnsi="Times New Roman" w:cs="ＭＳ 明朝" w:hint="eastAsia"/>
          <w:b/>
          <w:bCs/>
          <w:color w:val="000000"/>
          <w:kern w:val="0"/>
          <w:sz w:val="24"/>
        </w:rPr>
        <w:t>２　申立書等といっしょに「</w:t>
      </w:r>
      <w:r w:rsidRPr="00F11E3F">
        <w:rPr>
          <w:rFonts w:ascii="Times New Roman" w:hAnsi="Times New Roman" w:cs="ＭＳ 明朝" w:hint="eastAsia"/>
          <w:b/>
          <w:bCs/>
          <w:color w:val="000000"/>
          <w:kern w:val="0"/>
          <w:sz w:val="24"/>
        </w:rPr>
        <w:t>成年後見申立ての手引</w:t>
      </w:r>
      <w:r w:rsidR="00F44469">
        <w:rPr>
          <w:rFonts w:ascii="Times New Roman" w:hAnsi="Times New Roman" w:cs="ＭＳ 明朝" w:hint="eastAsia"/>
          <w:b/>
          <w:bCs/>
          <w:color w:val="000000"/>
          <w:kern w:val="0"/>
          <w:sz w:val="24"/>
        </w:rPr>
        <w:t>き</w:t>
      </w:r>
      <w:r w:rsidRPr="00C64C0D">
        <w:rPr>
          <w:rFonts w:ascii="Times New Roman" w:hAnsi="Times New Roman" w:cs="ＭＳ 明朝" w:hint="eastAsia"/>
          <w:b/>
          <w:bCs/>
          <w:color w:val="000000"/>
          <w:kern w:val="0"/>
          <w:sz w:val="24"/>
        </w:rPr>
        <w:t>」をお渡ししていますが，</w:t>
      </w:r>
      <w:r w:rsidR="005626FE">
        <w:rPr>
          <w:rFonts w:ascii="Times New Roman" w:hAnsi="Times New Roman" w:cs="ＭＳ 明朝" w:hint="eastAsia"/>
          <w:b/>
          <w:bCs/>
          <w:color w:val="000000"/>
          <w:kern w:val="0"/>
          <w:sz w:val="24"/>
        </w:rPr>
        <w:t>お</w:t>
      </w:r>
      <w:r w:rsidRPr="00C64C0D">
        <w:rPr>
          <w:rFonts w:ascii="Times New Roman" w:hAnsi="Times New Roman" w:cs="ＭＳ 明朝" w:hint="eastAsia"/>
          <w:b/>
          <w:bCs/>
          <w:color w:val="000000"/>
          <w:kern w:val="0"/>
          <w:sz w:val="24"/>
        </w:rPr>
        <w:t>読みになりましたか。</w:t>
      </w:r>
    </w:p>
    <w:p w:rsidR="00C64C0D" w:rsidRPr="003D6A16" w:rsidRDefault="00C64C0D" w:rsidP="003D594D">
      <w:pPr>
        <w:snapToGrid w:val="0"/>
        <w:ind w:left="540"/>
        <w:textAlignment w:val="baseline"/>
        <w:rPr>
          <w:rFonts w:ascii="ＭＳ 明朝" w:hAnsi="Times New Roman"/>
          <w:color w:val="000000"/>
          <w:kern w:val="0"/>
          <w:sz w:val="24"/>
        </w:rPr>
      </w:pPr>
      <w:r w:rsidRPr="003D6A16">
        <w:rPr>
          <w:rFonts w:ascii="Times New Roman" w:hAnsi="Times New Roman" w:cs="ＭＳ 明朝" w:hint="eastAsia"/>
          <w:bCs/>
          <w:color w:val="000000"/>
          <w:kern w:val="0"/>
          <w:sz w:val="24"/>
        </w:rPr>
        <w:t>□　全て読み，内容も理解している。</w:t>
      </w:r>
    </w:p>
    <w:p w:rsidR="00C64C0D" w:rsidRPr="003D6A16" w:rsidRDefault="00C64C0D" w:rsidP="003D594D">
      <w:pPr>
        <w:snapToGrid w:val="0"/>
        <w:ind w:left="540"/>
        <w:textAlignment w:val="baseline"/>
        <w:rPr>
          <w:rFonts w:ascii="ＭＳ 明朝" w:hAnsi="Times New Roman"/>
          <w:color w:val="000000"/>
          <w:kern w:val="0"/>
          <w:sz w:val="24"/>
        </w:rPr>
      </w:pPr>
      <w:r w:rsidRPr="003D6A16">
        <w:rPr>
          <w:rFonts w:ascii="Times New Roman" w:hAnsi="Times New Roman" w:cs="ＭＳ 明朝"/>
          <w:noProof/>
          <w:color w:val="000000"/>
          <w:kern w:val="0"/>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5" type="#_x0000_t13" style="position:absolute;left:0;text-align:left;margin-left:159.2pt;margin-top:15pt;width:19.2pt;height:14.5pt;z-index:251655680" o:allowincell="f" adj="14040" fillcolor="gray" strokeweight=".2mm"/>
        </w:pict>
      </w:r>
      <w:r w:rsidRPr="003D6A16">
        <w:rPr>
          <w:rFonts w:ascii="Times New Roman" w:hAnsi="Times New Roman" w:cs="ＭＳ 明朝" w:hint="eastAsia"/>
          <w:bCs/>
          <w:color w:val="000000"/>
          <w:kern w:val="0"/>
          <w:sz w:val="24"/>
        </w:rPr>
        <w:t xml:space="preserve">□　全て読んだが，理解できなかった部分がある。　　　　　　　　　　　　　</w:t>
      </w:r>
    </w:p>
    <w:p w:rsidR="00C64C0D" w:rsidRPr="003D6A16" w:rsidRDefault="00C64C0D" w:rsidP="003D594D">
      <w:pPr>
        <w:snapToGrid w:val="0"/>
        <w:ind w:left="540"/>
        <w:textAlignment w:val="baseline"/>
        <w:rPr>
          <w:rFonts w:ascii="ＭＳ 明朝" w:hAnsi="Times New Roman"/>
          <w:color w:val="000000"/>
          <w:kern w:val="0"/>
          <w:sz w:val="24"/>
        </w:rPr>
      </w:pPr>
      <w:r w:rsidRPr="003D6A16">
        <w:rPr>
          <w:rFonts w:ascii="Times New Roman" w:hAnsi="Times New Roman" w:cs="ＭＳ 明朝"/>
          <w:noProof/>
          <w:color w:val="000000"/>
          <w:kern w:val="0"/>
          <w:sz w:val="24"/>
        </w:rPr>
        <w:pict>
          <v:shape id="_x0000_s1096" type="#_x0000_t13" style="position:absolute;left:0;text-align:left;margin-left:159pt;margin-top:15.4pt;width:19.3pt;height:14.5pt;z-index:251656704" o:allowincell="f" adj="14040" fillcolor="gray" strokeweight=".2mm"/>
        </w:pict>
      </w:r>
      <w:r w:rsidRPr="003D6A16">
        <w:rPr>
          <w:rFonts w:ascii="Times New Roman" w:hAnsi="Times New Roman" w:cs="ＭＳ 明朝" w:hint="eastAsia"/>
          <w:bCs/>
          <w:color w:val="000000"/>
          <w:kern w:val="0"/>
          <w:sz w:val="24"/>
        </w:rPr>
        <w:t>□　まだ読んでいない。　　まず一通り読んでください。</w:t>
      </w:r>
    </w:p>
    <w:p w:rsidR="00C64C0D" w:rsidRPr="003D6A16" w:rsidRDefault="00C64C0D" w:rsidP="003D594D">
      <w:pPr>
        <w:snapToGrid w:val="0"/>
        <w:ind w:leftChars="247" w:left="538"/>
        <w:textAlignment w:val="baseline"/>
        <w:rPr>
          <w:rFonts w:ascii="ＭＳ 明朝" w:hAnsi="Times New Roman"/>
          <w:color w:val="000000"/>
          <w:kern w:val="0"/>
          <w:sz w:val="24"/>
        </w:rPr>
      </w:pPr>
      <w:r w:rsidRPr="003D6A16">
        <w:rPr>
          <w:rFonts w:ascii="Times New Roman" w:hAnsi="Times New Roman" w:cs="ＭＳ 明朝" w:hint="eastAsia"/>
          <w:bCs/>
          <w:color w:val="000000"/>
          <w:kern w:val="0"/>
          <w:sz w:val="24"/>
        </w:rPr>
        <w:t>□　もらっていない。　　　すぐに当庁から取り寄せて読んでください。</w:t>
      </w:r>
    </w:p>
    <w:p w:rsidR="00C64C0D" w:rsidRPr="00C64C0D" w:rsidRDefault="00C64C0D" w:rsidP="00C64C0D">
      <w:pPr>
        <w:snapToGrid w:val="0"/>
        <w:textAlignment w:val="baseline"/>
        <w:rPr>
          <w:rFonts w:ascii="ＭＳ 明朝" w:hAnsi="Times New Roman"/>
          <w:color w:val="000000"/>
          <w:kern w:val="0"/>
          <w:sz w:val="24"/>
        </w:rPr>
      </w:pPr>
    </w:p>
    <w:p w:rsidR="00C64C0D" w:rsidRPr="00C64C0D" w:rsidRDefault="00C64C0D" w:rsidP="00C64C0D">
      <w:pPr>
        <w:snapToGrid w:val="0"/>
        <w:ind w:left="480" w:hanging="480"/>
        <w:textAlignment w:val="baseline"/>
        <w:rPr>
          <w:rFonts w:ascii="ＭＳ 明朝" w:hAnsi="Times New Roman"/>
          <w:color w:val="000000"/>
          <w:kern w:val="0"/>
          <w:sz w:val="24"/>
        </w:rPr>
      </w:pPr>
      <w:r w:rsidRPr="00C64C0D">
        <w:rPr>
          <w:rFonts w:ascii="Times New Roman" w:hAnsi="Times New Roman" w:cs="ＭＳ 明朝" w:hint="eastAsia"/>
          <w:b/>
          <w:bCs/>
          <w:color w:val="000000"/>
          <w:kern w:val="0"/>
          <w:sz w:val="24"/>
        </w:rPr>
        <w:t>３　「成年後見申立ての手引</w:t>
      </w:r>
      <w:r w:rsidR="00F44469">
        <w:rPr>
          <w:rFonts w:ascii="Times New Roman" w:hAnsi="Times New Roman" w:cs="ＭＳ 明朝" w:hint="eastAsia"/>
          <w:b/>
          <w:bCs/>
          <w:color w:val="000000"/>
          <w:kern w:val="0"/>
          <w:sz w:val="24"/>
        </w:rPr>
        <w:t>き</w:t>
      </w:r>
      <w:r w:rsidRPr="00C64C0D">
        <w:rPr>
          <w:rFonts w:ascii="Times New Roman" w:hAnsi="Times New Roman" w:cs="ＭＳ 明朝" w:hint="eastAsia"/>
          <w:b/>
          <w:bCs/>
          <w:color w:val="000000"/>
          <w:kern w:val="0"/>
          <w:sz w:val="24"/>
        </w:rPr>
        <w:t>」を読んで理解できなかったこと，さらに知りたいことがあれば書いてください。</w:t>
      </w:r>
    </w:p>
    <w:p w:rsidR="00EB7FC0" w:rsidRPr="00EB7FC0" w:rsidRDefault="00EB7FC0" w:rsidP="00EB7FC0">
      <w:pPr>
        <w:ind w:left="482" w:hanging="482"/>
        <w:textAlignment w:val="baseline"/>
        <w:rPr>
          <w:rFonts w:ascii="ＭＳ 明朝" w:hAnsi="Times New Roman" w:hint="eastAsia"/>
          <w:color w:val="000000"/>
          <w:kern w:val="0"/>
          <w:sz w:val="24"/>
          <w:u w:val="dotted"/>
        </w:rPr>
      </w:pPr>
      <w:r w:rsidRPr="00EB7FC0">
        <w:rPr>
          <w:rFonts w:ascii="ＭＳ 明朝" w:hAnsi="Times New Roman" w:hint="eastAsia"/>
          <w:color w:val="000000"/>
          <w:kern w:val="0"/>
          <w:sz w:val="24"/>
        </w:rPr>
        <w:t xml:space="preserve">　　</w:t>
      </w:r>
      <w:r w:rsidRPr="00EB7FC0">
        <w:rPr>
          <w:rFonts w:ascii="ＭＳ 明朝" w:hAnsi="Times New Roman" w:hint="eastAsia"/>
          <w:color w:val="000000"/>
          <w:kern w:val="0"/>
          <w:sz w:val="24"/>
          <w:u w:val="dotted"/>
        </w:rPr>
        <w:t xml:space="preserve">　　　　　　　　　　　　　　　　　　　　　　　　　　　　　　　　　　　　　　</w:t>
      </w:r>
    </w:p>
    <w:p w:rsidR="00EB7FC0" w:rsidRPr="00EB7FC0" w:rsidRDefault="00EB7FC0" w:rsidP="00EB7FC0">
      <w:pPr>
        <w:ind w:left="482" w:hanging="482"/>
        <w:textAlignment w:val="baseline"/>
        <w:rPr>
          <w:rFonts w:ascii="ＭＳ 明朝" w:hAnsi="Times New Roman" w:hint="eastAsia"/>
          <w:color w:val="000000"/>
          <w:kern w:val="0"/>
          <w:sz w:val="24"/>
          <w:u w:val="dotted"/>
        </w:rPr>
      </w:pPr>
      <w:r w:rsidRPr="00EB7FC0">
        <w:rPr>
          <w:rFonts w:ascii="ＭＳ 明朝" w:hAnsi="Times New Roman" w:hint="eastAsia"/>
          <w:color w:val="000000"/>
          <w:kern w:val="0"/>
          <w:sz w:val="24"/>
        </w:rPr>
        <w:t xml:space="preserve">　　</w:t>
      </w:r>
      <w:r w:rsidRPr="00EB7FC0">
        <w:rPr>
          <w:rFonts w:ascii="ＭＳ 明朝" w:hAnsi="Times New Roman" w:hint="eastAsia"/>
          <w:color w:val="000000"/>
          <w:kern w:val="0"/>
          <w:sz w:val="24"/>
          <w:u w:val="dotted"/>
        </w:rPr>
        <w:t xml:space="preserve">　　　　　　　　　　　　　　　　　　　　　　　　　　　　　　　　　　　　　　</w:t>
      </w:r>
    </w:p>
    <w:p w:rsidR="00EB7FC0" w:rsidRPr="00EB7FC0" w:rsidRDefault="00EB7FC0" w:rsidP="00EB7FC0">
      <w:pPr>
        <w:ind w:left="482" w:hanging="482"/>
        <w:textAlignment w:val="baseline"/>
        <w:rPr>
          <w:rFonts w:ascii="ＭＳ 明朝" w:hAnsi="Times New Roman" w:hint="eastAsia"/>
          <w:color w:val="000000"/>
          <w:kern w:val="0"/>
          <w:sz w:val="24"/>
        </w:rPr>
      </w:pPr>
      <w:r w:rsidRPr="00EB7FC0">
        <w:rPr>
          <w:rFonts w:ascii="ＭＳ 明朝" w:hAnsi="Times New Roman" w:hint="eastAsia"/>
          <w:color w:val="000000"/>
          <w:kern w:val="0"/>
          <w:sz w:val="24"/>
        </w:rPr>
        <w:t xml:space="preserve">　　</w:t>
      </w:r>
      <w:r w:rsidRPr="00EB7FC0">
        <w:rPr>
          <w:rFonts w:ascii="ＭＳ 明朝" w:hAnsi="Times New Roman" w:hint="eastAsia"/>
          <w:color w:val="000000"/>
          <w:kern w:val="0"/>
          <w:sz w:val="24"/>
          <w:u w:val="dotted"/>
        </w:rPr>
        <w:t xml:space="preserve">　　　　　　　　　　　　　　　　　　　　　　　　　　　　　　　　　　　　　　</w:t>
      </w:r>
    </w:p>
    <w:p w:rsidR="00C64C0D" w:rsidRDefault="00C64C0D" w:rsidP="00C64C0D">
      <w:pPr>
        <w:snapToGrid w:val="0"/>
        <w:ind w:left="480" w:hanging="480"/>
        <w:textAlignment w:val="baseline"/>
        <w:rPr>
          <w:rFonts w:ascii="Times New Roman" w:hAnsi="Times New Roman" w:cs="ＭＳ 明朝" w:hint="eastAsia"/>
          <w:b/>
          <w:bCs/>
          <w:color w:val="000000"/>
          <w:kern w:val="0"/>
          <w:sz w:val="24"/>
        </w:rPr>
      </w:pPr>
      <w:r w:rsidRPr="00C64C0D">
        <w:rPr>
          <w:rFonts w:ascii="Times New Roman" w:hAnsi="Times New Roman" w:cs="ＭＳ 明朝" w:hint="eastAsia"/>
          <w:b/>
          <w:bCs/>
          <w:color w:val="000000"/>
          <w:kern w:val="0"/>
          <w:sz w:val="24"/>
        </w:rPr>
        <w:lastRenderedPageBreak/>
        <w:t>４　この申立ての主な目的をお伺いします。</w:t>
      </w:r>
    </w:p>
    <w:p w:rsidR="00492234" w:rsidRPr="00492234" w:rsidRDefault="00492234" w:rsidP="00492234">
      <w:pPr>
        <w:snapToGrid w:val="0"/>
        <w:spacing w:line="120" w:lineRule="auto"/>
        <w:ind w:left="480" w:hanging="480"/>
        <w:textAlignment w:val="baseline"/>
        <w:rPr>
          <w:rFonts w:ascii="ＭＳ 明朝" w:hAnsi="Times New Roman"/>
          <w:color w:val="000000"/>
          <w:kern w:val="0"/>
          <w:sz w:val="16"/>
          <w:szCs w:val="16"/>
        </w:rPr>
      </w:pPr>
    </w:p>
    <w:p w:rsidR="00C64C0D" w:rsidRPr="00F84DA1" w:rsidRDefault="00C64C0D" w:rsidP="00C64C0D">
      <w:pPr>
        <w:snapToGrid w:val="0"/>
        <w:textAlignment w:val="baseline"/>
        <w:rPr>
          <w:rFonts w:ascii="ＭＳ 明朝" w:hAnsi="Times New Roman" w:cs="ＭＳ 明朝" w:hint="eastAsia"/>
          <w:b/>
          <w:bCs/>
          <w:color w:val="000000"/>
          <w:kern w:val="0"/>
          <w:sz w:val="24"/>
        </w:rPr>
      </w:pPr>
      <w:r w:rsidRPr="00F84DA1">
        <w:rPr>
          <w:rFonts w:ascii="ＭＳ 明朝" w:hAnsi="Times New Roman" w:cs="ＭＳ 明朝" w:hint="eastAsia"/>
          <w:b/>
          <w:bCs/>
          <w:color w:val="000000"/>
          <w:kern w:val="0"/>
          <w:sz w:val="24"/>
        </w:rPr>
        <w:t xml:space="preserve">　</w:t>
      </w:r>
      <w:r w:rsidR="00F17B74" w:rsidRPr="00F84DA1">
        <w:rPr>
          <w:rFonts w:ascii="ＭＳ 明朝" w:hAnsi="ＭＳ 明朝" w:cs="ＭＳ 明朝" w:hint="eastAsia"/>
          <w:b/>
          <w:bCs/>
          <w:color w:val="000000"/>
          <w:kern w:val="0"/>
          <w:sz w:val="24"/>
        </w:rPr>
        <w:t>(1)</w:t>
      </w:r>
      <w:r w:rsidR="00C76C51" w:rsidRPr="00F84DA1">
        <w:rPr>
          <w:rFonts w:ascii="ＭＳ 明朝" w:hAnsi="Times New Roman" w:cs="ＭＳ 明朝" w:hint="eastAsia"/>
          <w:b/>
          <w:bCs/>
          <w:color w:val="000000"/>
          <w:kern w:val="0"/>
          <w:sz w:val="24"/>
        </w:rPr>
        <w:t xml:space="preserve">　該当する主な</w:t>
      </w:r>
      <w:r w:rsidRPr="00F84DA1">
        <w:rPr>
          <w:rFonts w:ascii="ＭＳ 明朝" w:hAnsi="Times New Roman" w:cs="ＭＳ 明朝" w:hint="eastAsia"/>
          <w:b/>
          <w:bCs/>
          <w:color w:val="000000"/>
          <w:kern w:val="0"/>
          <w:sz w:val="24"/>
        </w:rPr>
        <w:t>目的</w:t>
      </w:r>
      <w:r w:rsidR="00C76C51" w:rsidRPr="00F84DA1">
        <w:rPr>
          <w:rFonts w:ascii="ＭＳ 明朝" w:hAnsi="Times New Roman" w:cs="ＭＳ 明朝" w:hint="eastAsia"/>
          <w:b/>
          <w:bCs/>
          <w:color w:val="000000"/>
          <w:kern w:val="0"/>
          <w:sz w:val="24"/>
        </w:rPr>
        <w:t>の</w:t>
      </w:r>
      <w:r w:rsidRPr="00F84DA1">
        <w:rPr>
          <w:rFonts w:ascii="ＭＳ 明朝" w:hAnsi="Times New Roman" w:cs="ＭＳ 明朝" w:hint="eastAsia"/>
          <w:b/>
          <w:bCs/>
          <w:color w:val="000000"/>
          <w:kern w:val="0"/>
          <w:sz w:val="24"/>
        </w:rPr>
        <w:t>具体的内容を簡潔に分かりやすく記入してください。</w:t>
      </w:r>
    </w:p>
    <w:p w:rsidR="001611F9" w:rsidRPr="00492234" w:rsidRDefault="001611F9" w:rsidP="00E9789E">
      <w:pPr>
        <w:snapToGrid w:val="0"/>
        <w:textAlignment w:val="baseline"/>
        <w:rPr>
          <w:rFonts w:ascii="ＭＳ 明朝" w:hAnsi="Times New Roman"/>
          <w:color w:val="000000"/>
          <w:kern w:val="0"/>
          <w:sz w:val="16"/>
          <w:szCs w:val="16"/>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2" w:type="dxa"/>
          <w:right w:w="52" w:type="dxa"/>
        </w:tblCellMar>
        <w:tblLook w:val="0000"/>
      </w:tblPr>
      <w:tblGrid>
        <w:gridCol w:w="840"/>
        <w:gridCol w:w="2533"/>
        <w:gridCol w:w="6467"/>
      </w:tblGrid>
      <w:tr w:rsidR="00C64C0D" w:rsidRPr="003D6A16" w:rsidTr="00F84DA1">
        <w:tblPrEx>
          <w:tblCellMar>
            <w:bottom w:w="0" w:type="dxa"/>
          </w:tblCellMar>
        </w:tblPrEx>
        <w:tc>
          <w:tcPr>
            <w:tcW w:w="840" w:type="dxa"/>
            <w:tcBorders>
              <w:top w:val="single" w:sz="4" w:space="0" w:color="000000"/>
              <w:left w:val="single" w:sz="4" w:space="0" w:color="000000"/>
              <w:bottom w:val="single" w:sz="4" w:space="0" w:color="000000"/>
              <w:right w:val="single" w:sz="4" w:space="0" w:color="000000"/>
            </w:tcBorders>
            <w:vAlign w:val="center"/>
          </w:tcPr>
          <w:p w:rsidR="00C64C0D" w:rsidRPr="001452A5" w:rsidRDefault="00C64C0D" w:rsidP="00AB2017">
            <w:pPr>
              <w:suppressAutoHyphens/>
              <w:kinsoku w:val="0"/>
              <w:overflowPunct w:val="0"/>
              <w:autoSpaceDE w:val="0"/>
              <w:autoSpaceDN w:val="0"/>
              <w:adjustRightInd w:val="0"/>
              <w:snapToGrid w:val="0"/>
              <w:jc w:val="center"/>
              <w:textAlignment w:val="baseline"/>
              <w:rPr>
                <w:rFonts w:ascii="ＭＳ 明朝" w:hAnsi="Times New Roman"/>
                <w:color w:val="000000"/>
                <w:kern w:val="0"/>
                <w:sz w:val="24"/>
              </w:rPr>
            </w:pPr>
            <w:r w:rsidRPr="001452A5">
              <w:rPr>
                <w:rFonts w:ascii="Times New Roman" w:hAnsi="Times New Roman" w:cs="ＭＳ 明朝" w:hint="eastAsia"/>
                <w:bCs/>
                <w:color w:val="000000"/>
                <w:kern w:val="0"/>
                <w:sz w:val="24"/>
              </w:rPr>
              <w:t>事項</w:t>
            </w:r>
          </w:p>
        </w:tc>
        <w:tc>
          <w:tcPr>
            <w:tcW w:w="2533" w:type="dxa"/>
            <w:tcBorders>
              <w:top w:val="single" w:sz="4" w:space="0" w:color="000000"/>
              <w:left w:val="single" w:sz="4" w:space="0" w:color="000000"/>
              <w:bottom w:val="single" w:sz="4" w:space="0" w:color="000000"/>
              <w:right w:val="single" w:sz="4" w:space="0" w:color="000000"/>
            </w:tcBorders>
            <w:vAlign w:val="center"/>
          </w:tcPr>
          <w:p w:rsidR="00C64C0D" w:rsidRPr="001452A5" w:rsidRDefault="00C64C0D" w:rsidP="00AB2017">
            <w:pPr>
              <w:suppressAutoHyphens/>
              <w:kinsoku w:val="0"/>
              <w:overflowPunct w:val="0"/>
              <w:autoSpaceDE w:val="0"/>
              <w:autoSpaceDN w:val="0"/>
              <w:adjustRightInd w:val="0"/>
              <w:snapToGrid w:val="0"/>
              <w:jc w:val="center"/>
              <w:textAlignment w:val="baseline"/>
              <w:rPr>
                <w:rFonts w:ascii="ＭＳ 明朝" w:hAnsi="Times New Roman"/>
                <w:color w:val="000000"/>
                <w:kern w:val="0"/>
                <w:sz w:val="24"/>
              </w:rPr>
            </w:pPr>
            <w:r w:rsidRPr="001452A5">
              <w:rPr>
                <w:rFonts w:ascii="Times New Roman" w:hAnsi="Times New Roman" w:cs="ＭＳ 明朝" w:hint="eastAsia"/>
                <w:bCs/>
                <w:color w:val="000000"/>
                <w:kern w:val="0"/>
                <w:sz w:val="24"/>
              </w:rPr>
              <w:t>主　な　目　的</w:t>
            </w:r>
          </w:p>
        </w:tc>
        <w:tc>
          <w:tcPr>
            <w:tcW w:w="6467" w:type="dxa"/>
            <w:tcBorders>
              <w:top w:val="single" w:sz="4" w:space="0" w:color="000000"/>
              <w:left w:val="single" w:sz="4" w:space="0" w:color="000000"/>
              <w:bottom w:val="single" w:sz="4" w:space="0" w:color="000000"/>
              <w:right w:val="single" w:sz="4" w:space="0" w:color="000000"/>
            </w:tcBorders>
            <w:vAlign w:val="center"/>
          </w:tcPr>
          <w:p w:rsidR="00C64C0D" w:rsidRPr="001452A5" w:rsidRDefault="00C64C0D" w:rsidP="00AB2017">
            <w:pPr>
              <w:suppressAutoHyphens/>
              <w:kinsoku w:val="0"/>
              <w:overflowPunct w:val="0"/>
              <w:autoSpaceDE w:val="0"/>
              <w:autoSpaceDN w:val="0"/>
              <w:adjustRightInd w:val="0"/>
              <w:snapToGrid w:val="0"/>
              <w:jc w:val="center"/>
              <w:textAlignment w:val="baseline"/>
              <w:rPr>
                <w:rFonts w:ascii="ＭＳ 明朝" w:hAnsi="Times New Roman"/>
                <w:color w:val="000000"/>
                <w:kern w:val="0"/>
                <w:sz w:val="24"/>
              </w:rPr>
            </w:pPr>
            <w:r w:rsidRPr="001452A5">
              <w:rPr>
                <w:rFonts w:ascii="Times New Roman" w:hAnsi="Times New Roman" w:cs="ＭＳ 明朝" w:hint="eastAsia"/>
                <w:bCs/>
                <w:color w:val="000000"/>
                <w:kern w:val="0"/>
                <w:sz w:val="24"/>
              </w:rPr>
              <w:t>具　体　的　内　容</w:t>
            </w:r>
          </w:p>
        </w:tc>
      </w:tr>
      <w:tr w:rsidR="00C64C0D" w:rsidRPr="003D6A16" w:rsidTr="00F84DA1">
        <w:tblPrEx>
          <w:tblCellMar>
            <w:bottom w:w="0" w:type="dxa"/>
          </w:tblCellMar>
        </w:tblPrEx>
        <w:tc>
          <w:tcPr>
            <w:tcW w:w="840" w:type="dxa"/>
            <w:tcBorders>
              <w:top w:val="single" w:sz="4" w:space="0" w:color="000000"/>
              <w:left w:val="single" w:sz="4" w:space="0" w:color="000000"/>
              <w:bottom w:val="single" w:sz="4" w:space="0" w:color="000000"/>
              <w:right w:val="single" w:sz="4" w:space="0" w:color="000000"/>
            </w:tcBorders>
          </w:tcPr>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hint="eastAsia"/>
                <w:color w:val="000000"/>
                <w:kern w:val="0"/>
                <w:sz w:val="24"/>
              </w:rPr>
            </w:pPr>
            <w:r w:rsidRPr="00F84DA1">
              <w:rPr>
                <w:rFonts w:ascii="ＭＳ 明朝" w:hAnsi="Times New Roman" w:cs="ＭＳ 明朝" w:hint="eastAsia"/>
                <w:bCs/>
                <w:color w:val="000000"/>
                <w:kern w:val="0"/>
                <w:sz w:val="24"/>
              </w:rPr>
              <w:t>□</w:t>
            </w:r>
            <w:r w:rsidRPr="00F84DA1">
              <w:rPr>
                <w:rFonts w:ascii="ＭＳ 明朝" w:hAnsi="Times New Roman"/>
                <w:bCs/>
                <w:color w:val="000000"/>
                <w:kern w:val="0"/>
                <w:sz w:val="24"/>
              </w:rPr>
              <w:t xml:space="preserve"> </w:t>
            </w:r>
            <w:r w:rsidR="00FC337C" w:rsidRPr="00F84DA1">
              <w:rPr>
                <w:rFonts w:ascii="ＭＳ 明朝" w:hAnsi="ＭＳ 明朝"/>
                <w:bCs/>
                <w:color w:val="000000"/>
                <w:kern w:val="0"/>
                <w:sz w:val="24"/>
              </w:rPr>
              <w:t>①</w:t>
            </w:r>
          </w:p>
        </w:tc>
        <w:tc>
          <w:tcPr>
            <w:tcW w:w="2533" w:type="dxa"/>
            <w:tcBorders>
              <w:top w:val="single" w:sz="4" w:space="0" w:color="000000"/>
              <w:left w:val="single" w:sz="4" w:space="0" w:color="000000"/>
              <w:bottom w:val="single" w:sz="4" w:space="0" w:color="000000"/>
              <w:right w:val="single" w:sz="4" w:space="0" w:color="000000"/>
            </w:tcBorders>
          </w:tcPr>
          <w:p w:rsidR="00C64C0D" w:rsidRPr="001452A5" w:rsidRDefault="00C64C0D" w:rsidP="00C64C0D">
            <w:pPr>
              <w:suppressAutoHyphens/>
              <w:kinsoku w:val="0"/>
              <w:overflowPunct w:val="0"/>
              <w:autoSpaceDE w:val="0"/>
              <w:autoSpaceDN w:val="0"/>
              <w:adjustRightInd w:val="0"/>
              <w:snapToGrid w:val="0"/>
              <w:jc w:val="left"/>
              <w:textAlignment w:val="baseline"/>
              <w:rPr>
                <w:rFonts w:ascii="ＭＳ 明朝" w:hAnsi="Times New Roman" w:hint="eastAsia"/>
                <w:color w:val="000000"/>
                <w:kern w:val="0"/>
                <w:sz w:val="24"/>
              </w:rPr>
            </w:pPr>
            <w:r w:rsidRPr="001452A5">
              <w:rPr>
                <w:rFonts w:ascii="Times New Roman" w:hAnsi="Times New Roman" w:cs="ＭＳ 明朝" w:hint="eastAsia"/>
                <w:bCs/>
                <w:color w:val="000000"/>
                <w:kern w:val="0"/>
                <w:sz w:val="24"/>
              </w:rPr>
              <w:t>預貯金</w:t>
            </w:r>
            <w:r w:rsidR="003D6A16" w:rsidRPr="001452A5">
              <w:rPr>
                <w:rFonts w:ascii="Times New Roman" w:hAnsi="Times New Roman" w:cs="ＭＳ 明朝" w:hint="eastAsia"/>
                <w:bCs/>
                <w:color w:val="000000"/>
                <w:kern w:val="0"/>
                <w:sz w:val="24"/>
              </w:rPr>
              <w:t>等</w:t>
            </w:r>
            <w:r w:rsidRPr="001452A5">
              <w:rPr>
                <w:rFonts w:ascii="Times New Roman" w:hAnsi="Times New Roman" w:cs="ＭＳ 明朝" w:hint="eastAsia"/>
                <w:bCs/>
                <w:color w:val="000000"/>
                <w:kern w:val="0"/>
                <w:sz w:val="24"/>
              </w:rPr>
              <w:t>の</w:t>
            </w:r>
            <w:r w:rsidR="003D6A16" w:rsidRPr="001452A5">
              <w:rPr>
                <w:rFonts w:ascii="Times New Roman" w:hAnsi="Times New Roman" w:cs="ＭＳ 明朝" w:hint="eastAsia"/>
                <w:bCs/>
                <w:color w:val="000000"/>
                <w:kern w:val="0"/>
                <w:sz w:val="24"/>
              </w:rPr>
              <w:t>管理</w:t>
            </w:r>
            <w:r w:rsidR="00FD6402" w:rsidRPr="001452A5">
              <w:rPr>
                <w:rFonts w:ascii="Times New Roman" w:hAnsi="Times New Roman" w:cs="ＭＳ 明朝" w:hint="eastAsia"/>
                <w:bCs/>
                <w:color w:val="000000"/>
                <w:kern w:val="0"/>
                <w:sz w:val="24"/>
              </w:rPr>
              <w:t>又は</w:t>
            </w:r>
            <w:r w:rsidR="003D6A16" w:rsidRPr="001452A5">
              <w:rPr>
                <w:rFonts w:ascii="Times New Roman" w:hAnsi="Times New Roman" w:cs="ＭＳ 明朝" w:hint="eastAsia"/>
                <w:bCs/>
                <w:color w:val="000000"/>
                <w:kern w:val="0"/>
                <w:sz w:val="24"/>
              </w:rPr>
              <w:t>解約</w:t>
            </w:r>
            <w:r w:rsidRPr="001452A5">
              <w:rPr>
                <w:rFonts w:ascii="Times New Roman" w:hAnsi="Times New Roman" w:cs="ＭＳ 明朝" w:hint="eastAsia"/>
                <w:bCs/>
                <w:color w:val="000000"/>
                <w:kern w:val="0"/>
                <w:sz w:val="24"/>
              </w:rPr>
              <w:t>のため</w:t>
            </w:r>
          </w:p>
        </w:tc>
        <w:tc>
          <w:tcPr>
            <w:tcW w:w="6467" w:type="dxa"/>
            <w:tcBorders>
              <w:top w:val="single" w:sz="4" w:space="0" w:color="000000"/>
              <w:left w:val="single" w:sz="4" w:space="0" w:color="000000"/>
              <w:bottom w:val="single" w:sz="4" w:space="0" w:color="000000"/>
              <w:right w:val="single" w:sz="4" w:space="0" w:color="000000"/>
            </w:tcBorders>
          </w:tcPr>
          <w:p w:rsidR="00C64C0D" w:rsidRPr="00F84DA1" w:rsidRDefault="00C64C0D" w:rsidP="00931A56">
            <w:pPr>
              <w:suppressAutoHyphens/>
              <w:kinsoku w:val="0"/>
              <w:overflowPunct w:val="0"/>
              <w:autoSpaceDE w:val="0"/>
              <w:autoSpaceDN w:val="0"/>
              <w:adjustRightInd w:val="0"/>
              <w:jc w:val="left"/>
              <w:textAlignment w:val="baseline"/>
              <w:rPr>
                <w:rFonts w:ascii="ＭＳ 明朝" w:hAnsi="Times New Roman"/>
                <w:color w:val="000000"/>
                <w:kern w:val="0"/>
                <w:sz w:val="24"/>
              </w:rPr>
            </w:pPr>
            <w:r w:rsidRPr="00F84DA1">
              <w:rPr>
                <w:rFonts w:ascii="ＭＳ 明朝" w:hAnsi="Times New Roman" w:cs="ＭＳ 明朝" w:hint="eastAsia"/>
                <w:bCs/>
                <w:color w:val="000000"/>
                <w:kern w:val="0"/>
                <w:sz w:val="24"/>
              </w:rPr>
              <w:t>金融機関</w:t>
            </w:r>
            <w:r w:rsidR="002D4F15" w:rsidRPr="00F84DA1">
              <w:rPr>
                <w:rFonts w:ascii="ＭＳ 明朝" w:hAnsi="Times New Roman" w:cs="ＭＳ 明朝" w:hint="eastAsia"/>
                <w:bCs/>
                <w:color w:val="000000"/>
                <w:kern w:val="0"/>
                <w:sz w:val="24"/>
              </w:rPr>
              <w:t>名</w:t>
            </w:r>
            <w:r w:rsidRPr="00F84DA1">
              <w:rPr>
                <w:rFonts w:ascii="ＭＳ 明朝" w:hAnsi="Times New Roman" w:cs="ＭＳ 明朝" w:hint="eastAsia"/>
                <w:bCs/>
                <w:color w:val="000000"/>
                <w:kern w:val="0"/>
                <w:sz w:val="24"/>
              </w:rPr>
              <w:t>：</w:t>
            </w:r>
          </w:p>
          <w:p w:rsidR="00C64C0D" w:rsidRPr="00F84DA1" w:rsidRDefault="00C64C0D" w:rsidP="00931A56">
            <w:pPr>
              <w:suppressAutoHyphens/>
              <w:kinsoku w:val="0"/>
              <w:overflowPunct w:val="0"/>
              <w:autoSpaceDE w:val="0"/>
              <w:autoSpaceDN w:val="0"/>
              <w:adjustRightInd w:val="0"/>
              <w:jc w:val="left"/>
              <w:textAlignment w:val="baseline"/>
              <w:rPr>
                <w:rFonts w:ascii="ＭＳ 明朝" w:hAnsi="Times New Roman" w:hint="eastAsia"/>
                <w:color w:val="000000"/>
                <w:kern w:val="0"/>
                <w:sz w:val="24"/>
              </w:rPr>
            </w:pPr>
            <w:r w:rsidRPr="00F84DA1">
              <w:rPr>
                <w:rFonts w:ascii="ＭＳ 明朝" w:hAnsi="Times New Roman" w:cs="ＭＳ 明朝" w:hint="eastAsia"/>
                <w:bCs/>
                <w:color w:val="000000"/>
                <w:kern w:val="0"/>
                <w:sz w:val="24"/>
              </w:rPr>
              <w:t>契約</w:t>
            </w:r>
            <w:r w:rsidR="007D5471" w:rsidRPr="00F84DA1">
              <w:rPr>
                <w:rFonts w:ascii="ＭＳ 明朝" w:hAnsi="Times New Roman" w:cs="ＭＳ 明朝" w:hint="eastAsia"/>
                <w:bCs/>
                <w:color w:val="000000"/>
                <w:kern w:val="0"/>
                <w:sz w:val="24"/>
              </w:rPr>
              <w:t>の</w:t>
            </w:r>
            <w:r w:rsidRPr="00F84DA1">
              <w:rPr>
                <w:rFonts w:ascii="ＭＳ 明朝" w:hAnsi="Times New Roman" w:cs="ＭＳ 明朝" w:hint="eastAsia"/>
                <w:bCs/>
                <w:color w:val="000000"/>
                <w:kern w:val="0"/>
                <w:sz w:val="24"/>
              </w:rPr>
              <w:t>内容：</w:t>
            </w:r>
          </w:p>
        </w:tc>
      </w:tr>
      <w:tr w:rsidR="00C64C0D" w:rsidRPr="003D6A16" w:rsidTr="00F84DA1">
        <w:tblPrEx>
          <w:tblCellMar>
            <w:bottom w:w="0" w:type="dxa"/>
          </w:tblCellMar>
        </w:tblPrEx>
        <w:tc>
          <w:tcPr>
            <w:tcW w:w="840" w:type="dxa"/>
            <w:tcBorders>
              <w:top w:val="single" w:sz="4" w:space="0" w:color="000000"/>
              <w:left w:val="single" w:sz="4" w:space="0" w:color="000000"/>
              <w:bottom w:val="single" w:sz="4" w:space="0" w:color="000000"/>
              <w:right w:val="single" w:sz="4" w:space="0" w:color="000000"/>
            </w:tcBorders>
          </w:tcPr>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F84DA1">
              <w:rPr>
                <w:rFonts w:ascii="ＭＳ 明朝" w:hAnsi="Times New Roman" w:cs="ＭＳ 明朝" w:hint="eastAsia"/>
                <w:bCs/>
                <w:color w:val="000000"/>
                <w:kern w:val="0"/>
                <w:sz w:val="24"/>
              </w:rPr>
              <w:t>□</w:t>
            </w:r>
            <w:r w:rsidRPr="00F84DA1">
              <w:rPr>
                <w:rFonts w:ascii="ＭＳ 明朝" w:hAnsi="Times New Roman"/>
                <w:bCs/>
                <w:color w:val="000000"/>
                <w:kern w:val="0"/>
                <w:sz w:val="24"/>
              </w:rPr>
              <w:t xml:space="preserve"> </w:t>
            </w:r>
            <w:r w:rsidRPr="00F84DA1">
              <w:rPr>
                <w:rFonts w:ascii="ＭＳ 明朝" w:hAnsi="Times New Roman" w:cs="ＭＳ 明朝" w:hint="eastAsia"/>
                <w:bCs/>
                <w:color w:val="000000"/>
                <w:kern w:val="0"/>
                <w:sz w:val="24"/>
              </w:rPr>
              <w:t>②</w:t>
            </w:r>
          </w:p>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tc>
        <w:tc>
          <w:tcPr>
            <w:tcW w:w="2533" w:type="dxa"/>
            <w:tcBorders>
              <w:top w:val="single" w:sz="4" w:space="0" w:color="000000"/>
              <w:left w:val="single" w:sz="4" w:space="0" w:color="000000"/>
              <w:bottom w:val="single" w:sz="4" w:space="0" w:color="000000"/>
              <w:right w:val="single" w:sz="4" w:space="0" w:color="000000"/>
            </w:tcBorders>
          </w:tcPr>
          <w:p w:rsidR="00C64C0D" w:rsidRPr="001452A5" w:rsidRDefault="00FD6402" w:rsidP="00C64C0D">
            <w:pPr>
              <w:suppressAutoHyphens/>
              <w:kinsoku w:val="0"/>
              <w:overflowPunct w:val="0"/>
              <w:autoSpaceDE w:val="0"/>
              <w:autoSpaceDN w:val="0"/>
              <w:adjustRightInd w:val="0"/>
              <w:snapToGrid w:val="0"/>
              <w:jc w:val="left"/>
              <w:textAlignment w:val="baseline"/>
              <w:rPr>
                <w:rFonts w:ascii="ＭＳ 明朝" w:hAnsi="Times New Roman" w:hint="eastAsia"/>
                <w:color w:val="000000"/>
                <w:kern w:val="0"/>
                <w:sz w:val="24"/>
              </w:rPr>
            </w:pPr>
            <w:r w:rsidRPr="001452A5">
              <w:rPr>
                <w:rFonts w:ascii="ＭＳ 明朝" w:hAnsi="Times New Roman" w:hint="eastAsia"/>
                <w:color w:val="000000"/>
                <w:kern w:val="0"/>
                <w:sz w:val="24"/>
              </w:rPr>
              <w:t>保険金の受取りのため</w:t>
            </w:r>
          </w:p>
        </w:tc>
        <w:tc>
          <w:tcPr>
            <w:tcW w:w="6467" w:type="dxa"/>
            <w:tcBorders>
              <w:top w:val="single" w:sz="4" w:space="0" w:color="000000"/>
              <w:left w:val="single" w:sz="4" w:space="0" w:color="000000"/>
              <w:bottom w:val="single" w:sz="4" w:space="0" w:color="000000"/>
              <w:right w:val="single" w:sz="4" w:space="0" w:color="000000"/>
            </w:tcBorders>
          </w:tcPr>
          <w:p w:rsidR="00931A56" w:rsidRPr="00F84DA1" w:rsidRDefault="00931A56" w:rsidP="00931A56">
            <w:pPr>
              <w:suppressAutoHyphens/>
              <w:kinsoku w:val="0"/>
              <w:overflowPunct w:val="0"/>
              <w:autoSpaceDE w:val="0"/>
              <w:autoSpaceDN w:val="0"/>
              <w:adjustRightInd w:val="0"/>
              <w:jc w:val="left"/>
              <w:textAlignment w:val="baseline"/>
              <w:rPr>
                <w:rFonts w:ascii="ＭＳ 明朝" w:hAnsi="Times New Roman" w:cs="ＭＳ 明朝" w:hint="eastAsia"/>
                <w:bCs/>
                <w:color w:val="000000"/>
                <w:kern w:val="0"/>
                <w:sz w:val="24"/>
              </w:rPr>
            </w:pPr>
            <w:r w:rsidRPr="00F84DA1">
              <w:rPr>
                <w:rFonts w:ascii="ＭＳ 明朝" w:hAnsi="Times New Roman" w:cs="ＭＳ 明朝" w:hint="eastAsia"/>
                <w:bCs/>
                <w:color w:val="000000"/>
                <w:kern w:val="0"/>
                <w:sz w:val="24"/>
              </w:rPr>
              <w:t>保険会社名：</w:t>
            </w:r>
          </w:p>
          <w:p w:rsidR="00C64C0D" w:rsidRPr="00F84DA1" w:rsidRDefault="00FA7386" w:rsidP="00931A56">
            <w:pPr>
              <w:suppressAutoHyphens/>
              <w:kinsoku w:val="0"/>
              <w:overflowPunct w:val="0"/>
              <w:autoSpaceDE w:val="0"/>
              <w:autoSpaceDN w:val="0"/>
              <w:adjustRightInd w:val="0"/>
              <w:jc w:val="left"/>
              <w:textAlignment w:val="baseline"/>
              <w:rPr>
                <w:rFonts w:ascii="ＭＳ 明朝" w:hAnsi="Times New Roman"/>
                <w:color w:val="000000"/>
                <w:kern w:val="0"/>
                <w:sz w:val="24"/>
              </w:rPr>
            </w:pPr>
            <w:r w:rsidRPr="00F84DA1">
              <w:rPr>
                <w:rFonts w:ascii="ＭＳ 明朝" w:hAnsi="Times New Roman" w:cs="ＭＳ 明朝" w:hint="eastAsia"/>
                <w:bCs/>
                <w:color w:val="000000"/>
                <w:kern w:val="0"/>
                <w:sz w:val="24"/>
              </w:rPr>
              <w:t>契約</w:t>
            </w:r>
            <w:r w:rsidR="007D5471" w:rsidRPr="00F84DA1">
              <w:rPr>
                <w:rFonts w:ascii="ＭＳ 明朝" w:hAnsi="Times New Roman" w:cs="ＭＳ 明朝" w:hint="eastAsia"/>
                <w:bCs/>
                <w:color w:val="000000"/>
                <w:kern w:val="0"/>
                <w:sz w:val="24"/>
              </w:rPr>
              <w:t>の</w:t>
            </w:r>
            <w:r w:rsidRPr="00F84DA1">
              <w:rPr>
                <w:rFonts w:ascii="ＭＳ 明朝" w:hAnsi="Times New Roman" w:cs="ＭＳ 明朝" w:hint="eastAsia"/>
                <w:bCs/>
                <w:color w:val="000000"/>
                <w:kern w:val="0"/>
                <w:sz w:val="24"/>
              </w:rPr>
              <w:t>内容</w:t>
            </w:r>
            <w:r w:rsidR="00931A56" w:rsidRPr="00F84DA1">
              <w:rPr>
                <w:rFonts w:ascii="ＭＳ 明朝" w:hAnsi="Times New Roman" w:cs="ＭＳ 明朝" w:hint="eastAsia"/>
                <w:bCs/>
                <w:color w:val="000000"/>
                <w:kern w:val="0"/>
                <w:sz w:val="24"/>
              </w:rPr>
              <w:t>：</w:t>
            </w:r>
          </w:p>
        </w:tc>
      </w:tr>
      <w:tr w:rsidR="00C64C0D" w:rsidRPr="003D6A16" w:rsidTr="00F84DA1">
        <w:tblPrEx>
          <w:tblCellMar>
            <w:bottom w:w="0" w:type="dxa"/>
          </w:tblCellMar>
        </w:tblPrEx>
        <w:tc>
          <w:tcPr>
            <w:tcW w:w="840" w:type="dxa"/>
            <w:tcBorders>
              <w:top w:val="single" w:sz="4" w:space="0" w:color="000000"/>
              <w:left w:val="single" w:sz="4" w:space="0" w:color="000000"/>
              <w:bottom w:val="single" w:sz="4" w:space="0" w:color="000000"/>
              <w:right w:val="single" w:sz="4" w:space="0" w:color="000000"/>
            </w:tcBorders>
          </w:tcPr>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F84DA1">
              <w:rPr>
                <w:rFonts w:ascii="ＭＳ 明朝" w:hAnsi="Times New Roman" w:cs="ＭＳ 明朝" w:hint="eastAsia"/>
                <w:bCs/>
                <w:color w:val="000000"/>
                <w:kern w:val="0"/>
                <w:sz w:val="24"/>
              </w:rPr>
              <w:t>□</w:t>
            </w:r>
            <w:r w:rsidRPr="00F84DA1">
              <w:rPr>
                <w:rFonts w:ascii="ＭＳ 明朝" w:hAnsi="Times New Roman"/>
                <w:bCs/>
                <w:color w:val="000000"/>
                <w:kern w:val="0"/>
                <w:sz w:val="24"/>
              </w:rPr>
              <w:t xml:space="preserve"> </w:t>
            </w:r>
            <w:r w:rsidRPr="00F84DA1">
              <w:rPr>
                <w:rFonts w:ascii="ＭＳ 明朝" w:hAnsi="Times New Roman" w:cs="ＭＳ 明朝" w:hint="eastAsia"/>
                <w:bCs/>
                <w:color w:val="000000"/>
                <w:kern w:val="0"/>
                <w:sz w:val="24"/>
              </w:rPr>
              <w:t>③</w:t>
            </w:r>
          </w:p>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hint="eastAsia"/>
                <w:color w:val="000000"/>
                <w:kern w:val="0"/>
                <w:sz w:val="24"/>
              </w:rPr>
            </w:pPr>
          </w:p>
        </w:tc>
        <w:tc>
          <w:tcPr>
            <w:tcW w:w="2533" w:type="dxa"/>
            <w:tcBorders>
              <w:top w:val="single" w:sz="4" w:space="0" w:color="000000"/>
              <w:left w:val="single" w:sz="4" w:space="0" w:color="000000"/>
              <w:bottom w:val="single" w:sz="4" w:space="0" w:color="000000"/>
              <w:right w:val="single" w:sz="4" w:space="0" w:color="000000"/>
            </w:tcBorders>
          </w:tcPr>
          <w:p w:rsidR="00C64C0D" w:rsidRPr="001452A5" w:rsidRDefault="00C64C0D" w:rsidP="00C64C0D">
            <w:pPr>
              <w:suppressAutoHyphens/>
              <w:kinsoku w:val="0"/>
              <w:overflowPunct w:val="0"/>
              <w:autoSpaceDE w:val="0"/>
              <w:autoSpaceDN w:val="0"/>
              <w:adjustRightInd w:val="0"/>
              <w:snapToGrid w:val="0"/>
              <w:jc w:val="left"/>
              <w:textAlignment w:val="baseline"/>
              <w:rPr>
                <w:rFonts w:ascii="ＭＳ 明朝" w:hAnsi="Times New Roman" w:hint="eastAsia"/>
                <w:color w:val="000000"/>
                <w:kern w:val="0"/>
                <w:sz w:val="24"/>
              </w:rPr>
            </w:pPr>
            <w:r w:rsidRPr="001452A5">
              <w:rPr>
                <w:rFonts w:ascii="Times New Roman" w:hAnsi="Times New Roman" w:cs="ＭＳ 明朝" w:hint="eastAsia"/>
                <w:bCs/>
                <w:color w:val="000000"/>
                <w:kern w:val="0"/>
                <w:sz w:val="24"/>
              </w:rPr>
              <w:t>不動産の</w:t>
            </w:r>
            <w:r w:rsidR="00FD6402" w:rsidRPr="001452A5">
              <w:rPr>
                <w:rFonts w:ascii="Times New Roman" w:hAnsi="Times New Roman" w:cs="ＭＳ 明朝" w:hint="eastAsia"/>
                <w:bCs/>
                <w:color w:val="000000"/>
                <w:kern w:val="0"/>
                <w:sz w:val="24"/>
              </w:rPr>
              <w:t>処分等のため</w:t>
            </w:r>
          </w:p>
        </w:tc>
        <w:tc>
          <w:tcPr>
            <w:tcW w:w="6467" w:type="dxa"/>
            <w:tcBorders>
              <w:top w:val="single" w:sz="4" w:space="0" w:color="000000"/>
              <w:left w:val="single" w:sz="4" w:space="0" w:color="000000"/>
              <w:bottom w:val="single" w:sz="4" w:space="0" w:color="000000"/>
              <w:right w:val="single" w:sz="4" w:space="0" w:color="000000"/>
            </w:tcBorders>
          </w:tcPr>
          <w:p w:rsidR="00C64C0D" w:rsidRPr="00F84DA1" w:rsidRDefault="00C64C0D" w:rsidP="00931A56">
            <w:pPr>
              <w:suppressAutoHyphens/>
              <w:kinsoku w:val="0"/>
              <w:overflowPunct w:val="0"/>
              <w:autoSpaceDE w:val="0"/>
              <w:autoSpaceDN w:val="0"/>
              <w:adjustRightInd w:val="0"/>
              <w:jc w:val="left"/>
              <w:textAlignment w:val="baseline"/>
              <w:rPr>
                <w:rFonts w:ascii="ＭＳ 明朝" w:hAnsi="Times New Roman"/>
                <w:color w:val="000000"/>
                <w:kern w:val="0"/>
                <w:sz w:val="24"/>
              </w:rPr>
            </w:pPr>
            <w:r w:rsidRPr="00F84DA1">
              <w:rPr>
                <w:rFonts w:ascii="ＭＳ 明朝" w:hAnsi="Times New Roman" w:cs="ＭＳ 明朝" w:hint="eastAsia"/>
                <w:bCs/>
                <w:color w:val="000000"/>
                <w:kern w:val="0"/>
                <w:sz w:val="24"/>
              </w:rPr>
              <w:t>対象の不動産：</w:t>
            </w:r>
          </w:p>
          <w:p w:rsidR="00931A56" w:rsidRPr="00F84DA1" w:rsidRDefault="00931A56" w:rsidP="00931A56">
            <w:pPr>
              <w:suppressAutoHyphens/>
              <w:kinsoku w:val="0"/>
              <w:overflowPunct w:val="0"/>
              <w:autoSpaceDE w:val="0"/>
              <w:autoSpaceDN w:val="0"/>
              <w:adjustRightInd w:val="0"/>
              <w:snapToGrid w:val="0"/>
              <w:jc w:val="left"/>
              <w:textAlignment w:val="baseline"/>
              <w:rPr>
                <w:rFonts w:ascii="ＭＳ 明朝" w:hAnsi="Times New Roman" w:cs="ＭＳ 明朝" w:hint="eastAsia"/>
                <w:bCs/>
                <w:color w:val="000000"/>
                <w:kern w:val="0"/>
                <w:sz w:val="24"/>
              </w:rPr>
            </w:pPr>
            <w:r w:rsidRPr="00F84DA1">
              <w:rPr>
                <w:rFonts w:ascii="ＭＳ 明朝" w:hAnsi="Times New Roman" w:cs="ＭＳ 明朝" w:hint="eastAsia"/>
                <w:bCs/>
                <w:color w:val="000000"/>
                <w:kern w:val="0"/>
                <w:sz w:val="24"/>
              </w:rPr>
              <w:t>処分等の内容：□売却，□賃貸，□抵当権等設定，</w:t>
            </w:r>
          </w:p>
          <w:p w:rsidR="00FD6402" w:rsidRPr="00F84DA1" w:rsidRDefault="00FD6402" w:rsidP="001452A5">
            <w:pPr>
              <w:suppressAutoHyphens/>
              <w:kinsoku w:val="0"/>
              <w:overflowPunct w:val="0"/>
              <w:autoSpaceDE w:val="0"/>
              <w:autoSpaceDN w:val="0"/>
              <w:adjustRightInd w:val="0"/>
              <w:snapToGrid w:val="0"/>
              <w:ind w:leftChars="796" w:left="1735"/>
              <w:jc w:val="left"/>
              <w:textAlignment w:val="baseline"/>
              <w:rPr>
                <w:rFonts w:ascii="ＭＳ 明朝" w:hAnsi="Times New Roman"/>
                <w:color w:val="000000"/>
                <w:kern w:val="0"/>
                <w:sz w:val="24"/>
              </w:rPr>
            </w:pPr>
            <w:r w:rsidRPr="00F84DA1">
              <w:rPr>
                <w:rFonts w:ascii="ＭＳ 明朝" w:hAnsi="Times New Roman" w:cs="ＭＳ 明朝" w:hint="eastAsia"/>
                <w:bCs/>
                <w:color w:val="000000"/>
                <w:kern w:val="0"/>
                <w:sz w:val="24"/>
              </w:rPr>
              <w:t>□（　　　　　　　　　　　　　　　）</w:t>
            </w:r>
          </w:p>
          <w:p w:rsidR="00C64C0D" w:rsidRPr="00F84DA1" w:rsidRDefault="00931A56" w:rsidP="00931A56">
            <w:pPr>
              <w:suppressAutoHyphens/>
              <w:kinsoku w:val="0"/>
              <w:overflowPunct w:val="0"/>
              <w:autoSpaceDE w:val="0"/>
              <w:autoSpaceDN w:val="0"/>
              <w:adjustRightInd w:val="0"/>
              <w:jc w:val="left"/>
              <w:textAlignment w:val="baseline"/>
              <w:rPr>
                <w:rFonts w:ascii="ＭＳ 明朝" w:hAnsi="Times New Roman"/>
                <w:color w:val="000000"/>
                <w:kern w:val="0"/>
                <w:sz w:val="24"/>
              </w:rPr>
            </w:pPr>
            <w:r w:rsidRPr="00F84DA1">
              <w:rPr>
                <w:rFonts w:ascii="ＭＳ 明朝" w:hAnsi="Times New Roman" w:cs="ＭＳ 明朝" w:hint="eastAsia"/>
                <w:bCs/>
                <w:color w:val="000000"/>
                <w:kern w:val="0"/>
                <w:sz w:val="24"/>
              </w:rPr>
              <w:t>そ</w:t>
            </w:r>
            <w:r w:rsidR="00FD6402" w:rsidRPr="00F84DA1">
              <w:rPr>
                <w:rFonts w:ascii="ＭＳ 明朝" w:hAnsi="Times New Roman" w:cs="ＭＳ 明朝" w:hint="eastAsia"/>
                <w:bCs/>
                <w:color w:val="000000"/>
                <w:kern w:val="0"/>
                <w:sz w:val="24"/>
              </w:rPr>
              <w:t>の理由：</w:t>
            </w:r>
          </w:p>
        </w:tc>
      </w:tr>
      <w:tr w:rsidR="00C64C0D" w:rsidRPr="003D6A16" w:rsidTr="00F84DA1">
        <w:tblPrEx>
          <w:tblCellMar>
            <w:bottom w:w="0" w:type="dxa"/>
          </w:tblCellMar>
        </w:tblPrEx>
        <w:tc>
          <w:tcPr>
            <w:tcW w:w="840" w:type="dxa"/>
            <w:tcBorders>
              <w:top w:val="single" w:sz="4" w:space="0" w:color="000000"/>
              <w:left w:val="single" w:sz="4" w:space="0" w:color="000000"/>
              <w:bottom w:val="single" w:sz="4" w:space="0" w:color="000000"/>
              <w:right w:val="single" w:sz="4" w:space="0" w:color="000000"/>
            </w:tcBorders>
          </w:tcPr>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F84DA1">
              <w:rPr>
                <w:rFonts w:ascii="ＭＳ 明朝" w:hAnsi="Times New Roman" w:cs="ＭＳ 明朝" w:hint="eastAsia"/>
                <w:bCs/>
                <w:color w:val="000000"/>
                <w:kern w:val="0"/>
                <w:sz w:val="24"/>
              </w:rPr>
              <w:t>□</w:t>
            </w:r>
            <w:r w:rsidRPr="00F84DA1">
              <w:rPr>
                <w:rFonts w:ascii="ＭＳ 明朝" w:hAnsi="Times New Roman"/>
                <w:bCs/>
                <w:color w:val="000000"/>
                <w:kern w:val="0"/>
                <w:sz w:val="24"/>
              </w:rPr>
              <w:t xml:space="preserve"> </w:t>
            </w:r>
            <w:r w:rsidRPr="00F84DA1">
              <w:rPr>
                <w:rFonts w:ascii="ＭＳ 明朝" w:hAnsi="Times New Roman" w:cs="ＭＳ 明朝" w:hint="eastAsia"/>
                <w:bCs/>
                <w:color w:val="000000"/>
                <w:kern w:val="0"/>
                <w:sz w:val="24"/>
              </w:rPr>
              <w:t>④</w:t>
            </w:r>
          </w:p>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hint="eastAsia"/>
                <w:color w:val="000000"/>
                <w:kern w:val="0"/>
                <w:sz w:val="24"/>
              </w:rPr>
            </w:pPr>
          </w:p>
        </w:tc>
        <w:tc>
          <w:tcPr>
            <w:tcW w:w="2533" w:type="dxa"/>
            <w:tcBorders>
              <w:top w:val="single" w:sz="4" w:space="0" w:color="000000"/>
              <w:left w:val="single" w:sz="4" w:space="0" w:color="000000"/>
              <w:bottom w:val="single" w:sz="4" w:space="0" w:color="000000"/>
              <w:right w:val="single" w:sz="4" w:space="0" w:color="000000"/>
            </w:tcBorders>
          </w:tcPr>
          <w:p w:rsidR="00C64C0D" w:rsidRPr="001452A5" w:rsidRDefault="00931A56" w:rsidP="00C64C0D">
            <w:pPr>
              <w:suppressAutoHyphens/>
              <w:kinsoku w:val="0"/>
              <w:overflowPunct w:val="0"/>
              <w:autoSpaceDE w:val="0"/>
              <w:autoSpaceDN w:val="0"/>
              <w:adjustRightInd w:val="0"/>
              <w:snapToGrid w:val="0"/>
              <w:jc w:val="left"/>
              <w:textAlignment w:val="baseline"/>
              <w:rPr>
                <w:rFonts w:ascii="ＭＳ 明朝" w:hAnsi="Times New Roman" w:hint="eastAsia"/>
                <w:color w:val="000000"/>
                <w:kern w:val="0"/>
                <w:sz w:val="24"/>
              </w:rPr>
            </w:pPr>
            <w:r w:rsidRPr="001452A5">
              <w:rPr>
                <w:rFonts w:ascii="Times New Roman" w:hAnsi="Times New Roman" w:cs="ＭＳ 明朝" w:hint="eastAsia"/>
                <w:bCs/>
                <w:color w:val="000000"/>
                <w:kern w:val="0"/>
                <w:sz w:val="24"/>
              </w:rPr>
              <w:t>介護保険契約</w:t>
            </w:r>
            <w:r w:rsidR="00C0026C" w:rsidRPr="001452A5">
              <w:rPr>
                <w:rFonts w:ascii="Times New Roman" w:hAnsi="Times New Roman" w:cs="ＭＳ 明朝" w:hint="eastAsia"/>
                <w:bCs/>
                <w:color w:val="000000"/>
                <w:kern w:val="0"/>
                <w:sz w:val="24"/>
              </w:rPr>
              <w:t>や</w:t>
            </w:r>
            <w:r w:rsidRPr="001452A5">
              <w:rPr>
                <w:rFonts w:ascii="Times New Roman" w:hAnsi="Times New Roman" w:cs="ＭＳ 明朝" w:hint="eastAsia"/>
                <w:bCs/>
                <w:color w:val="000000"/>
                <w:kern w:val="0"/>
                <w:sz w:val="24"/>
              </w:rPr>
              <w:t>施設入所等のため</w:t>
            </w:r>
          </w:p>
        </w:tc>
        <w:tc>
          <w:tcPr>
            <w:tcW w:w="6467" w:type="dxa"/>
            <w:tcBorders>
              <w:top w:val="single" w:sz="4" w:space="0" w:color="000000"/>
              <w:left w:val="single" w:sz="4" w:space="0" w:color="000000"/>
              <w:bottom w:val="single" w:sz="4" w:space="0" w:color="000000"/>
              <w:right w:val="single" w:sz="4" w:space="0" w:color="000000"/>
            </w:tcBorders>
          </w:tcPr>
          <w:p w:rsidR="00931A56" w:rsidRPr="00F84DA1" w:rsidRDefault="00931A56" w:rsidP="001F6BB1">
            <w:pPr>
              <w:suppressAutoHyphens/>
              <w:kinsoku w:val="0"/>
              <w:overflowPunct w:val="0"/>
              <w:autoSpaceDE w:val="0"/>
              <w:autoSpaceDN w:val="0"/>
              <w:adjustRightInd w:val="0"/>
              <w:jc w:val="left"/>
              <w:textAlignment w:val="baseline"/>
              <w:rPr>
                <w:rFonts w:ascii="ＭＳ 明朝" w:hAnsi="Times New Roman" w:hint="eastAsia"/>
                <w:color w:val="000000"/>
                <w:kern w:val="0"/>
                <w:sz w:val="24"/>
              </w:rPr>
            </w:pPr>
            <w:r w:rsidRPr="00F84DA1">
              <w:rPr>
                <w:rFonts w:ascii="ＭＳ 明朝" w:hAnsi="Times New Roman" w:cs="ＭＳ 明朝" w:hint="eastAsia"/>
                <w:bCs/>
                <w:color w:val="000000"/>
                <w:kern w:val="0"/>
                <w:sz w:val="24"/>
              </w:rPr>
              <w:t>契約の</w:t>
            </w:r>
            <w:r w:rsidR="007D5471" w:rsidRPr="00F84DA1">
              <w:rPr>
                <w:rFonts w:ascii="ＭＳ 明朝" w:hAnsi="Times New Roman" w:cs="ＭＳ 明朝" w:hint="eastAsia"/>
                <w:bCs/>
                <w:color w:val="000000"/>
                <w:kern w:val="0"/>
                <w:sz w:val="24"/>
              </w:rPr>
              <w:t>内容（</w:t>
            </w:r>
            <w:r w:rsidRPr="00F84DA1">
              <w:rPr>
                <w:rFonts w:ascii="ＭＳ 明朝" w:hAnsi="Times New Roman" w:cs="ＭＳ 明朝" w:hint="eastAsia"/>
                <w:bCs/>
                <w:color w:val="000000"/>
                <w:kern w:val="0"/>
                <w:sz w:val="24"/>
              </w:rPr>
              <w:t>施設等の名称</w:t>
            </w:r>
            <w:r w:rsidR="007D5471" w:rsidRPr="00F84DA1">
              <w:rPr>
                <w:rFonts w:ascii="ＭＳ 明朝" w:hAnsi="Times New Roman" w:cs="ＭＳ 明朝" w:hint="eastAsia"/>
                <w:bCs/>
                <w:color w:val="000000"/>
                <w:kern w:val="0"/>
                <w:sz w:val="24"/>
              </w:rPr>
              <w:t>）</w:t>
            </w:r>
            <w:r w:rsidRPr="00F84DA1">
              <w:rPr>
                <w:rFonts w:ascii="ＭＳ 明朝" w:hAnsi="Times New Roman" w:cs="ＭＳ 明朝" w:hint="eastAsia"/>
                <w:bCs/>
                <w:color w:val="000000"/>
                <w:kern w:val="0"/>
                <w:sz w:val="24"/>
              </w:rPr>
              <w:t>：</w:t>
            </w:r>
          </w:p>
          <w:p w:rsidR="00C64C0D" w:rsidRPr="00F84DA1" w:rsidRDefault="00931A56" w:rsidP="001F6BB1">
            <w:pPr>
              <w:suppressAutoHyphens/>
              <w:kinsoku w:val="0"/>
              <w:overflowPunct w:val="0"/>
              <w:autoSpaceDE w:val="0"/>
              <w:autoSpaceDN w:val="0"/>
              <w:adjustRightInd w:val="0"/>
              <w:jc w:val="left"/>
              <w:textAlignment w:val="baseline"/>
              <w:rPr>
                <w:rFonts w:ascii="ＭＳ 明朝" w:hAnsi="Times New Roman"/>
                <w:color w:val="000000"/>
                <w:kern w:val="0"/>
                <w:sz w:val="24"/>
              </w:rPr>
            </w:pPr>
            <w:r w:rsidRPr="00F84DA1">
              <w:rPr>
                <w:rFonts w:ascii="ＭＳ 明朝" w:hAnsi="Times New Roman" w:cs="ＭＳ 明朝" w:hint="eastAsia"/>
                <w:bCs/>
                <w:color w:val="000000"/>
                <w:kern w:val="0"/>
                <w:sz w:val="24"/>
              </w:rPr>
              <w:t>契約の時期（予定も含む）：</w:t>
            </w:r>
          </w:p>
        </w:tc>
      </w:tr>
      <w:tr w:rsidR="00C64C0D" w:rsidRPr="003D6A16" w:rsidTr="00F84DA1">
        <w:tblPrEx>
          <w:tblCellMar>
            <w:bottom w:w="0" w:type="dxa"/>
          </w:tblCellMar>
        </w:tblPrEx>
        <w:trPr>
          <w:trHeight w:val="1600"/>
        </w:trPr>
        <w:tc>
          <w:tcPr>
            <w:tcW w:w="840" w:type="dxa"/>
            <w:tcBorders>
              <w:top w:val="single" w:sz="4" w:space="0" w:color="000000"/>
              <w:left w:val="single" w:sz="4" w:space="0" w:color="000000"/>
              <w:bottom w:val="single" w:sz="4" w:space="0" w:color="000000"/>
              <w:right w:val="single" w:sz="4" w:space="0" w:color="000000"/>
            </w:tcBorders>
          </w:tcPr>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F84DA1">
              <w:rPr>
                <w:rFonts w:ascii="ＭＳ 明朝" w:hAnsi="Times New Roman" w:cs="ＭＳ 明朝" w:hint="eastAsia"/>
                <w:bCs/>
                <w:color w:val="000000"/>
                <w:kern w:val="0"/>
                <w:sz w:val="24"/>
              </w:rPr>
              <w:t>□</w:t>
            </w:r>
            <w:r w:rsidRPr="00F84DA1">
              <w:rPr>
                <w:rFonts w:ascii="ＭＳ 明朝" w:hAnsi="Times New Roman"/>
                <w:bCs/>
                <w:color w:val="000000"/>
                <w:kern w:val="0"/>
                <w:sz w:val="24"/>
              </w:rPr>
              <w:t xml:space="preserve"> </w:t>
            </w:r>
            <w:r w:rsidRPr="00F84DA1">
              <w:rPr>
                <w:rFonts w:ascii="ＭＳ 明朝" w:hAnsi="Times New Roman" w:cs="ＭＳ 明朝" w:hint="eastAsia"/>
                <w:bCs/>
                <w:color w:val="000000"/>
                <w:kern w:val="0"/>
                <w:sz w:val="24"/>
              </w:rPr>
              <w:t>⑤</w:t>
            </w:r>
          </w:p>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hint="eastAsia"/>
                <w:color w:val="000000"/>
                <w:kern w:val="0"/>
                <w:sz w:val="24"/>
              </w:rPr>
            </w:pPr>
          </w:p>
        </w:tc>
        <w:tc>
          <w:tcPr>
            <w:tcW w:w="2533" w:type="dxa"/>
            <w:tcBorders>
              <w:top w:val="single" w:sz="4" w:space="0" w:color="000000"/>
              <w:left w:val="single" w:sz="4" w:space="0" w:color="000000"/>
              <w:bottom w:val="single" w:sz="4" w:space="0" w:color="000000"/>
              <w:right w:val="single" w:sz="4" w:space="0" w:color="000000"/>
            </w:tcBorders>
          </w:tcPr>
          <w:p w:rsidR="00C64C0D" w:rsidRPr="001452A5" w:rsidRDefault="00931A56" w:rsidP="00C64C0D">
            <w:pPr>
              <w:suppressAutoHyphens/>
              <w:kinsoku w:val="0"/>
              <w:overflowPunct w:val="0"/>
              <w:autoSpaceDE w:val="0"/>
              <w:autoSpaceDN w:val="0"/>
              <w:adjustRightInd w:val="0"/>
              <w:snapToGrid w:val="0"/>
              <w:jc w:val="left"/>
              <w:textAlignment w:val="baseline"/>
              <w:rPr>
                <w:rFonts w:ascii="ＭＳ 明朝" w:hAnsi="Times New Roman" w:hint="eastAsia"/>
                <w:color w:val="000000"/>
                <w:kern w:val="0"/>
                <w:sz w:val="24"/>
              </w:rPr>
            </w:pPr>
            <w:r w:rsidRPr="001452A5">
              <w:rPr>
                <w:rFonts w:ascii="Times New Roman" w:hAnsi="Times New Roman" w:cs="ＭＳ 明朝" w:hint="eastAsia"/>
                <w:bCs/>
                <w:color w:val="000000"/>
                <w:kern w:val="0"/>
                <w:sz w:val="24"/>
              </w:rPr>
              <w:t>相続手続</w:t>
            </w:r>
            <w:r w:rsidR="00FA7386" w:rsidRPr="001452A5">
              <w:rPr>
                <w:rFonts w:ascii="Times New Roman" w:hAnsi="Times New Roman" w:cs="ＭＳ 明朝" w:hint="eastAsia"/>
                <w:bCs/>
                <w:color w:val="000000"/>
                <w:kern w:val="0"/>
                <w:sz w:val="24"/>
              </w:rPr>
              <w:t>の</w:t>
            </w:r>
            <w:r w:rsidR="00FD6402" w:rsidRPr="001452A5">
              <w:rPr>
                <w:rFonts w:ascii="Times New Roman" w:hAnsi="Times New Roman" w:cs="ＭＳ 明朝" w:hint="eastAsia"/>
                <w:bCs/>
                <w:color w:val="000000"/>
                <w:kern w:val="0"/>
                <w:sz w:val="24"/>
              </w:rPr>
              <w:t>ため</w:t>
            </w:r>
          </w:p>
        </w:tc>
        <w:tc>
          <w:tcPr>
            <w:tcW w:w="6467" w:type="dxa"/>
            <w:tcBorders>
              <w:top w:val="single" w:sz="4" w:space="0" w:color="000000"/>
              <w:left w:val="single" w:sz="4" w:space="0" w:color="000000"/>
              <w:bottom w:val="single" w:sz="4" w:space="0" w:color="000000"/>
              <w:right w:val="single" w:sz="4" w:space="0" w:color="000000"/>
            </w:tcBorders>
            <w:vAlign w:val="center"/>
          </w:tcPr>
          <w:p w:rsidR="00FD6402" w:rsidRPr="00F84DA1" w:rsidRDefault="00FD6402" w:rsidP="002D4F15">
            <w:pPr>
              <w:suppressAutoHyphens/>
              <w:kinsoku w:val="0"/>
              <w:overflowPunct w:val="0"/>
              <w:autoSpaceDE w:val="0"/>
              <w:autoSpaceDN w:val="0"/>
              <w:adjustRightInd w:val="0"/>
              <w:snapToGrid w:val="0"/>
              <w:spacing w:line="360" w:lineRule="auto"/>
              <w:textAlignment w:val="baseline"/>
              <w:rPr>
                <w:rFonts w:ascii="ＭＳ 明朝" w:hAnsi="Times New Roman"/>
                <w:color w:val="000000"/>
                <w:kern w:val="0"/>
                <w:sz w:val="24"/>
              </w:rPr>
            </w:pPr>
            <w:r w:rsidRPr="00F84DA1">
              <w:rPr>
                <w:rFonts w:ascii="ＭＳ 明朝" w:hAnsi="Times New Roman" w:cs="ＭＳ 明朝" w:hint="eastAsia"/>
                <w:bCs/>
                <w:color w:val="000000"/>
                <w:kern w:val="0"/>
                <w:sz w:val="24"/>
              </w:rPr>
              <w:t>被相続人名：</w:t>
            </w:r>
          </w:p>
          <w:p w:rsidR="00FD6402" w:rsidRPr="00F84DA1" w:rsidRDefault="00FD6402" w:rsidP="002D4F15">
            <w:pPr>
              <w:suppressAutoHyphens/>
              <w:kinsoku w:val="0"/>
              <w:overflowPunct w:val="0"/>
              <w:autoSpaceDE w:val="0"/>
              <w:autoSpaceDN w:val="0"/>
              <w:adjustRightInd w:val="0"/>
              <w:snapToGrid w:val="0"/>
              <w:spacing w:line="360" w:lineRule="auto"/>
              <w:textAlignment w:val="baseline"/>
              <w:rPr>
                <w:rFonts w:ascii="ＭＳ 明朝" w:hAnsi="Times New Roman"/>
                <w:color w:val="000000"/>
                <w:kern w:val="0"/>
                <w:sz w:val="24"/>
              </w:rPr>
            </w:pPr>
            <w:r w:rsidRPr="00F84DA1">
              <w:rPr>
                <w:rFonts w:ascii="ＭＳ 明朝" w:hAnsi="Times New Roman" w:cs="ＭＳ 明朝" w:hint="eastAsia"/>
                <w:bCs/>
                <w:color w:val="000000"/>
                <w:kern w:val="0"/>
                <w:sz w:val="24"/>
              </w:rPr>
              <w:t>死</w:t>
            </w:r>
            <w:r w:rsidRPr="00F84DA1">
              <w:rPr>
                <w:rFonts w:ascii="ＭＳ 明朝" w:hAnsi="Times New Roman"/>
                <w:bCs/>
                <w:color w:val="000000"/>
                <w:kern w:val="0"/>
                <w:sz w:val="24"/>
              </w:rPr>
              <w:t xml:space="preserve">  </w:t>
            </w:r>
            <w:r w:rsidRPr="00F84DA1">
              <w:rPr>
                <w:rFonts w:ascii="ＭＳ 明朝" w:hAnsi="Times New Roman" w:cs="ＭＳ 明朝" w:hint="eastAsia"/>
                <w:bCs/>
                <w:color w:val="000000"/>
                <w:kern w:val="0"/>
                <w:sz w:val="24"/>
              </w:rPr>
              <w:t>亡</w:t>
            </w:r>
            <w:r w:rsidRPr="00F84DA1">
              <w:rPr>
                <w:rFonts w:ascii="ＭＳ 明朝" w:hAnsi="Times New Roman"/>
                <w:bCs/>
                <w:color w:val="000000"/>
                <w:kern w:val="0"/>
                <w:sz w:val="24"/>
              </w:rPr>
              <w:t xml:space="preserve">  </w:t>
            </w:r>
            <w:r w:rsidRPr="00F84DA1">
              <w:rPr>
                <w:rFonts w:ascii="ＭＳ 明朝" w:hAnsi="Times New Roman" w:cs="ＭＳ 明朝" w:hint="eastAsia"/>
                <w:bCs/>
                <w:color w:val="000000"/>
                <w:kern w:val="0"/>
                <w:sz w:val="24"/>
              </w:rPr>
              <w:t>日：平成　　年　　月　　日死亡</w:t>
            </w:r>
          </w:p>
          <w:p w:rsidR="00FD6402" w:rsidRPr="00F84DA1" w:rsidRDefault="00FD6402" w:rsidP="002D4F15">
            <w:pPr>
              <w:suppressAutoHyphens/>
              <w:kinsoku w:val="0"/>
              <w:overflowPunct w:val="0"/>
              <w:autoSpaceDE w:val="0"/>
              <w:autoSpaceDN w:val="0"/>
              <w:adjustRightInd w:val="0"/>
              <w:snapToGrid w:val="0"/>
              <w:spacing w:line="360" w:lineRule="auto"/>
              <w:textAlignment w:val="baseline"/>
              <w:rPr>
                <w:rFonts w:ascii="ＭＳ 明朝" w:hAnsi="Times New Roman"/>
                <w:color w:val="000000"/>
                <w:kern w:val="0"/>
                <w:sz w:val="24"/>
              </w:rPr>
            </w:pPr>
            <w:r w:rsidRPr="00F84DA1">
              <w:rPr>
                <w:rFonts w:ascii="ＭＳ 明朝" w:hAnsi="Times New Roman" w:cs="ＭＳ 明朝" w:hint="eastAsia"/>
                <w:color w:val="000000"/>
                <w:kern w:val="0"/>
                <w:sz w:val="24"/>
              </w:rPr>
              <w:t>本人との関係：</w:t>
            </w:r>
          </w:p>
          <w:p w:rsidR="00C64C0D" w:rsidRPr="00F84DA1" w:rsidRDefault="00931A56" w:rsidP="002D4F15">
            <w:pPr>
              <w:suppressAutoHyphens/>
              <w:kinsoku w:val="0"/>
              <w:overflowPunct w:val="0"/>
              <w:autoSpaceDE w:val="0"/>
              <w:autoSpaceDN w:val="0"/>
              <w:adjustRightInd w:val="0"/>
              <w:snapToGrid w:val="0"/>
              <w:spacing w:line="360" w:lineRule="auto"/>
              <w:textAlignment w:val="baseline"/>
              <w:rPr>
                <w:rFonts w:ascii="ＭＳ 明朝" w:hAnsi="Times New Roman" w:cs="ＭＳ 明朝" w:hint="eastAsia"/>
                <w:color w:val="000000"/>
                <w:kern w:val="0"/>
                <w:sz w:val="24"/>
              </w:rPr>
            </w:pPr>
            <w:r w:rsidRPr="00F84DA1">
              <w:rPr>
                <w:rFonts w:ascii="ＭＳ 明朝" w:hAnsi="Times New Roman" w:cs="ＭＳ 明朝" w:hint="eastAsia"/>
                <w:color w:val="000000"/>
                <w:kern w:val="0"/>
                <w:sz w:val="24"/>
              </w:rPr>
              <w:t>相続手続：</w:t>
            </w:r>
            <w:r w:rsidR="00FA7386" w:rsidRPr="00F84DA1">
              <w:rPr>
                <w:rFonts w:ascii="ＭＳ 明朝" w:hAnsi="Times New Roman" w:cs="ＭＳ 明朝" w:hint="eastAsia"/>
                <w:color w:val="000000"/>
                <w:kern w:val="0"/>
                <w:sz w:val="24"/>
              </w:rPr>
              <w:t>□遺産分割協議，□相続放棄，□</w:t>
            </w:r>
            <w:r w:rsidR="006C6195" w:rsidRPr="00F84DA1">
              <w:rPr>
                <w:rFonts w:ascii="ＭＳ 明朝" w:hAnsi="Times New Roman" w:cs="ＭＳ 明朝" w:hint="eastAsia"/>
                <w:bCs/>
                <w:color w:val="000000"/>
                <w:kern w:val="0"/>
                <w:sz w:val="24"/>
              </w:rPr>
              <w:t>（　　　　　）</w:t>
            </w:r>
          </w:p>
          <w:p w:rsidR="00C64C0D" w:rsidRPr="00F84DA1" w:rsidRDefault="002D4F15" w:rsidP="002D4F15">
            <w:pPr>
              <w:suppressAutoHyphens/>
              <w:kinsoku w:val="0"/>
              <w:overflowPunct w:val="0"/>
              <w:autoSpaceDE w:val="0"/>
              <w:autoSpaceDN w:val="0"/>
              <w:adjustRightInd w:val="0"/>
              <w:snapToGrid w:val="0"/>
              <w:spacing w:line="360" w:lineRule="auto"/>
              <w:textAlignment w:val="baseline"/>
              <w:rPr>
                <w:rFonts w:ascii="ＭＳ 明朝" w:hAnsi="Times New Roman" w:hint="eastAsia"/>
                <w:color w:val="000000"/>
                <w:kern w:val="0"/>
                <w:sz w:val="24"/>
              </w:rPr>
            </w:pPr>
            <w:r w:rsidRPr="00F84DA1">
              <w:rPr>
                <w:rFonts w:ascii="ＭＳ 明朝" w:hAnsi="Times New Roman" w:cs="ＭＳ 明朝" w:hint="eastAsia"/>
                <w:color w:val="000000"/>
                <w:kern w:val="0"/>
                <w:sz w:val="24"/>
              </w:rPr>
              <w:t>遺産の内容</w:t>
            </w:r>
            <w:r w:rsidR="006C6195" w:rsidRPr="00F84DA1">
              <w:rPr>
                <w:rFonts w:ascii="ＭＳ 明朝" w:hAnsi="Times New Roman" w:cs="ＭＳ 明朝" w:hint="eastAsia"/>
                <w:color w:val="000000"/>
                <w:kern w:val="0"/>
                <w:sz w:val="24"/>
              </w:rPr>
              <w:t>：</w:t>
            </w:r>
            <w:r w:rsidR="006C6195" w:rsidRPr="00F84DA1">
              <w:rPr>
                <w:rFonts w:ascii="ＭＳ 明朝" w:hAnsi="Times New Roman" w:hint="eastAsia"/>
                <w:color w:val="000000"/>
                <w:kern w:val="0"/>
                <w:sz w:val="24"/>
              </w:rPr>
              <w:t xml:space="preserve"> </w:t>
            </w:r>
          </w:p>
        </w:tc>
      </w:tr>
      <w:tr w:rsidR="00C64C0D" w:rsidRPr="003D6A16" w:rsidTr="00F84DA1">
        <w:tblPrEx>
          <w:tblCellMar>
            <w:bottom w:w="0" w:type="dxa"/>
          </w:tblCellMar>
        </w:tblPrEx>
        <w:trPr>
          <w:trHeight w:val="2303"/>
        </w:trPr>
        <w:tc>
          <w:tcPr>
            <w:tcW w:w="840" w:type="dxa"/>
            <w:tcBorders>
              <w:top w:val="single" w:sz="4" w:space="0" w:color="000000"/>
              <w:left w:val="single" w:sz="4" w:space="0" w:color="000000"/>
              <w:bottom w:val="single" w:sz="4" w:space="0" w:color="000000"/>
              <w:right w:val="single" w:sz="4" w:space="0" w:color="000000"/>
            </w:tcBorders>
          </w:tcPr>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F84DA1">
              <w:rPr>
                <w:rFonts w:ascii="ＭＳ 明朝" w:hAnsi="Times New Roman" w:cs="ＭＳ 明朝" w:hint="eastAsia"/>
                <w:bCs/>
                <w:color w:val="000000"/>
                <w:kern w:val="0"/>
                <w:sz w:val="24"/>
              </w:rPr>
              <w:t>□</w:t>
            </w:r>
            <w:r w:rsidRPr="00F84DA1">
              <w:rPr>
                <w:rFonts w:ascii="ＭＳ 明朝" w:hAnsi="Times New Roman"/>
                <w:bCs/>
                <w:color w:val="000000"/>
                <w:kern w:val="0"/>
                <w:sz w:val="24"/>
              </w:rPr>
              <w:t xml:space="preserve"> </w:t>
            </w:r>
            <w:r w:rsidRPr="00F84DA1">
              <w:rPr>
                <w:rFonts w:ascii="ＭＳ 明朝" w:hAnsi="Times New Roman" w:cs="ＭＳ 明朝" w:hint="eastAsia"/>
                <w:bCs/>
                <w:color w:val="000000"/>
                <w:kern w:val="0"/>
                <w:sz w:val="24"/>
              </w:rPr>
              <w:t>⑥</w:t>
            </w:r>
          </w:p>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hint="eastAsia"/>
                <w:color w:val="000000"/>
                <w:kern w:val="0"/>
                <w:sz w:val="24"/>
              </w:rPr>
            </w:pPr>
          </w:p>
        </w:tc>
        <w:tc>
          <w:tcPr>
            <w:tcW w:w="2533" w:type="dxa"/>
            <w:tcBorders>
              <w:top w:val="single" w:sz="4" w:space="0" w:color="000000"/>
              <w:left w:val="single" w:sz="4" w:space="0" w:color="000000"/>
              <w:bottom w:val="single" w:sz="4" w:space="0" w:color="000000"/>
              <w:right w:val="single" w:sz="4" w:space="0" w:color="000000"/>
            </w:tcBorders>
          </w:tcPr>
          <w:p w:rsidR="00C64C0D" w:rsidRPr="001452A5" w:rsidRDefault="00FA7386"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1452A5">
              <w:rPr>
                <w:rFonts w:ascii="Times New Roman" w:hAnsi="Times New Roman" w:cs="ＭＳ 明朝" w:hint="eastAsia"/>
                <w:bCs/>
                <w:color w:val="000000"/>
                <w:kern w:val="0"/>
                <w:sz w:val="24"/>
              </w:rPr>
              <w:t>訴訟手続等</w:t>
            </w:r>
            <w:r w:rsidR="00C64C0D" w:rsidRPr="001452A5">
              <w:rPr>
                <w:rFonts w:ascii="Times New Roman" w:hAnsi="Times New Roman" w:cs="ＭＳ 明朝" w:hint="eastAsia"/>
                <w:bCs/>
                <w:color w:val="000000"/>
                <w:kern w:val="0"/>
                <w:sz w:val="24"/>
              </w:rPr>
              <w:t>のため</w:t>
            </w:r>
          </w:p>
          <w:p w:rsidR="00C64C0D" w:rsidRPr="001452A5" w:rsidRDefault="00FA7386"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1452A5">
              <w:rPr>
                <w:rFonts w:ascii="Times New Roman" w:hAnsi="Times New Roman" w:cs="ＭＳ 明朝" w:hint="eastAsia"/>
                <w:bCs/>
                <w:color w:val="000000"/>
                <w:kern w:val="0"/>
                <w:sz w:val="24"/>
              </w:rPr>
              <w:t>（現在事件が係属しているときは，裁判所名，事件番号，事件の内容も記載してください。）</w:t>
            </w:r>
          </w:p>
          <w:p w:rsidR="00C64C0D" w:rsidRPr="001452A5"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tc>
        <w:tc>
          <w:tcPr>
            <w:tcW w:w="6467" w:type="dxa"/>
            <w:tcBorders>
              <w:top w:val="single" w:sz="4" w:space="0" w:color="000000"/>
              <w:left w:val="single" w:sz="4" w:space="0" w:color="000000"/>
              <w:bottom w:val="single" w:sz="4" w:space="0" w:color="000000"/>
              <w:right w:val="single" w:sz="4" w:space="0" w:color="000000"/>
            </w:tcBorders>
            <w:vAlign w:val="center"/>
          </w:tcPr>
          <w:p w:rsidR="00FA7386" w:rsidRPr="00F84DA1" w:rsidRDefault="00FA7386" w:rsidP="002D4F15">
            <w:pPr>
              <w:suppressAutoHyphens/>
              <w:kinsoku w:val="0"/>
              <w:overflowPunct w:val="0"/>
              <w:autoSpaceDE w:val="0"/>
              <w:autoSpaceDN w:val="0"/>
              <w:adjustRightInd w:val="0"/>
              <w:snapToGrid w:val="0"/>
              <w:textAlignment w:val="baseline"/>
              <w:rPr>
                <w:rFonts w:ascii="ＭＳ 明朝" w:hAnsi="Times New Roman" w:cs="ＭＳ 明朝" w:hint="eastAsia"/>
                <w:bCs/>
                <w:color w:val="000000"/>
                <w:kern w:val="0"/>
                <w:sz w:val="24"/>
              </w:rPr>
            </w:pPr>
            <w:r w:rsidRPr="00F84DA1">
              <w:rPr>
                <w:rFonts w:ascii="ＭＳ 明朝" w:hAnsi="Times New Roman" w:cs="ＭＳ 明朝" w:hint="eastAsia"/>
                <w:bCs/>
                <w:color w:val="000000"/>
                <w:kern w:val="0"/>
                <w:sz w:val="24"/>
              </w:rPr>
              <w:t>□手続申立のため：□家事調停，□人事訴訟，</w:t>
            </w:r>
          </w:p>
          <w:p w:rsidR="00FA7386" w:rsidRPr="00F84DA1" w:rsidRDefault="00FA7386" w:rsidP="001452A5">
            <w:pPr>
              <w:suppressAutoHyphens/>
              <w:kinsoku w:val="0"/>
              <w:overflowPunct w:val="0"/>
              <w:autoSpaceDE w:val="0"/>
              <w:autoSpaceDN w:val="0"/>
              <w:adjustRightInd w:val="0"/>
              <w:snapToGrid w:val="0"/>
              <w:ind w:leftChars="1027" w:left="2239"/>
              <w:textAlignment w:val="baseline"/>
              <w:rPr>
                <w:rFonts w:ascii="ＭＳ 明朝" w:hAnsi="Times New Roman"/>
                <w:color w:val="000000"/>
                <w:kern w:val="0"/>
                <w:sz w:val="24"/>
              </w:rPr>
            </w:pPr>
            <w:r w:rsidRPr="00F84DA1">
              <w:rPr>
                <w:rFonts w:ascii="ＭＳ 明朝" w:hAnsi="Times New Roman" w:cs="ＭＳ 明朝" w:hint="eastAsia"/>
                <w:bCs/>
                <w:color w:val="000000"/>
                <w:kern w:val="0"/>
                <w:sz w:val="24"/>
              </w:rPr>
              <w:t>□その他（</w:t>
            </w:r>
            <w:r w:rsidRPr="00F84DA1">
              <w:rPr>
                <w:rFonts w:ascii="ＭＳ 明朝" w:hAnsi="Times New Roman"/>
                <w:bCs/>
                <w:color w:val="000000"/>
                <w:kern w:val="0"/>
                <w:sz w:val="24"/>
              </w:rPr>
              <w:t xml:space="preserve">    </w:t>
            </w:r>
            <w:r w:rsidR="001452A5" w:rsidRPr="00F84DA1">
              <w:rPr>
                <w:rFonts w:ascii="ＭＳ 明朝" w:hAnsi="Times New Roman" w:cs="ＭＳ 明朝" w:hint="eastAsia"/>
                <w:bCs/>
                <w:color w:val="000000"/>
                <w:kern w:val="0"/>
                <w:sz w:val="24"/>
              </w:rPr>
              <w:t xml:space="preserve">　　　　　　　　　</w:t>
            </w:r>
            <w:r w:rsidRPr="00F84DA1">
              <w:rPr>
                <w:rFonts w:ascii="ＭＳ 明朝" w:hAnsi="Times New Roman" w:cs="ＭＳ 明朝" w:hint="eastAsia"/>
                <w:bCs/>
                <w:color w:val="000000"/>
                <w:kern w:val="0"/>
                <w:sz w:val="24"/>
              </w:rPr>
              <w:t>）</w:t>
            </w:r>
          </w:p>
          <w:p w:rsidR="00FA7386" w:rsidRPr="00F84DA1" w:rsidRDefault="00FA7386" w:rsidP="002D4F15">
            <w:pPr>
              <w:suppressAutoHyphens/>
              <w:kinsoku w:val="0"/>
              <w:overflowPunct w:val="0"/>
              <w:autoSpaceDE w:val="0"/>
              <w:autoSpaceDN w:val="0"/>
              <w:adjustRightInd w:val="0"/>
              <w:snapToGrid w:val="0"/>
              <w:textAlignment w:val="baseline"/>
              <w:rPr>
                <w:rFonts w:ascii="ＭＳ 明朝" w:hAnsi="Times New Roman"/>
                <w:color w:val="000000"/>
                <w:kern w:val="0"/>
                <w:sz w:val="24"/>
              </w:rPr>
            </w:pPr>
            <w:r w:rsidRPr="00F84DA1">
              <w:rPr>
                <w:rFonts w:ascii="ＭＳ 明朝" w:hAnsi="Times New Roman" w:cs="ＭＳ 明朝" w:hint="eastAsia"/>
                <w:bCs/>
                <w:color w:val="000000"/>
                <w:kern w:val="0"/>
                <w:sz w:val="24"/>
              </w:rPr>
              <w:t>□係属中の事件手続のため：</w:t>
            </w:r>
          </w:p>
          <w:p w:rsidR="00FA7386" w:rsidRPr="00F84DA1" w:rsidRDefault="00FA7386" w:rsidP="002D4F15">
            <w:pPr>
              <w:suppressAutoHyphens/>
              <w:kinsoku w:val="0"/>
              <w:overflowPunct w:val="0"/>
              <w:autoSpaceDE w:val="0"/>
              <w:autoSpaceDN w:val="0"/>
              <w:adjustRightInd w:val="0"/>
              <w:snapToGrid w:val="0"/>
              <w:textAlignment w:val="baseline"/>
              <w:rPr>
                <w:rFonts w:ascii="ＭＳ 明朝" w:hAnsi="Times New Roman"/>
                <w:color w:val="000000"/>
                <w:kern w:val="0"/>
                <w:sz w:val="24"/>
              </w:rPr>
            </w:pPr>
            <w:r w:rsidRPr="00F84DA1">
              <w:rPr>
                <w:rFonts w:ascii="ＭＳ 明朝" w:hAnsi="Times New Roman" w:cs="ＭＳ 明朝" w:hint="eastAsia"/>
                <w:bCs/>
                <w:color w:val="000000"/>
                <w:kern w:val="0"/>
                <w:sz w:val="24"/>
              </w:rPr>
              <w:t xml:space="preserve">　　　　　　　裁判所　　　　　　支部　</w:t>
            </w:r>
          </w:p>
          <w:p w:rsidR="00FA7386" w:rsidRPr="00F84DA1" w:rsidRDefault="00FA7386" w:rsidP="002D4F15">
            <w:pPr>
              <w:suppressAutoHyphens/>
              <w:kinsoku w:val="0"/>
              <w:overflowPunct w:val="0"/>
              <w:autoSpaceDE w:val="0"/>
              <w:autoSpaceDN w:val="0"/>
              <w:adjustRightInd w:val="0"/>
              <w:snapToGrid w:val="0"/>
              <w:textAlignment w:val="baseline"/>
              <w:rPr>
                <w:rFonts w:ascii="ＭＳ 明朝" w:hAnsi="Times New Roman"/>
                <w:color w:val="000000"/>
                <w:kern w:val="0"/>
                <w:sz w:val="24"/>
              </w:rPr>
            </w:pPr>
            <w:r w:rsidRPr="00F84DA1">
              <w:rPr>
                <w:rFonts w:ascii="ＭＳ 明朝" w:hAnsi="Times New Roman" w:cs="ＭＳ 明朝" w:hint="eastAsia"/>
                <w:bCs/>
                <w:color w:val="000000"/>
                <w:kern w:val="0"/>
                <w:sz w:val="24"/>
              </w:rPr>
              <w:t xml:space="preserve">　事件番号：平成　　　年（　　）第　　　　　号</w:t>
            </w:r>
          </w:p>
          <w:p w:rsidR="00FA7386" w:rsidRPr="00F84DA1" w:rsidRDefault="00FA7386" w:rsidP="002D4F15">
            <w:pPr>
              <w:suppressAutoHyphens/>
              <w:kinsoku w:val="0"/>
              <w:overflowPunct w:val="0"/>
              <w:autoSpaceDE w:val="0"/>
              <w:autoSpaceDN w:val="0"/>
              <w:adjustRightInd w:val="0"/>
              <w:snapToGrid w:val="0"/>
              <w:textAlignment w:val="baseline"/>
              <w:rPr>
                <w:rFonts w:ascii="ＭＳ 明朝" w:hAnsi="Times New Roman"/>
                <w:color w:val="000000"/>
                <w:kern w:val="0"/>
                <w:sz w:val="24"/>
              </w:rPr>
            </w:pPr>
            <w:r w:rsidRPr="00F84DA1">
              <w:rPr>
                <w:rFonts w:ascii="ＭＳ 明朝" w:hAnsi="Times New Roman"/>
                <w:bCs/>
                <w:color w:val="000000"/>
                <w:kern w:val="0"/>
                <w:sz w:val="24"/>
              </w:rPr>
              <w:t xml:space="preserve">  </w:t>
            </w:r>
            <w:r w:rsidRPr="00F84DA1">
              <w:rPr>
                <w:rFonts w:ascii="ＭＳ 明朝" w:hAnsi="Times New Roman" w:cs="ＭＳ 明朝" w:hint="eastAsia"/>
                <w:bCs/>
                <w:color w:val="000000"/>
                <w:kern w:val="0"/>
                <w:sz w:val="24"/>
              </w:rPr>
              <w:t>事件名：</w:t>
            </w:r>
          </w:p>
          <w:p w:rsidR="00C64C0D" w:rsidRPr="00F84DA1" w:rsidRDefault="00FA7386" w:rsidP="002D4F15">
            <w:pPr>
              <w:suppressAutoHyphens/>
              <w:kinsoku w:val="0"/>
              <w:overflowPunct w:val="0"/>
              <w:autoSpaceDE w:val="0"/>
              <w:autoSpaceDN w:val="0"/>
              <w:adjustRightInd w:val="0"/>
              <w:snapToGrid w:val="0"/>
              <w:textAlignment w:val="baseline"/>
              <w:rPr>
                <w:rFonts w:ascii="ＭＳ 明朝" w:hAnsi="Times New Roman" w:hint="eastAsia"/>
                <w:color w:val="000000"/>
                <w:kern w:val="0"/>
                <w:sz w:val="24"/>
              </w:rPr>
            </w:pPr>
            <w:r w:rsidRPr="00F84DA1">
              <w:rPr>
                <w:rFonts w:ascii="ＭＳ 明朝" w:hAnsi="Times New Roman" w:cs="ＭＳ 明朝" w:hint="eastAsia"/>
                <w:bCs/>
                <w:color w:val="000000"/>
                <w:kern w:val="0"/>
                <w:sz w:val="24"/>
              </w:rPr>
              <w:t xml:space="preserve">　事件の内容：</w:t>
            </w:r>
          </w:p>
        </w:tc>
      </w:tr>
      <w:tr w:rsidR="00FA7386" w:rsidRPr="003D6A16" w:rsidTr="00F84DA1">
        <w:tblPrEx>
          <w:tblCellMar>
            <w:bottom w:w="0" w:type="dxa"/>
          </w:tblCellMar>
        </w:tblPrEx>
        <w:trPr>
          <w:trHeight w:val="782"/>
        </w:trPr>
        <w:tc>
          <w:tcPr>
            <w:tcW w:w="840" w:type="dxa"/>
            <w:tcBorders>
              <w:top w:val="single" w:sz="4" w:space="0" w:color="000000"/>
              <w:left w:val="single" w:sz="4" w:space="0" w:color="000000"/>
              <w:right w:val="single" w:sz="4" w:space="0" w:color="000000"/>
            </w:tcBorders>
          </w:tcPr>
          <w:p w:rsidR="00FA7386" w:rsidRPr="00F84DA1" w:rsidRDefault="00FA7386"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FA7386" w:rsidRPr="00F84DA1" w:rsidRDefault="00FA7386"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F84DA1">
              <w:rPr>
                <w:rFonts w:ascii="ＭＳ 明朝" w:hAnsi="Times New Roman" w:cs="ＭＳ 明朝" w:hint="eastAsia"/>
                <w:bCs/>
                <w:color w:val="000000"/>
                <w:kern w:val="0"/>
                <w:sz w:val="24"/>
              </w:rPr>
              <w:t>□</w:t>
            </w:r>
            <w:r w:rsidRPr="00F84DA1">
              <w:rPr>
                <w:rFonts w:ascii="ＭＳ 明朝" w:hAnsi="Times New Roman"/>
                <w:bCs/>
                <w:color w:val="000000"/>
                <w:kern w:val="0"/>
                <w:sz w:val="24"/>
              </w:rPr>
              <w:t xml:space="preserve"> </w:t>
            </w:r>
            <w:r w:rsidRPr="00F84DA1">
              <w:rPr>
                <w:rFonts w:ascii="ＭＳ 明朝" w:hAnsi="Times New Roman" w:cs="ＭＳ 明朝" w:hint="eastAsia"/>
                <w:bCs/>
                <w:color w:val="000000"/>
                <w:kern w:val="0"/>
                <w:sz w:val="24"/>
              </w:rPr>
              <w:t>⑦</w:t>
            </w:r>
          </w:p>
          <w:p w:rsidR="00FA7386" w:rsidRPr="00F84DA1" w:rsidRDefault="00FA7386"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tc>
        <w:tc>
          <w:tcPr>
            <w:tcW w:w="2533" w:type="dxa"/>
            <w:tcBorders>
              <w:top w:val="single" w:sz="4" w:space="0" w:color="000000"/>
              <w:left w:val="single" w:sz="4" w:space="0" w:color="000000"/>
              <w:right w:val="single" w:sz="4" w:space="0" w:color="000000"/>
            </w:tcBorders>
          </w:tcPr>
          <w:p w:rsidR="00FA7386" w:rsidRPr="001452A5" w:rsidRDefault="00FA7386" w:rsidP="00C64C0D">
            <w:pPr>
              <w:suppressAutoHyphens/>
              <w:kinsoku w:val="0"/>
              <w:overflowPunct w:val="0"/>
              <w:autoSpaceDE w:val="0"/>
              <w:autoSpaceDN w:val="0"/>
              <w:adjustRightInd w:val="0"/>
              <w:snapToGrid w:val="0"/>
              <w:jc w:val="left"/>
              <w:textAlignment w:val="baseline"/>
              <w:rPr>
                <w:rFonts w:ascii="ＭＳ 明朝" w:hAnsi="Times New Roman" w:hint="eastAsia"/>
                <w:color w:val="000000"/>
                <w:kern w:val="0"/>
                <w:sz w:val="24"/>
              </w:rPr>
            </w:pPr>
            <w:r w:rsidRPr="001452A5">
              <w:rPr>
                <w:rFonts w:ascii="Times New Roman" w:hAnsi="Times New Roman" w:cs="ＭＳ 明朝" w:hint="eastAsia"/>
                <w:bCs/>
                <w:color w:val="000000"/>
                <w:kern w:val="0"/>
                <w:sz w:val="24"/>
              </w:rPr>
              <w:t>身上監護のため</w:t>
            </w:r>
          </w:p>
        </w:tc>
        <w:tc>
          <w:tcPr>
            <w:tcW w:w="6467" w:type="dxa"/>
            <w:tcBorders>
              <w:top w:val="single" w:sz="4" w:space="0" w:color="000000"/>
              <w:left w:val="single" w:sz="4" w:space="0" w:color="000000"/>
              <w:right w:val="single" w:sz="4" w:space="0" w:color="000000"/>
            </w:tcBorders>
          </w:tcPr>
          <w:p w:rsidR="00FA7386" w:rsidRPr="00F84DA1" w:rsidRDefault="00FA7386"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tc>
      </w:tr>
      <w:tr w:rsidR="00C64C0D" w:rsidRPr="003D6A16" w:rsidTr="00F84DA1">
        <w:tblPrEx>
          <w:tblCellMar>
            <w:bottom w:w="0" w:type="dxa"/>
          </w:tblCellMar>
        </w:tblPrEx>
        <w:tc>
          <w:tcPr>
            <w:tcW w:w="840" w:type="dxa"/>
            <w:tcBorders>
              <w:top w:val="single" w:sz="4" w:space="0" w:color="000000"/>
              <w:left w:val="single" w:sz="4" w:space="0" w:color="000000"/>
              <w:bottom w:val="single" w:sz="4" w:space="0" w:color="000000"/>
              <w:right w:val="single" w:sz="4" w:space="0" w:color="000000"/>
            </w:tcBorders>
          </w:tcPr>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F84DA1">
              <w:rPr>
                <w:rFonts w:ascii="ＭＳ 明朝" w:hAnsi="Times New Roman" w:cs="ＭＳ 明朝" w:hint="eastAsia"/>
                <w:bCs/>
                <w:color w:val="000000"/>
                <w:kern w:val="0"/>
                <w:sz w:val="24"/>
              </w:rPr>
              <w:t>□</w:t>
            </w:r>
            <w:r w:rsidRPr="00F84DA1">
              <w:rPr>
                <w:rFonts w:ascii="ＭＳ 明朝" w:hAnsi="Times New Roman"/>
                <w:bCs/>
                <w:color w:val="000000"/>
                <w:kern w:val="0"/>
                <w:sz w:val="24"/>
              </w:rPr>
              <w:t xml:space="preserve"> </w:t>
            </w:r>
            <w:r w:rsidRPr="00F84DA1">
              <w:rPr>
                <w:rFonts w:ascii="ＭＳ 明朝" w:hAnsi="Times New Roman" w:cs="ＭＳ 明朝" w:hint="eastAsia"/>
                <w:bCs/>
                <w:color w:val="000000"/>
                <w:kern w:val="0"/>
                <w:sz w:val="24"/>
              </w:rPr>
              <w:t>⑧</w:t>
            </w:r>
          </w:p>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tc>
        <w:tc>
          <w:tcPr>
            <w:tcW w:w="2533" w:type="dxa"/>
            <w:tcBorders>
              <w:top w:val="single" w:sz="4" w:space="0" w:color="000000"/>
              <w:left w:val="single" w:sz="4" w:space="0" w:color="000000"/>
              <w:bottom w:val="single" w:sz="4" w:space="0" w:color="000000"/>
              <w:right w:val="single" w:sz="4" w:space="0" w:color="000000"/>
            </w:tcBorders>
          </w:tcPr>
          <w:p w:rsidR="00C64C0D" w:rsidRPr="001452A5" w:rsidRDefault="003D6A16"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1452A5">
              <w:rPr>
                <w:rFonts w:ascii="Times New Roman" w:hAnsi="Times New Roman" w:cs="ＭＳ 明朝" w:hint="eastAsia"/>
                <w:bCs/>
                <w:color w:val="000000"/>
                <w:kern w:val="0"/>
                <w:sz w:val="24"/>
              </w:rPr>
              <w:t>その他</w:t>
            </w:r>
          </w:p>
        </w:tc>
        <w:tc>
          <w:tcPr>
            <w:tcW w:w="6467" w:type="dxa"/>
            <w:tcBorders>
              <w:top w:val="single" w:sz="4" w:space="0" w:color="000000"/>
              <w:left w:val="single" w:sz="4" w:space="0" w:color="000000"/>
              <w:bottom w:val="single" w:sz="4" w:space="0" w:color="000000"/>
              <w:right w:val="single" w:sz="4" w:space="0" w:color="000000"/>
            </w:tcBorders>
          </w:tcPr>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tc>
      </w:tr>
    </w:tbl>
    <w:p w:rsidR="009E3529" w:rsidRDefault="009E3529" w:rsidP="00C64C0D">
      <w:pPr>
        <w:snapToGrid w:val="0"/>
        <w:textAlignment w:val="baseline"/>
        <w:rPr>
          <w:rFonts w:ascii="Times New Roman" w:hAnsi="Times New Roman" w:cs="ＭＳ 明朝" w:hint="eastAsia"/>
          <w:b/>
          <w:bCs/>
          <w:color w:val="000000"/>
          <w:kern w:val="0"/>
          <w:sz w:val="24"/>
        </w:rPr>
      </w:pPr>
    </w:p>
    <w:p w:rsidR="002961E6" w:rsidRDefault="002961E6" w:rsidP="00C64C0D">
      <w:pPr>
        <w:snapToGrid w:val="0"/>
        <w:textAlignment w:val="baseline"/>
        <w:rPr>
          <w:rFonts w:ascii="Times New Roman" w:hAnsi="Times New Roman" w:cs="ＭＳ 明朝" w:hint="eastAsia"/>
          <w:b/>
          <w:bCs/>
          <w:color w:val="000000"/>
          <w:kern w:val="0"/>
          <w:sz w:val="24"/>
        </w:rPr>
        <w:sectPr w:rsidR="002961E6" w:rsidSect="0042284D">
          <w:footerReference w:type="even" r:id="rId7"/>
          <w:footerReference w:type="default" r:id="rId8"/>
          <w:pgSz w:w="11906" w:h="16838" w:code="9"/>
          <w:pgMar w:top="1134" w:right="567" w:bottom="851" w:left="1418" w:header="720" w:footer="567" w:gutter="0"/>
          <w:cols w:space="720"/>
          <w:noEndnote/>
          <w:docGrid w:type="linesAndChars" w:linePitch="463" w:charSpace="1638"/>
        </w:sectPr>
      </w:pPr>
    </w:p>
    <w:p w:rsidR="00C64C0D" w:rsidRPr="00F84DA1" w:rsidRDefault="00C64C0D" w:rsidP="0072579A">
      <w:pPr>
        <w:snapToGrid w:val="0"/>
        <w:ind w:left="538" w:hangingChars="216" w:hanging="538"/>
        <w:textAlignment w:val="baseline"/>
        <w:rPr>
          <w:rFonts w:ascii="ＭＳ 明朝" w:hAnsi="Times New Roman" w:cs="ＭＳ 明朝" w:hint="eastAsia"/>
          <w:b/>
          <w:bCs/>
          <w:color w:val="000000"/>
          <w:kern w:val="0"/>
          <w:sz w:val="24"/>
        </w:rPr>
      </w:pPr>
      <w:r w:rsidRPr="00F84DA1">
        <w:rPr>
          <w:rFonts w:ascii="ＭＳ 明朝" w:hAnsi="Times New Roman" w:cs="ＭＳ 明朝" w:hint="eastAsia"/>
          <w:b/>
          <w:bCs/>
          <w:color w:val="000000"/>
          <w:kern w:val="0"/>
          <w:sz w:val="24"/>
        </w:rPr>
        <w:lastRenderedPageBreak/>
        <w:t xml:space="preserve">　</w:t>
      </w:r>
      <w:r w:rsidR="00F17B74" w:rsidRPr="00F84DA1">
        <w:rPr>
          <w:rFonts w:ascii="ＭＳ 明朝" w:hAnsi="ＭＳ 明朝" w:cs="ＭＳ 明朝" w:hint="eastAsia"/>
          <w:b/>
          <w:bCs/>
          <w:color w:val="000000"/>
          <w:kern w:val="0"/>
          <w:sz w:val="24"/>
        </w:rPr>
        <w:t>(2)</w:t>
      </w:r>
      <w:r w:rsidRPr="00F84DA1">
        <w:rPr>
          <w:rFonts w:ascii="ＭＳ 明朝" w:hAnsi="Times New Roman" w:cs="ＭＳ 明朝" w:hint="eastAsia"/>
          <w:b/>
          <w:bCs/>
          <w:color w:val="000000"/>
          <w:kern w:val="0"/>
          <w:sz w:val="24"/>
        </w:rPr>
        <w:t xml:space="preserve">　前記</w:t>
      </w:r>
      <w:r w:rsidR="00F17B74" w:rsidRPr="00F84DA1">
        <w:rPr>
          <w:rFonts w:ascii="ＭＳ 明朝" w:hAnsi="ＭＳ 明朝" w:cs="ＭＳ 明朝" w:hint="eastAsia"/>
          <w:b/>
          <w:bCs/>
          <w:color w:val="000000"/>
          <w:kern w:val="0"/>
          <w:sz w:val="24"/>
        </w:rPr>
        <w:t>(1)</w:t>
      </w:r>
      <w:r w:rsidRPr="00F84DA1">
        <w:rPr>
          <w:rFonts w:ascii="ＭＳ 明朝" w:hAnsi="Times New Roman" w:cs="ＭＳ 明朝" w:hint="eastAsia"/>
          <w:b/>
          <w:bCs/>
          <w:color w:val="000000"/>
          <w:kern w:val="0"/>
          <w:sz w:val="24"/>
        </w:rPr>
        <w:t>の事項が実現することによって，本人の財産について，大きな変動が予想されるときは，その時期等について具体的に</w:t>
      </w:r>
      <w:r w:rsidR="006C6195" w:rsidRPr="00F84DA1">
        <w:rPr>
          <w:rFonts w:ascii="ＭＳ 明朝" w:hAnsi="Times New Roman" w:cs="ＭＳ 明朝" w:hint="eastAsia"/>
          <w:b/>
          <w:bCs/>
          <w:color w:val="000000"/>
          <w:kern w:val="0"/>
          <w:sz w:val="24"/>
        </w:rPr>
        <w:t>記入して</w:t>
      </w:r>
      <w:r w:rsidRPr="00F84DA1">
        <w:rPr>
          <w:rFonts w:ascii="ＭＳ 明朝" w:hAnsi="Times New Roman" w:cs="ＭＳ 明朝" w:hint="eastAsia"/>
          <w:b/>
          <w:bCs/>
          <w:color w:val="000000"/>
          <w:kern w:val="0"/>
          <w:sz w:val="24"/>
        </w:rPr>
        <w:t>ください。</w:t>
      </w:r>
    </w:p>
    <w:p w:rsidR="001611F9" w:rsidRPr="00492234" w:rsidRDefault="001611F9" w:rsidP="00E9789E">
      <w:pPr>
        <w:snapToGrid w:val="0"/>
        <w:ind w:left="363" w:hangingChars="216" w:hanging="363"/>
        <w:textAlignment w:val="baseline"/>
        <w:rPr>
          <w:rFonts w:ascii="ＭＳ 明朝" w:hAnsi="Times New Roman"/>
          <w:color w:val="000000"/>
          <w:kern w:val="0"/>
          <w:sz w:val="16"/>
          <w:szCs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62"/>
        <w:gridCol w:w="3012"/>
        <w:gridCol w:w="2650"/>
        <w:gridCol w:w="3576"/>
      </w:tblGrid>
      <w:tr w:rsidR="00C64C0D" w:rsidRPr="00C64C0D" w:rsidTr="005626FE">
        <w:tblPrEx>
          <w:tblCellMar>
            <w:top w:w="0" w:type="dxa"/>
            <w:bottom w:w="0" w:type="dxa"/>
          </w:tblCellMar>
        </w:tblPrEx>
        <w:tc>
          <w:tcPr>
            <w:tcW w:w="662" w:type="dxa"/>
            <w:vMerge w:val="restart"/>
            <w:tcBorders>
              <w:top w:val="nil"/>
              <w:left w:val="nil"/>
              <w:right w:val="single" w:sz="4" w:space="0" w:color="000000"/>
            </w:tcBorders>
          </w:tcPr>
          <w:p w:rsidR="00C64C0D" w:rsidRPr="00C64C0D"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C64C0D">
              <w:rPr>
                <w:rFonts w:ascii="Times New Roman" w:hAnsi="Times New Roman" w:cs="ＭＳ 明朝" w:hint="eastAsia"/>
                <w:b/>
                <w:bCs/>
                <w:color w:val="000000"/>
                <w:kern w:val="0"/>
                <w:sz w:val="24"/>
              </w:rPr>
              <w:t xml:space="preserve">　　</w:t>
            </w:r>
          </w:p>
          <w:p w:rsidR="00C64C0D" w:rsidRPr="00C64C0D"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C64C0D"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C64C0D"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C64C0D"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C64C0D"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C64C0D"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C64C0D"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C64C0D"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C64C0D"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tc>
        <w:tc>
          <w:tcPr>
            <w:tcW w:w="3012" w:type="dxa"/>
            <w:tcBorders>
              <w:top w:val="single" w:sz="4" w:space="0" w:color="000000"/>
              <w:left w:val="single" w:sz="4" w:space="0" w:color="000000"/>
              <w:bottom w:val="single" w:sz="4" w:space="0" w:color="000000"/>
              <w:right w:val="single" w:sz="4" w:space="0" w:color="000000"/>
            </w:tcBorders>
          </w:tcPr>
          <w:p w:rsidR="00C64C0D" w:rsidRPr="00F45DE9" w:rsidRDefault="00C64C0D" w:rsidP="00C64C0D">
            <w:pPr>
              <w:suppressAutoHyphens/>
              <w:kinsoku w:val="0"/>
              <w:overflowPunct w:val="0"/>
              <w:autoSpaceDE w:val="0"/>
              <w:autoSpaceDN w:val="0"/>
              <w:adjustRightInd w:val="0"/>
              <w:snapToGrid w:val="0"/>
              <w:jc w:val="center"/>
              <w:textAlignment w:val="baseline"/>
              <w:rPr>
                <w:rFonts w:ascii="ＭＳ 明朝" w:hAnsi="Times New Roman"/>
                <w:color w:val="000000"/>
                <w:kern w:val="0"/>
                <w:sz w:val="24"/>
              </w:rPr>
            </w:pPr>
            <w:r w:rsidRPr="00F45DE9">
              <w:rPr>
                <w:rFonts w:ascii="Times New Roman" w:hAnsi="Times New Roman" w:cs="ＭＳ 明朝" w:hint="eastAsia"/>
                <w:bCs/>
                <w:color w:val="000000"/>
                <w:kern w:val="0"/>
                <w:sz w:val="24"/>
              </w:rPr>
              <w:t>事　項</w:t>
            </w:r>
          </w:p>
        </w:tc>
        <w:tc>
          <w:tcPr>
            <w:tcW w:w="2650" w:type="dxa"/>
            <w:tcBorders>
              <w:top w:val="single" w:sz="4" w:space="0" w:color="000000"/>
              <w:left w:val="single" w:sz="4" w:space="0" w:color="000000"/>
              <w:bottom w:val="single" w:sz="4" w:space="0" w:color="000000"/>
              <w:right w:val="single" w:sz="4" w:space="0" w:color="000000"/>
            </w:tcBorders>
          </w:tcPr>
          <w:p w:rsidR="00C64C0D" w:rsidRPr="00F45DE9" w:rsidRDefault="00C64C0D" w:rsidP="00C64C0D">
            <w:pPr>
              <w:suppressAutoHyphens/>
              <w:kinsoku w:val="0"/>
              <w:overflowPunct w:val="0"/>
              <w:autoSpaceDE w:val="0"/>
              <w:autoSpaceDN w:val="0"/>
              <w:adjustRightInd w:val="0"/>
              <w:snapToGrid w:val="0"/>
              <w:jc w:val="center"/>
              <w:textAlignment w:val="baseline"/>
              <w:rPr>
                <w:rFonts w:ascii="ＭＳ 明朝" w:hAnsi="Times New Roman"/>
                <w:color w:val="000000"/>
                <w:kern w:val="0"/>
                <w:sz w:val="24"/>
              </w:rPr>
            </w:pPr>
            <w:r w:rsidRPr="00F45DE9">
              <w:rPr>
                <w:rFonts w:ascii="Times New Roman" w:hAnsi="Times New Roman" w:cs="ＭＳ 明朝" w:hint="eastAsia"/>
                <w:bCs/>
                <w:color w:val="000000"/>
                <w:kern w:val="0"/>
                <w:sz w:val="24"/>
              </w:rPr>
              <w:t>時　　期</w:t>
            </w:r>
          </w:p>
        </w:tc>
        <w:tc>
          <w:tcPr>
            <w:tcW w:w="3576" w:type="dxa"/>
            <w:tcBorders>
              <w:top w:val="single" w:sz="4" w:space="0" w:color="000000"/>
              <w:left w:val="single" w:sz="4" w:space="0" w:color="000000"/>
              <w:bottom w:val="single" w:sz="4" w:space="0" w:color="000000"/>
              <w:right w:val="single" w:sz="4" w:space="0" w:color="000000"/>
            </w:tcBorders>
          </w:tcPr>
          <w:p w:rsidR="00C64C0D" w:rsidRPr="00F45DE9" w:rsidRDefault="00C64C0D" w:rsidP="00C64C0D">
            <w:pPr>
              <w:suppressAutoHyphens/>
              <w:kinsoku w:val="0"/>
              <w:overflowPunct w:val="0"/>
              <w:autoSpaceDE w:val="0"/>
              <w:autoSpaceDN w:val="0"/>
              <w:adjustRightInd w:val="0"/>
              <w:snapToGrid w:val="0"/>
              <w:jc w:val="center"/>
              <w:textAlignment w:val="baseline"/>
              <w:rPr>
                <w:rFonts w:ascii="ＭＳ 明朝" w:hAnsi="Times New Roman"/>
                <w:color w:val="000000"/>
                <w:kern w:val="0"/>
                <w:sz w:val="24"/>
              </w:rPr>
            </w:pPr>
            <w:r w:rsidRPr="00F45DE9">
              <w:rPr>
                <w:rFonts w:ascii="Times New Roman" w:hAnsi="Times New Roman" w:cs="ＭＳ 明朝" w:hint="eastAsia"/>
                <w:bCs/>
                <w:color w:val="000000"/>
                <w:kern w:val="0"/>
                <w:sz w:val="24"/>
              </w:rPr>
              <w:t>変動の事情等</w:t>
            </w:r>
          </w:p>
        </w:tc>
      </w:tr>
      <w:tr w:rsidR="00C64C0D" w:rsidRPr="00C64C0D" w:rsidTr="005626FE">
        <w:tblPrEx>
          <w:tblCellMar>
            <w:top w:w="0" w:type="dxa"/>
            <w:bottom w:w="0" w:type="dxa"/>
          </w:tblCellMar>
        </w:tblPrEx>
        <w:tc>
          <w:tcPr>
            <w:tcW w:w="662" w:type="dxa"/>
            <w:vMerge/>
            <w:tcBorders>
              <w:left w:val="nil"/>
              <w:right w:val="single" w:sz="4" w:space="0" w:color="000000"/>
            </w:tcBorders>
          </w:tcPr>
          <w:p w:rsidR="00C64C0D" w:rsidRPr="00C64C0D" w:rsidRDefault="00C64C0D" w:rsidP="00C64C0D">
            <w:pPr>
              <w:autoSpaceDE w:val="0"/>
              <w:autoSpaceDN w:val="0"/>
              <w:adjustRightInd w:val="0"/>
              <w:snapToGrid w:val="0"/>
              <w:jc w:val="left"/>
              <w:rPr>
                <w:rFonts w:ascii="ＭＳ 明朝" w:hAnsi="Times New Roman"/>
                <w:color w:val="000000"/>
                <w:kern w:val="0"/>
                <w:sz w:val="24"/>
              </w:rPr>
            </w:pPr>
          </w:p>
        </w:tc>
        <w:tc>
          <w:tcPr>
            <w:tcW w:w="3012" w:type="dxa"/>
            <w:tcBorders>
              <w:top w:val="single" w:sz="4" w:space="0" w:color="000000"/>
              <w:left w:val="single" w:sz="4" w:space="0" w:color="000000"/>
              <w:bottom w:val="dashed" w:sz="4" w:space="0" w:color="000000"/>
              <w:right w:val="single" w:sz="4" w:space="0" w:color="000000"/>
            </w:tcBorders>
          </w:tcPr>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F84DA1">
              <w:rPr>
                <w:rFonts w:ascii="ＭＳ 明朝" w:hAnsi="Times New Roman" w:cs="ＭＳ 明朝" w:hint="eastAsia"/>
                <w:bCs/>
                <w:color w:val="000000"/>
                <w:kern w:val="0"/>
                <w:sz w:val="24"/>
              </w:rPr>
              <w:t>前記</w:t>
            </w:r>
            <w:r w:rsidR="00F17B74" w:rsidRPr="00F84DA1">
              <w:rPr>
                <w:rFonts w:ascii="ＭＳ 明朝" w:hAnsi="ＭＳ 明朝" w:cs="ＭＳ 明朝" w:hint="eastAsia"/>
                <w:bCs/>
                <w:color w:val="000000"/>
                <w:kern w:val="0"/>
                <w:sz w:val="24"/>
              </w:rPr>
              <w:t>(1)</w:t>
            </w:r>
            <w:r w:rsidRPr="00F84DA1">
              <w:rPr>
                <w:rFonts w:ascii="ＭＳ 明朝" w:hAnsi="Times New Roman" w:cs="ＭＳ 明朝" w:hint="eastAsia"/>
                <w:bCs/>
                <w:color w:val="000000"/>
                <w:kern w:val="0"/>
                <w:sz w:val="24"/>
              </w:rPr>
              <w:t>の事項　　　　番</w:t>
            </w:r>
          </w:p>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tc>
        <w:tc>
          <w:tcPr>
            <w:tcW w:w="2650" w:type="dxa"/>
            <w:tcBorders>
              <w:top w:val="single" w:sz="4" w:space="0" w:color="000000"/>
              <w:left w:val="single" w:sz="4" w:space="0" w:color="000000"/>
              <w:bottom w:val="dashed" w:sz="4" w:space="0" w:color="000000"/>
              <w:right w:val="single" w:sz="4" w:space="0" w:color="000000"/>
            </w:tcBorders>
          </w:tcPr>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hint="eastAsia"/>
                <w:color w:val="000000"/>
                <w:kern w:val="0"/>
                <w:sz w:val="24"/>
              </w:rPr>
            </w:pPr>
            <w:r w:rsidRPr="00F84DA1">
              <w:rPr>
                <w:rFonts w:ascii="ＭＳ 明朝" w:hAnsi="Times New Roman" w:cs="ＭＳ 明朝" w:hint="eastAsia"/>
                <w:bCs/>
                <w:color w:val="000000"/>
                <w:kern w:val="0"/>
                <w:sz w:val="24"/>
              </w:rPr>
              <w:t>平成　　年　　月ころ</w:t>
            </w:r>
          </w:p>
        </w:tc>
        <w:tc>
          <w:tcPr>
            <w:tcW w:w="3576" w:type="dxa"/>
            <w:tcBorders>
              <w:top w:val="single" w:sz="4" w:space="0" w:color="000000"/>
              <w:left w:val="single" w:sz="4" w:space="0" w:color="000000"/>
              <w:bottom w:val="dashed" w:sz="4" w:space="0" w:color="000000"/>
              <w:right w:val="single" w:sz="4" w:space="0" w:color="000000"/>
            </w:tcBorders>
          </w:tcPr>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hint="eastAsia"/>
                <w:color w:val="000000"/>
                <w:kern w:val="0"/>
                <w:sz w:val="24"/>
              </w:rPr>
            </w:pPr>
          </w:p>
        </w:tc>
      </w:tr>
      <w:tr w:rsidR="00C64C0D" w:rsidRPr="00C64C0D" w:rsidTr="005626FE">
        <w:tblPrEx>
          <w:tblCellMar>
            <w:top w:w="0" w:type="dxa"/>
            <w:bottom w:w="0" w:type="dxa"/>
          </w:tblCellMar>
        </w:tblPrEx>
        <w:tc>
          <w:tcPr>
            <w:tcW w:w="662" w:type="dxa"/>
            <w:vMerge/>
            <w:tcBorders>
              <w:left w:val="nil"/>
              <w:right w:val="single" w:sz="4" w:space="0" w:color="000000"/>
            </w:tcBorders>
          </w:tcPr>
          <w:p w:rsidR="00C64C0D" w:rsidRPr="00C64C0D" w:rsidRDefault="00C64C0D" w:rsidP="00C64C0D">
            <w:pPr>
              <w:autoSpaceDE w:val="0"/>
              <w:autoSpaceDN w:val="0"/>
              <w:adjustRightInd w:val="0"/>
              <w:snapToGrid w:val="0"/>
              <w:jc w:val="left"/>
              <w:rPr>
                <w:rFonts w:ascii="ＭＳ 明朝" w:hAnsi="Times New Roman"/>
                <w:color w:val="000000"/>
                <w:kern w:val="0"/>
                <w:sz w:val="24"/>
              </w:rPr>
            </w:pPr>
          </w:p>
        </w:tc>
        <w:tc>
          <w:tcPr>
            <w:tcW w:w="3012" w:type="dxa"/>
            <w:tcBorders>
              <w:top w:val="dashed" w:sz="4" w:space="0" w:color="000000"/>
              <w:left w:val="single" w:sz="4" w:space="0" w:color="000000"/>
              <w:bottom w:val="dashed" w:sz="4" w:space="0" w:color="000000"/>
              <w:right w:val="single" w:sz="4" w:space="0" w:color="000000"/>
            </w:tcBorders>
          </w:tcPr>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F84DA1">
              <w:rPr>
                <w:rFonts w:ascii="ＭＳ 明朝" w:hAnsi="Times New Roman" w:cs="ＭＳ 明朝" w:hint="eastAsia"/>
                <w:bCs/>
                <w:color w:val="000000"/>
                <w:kern w:val="0"/>
                <w:sz w:val="24"/>
              </w:rPr>
              <w:t>前記</w:t>
            </w:r>
            <w:r w:rsidR="00F17B74" w:rsidRPr="00F84DA1">
              <w:rPr>
                <w:rFonts w:ascii="ＭＳ 明朝" w:hAnsi="ＭＳ 明朝" w:cs="ＭＳ 明朝" w:hint="eastAsia"/>
                <w:bCs/>
                <w:color w:val="000000"/>
                <w:kern w:val="0"/>
                <w:sz w:val="24"/>
              </w:rPr>
              <w:t>(1)</w:t>
            </w:r>
            <w:r w:rsidRPr="00F84DA1">
              <w:rPr>
                <w:rFonts w:ascii="ＭＳ 明朝" w:hAnsi="Times New Roman" w:cs="ＭＳ 明朝" w:hint="eastAsia"/>
                <w:bCs/>
                <w:color w:val="000000"/>
                <w:kern w:val="0"/>
                <w:sz w:val="24"/>
              </w:rPr>
              <w:t>の事項　　　　番</w:t>
            </w:r>
          </w:p>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tc>
        <w:tc>
          <w:tcPr>
            <w:tcW w:w="2650" w:type="dxa"/>
            <w:tcBorders>
              <w:top w:val="dashed" w:sz="4" w:space="0" w:color="000000"/>
              <w:left w:val="single" w:sz="4" w:space="0" w:color="000000"/>
              <w:bottom w:val="dashed" w:sz="4" w:space="0" w:color="000000"/>
              <w:right w:val="single" w:sz="4" w:space="0" w:color="000000"/>
            </w:tcBorders>
          </w:tcPr>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hint="eastAsia"/>
                <w:color w:val="000000"/>
                <w:kern w:val="0"/>
                <w:sz w:val="24"/>
              </w:rPr>
            </w:pPr>
            <w:r w:rsidRPr="00F84DA1">
              <w:rPr>
                <w:rFonts w:ascii="ＭＳ 明朝" w:hAnsi="Times New Roman" w:cs="ＭＳ 明朝" w:hint="eastAsia"/>
                <w:bCs/>
                <w:color w:val="000000"/>
                <w:kern w:val="0"/>
                <w:sz w:val="24"/>
              </w:rPr>
              <w:t>平成　　年　　月ころ</w:t>
            </w:r>
          </w:p>
        </w:tc>
        <w:tc>
          <w:tcPr>
            <w:tcW w:w="3576" w:type="dxa"/>
            <w:tcBorders>
              <w:top w:val="dashed" w:sz="4" w:space="0" w:color="000000"/>
              <w:left w:val="single" w:sz="4" w:space="0" w:color="000000"/>
              <w:bottom w:val="dashed" w:sz="4" w:space="0" w:color="000000"/>
              <w:right w:val="single" w:sz="4" w:space="0" w:color="000000"/>
            </w:tcBorders>
          </w:tcPr>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hint="eastAsia"/>
                <w:color w:val="000000"/>
                <w:kern w:val="0"/>
                <w:sz w:val="24"/>
              </w:rPr>
            </w:pPr>
          </w:p>
        </w:tc>
      </w:tr>
      <w:tr w:rsidR="00C64C0D" w:rsidRPr="00C64C0D" w:rsidTr="005626FE">
        <w:tblPrEx>
          <w:tblCellMar>
            <w:top w:w="0" w:type="dxa"/>
            <w:bottom w:w="0" w:type="dxa"/>
          </w:tblCellMar>
        </w:tblPrEx>
        <w:tc>
          <w:tcPr>
            <w:tcW w:w="662" w:type="dxa"/>
            <w:vMerge/>
            <w:tcBorders>
              <w:left w:val="nil"/>
              <w:bottom w:val="nil"/>
              <w:right w:val="single" w:sz="4" w:space="0" w:color="000000"/>
            </w:tcBorders>
          </w:tcPr>
          <w:p w:rsidR="00C64C0D" w:rsidRPr="00C64C0D" w:rsidRDefault="00C64C0D" w:rsidP="00C64C0D">
            <w:pPr>
              <w:autoSpaceDE w:val="0"/>
              <w:autoSpaceDN w:val="0"/>
              <w:adjustRightInd w:val="0"/>
              <w:snapToGrid w:val="0"/>
              <w:jc w:val="left"/>
              <w:rPr>
                <w:rFonts w:ascii="ＭＳ 明朝" w:hAnsi="Times New Roman"/>
                <w:color w:val="000000"/>
                <w:kern w:val="0"/>
                <w:sz w:val="24"/>
              </w:rPr>
            </w:pPr>
          </w:p>
        </w:tc>
        <w:tc>
          <w:tcPr>
            <w:tcW w:w="3012" w:type="dxa"/>
            <w:tcBorders>
              <w:top w:val="dashed" w:sz="4" w:space="0" w:color="000000"/>
              <w:left w:val="single" w:sz="4" w:space="0" w:color="000000"/>
              <w:bottom w:val="single" w:sz="4" w:space="0" w:color="000000"/>
              <w:right w:val="single" w:sz="4" w:space="0" w:color="000000"/>
            </w:tcBorders>
          </w:tcPr>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F84DA1">
              <w:rPr>
                <w:rFonts w:ascii="ＭＳ 明朝" w:hAnsi="Times New Roman" w:cs="ＭＳ 明朝" w:hint="eastAsia"/>
                <w:bCs/>
                <w:color w:val="000000"/>
                <w:kern w:val="0"/>
                <w:sz w:val="24"/>
              </w:rPr>
              <w:t>前記</w:t>
            </w:r>
            <w:r w:rsidR="00F17B74" w:rsidRPr="00F84DA1">
              <w:rPr>
                <w:rFonts w:ascii="ＭＳ 明朝" w:hAnsi="ＭＳ 明朝" w:cs="ＭＳ 明朝" w:hint="eastAsia"/>
                <w:bCs/>
                <w:color w:val="000000"/>
                <w:kern w:val="0"/>
                <w:sz w:val="24"/>
              </w:rPr>
              <w:t>(1)</w:t>
            </w:r>
            <w:r w:rsidRPr="00F84DA1">
              <w:rPr>
                <w:rFonts w:ascii="ＭＳ 明朝" w:hAnsi="Times New Roman" w:cs="ＭＳ 明朝" w:hint="eastAsia"/>
                <w:bCs/>
                <w:color w:val="000000"/>
                <w:kern w:val="0"/>
                <w:sz w:val="24"/>
              </w:rPr>
              <w:t>の事項　　　　番</w:t>
            </w:r>
          </w:p>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tc>
        <w:tc>
          <w:tcPr>
            <w:tcW w:w="2650" w:type="dxa"/>
            <w:tcBorders>
              <w:top w:val="dashed" w:sz="4" w:space="0" w:color="000000"/>
              <w:left w:val="single" w:sz="4" w:space="0" w:color="000000"/>
              <w:bottom w:val="single" w:sz="4" w:space="0" w:color="000000"/>
              <w:right w:val="single" w:sz="4" w:space="0" w:color="000000"/>
            </w:tcBorders>
          </w:tcPr>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hint="eastAsia"/>
                <w:color w:val="000000"/>
                <w:kern w:val="0"/>
                <w:sz w:val="24"/>
              </w:rPr>
            </w:pPr>
            <w:r w:rsidRPr="00F84DA1">
              <w:rPr>
                <w:rFonts w:ascii="ＭＳ 明朝" w:hAnsi="Times New Roman" w:cs="ＭＳ 明朝" w:hint="eastAsia"/>
                <w:bCs/>
                <w:color w:val="000000"/>
                <w:kern w:val="0"/>
                <w:sz w:val="24"/>
              </w:rPr>
              <w:t>平成　　年　　月ころ</w:t>
            </w:r>
          </w:p>
        </w:tc>
        <w:tc>
          <w:tcPr>
            <w:tcW w:w="3576" w:type="dxa"/>
            <w:tcBorders>
              <w:top w:val="dashed" w:sz="4" w:space="0" w:color="000000"/>
              <w:left w:val="single" w:sz="4" w:space="0" w:color="000000"/>
              <w:bottom w:val="single" w:sz="4" w:space="0" w:color="000000"/>
              <w:right w:val="single" w:sz="4" w:space="0" w:color="000000"/>
            </w:tcBorders>
          </w:tcPr>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hint="eastAsia"/>
                <w:color w:val="000000"/>
                <w:kern w:val="0"/>
                <w:sz w:val="24"/>
              </w:rPr>
            </w:pPr>
          </w:p>
        </w:tc>
      </w:tr>
    </w:tbl>
    <w:p w:rsidR="00C64C0D" w:rsidRPr="00466EEE" w:rsidRDefault="00C64C0D" w:rsidP="00C64C0D">
      <w:pPr>
        <w:snapToGrid w:val="0"/>
        <w:textAlignment w:val="baseline"/>
        <w:rPr>
          <w:rFonts w:ascii="ＭＳ 明朝" w:hAnsi="Times New Roman"/>
          <w:color w:val="000000"/>
          <w:kern w:val="0"/>
          <w:sz w:val="24"/>
        </w:rPr>
      </w:pPr>
      <w:r w:rsidRPr="00466EEE">
        <w:rPr>
          <w:rFonts w:ascii="Times New Roman" w:hAnsi="Times New Roman"/>
          <w:bCs/>
          <w:color w:val="000000"/>
          <w:kern w:val="0"/>
          <w:sz w:val="24"/>
        </w:rPr>
        <w:t xml:space="preserve">    </w:t>
      </w:r>
      <w:r w:rsidRPr="00466EEE">
        <w:rPr>
          <w:rFonts w:ascii="Times New Roman" w:hAnsi="Times New Roman" w:cs="ＭＳ 明朝" w:hint="eastAsia"/>
          <w:bCs/>
          <w:color w:val="000000"/>
          <w:kern w:val="0"/>
          <w:sz w:val="24"/>
        </w:rPr>
        <w:t>※「事項」欄には</w:t>
      </w:r>
      <w:r w:rsidR="00F17B74" w:rsidRPr="0072579A">
        <w:rPr>
          <w:rFonts w:ascii="ＭＳ 明朝" w:hAnsi="ＭＳ 明朝" w:cs="ＭＳ 明朝" w:hint="eastAsia"/>
          <w:bCs/>
          <w:color w:val="000000"/>
          <w:kern w:val="0"/>
          <w:sz w:val="24"/>
        </w:rPr>
        <w:t>(1)</w:t>
      </w:r>
      <w:r w:rsidRPr="00466EEE">
        <w:rPr>
          <w:rFonts w:ascii="Times New Roman" w:hAnsi="Times New Roman" w:cs="ＭＳ 明朝" w:hint="eastAsia"/>
          <w:bCs/>
          <w:color w:val="000000"/>
          <w:kern w:val="0"/>
          <w:sz w:val="24"/>
        </w:rPr>
        <w:t>で記入した番号を</w:t>
      </w:r>
      <w:r w:rsidR="006C6195" w:rsidRPr="00466EEE">
        <w:rPr>
          <w:rFonts w:ascii="Times New Roman" w:hAnsi="Times New Roman" w:cs="ＭＳ 明朝" w:hint="eastAsia"/>
          <w:bCs/>
          <w:color w:val="000000"/>
          <w:kern w:val="0"/>
          <w:sz w:val="24"/>
        </w:rPr>
        <w:t>記入して</w:t>
      </w:r>
      <w:r w:rsidRPr="00466EEE">
        <w:rPr>
          <w:rFonts w:ascii="Times New Roman" w:hAnsi="Times New Roman" w:cs="ＭＳ 明朝" w:hint="eastAsia"/>
          <w:bCs/>
          <w:color w:val="000000"/>
          <w:kern w:val="0"/>
          <w:sz w:val="24"/>
        </w:rPr>
        <w:t>ください。</w:t>
      </w:r>
    </w:p>
    <w:p w:rsidR="00C64C0D" w:rsidRPr="00C64C0D" w:rsidRDefault="00C64C0D" w:rsidP="00C64C0D">
      <w:pPr>
        <w:snapToGrid w:val="0"/>
        <w:textAlignment w:val="baseline"/>
        <w:rPr>
          <w:rFonts w:ascii="ＭＳ 明朝" w:hAnsi="Times New Roman"/>
          <w:color w:val="000000"/>
          <w:kern w:val="0"/>
          <w:sz w:val="24"/>
        </w:rPr>
      </w:pPr>
    </w:p>
    <w:p w:rsidR="00C64C0D" w:rsidRDefault="00C64C0D" w:rsidP="00C64C0D">
      <w:pPr>
        <w:snapToGrid w:val="0"/>
        <w:textAlignment w:val="baseline"/>
        <w:rPr>
          <w:rFonts w:ascii="Times New Roman" w:hAnsi="Times New Roman" w:cs="ＭＳ 明朝" w:hint="eastAsia"/>
          <w:b/>
          <w:bCs/>
          <w:color w:val="000000"/>
          <w:kern w:val="0"/>
          <w:sz w:val="24"/>
        </w:rPr>
      </w:pPr>
      <w:r w:rsidRPr="00C64C0D">
        <w:rPr>
          <w:rFonts w:ascii="Times New Roman" w:hAnsi="Times New Roman" w:cs="ＭＳ 明朝" w:hint="eastAsia"/>
          <w:b/>
          <w:bCs/>
          <w:color w:val="000000"/>
          <w:kern w:val="0"/>
          <w:sz w:val="24"/>
        </w:rPr>
        <w:t>５　本人の財産について</w:t>
      </w:r>
    </w:p>
    <w:p w:rsidR="003C1DD8" w:rsidRPr="00492234" w:rsidRDefault="003C1DD8" w:rsidP="003C1DD8">
      <w:pPr>
        <w:snapToGrid w:val="0"/>
        <w:spacing w:line="120" w:lineRule="auto"/>
        <w:ind w:left="480" w:hanging="480"/>
        <w:textAlignment w:val="baseline"/>
        <w:rPr>
          <w:rFonts w:ascii="ＭＳ 明朝" w:hAnsi="Times New Roman"/>
          <w:color w:val="000000"/>
          <w:kern w:val="0"/>
          <w:sz w:val="16"/>
          <w:szCs w:val="16"/>
        </w:rPr>
      </w:pPr>
    </w:p>
    <w:p w:rsidR="002C2402" w:rsidRDefault="002C2402" w:rsidP="002C2402">
      <w:pPr>
        <w:snapToGrid w:val="0"/>
        <w:ind w:left="719" w:hangingChars="289" w:hanging="719"/>
        <w:textAlignment w:val="baseline"/>
        <w:rPr>
          <w:rFonts w:ascii="Times New Roman" w:hAnsi="Times New Roman" w:cs="ＭＳ 明朝" w:hint="eastAsia"/>
          <w:b/>
          <w:bCs/>
          <w:color w:val="000000"/>
          <w:kern w:val="0"/>
          <w:sz w:val="24"/>
        </w:rPr>
      </w:pPr>
      <w:r w:rsidRPr="00C64C0D">
        <w:rPr>
          <w:rFonts w:ascii="Times New Roman" w:hAnsi="Times New Roman" w:cs="ＭＳ 明朝" w:hint="eastAsia"/>
          <w:b/>
          <w:bCs/>
          <w:color w:val="000000"/>
          <w:kern w:val="0"/>
          <w:sz w:val="24"/>
        </w:rPr>
        <w:t xml:space="preserve">　</w:t>
      </w:r>
      <w:r w:rsidRPr="00F84DA1">
        <w:rPr>
          <w:rFonts w:ascii="ＭＳ 明朝" w:hAnsi="ＭＳ 明朝" w:cs="ＭＳ 明朝" w:hint="eastAsia"/>
          <w:b/>
          <w:bCs/>
          <w:color w:val="000000"/>
          <w:kern w:val="0"/>
          <w:sz w:val="24"/>
        </w:rPr>
        <w:t>(1)</w:t>
      </w:r>
      <w:r w:rsidRPr="00F84DA1">
        <w:rPr>
          <w:rFonts w:ascii="ＭＳ 明朝" w:hAnsi="Times New Roman" w:cs="ＭＳ 明朝" w:hint="eastAsia"/>
          <w:b/>
          <w:bCs/>
          <w:color w:val="000000"/>
          <w:kern w:val="0"/>
          <w:sz w:val="24"/>
        </w:rPr>
        <w:t xml:space="preserve">　</w:t>
      </w:r>
      <w:r w:rsidRPr="00C64C0D">
        <w:rPr>
          <w:rFonts w:ascii="Times New Roman" w:hAnsi="Times New Roman" w:cs="ＭＳ 明朝" w:hint="eastAsia"/>
          <w:b/>
          <w:bCs/>
          <w:color w:val="000000"/>
          <w:kern w:val="0"/>
          <w:sz w:val="24"/>
        </w:rPr>
        <w:t>本人の財産を現在管理している者及び管理している財産について記入してください。</w:t>
      </w:r>
    </w:p>
    <w:p w:rsidR="001611F9" w:rsidRPr="002C2402" w:rsidRDefault="001611F9" w:rsidP="00E9789E">
      <w:pPr>
        <w:snapToGrid w:val="0"/>
        <w:textAlignment w:val="baseline"/>
        <w:rPr>
          <w:rFonts w:ascii="ＭＳ 明朝" w:hAnsi="Times New Roman" w:hint="eastAsia"/>
          <w:color w:val="000000"/>
          <w:kern w:val="0"/>
          <w:sz w:val="16"/>
          <w:szCs w:val="16"/>
        </w:rPr>
      </w:pP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22"/>
        <w:gridCol w:w="7020"/>
      </w:tblGrid>
      <w:tr w:rsidR="00C64C0D" w:rsidRPr="00C64C0D" w:rsidTr="005071C2">
        <w:tblPrEx>
          <w:tblCellMar>
            <w:top w:w="0" w:type="dxa"/>
            <w:bottom w:w="0" w:type="dxa"/>
          </w:tblCellMar>
        </w:tblPrEx>
        <w:tc>
          <w:tcPr>
            <w:tcW w:w="2222" w:type="dxa"/>
            <w:tcBorders>
              <w:top w:val="single" w:sz="4" w:space="0" w:color="000000"/>
              <w:left w:val="single" w:sz="4" w:space="0" w:color="000000"/>
              <w:bottom w:val="single" w:sz="4" w:space="0" w:color="000000"/>
              <w:right w:val="single" w:sz="4" w:space="0" w:color="000000"/>
            </w:tcBorders>
          </w:tcPr>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5071C2">
              <w:rPr>
                <w:rFonts w:ascii="Times New Roman" w:hAnsi="Times New Roman" w:cs="ＭＳ 明朝" w:hint="eastAsia"/>
                <w:bCs/>
                <w:color w:val="000000"/>
                <w:kern w:val="0"/>
                <w:sz w:val="24"/>
              </w:rPr>
              <w:t xml:space="preserve">　本人の財産を</w:t>
            </w:r>
          </w:p>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5071C2">
              <w:rPr>
                <w:rFonts w:ascii="Times New Roman" w:hAnsi="Times New Roman" w:cs="ＭＳ 明朝" w:hint="eastAsia"/>
                <w:bCs/>
                <w:color w:val="000000"/>
                <w:kern w:val="0"/>
                <w:sz w:val="24"/>
              </w:rPr>
              <w:t xml:space="preserve">　管理している者</w:t>
            </w:r>
          </w:p>
        </w:tc>
        <w:tc>
          <w:tcPr>
            <w:tcW w:w="7020" w:type="dxa"/>
            <w:tcBorders>
              <w:top w:val="single" w:sz="4" w:space="0" w:color="000000"/>
              <w:left w:val="single" w:sz="4" w:space="0" w:color="000000"/>
              <w:bottom w:val="single" w:sz="4" w:space="0" w:color="000000"/>
              <w:right w:val="single" w:sz="4" w:space="0" w:color="000000"/>
            </w:tcBorders>
            <w:vAlign w:val="center"/>
          </w:tcPr>
          <w:p w:rsidR="00C64C0D" w:rsidRPr="005071C2" w:rsidRDefault="00476A05" w:rsidP="00476A05">
            <w:pPr>
              <w:suppressAutoHyphens/>
              <w:kinsoku w:val="0"/>
              <w:overflowPunct w:val="0"/>
              <w:autoSpaceDE w:val="0"/>
              <w:autoSpaceDN w:val="0"/>
              <w:adjustRightInd w:val="0"/>
              <w:snapToGrid w:val="0"/>
              <w:jc w:val="center"/>
              <w:textAlignment w:val="baseline"/>
              <w:rPr>
                <w:rFonts w:ascii="ＭＳ 明朝" w:hAnsi="Times New Roman"/>
                <w:color w:val="000000"/>
                <w:kern w:val="0"/>
                <w:sz w:val="24"/>
              </w:rPr>
            </w:pPr>
            <w:r w:rsidRPr="005071C2">
              <w:rPr>
                <w:rFonts w:ascii="Times New Roman" w:hAnsi="Times New Roman" w:cs="ＭＳ 明朝" w:hint="eastAsia"/>
                <w:bCs/>
                <w:color w:val="000000"/>
                <w:kern w:val="0"/>
                <w:sz w:val="24"/>
              </w:rPr>
              <w:t>管理してい</w:t>
            </w:r>
            <w:r w:rsidR="00C64C0D" w:rsidRPr="005071C2">
              <w:rPr>
                <w:rFonts w:ascii="Times New Roman" w:hAnsi="Times New Roman" w:cs="ＭＳ 明朝" w:hint="eastAsia"/>
                <w:bCs/>
                <w:color w:val="000000"/>
                <w:kern w:val="0"/>
                <w:sz w:val="24"/>
              </w:rPr>
              <w:t>る財産の内容</w:t>
            </w:r>
          </w:p>
        </w:tc>
      </w:tr>
      <w:tr w:rsidR="00C64C0D" w:rsidRPr="00C64C0D" w:rsidTr="005071C2">
        <w:tblPrEx>
          <w:tblCellMar>
            <w:top w:w="0" w:type="dxa"/>
            <w:bottom w:w="0" w:type="dxa"/>
          </w:tblCellMar>
        </w:tblPrEx>
        <w:tc>
          <w:tcPr>
            <w:tcW w:w="2222" w:type="dxa"/>
            <w:tcBorders>
              <w:top w:val="single" w:sz="4" w:space="0" w:color="000000"/>
              <w:left w:val="single" w:sz="4" w:space="0" w:color="000000"/>
              <w:bottom w:val="single" w:sz="4" w:space="0" w:color="000000"/>
              <w:right w:val="single" w:sz="4" w:space="0" w:color="000000"/>
            </w:tcBorders>
          </w:tcPr>
          <w:p w:rsidR="00C64C0D" w:rsidRPr="005071C2" w:rsidRDefault="003C2502"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5071C2">
              <w:rPr>
                <w:rFonts w:ascii="Times New Roman" w:hAnsi="Times New Roman" w:cs="ＭＳ 明朝" w:hint="eastAsia"/>
                <w:bCs/>
                <w:color w:val="000000"/>
                <w:kern w:val="0"/>
                <w:sz w:val="24"/>
              </w:rPr>
              <w:t>□</w:t>
            </w:r>
            <w:r w:rsidR="00C64C0D" w:rsidRPr="005071C2">
              <w:rPr>
                <w:rFonts w:ascii="Times New Roman" w:hAnsi="Times New Roman" w:cs="ＭＳ 明朝" w:hint="eastAsia"/>
                <w:bCs/>
                <w:color w:val="000000"/>
                <w:kern w:val="0"/>
                <w:sz w:val="24"/>
              </w:rPr>
              <w:t>本人自身</w:t>
            </w:r>
          </w:p>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tc>
        <w:tc>
          <w:tcPr>
            <w:tcW w:w="7020" w:type="dxa"/>
            <w:tcBorders>
              <w:top w:val="single" w:sz="4" w:space="0" w:color="000000"/>
              <w:left w:val="single" w:sz="4" w:space="0" w:color="000000"/>
              <w:bottom w:val="single" w:sz="4" w:space="0" w:color="000000"/>
              <w:right w:val="single" w:sz="4" w:space="0" w:color="000000"/>
            </w:tcBorders>
          </w:tcPr>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5071C2">
              <w:rPr>
                <w:rFonts w:ascii="Times New Roman" w:hAnsi="Times New Roman" w:cs="ＭＳ 明朝" w:hint="eastAsia"/>
                <w:bCs/>
                <w:color w:val="000000"/>
                <w:kern w:val="0"/>
                <w:sz w:val="24"/>
              </w:rPr>
              <w:t>□　申立書の財産目録記載のものすべて</w:t>
            </w:r>
          </w:p>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5071C2">
              <w:rPr>
                <w:rFonts w:ascii="Times New Roman" w:hAnsi="Times New Roman" w:cs="ＭＳ 明朝" w:hint="eastAsia"/>
                <w:bCs/>
                <w:color w:val="000000"/>
                <w:kern w:val="0"/>
                <w:sz w:val="24"/>
              </w:rPr>
              <w:t>□　以下のとおり</w:t>
            </w:r>
          </w:p>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tc>
      </w:tr>
      <w:tr w:rsidR="00C64C0D" w:rsidRPr="00C64C0D" w:rsidTr="005071C2">
        <w:tblPrEx>
          <w:tblCellMar>
            <w:top w:w="0" w:type="dxa"/>
            <w:bottom w:w="0" w:type="dxa"/>
          </w:tblCellMar>
        </w:tblPrEx>
        <w:tc>
          <w:tcPr>
            <w:tcW w:w="2222" w:type="dxa"/>
            <w:tcBorders>
              <w:top w:val="single" w:sz="4" w:space="0" w:color="000000"/>
              <w:left w:val="single" w:sz="4" w:space="0" w:color="000000"/>
              <w:bottom w:val="single" w:sz="4" w:space="0" w:color="000000"/>
              <w:right w:val="single" w:sz="4" w:space="0" w:color="000000"/>
            </w:tcBorders>
          </w:tcPr>
          <w:p w:rsidR="00C64C0D" w:rsidRPr="005071C2" w:rsidRDefault="003C2502"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5071C2">
              <w:rPr>
                <w:rFonts w:ascii="Times New Roman" w:hAnsi="Times New Roman" w:cs="ＭＳ 明朝" w:hint="eastAsia"/>
                <w:bCs/>
                <w:color w:val="000000"/>
                <w:kern w:val="0"/>
                <w:sz w:val="24"/>
              </w:rPr>
              <w:t>□</w:t>
            </w:r>
            <w:r w:rsidR="00C64C0D" w:rsidRPr="005071C2">
              <w:rPr>
                <w:rFonts w:ascii="Times New Roman" w:hAnsi="Times New Roman" w:cs="ＭＳ 明朝" w:hint="eastAsia"/>
                <w:bCs/>
                <w:color w:val="000000"/>
                <w:kern w:val="0"/>
                <w:sz w:val="24"/>
              </w:rPr>
              <w:t>本件申立人</w:t>
            </w:r>
          </w:p>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tc>
        <w:tc>
          <w:tcPr>
            <w:tcW w:w="7020" w:type="dxa"/>
            <w:tcBorders>
              <w:top w:val="single" w:sz="4" w:space="0" w:color="000000"/>
              <w:left w:val="single" w:sz="4" w:space="0" w:color="000000"/>
              <w:bottom w:val="single" w:sz="4" w:space="0" w:color="000000"/>
              <w:right w:val="single" w:sz="4" w:space="0" w:color="000000"/>
            </w:tcBorders>
          </w:tcPr>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5071C2">
              <w:rPr>
                <w:rFonts w:ascii="Times New Roman" w:hAnsi="Times New Roman" w:cs="ＭＳ 明朝" w:hint="eastAsia"/>
                <w:bCs/>
                <w:color w:val="000000"/>
                <w:kern w:val="0"/>
                <w:sz w:val="24"/>
              </w:rPr>
              <w:t>□　申立書の財産目録記載のものすべて</w:t>
            </w:r>
          </w:p>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5071C2">
              <w:rPr>
                <w:rFonts w:ascii="Times New Roman" w:hAnsi="Times New Roman" w:cs="ＭＳ 明朝" w:hint="eastAsia"/>
                <w:bCs/>
                <w:color w:val="000000"/>
                <w:kern w:val="0"/>
                <w:sz w:val="24"/>
              </w:rPr>
              <w:t>□　以下のとおり</w:t>
            </w:r>
          </w:p>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tc>
      </w:tr>
      <w:tr w:rsidR="00C64C0D" w:rsidRPr="00C64C0D" w:rsidTr="005071C2">
        <w:tblPrEx>
          <w:tblCellMar>
            <w:top w:w="0" w:type="dxa"/>
            <w:bottom w:w="0" w:type="dxa"/>
          </w:tblCellMar>
        </w:tblPrEx>
        <w:tc>
          <w:tcPr>
            <w:tcW w:w="2222" w:type="dxa"/>
            <w:tcBorders>
              <w:top w:val="single" w:sz="4" w:space="0" w:color="000000"/>
              <w:left w:val="single" w:sz="4" w:space="0" w:color="000000"/>
              <w:bottom w:val="single" w:sz="4" w:space="0" w:color="000000"/>
              <w:right w:val="single" w:sz="4" w:space="0" w:color="000000"/>
            </w:tcBorders>
          </w:tcPr>
          <w:p w:rsidR="00C64C0D" w:rsidRPr="005071C2" w:rsidRDefault="003C2502"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5071C2">
              <w:rPr>
                <w:rFonts w:ascii="Times New Roman" w:hAnsi="Times New Roman" w:cs="ＭＳ 明朝" w:hint="eastAsia"/>
                <w:bCs/>
                <w:color w:val="000000"/>
                <w:kern w:val="0"/>
                <w:sz w:val="24"/>
              </w:rPr>
              <w:t>□</w:t>
            </w:r>
            <w:r w:rsidR="00C64C0D" w:rsidRPr="005071C2">
              <w:rPr>
                <w:rFonts w:ascii="Times New Roman" w:hAnsi="Times New Roman" w:cs="ＭＳ 明朝" w:hint="eastAsia"/>
                <w:bCs/>
                <w:color w:val="000000"/>
                <w:kern w:val="0"/>
                <w:sz w:val="24"/>
              </w:rPr>
              <w:t>その他の人</w:t>
            </w:r>
          </w:p>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tc>
        <w:tc>
          <w:tcPr>
            <w:tcW w:w="7020" w:type="dxa"/>
            <w:tcBorders>
              <w:top w:val="single" w:sz="4" w:space="0" w:color="000000"/>
              <w:left w:val="single" w:sz="4" w:space="0" w:color="000000"/>
              <w:bottom w:val="single" w:sz="4" w:space="0" w:color="000000"/>
              <w:right w:val="single" w:sz="4" w:space="0" w:color="000000"/>
            </w:tcBorders>
          </w:tcPr>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5071C2">
              <w:rPr>
                <w:rFonts w:ascii="Times New Roman" w:hAnsi="Times New Roman" w:cs="ＭＳ 明朝" w:hint="eastAsia"/>
                <w:bCs/>
                <w:color w:val="000000"/>
                <w:kern w:val="0"/>
                <w:sz w:val="24"/>
              </w:rPr>
              <w:t>氏名：</w:t>
            </w:r>
          </w:p>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5071C2">
              <w:rPr>
                <w:rFonts w:ascii="Times New Roman" w:hAnsi="Times New Roman" w:cs="ＭＳ 明朝" w:hint="eastAsia"/>
                <w:bCs/>
                <w:color w:val="000000"/>
                <w:kern w:val="0"/>
                <w:sz w:val="24"/>
              </w:rPr>
              <w:t>住所・居所：</w:t>
            </w:r>
          </w:p>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5071C2">
              <w:rPr>
                <w:rFonts w:ascii="Times New Roman" w:hAnsi="Times New Roman" w:cs="ＭＳ 明朝" w:hint="eastAsia"/>
                <w:bCs/>
                <w:color w:val="000000"/>
                <w:kern w:val="0"/>
                <w:sz w:val="24"/>
              </w:rPr>
              <w:t>電話番号：</w:t>
            </w:r>
          </w:p>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5071C2">
              <w:rPr>
                <w:rFonts w:ascii="Times New Roman" w:hAnsi="Times New Roman" w:cs="ＭＳ 明朝" w:hint="eastAsia"/>
                <w:bCs/>
                <w:color w:val="000000"/>
                <w:kern w:val="0"/>
                <w:sz w:val="24"/>
              </w:rPr>
              <w:t>本人との関係：</w:t>
            </w:r>
          </w:p>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5071C2">
              <w:rPr>
                <w:rFonts w:ascii="Times New Roman" w:hAnsi="Times New Roman" w:cs="ＭＳ 明朝" w:hint="eastAsia"/>
                <w:bCs/>
                <w:color w:val="000000"/>
                <w:kern w:val="0"/>
                <w:sz w:val="24"/>
              </w:rPr>
              <w:t>管理している財産の内容：</w:t>
            </w:r>
          </w:p>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5071C2">
              <w:rPr>
                <w:rFonts w:ascii="Times New Roman" w:hAnsi="Times New Roman"/>
                <w:color w:val="000000"/>
                <w:kern w:val="0"/>
                <w:sz w:val="24"/>
              </w:rPr>
              <w:t xml:space="preserve">  </w:t>
            </w:r>
            <w:r w:rsidRPr="005071C2">
              <w:rPr>
                <w:rFonts w:ascii="Times New Roman" w:hAnsi="Times New Roman" w:cs="ＭＳ 明朝" w:hint="eastAsia"/>
                <w:color w:val="000000"/>
                <w:kern w:val="0"/>
                <w:sz w:val="24"/>
              </w:rPr>
              <w:t>□　申立書の財産目録記載のものすべて</w:t>
            </w:r>
          </w:p>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5071C2">
              <w:rPr>
                <w:rFonts w:ascii="Times New Roman" w:hAnsi="Times New Roman" w:cs="ＭＳ 明朝" w:hint="eastAsia"/>
                <w:color w:val="000000"/>
                <w:kern w:val="0"/>
                <w:sz w:val="24"/>
              </w:rPr>
              <w:t xml:space="preserve">　□　以下のとおり</w:t>
            </w:r>
          </w:p>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5071C2"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tc>
      </w:tr>
      <w:tr w:rsidR="00C64C0D" w:rsidRPr="00C64C0D" w:rsidTr="003C2502">
        <w:tblPrEx>
          <w:tblCellMar>
            <w:top w:w="0" w:type="dxa"/>
            <w:bottom w:w="0" w:type="dxa"/>
          </w:tblCellMar>
        </w:tblPrEx>
        <w:trPr>
          <w:trHeight w:val="466"/>
        </w:trPr>
        <w:tc>
          <w:tcPr>
            <w:tcW w:w="9242" w:type="dxa"/>
            <w:gridSpan w:val="2"/>
            <w:tcBorders>
              <w:top w:val="single" w:sz="4" w:space="0" w:color="000000"/>
              <w:left w:val="single" w:sz="4" w:space="0" w:color="000000"/>
              <w:bottom w:val="single" w:sz="4" w:space="0" w:color="000000"/>
              <w:right w:val="single" w:sz="4" w:space="0" w:color="000000"/>
            </w:tcBorders>
            <w:vAlign w:val="center"/>
          </w:tcPr>
          <w:p w:rsidR="00C64C0D" w:rsidRPr="005071C2" w:rsidRDefault="00C64C0D" w:rsidP="0017341D">
            <w:pPr>
              <w:suppressAutoHyphens/>
              <w:kinsoku w:val="0"/>
              <w:overflowPunct w:val="0"/>
              <w:autoSpaceDE w:val="0"/>
              <w:autoSpaceDN w:val="0"/>
              <w:adjustRightInd w:val="0"/>
              <w:snapToGrid w:val="0"/>
              <w:textAlignment w:val="baseline"/>
              <w:rPr>
                <w:rFonts w:ascii="ＭＳ 明朝" w:hAnsi="Times New Roman" w:hint="eastAsia"/>
                <w:color w:val="000000"/>
                <w:kern w:val="0"/>
                <w:sz w:val="24"/>
              </w:rPr>
            </w:pPr>
            <w:r w:rsidRPr="005071C2">
              <w:rPr>
                <w:rFonts w:ascii="Times New Roman" w:hAnsi="Times New Roman" w:cs="ＭＳ 明朝" w:hint="eastAsia"/>
                <w:bCs/>
                <w:color w:val="000000"/>
                <w:kern w:val="0"/>
                <w:sz w:val="24"/>
              </w:rPr>
              <w:t>□　誰が，何を管理しているのか不明である。</w:t>
            </w:r>
          </w:p>
        </w:tc>
      </w:tr>
    </w:tbl>
    <w:p w:rsidR="002C2402" w:rsidRDefault="002C2402" w:rsidP="00C64C0D">
      <w:pPr>
        <w:snapToGrid w:val="0"/>
        <w:textAlignment w:val="baseline"/>
        <w:rPr>
          <w:rFonts w:ascii="ＭＳ 明朝" w:hAnsi="Times New Roman" w:hint="eastAsia"/>
          <w:kern w:val="0"/>
          <w:sz w:val="24"/>
        </w:rPr>
      </w:pPr>
    </w:p>
    <w:p w:rsidR="002C2402" w:rsidRPr="00F84DA1" w:rsidRDefault="002C2402" w:rsidP="002C2402">
      <w:pPr>
        <w:snapToGrid w:val="0"/>
        <w:textAlignment w:val="baseline"/>
        <w:rPr>
          <w:rFonts w:ascii="ＭＳ 明朝" w:hAnsi="Times New Roman" w:cs="ＭＳ 明朝" w:hint="eastAsia"/>
          <w:b/>
          <w:bCs/>
          <w:color w:val="000000"/>
          <w:kern w:val="0"/>
          <w:sz w:val="24"/>
        </w:rPr>
      </w:pPr>
      <w:r w:rsidRPr="00F84DA1">
        <w:rPr>
          <w:rFonts w:ascii="ＭＳ 明朝" w:hAnsi="Times New Roman" w:cs="ＭＳ 明朝" w:hint="eastAsia"/>
          <w:b/>
          <w:bCs/>
          <w:color w:val="000000"/>
          <w:kern w:val="0"/>
          <w:sz w:val="24"/>
        </w:rPr>
        <w:t xml:space="preserve">　</w:t>
      </w:r>
      <w:r w:rsidRPr="00F84DA1">
        <w:rPr>
          <w:rFonts w:ascii="ＭＳ 明朝" w:hAnsi="ＭＳ 明朝" w:cs="ＭＳ 明朝" w:hint="eastAsia"/>
          <w:b/>
          <w:bCs/>
          <w:color w:val="000000"/>
          <w:kern w:val="0"/>
          <w:sz w:val="24"/>
        </w:rPr>
        <w:t>(</w:t>
      </w:r>
      <w:r>
        <w:rPr>
          <w:rFonts w:ascii="ＭＳ 明朝" w:hAnsi="ＭＳ 明朝" w:cs="ＭＳ 明朝" w:hint="eastAsia"/>
          <w:b/>
          <w:bCs/>
          <w:color w:val="000000"/>
          <w:kern w:val="0"/>
          <w:sz w:val="24"/>
        </w:rPr>
        <w:t>2</w:t>
      </w:r>
      <w:r w:rsidRPr="00F84DA1">
        <w:rPr>
          <w:rFonts w:ascii="ＭＳ 明朝" w:hAnsi="ＭＳ 明朝" w:cs="ＭＳ 明朝" w:hint="eastAsia"/>
          <w:b/>
          <w:bCs/>
          <w:color w:val="000000"/>
          <w:kern w:val="0"/>
          <w:sz w:val="24"/>
        </w:rPr>
        <w:t>)</w:t>
      </w:r>
      <w:r w:rsidRPr="00F84DA1">
        <w:rPr>
          <w:rFonts w:ascii="ＭＳ 明朝" w:hAnsi="Times New Roman" w:cs="ＭＳ 明朝" w:hint="eastAsia"/>
          <w:b/>
          <w:bCs/>
          <w:color w:val="000000"/>
          <w:kern w:val="0"/>
          <w:sz w:val="24"/>
        </w:rPr>
        <w:t xml:space="preserve">　</w:t>
      </w:r>
      <w:r>
        <w:rPr>
          <w:rFonts w:ascii="ＭＳ 明朝" w:hAnsi="Times New Roman" w:cs="ＭＳ 明朝" w:hint="eastAsia"/>
          <w:b/>
          <w:bCs/>
          <w:color w:val="000000"/>
          <w:kern w:val="0"/>
          <w:sz w:val="24"/>
        </w:rPr>
        <w:t>本人が作成した遺言の有無</w:t>
      </w:r>
      <w:r w:rsidRPr="00F84DA1">
        <w:rPr>
          <w:rFonts w:ascii="ＭＳ 明朝" w:hAnsi="Times New Roman" w:cs="ＭＳ 明朝" w:hint="eastAsia"/>
          <w:b/>
          <w:bCs/>
          <w:color w:val="000000"/>
          <w:kern w:val="0"/>
          <w:sz w:val="24"/>
        </w:rPr>
        <w:t>を記入してください。</w:t>
      </w:r>
    </w:p>
    <w:p w:rsidR="002C2402" w:rsidRPr="00F84DA1" w:rsidRDefault="002C2402" w:rsidP="002C2402">
      <w:pPr>
        <w:snapToGrid w:val="0"/>
        <w:ind w:leftChars="247" w:left="538"/>
        <w:textAlignment w:val="baseline"/>
        <w:rPr>
          <w:rFonts w:ascii="ＭＳ 明朝" w:hAnsi="Times New Roman"/>
          <w:color w:val="000000"/>
          <w:kern w:val="0"/>
          <w:sz w:val="24"/>
        </w:rPr>
      </w:pPr>
      <w:r w:rsidRPr="00F84DA1">
        <w:rPr>
          <w:rFonts w:ascii="ＭＳ 明朝" w:hAnsi="Times New Roman" w:cs="ＭＳ 明朝" w:hint="eastAsia"/>
          <w:bCs/>
          <w:color w:val="000000"/>
          <w:kern w:val="0"/>
          <w:sz w:val="24"/>
        </w:rPr>
        <w:t xml:space="preserve">□　</w:t>
      </w:r>
      <w:r>
        <w:rPr>
          <w:rFonts w:ascii="ＭＳ 明朝" w:hAnsi="Times New Roman" w:cs="ＭＳ 明朝" w:hint="eastAsia"/>
          <w:bCs/>
          <w:color w:val="000000"/>
          <w:kern w:val="0"/>
          <w:sz w:val="24"/>
        </w:rPr>
        <w:t>自筆の遺言がある（未開封）</w:t>
      </w:r>
      <w:r w:rsidRPr="00F84DA1">
        <w:rPr>
          <w:rFonts w:ascii="ＭＳ 明朝" w:hAnsi="Times New Roman" w:cs="ＭＳ 明朝" w:hint="eastAsia"/>
          <w:bCs/>
          <w:color w:val="000000"/>
          <w:kern w:val="0"/>
          <w:sz w:val="24"/>
        </w:rPr>
        <w:t xml:space="preserve">。　　　</w:t>
      </w:r>
    </w:p>
    <w:p w:rsidR="002C2402" w:rsidRPr="00F84DA1" w:rsidRDefault="002C2402" w:rsidP="002C2402">
      <w:pPr>
        <w:snapToGrid w:val="0"/>
        <w:ind w:leftChars="247" w:left="538"/>
        <w:textAlignment w:val="baseline"/>
        <w:rPr>
          <w:rFonts w:ascii="ＭＳ 明朝" w:hAnsi="Times New Roman"/>
          <w:color w:val="000000"/>
          <w:kern w:val="0"/>
          <w:sz w:val="24"/>
        </w:rPr>
      </w:pPr>
      <w:r>
        <w:rPr>
          <w:rFonts w:ascii="ＭＳ 明朝" w:hAnsi="Times New Roman" w:cs="ＭＳ 明朝" w:hint="eastAsia"/>
          <w:bCs/>
          <w:noProof/>
          <w:color w:val="000000"/>
          <w:kern w:val="0"/>
          <w:sz w:val="24"/>
        </w:rPr>
        <w:pict>
          <v:shape id="_x0000_s1112" type="#_x0000_t13" style="position:absolute;left:0;text-align:left;margin-left:235.1pt;margin-top:.05pt;width:19.2pt;height:14.5pt;z-index:251658752" o:allowincell="f" adj="14040" fillcolor="gray" strokeweight=".2mm"/>
        </w:pict>
      </w:r>
      <w:r>
        <w:rPr>
          <w:rFonts w:ascii="ＭＳ 明朝" w:hAnsi="Times New Roman" w:cs="ＭＳ 明朝" w:hint="eastAsia"/>
          <w:bCs/>
          <w:noProof/>
          <w:color w:val="000000"/>
          <w:kern w:val="0"/>
          <w:sz w:val="24"/>
        </w:rPr>
        <w:pict>
          <v:shape id="_x0000_s1113" type="#_x0000_t13" style="position:absolute;left:0;text-align:left;margin-left:234.9pt;margin-top:16pt;width:19.3pt;height:14.5pt;z-index:251659776" o:allowincell="f" adj="14040" fillcolor="gray" strokeweight=".2mm"/>
        </w:pict>
      </w:r>
      <w:r w:rsidRPr="00F84DA1">
        <w:rPr>
          <w:rFonts w:ascii="ＭＳ 明朝" w:hAnsi="Times New Roman" w:cs="ＭＳ 明朝" w:hint="eastAsia"/>
          <w:bCs/>
          <w:color w:val="000000"/>
          <w:kern w:val="0"/>
          <w:sz w:val="24"/>
        </w:rPr>
        <w:t xml:space="preserve">□　</w:t>
      </w:r>
      <w:r>
        <w:rPr>
          <w:rFonts w:ascii="ＭＳ 明朝" w:hAnsi="Times New Roman" w:cs="ＭＳ 明朝" w:hint="eastAsia"/>
          <w:bCs/>
          <w:color w:val="000000"/>
          <w:kern w:val="0"/>
          <w:sz w:val="24"/>
        </w:rPr>
        <w:t>自筆の遺言がある（開封済み）</w:t>
      </w:r>
      <w:r w:rsidRPr="00F84DA1">
        <w:rPr>
          <w:rFonts w:ascii="ＭＳ 明朝" w:hAnsi="Times New Roman" w:cs="ＭＳ 明朝" w:hint="eastAsia"/>
          <w:bCs/>
          <w:color w:val="000000"/>
          <w:kern w:val="0"/>
          <w:sz w:val="24"/>
        </w:rPr>
        <w:t xml:space="preserve">。　　</w:t>
      </w:r>
      <w:r>
        <w:rPr>
          <w:rFonts w:ascii="ＭＳ 明朝" w:hAnsi="Times New Roman" w:cs="ＭＳ 明朝" w:hint="eastAsia"/>
          <w:bCs/>
          <w:color w:val="000000"/>
          <w:kern w:val="0"/>
          <w:sz w:val="24"/>
        </w:rPr>
        <w:t>コピーを提出してください。</w:t>
      </w:r>
      <w:r w:rsidRPr="00F84DA1">
        <w:rPr>
          <w:rFonts w:ascii="ＭＳ 明朝" w:hAnsi="Times New Roman" w:cs="ＭＳ 明朝" w:hint="eastAsia"/>
          <w:bCs/>
          <w:color w:val="000000"/>
          <w:kern w:val="0"/>
          <w:sz w:val="24"/>
        </w:rPr>
        <w:t xml:space="preserve">　　　</w:t>
      </w:r>
      <w:r w:rsidRPr="00F84DA1">
        <w:rPr>
          <w:rFonts w:ascii="ＭＳ 明朝" w:hAnsi="Times New Roman"/>
          <w:bCs/>
          <w:color w:val="000000"/>
          <w:kern w:val="0"/>
          <w:sz w:val="24"/>
        </w:rPr>
        <w:t xml:space="preserve">              </w:t>
      </w:r>
    </w:p>
    <w:p w:rsidR="002C2402" w:rsidRPr="00F84DA1" w:rsidRDefault="002C2402" w:rsidP="002C2402">
      <w:pPr>
        <w:snapToGrid w:val="0"/>
        <w:ind w:leftChars="247" w:left="538"/>
        <w:textAlignment w:val="baseline"/>
        <w:rPr>
          <w:rFonts w:ascii="ＭＳ 明朝" w:hAnsi="Times New Roman"/>
          <w:color w:val="000000"/>
          <w:kern w:val="0"/>
          <w:sz w:val="24"/>
        </w:rPr>
      </w:pPr>
      <w:r w:rsidRPr="00F84DA1">
        <w:rPr>
          <w:rFonts w:ascii="ＭＳ 明朝" w:hAnsi="Times New Roman" w:cs="ＭＳ 明朝" w:hint="eastAsia"/>
          <w:bCs/>
          <w:color w:val="000000"/>
          <w:kern w:val="0"/>
          <w:sz w:val="24"/>
        </w:rPr>
        <w:t xml:space="preserve">□　</w:t>
      </w:r>
      <w:r>
        <w:rPr>
          <w:rFonts w:ascii="ＭＳ 明朝" w:hAnsi="Times New Roman" w:cs="ＭＳ 明朝" w:hint="eastAsia"/>
          <w:bCs/>
          <w:color w:val="000000"/>
          <w:kern w:val="0"/>
          <w:sz w:val="24"/>
        </w:rPr>
        <w:t>公正証書遺言がある</w:t>
      </w:r>
      <w:r w:rsidRPr="00F84DA1">
        <w:rPr>
          <w:rFonts w:ascii="ＭＳ 明朝" w:hAnsi="Times New Roman" w:cs="ＭＳ 明朝" w:hint="eastAsia"/>
          <w:bCs/>
          <w:color w:val="000000"/>
          <w:kern w:val="0"/>
          <w:sz w:val="24"/>
        </w:rPr>
        <w:t xml:space="preserve">。　　　　　</w:t>
      </w:r>
      <w:r w:rsidRPr="00F84DA1">
        <w:rPr>
          <w:rFonts w:ascii="ＭＳ 明朝" w:hAnsi="Times New Roman"/>
          <w:bCs/>
          <w:color w:val="000000"/>
          <w:kern w:val="0"/>
          <w:sz w:val="24"/>
        </w:rPr>
        <w:t xml:space="preserve">    </w:t>
      </w:r>
      <w:r>
        <w:rPr>
          <w:rFonts w:ascii="ＭＳ 明朝" w:hAnsi="Times New Roman" w:cs="ＭＳ 明朝" w:hint="eastAsia"/>
          <w:bCs/>
          <w:color w:val="000000"/>
          <w:kern w:val="0"/>
          <w:sz w:val="24"/>
        </w:rPr>
        <w:t>コピーを提出してください。</w:t>
      </w:r>
      <w:r w:rsidRPr="00F84DA1">
        <w:rPr>
          <w:rFonts w:ascii="ＭＳ 明朝" w:hAnsi="Times New Roman"/>
          <w:bCs/>
          <w:color w:val="000000"/>
          <w:kern w:val="0"/>
          <w:sz w:val="24"/>
        </w:rPr>
        <w:t xml:space="preserve">          </w:t>
      </w:r>
    </w:p>
    <w:p w:rsidR="002C2402" w:rsidRPr="00F84DA1" w:rsidRDefault="002C2402" w:rsidP="002C2402">
      <w:pPr>
        <w:snapToGrid w:val="0"/>
        <w:ind w:leftChars="247" w:left="538"/>
        <w:textAlignment w:val="baseline"/>
        <w:rPr>
          <w:rFonts w:ascii="ＭＳ 明朝" w:hAnsi="Times New Roman"/>
          <w:color w:val="000000"/>
          <w:kern w:val="0"/>
          <w:sz w:val="24"/>
        </w:rPr>
      </w:pPr>
      <w:r w:rsidRPr="00F84DA1">
        <w:rPr>
          <w:rFonts w:ascii="ＭＳ 明朝" w:hAnsi="Times New Roman" w:cs="ＭＳ 明朝" w:hint="eastAsia"/>
          <w:bCs/>
          <w:color w:val="000000"/>
          <w:kern w:val="0"/>
          <w:sz w:val="24"/>
        </w:rPr>
        <w:t xml:space="preserve">□　</w:t>
      </w:r>
      <w:r>
        <w:rPr>
          <w:rFonts w:ascii="ＭＳ 明朝" w:hAnsi="Times New Roman" w:cs="ＭＳ 明朝" w:hint="eastAsia"/>
          <w:bCs/>
          <w:color w:val="000000"/>
          <w:kern w:val="0"/>
          <w:sz w:val="24"/>
        </w:rPr>
        <w:t>不明である</w:t>
      </w:r>
      <w:r w:rsidRPr="00F84DA1">
        <w:rPr>
          <w:rFonts w:ascii="ＭＳ 明朝" w:hAnsi="Times New Roman" w:cs="ＭＳ 明朝" w:hint="eastAsia"/>
          <w:bCs/>
          <w:color w:val="000000"/>
          <w:kern w:val="0"/>
          <w:sz w:val="24"/>
        </w:rPr>
        <w:t xml:space="preserve">。　　　　　</w:t>
      </w:r>
      <w:r w:rsidRPr="00F84DA1">
        <w:rPr>
          <w:rFonts w:ascii="ＭＳ 明朝" w:hAnsi="Times New Roman"/>
          <w:bCs/>
          <w:color w:val="000000"/>
          <w:kern w:val="0"/>
          <w:sz w:val="24"/>
        </w:rPr>
        <w:t xml:space="preserve">              </w:t>
      </w:r>
    </w:p>
    <w:p w:rsidR="00C64C0D" w:rsidRDefault="00C64C0D" w:rsidP="00C64C0D">
      <w:pPr>
        <w:snapToGrid w:val="0"/>
        <w:textAlignment w:val="baseline"/>
        <w:rPr>
          <w:rFonts w:ascii="Times New Roman" w:hAnsi="Times New Roman" w:cs="ＭＳ 明朝" w:hint="eastAsia"/>
          <w:b/>
          <w:bCs/>
          <w:color w:val="000000"/>
          <w:kern w:val="0"/>
          <w:sz w:val="24"/>
        </w:rPr>
      </w:pPr>
      <w:r w:rsidRPr="00C64C0D">
        <w:rPr>
          <w:rFonts w:ascii="ＭＳ 明朝" w:hAnsi="Times New Roman"/>
          <w:kern w:val="0"/>
          <w:sz w:val="24"/>
        </w:rPr>
        <w:br w:type="page"/>
      </w:r>
      <w:r w:rsidRPr="00C64C0D">
        <w:rPr>
          <w:rFonts w:ascii="Times New Roman" w:hAnsi="Times New Roman" w:cs="ＭＳ 明朝" w:hint="eastAsia"/>
          <w:b/>
          <w:bCs/>
          <w:color w:val="000000"/>
          <w:kern w:val="0"/>
          <w:sz w:val="24"/>
        </w:rPr>
        <w:lastRenderedPageBreak/>
        <w:t>６　本人の親族について</w:t>
      </w:r>
    </w:p>
    <w:p w:rsidR="00CC0FF8" w:rsidRPr="00492234" w:rsidRDefault="00CC0FF8" w:rsidP="00CC0FF8">
      <w:pPr>
        <w:snapToGrid w:val="0"/>
        <w:spacing w:line="120" w:lineRule="auto"/>
        <w:ind w:left="480" w:hanging="480"/>
        <w:textAlignment w:val="baseline"/>
        <w:rPr>
          <w:rFonts w:ascii="ＭＳ 明朝" w:hAnsi="Times New Roman"/>
          <w:color w:val="000000"/>
          <w:kern w:val="0"/>
          <w:sz w:val="16"/>
          <w:szCs w:val="16"/>
        </w:rPr>
      </w:pPr>
    </w:p>
    <w:p w:rsidR="00C64C0D" w:rsidRPr="00F84DA1" w:rsidRDefault="00C64C0D" w:rsidP="00C64C0D">
      <w:pPr>
        <w:snapToGrid w:val="0"/>
        <w:ind w:left="494" w:hanging="494"/>
        <w:jc w:val="left"/>
        <w:textAlignment w:val="baseline"/>
        <w:rPr>
          <w:rFonts w:ascii="ＭＳ 明朝" w:hAnsi="Times New Roman" w:cs="ＭＳ 明朝" w:hint="eastAsia"/>
          <w:b/>
          <w:bCs/>
          <w:color w:val="000000"/>
          <w:kern w:val="0"/>
          <w:sz w:val="24"/>
        </w:rPr>
      </w:pPr>
      <w:r w:rsidRPr="00F84DA1">
        <w:rPr>
          <w:rFonts w:ascii="ＭＳ 明朝" w:hAnsi="Times New Roman" w:cs="ＭＳ 明朝" w:hint="eastAsia"/>
          <w:b/>
          <w:bCs/>
          <w:color w:val="000000"/>
          <w:kern w:val="0"/>
          <w:sz w:val="24"/>
        </w:rPr>
        <w:t xml:space="preserve">　</w:t>
      </w:r>
      <w:r w:rsidR="00F17B74" w:rsidRPr="00F84DA1">
        <w:rPr>
          <w:rFonts w:ascii="ＭＳ 明朝" w:hAnsi="ＭＳ 明朝" w:cs="ＭＳ 明朝" w:hint="eastAsia"/>
          <w:b/>
          <w:bCs/>
          <w:color w:val="000000"/>
          <w:kern w:val="0"/>
          <w:sz w:val="24"/>
        </w:rPr>
        <w:t>(1)</w:t>
      </w:r>
      <w:r w:rsidRPr="00F84DA1">
        <w:rPr>
          <w:rFonts w:ascii="ＭＳ 明朝" w:hAnsi="Times New Roman" w:cs="ＭＳ 明朝" w:hint="eastAsia"/>
          <w:b/>
          <w:bCs/>
          <w:color w:val="000000"/>
          <w:kern w:val="0"/>
          <w:sz w:val="24"/>
        </w:rPr>
        <w:t xml:space="preserve">　本人の配偶者，子，父母及び兄弟姉妹等の親族について，本人との関係，住所，</w:t>
      </w:r>
      <w:r w:rsidRPr="00F84DA1">
        <w:rPr>
          <w:rFonts w:ascii="ＭＳ 明朝" w:hAnsi="Times New Roman"/>
          <w:b/>
          <w:bCs/>
          <w:color w:val="000000"/>
          <w:kern w:val="0"/>
          <w:sz w:val="24"/>
        </w:rPr>
        <w:t xml:space="preserve"> </w:t>
      </w:r>
      <w:r w:rsidRPr="00F84DA1">
        <w:rPr>
          <w:rFonts w:ascii="ＭＳ 明朝" w:hAnsi="Times New Roman" w:cs="ＭＳ 明朝" w:hint="eastAsia"/>
          <w:b/>
          <w:bCs/>
          <w:color w:val="000000"/>
          <w:kern w:val="0"/>
          <w:sz w:val="24"/>
        </w:rPr>
        <w:t>氏名，年齢，本人との同居･別居の区別，それぞれのこの申立てに対する考えを記入してください。</w:t>
      </w:r>
    </w:p>
    <w:p w:rsidR="001611F9" w:rsidRPr="00492234" w:rsidRDefault="001611F9" w:rsidP="00E9789E">
      <w:pPr>
        <w:snapToGrid w:val="0"/>
        <w:ind w:left="493" w:hanging="493"/>
        <w:jc w:val="left"/>
        <w:textAlignment w:val="baseline"/>
        <w:rPr>
          <w:rFonts w:ascii="ＭＳ 明朝" w:hAnsi="Times New Roman"/>
          <w:color w:val="000000"/>
          <w:spacing w:val="4"/>
          <w:kern w:val="0"/>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92"/>
        <w:gridCol w:w="2790"/>
        <w:gridCol w:w="5994"/>
      </w:tblGrid>
      <w:tr w:rsidR="00C64C0D" w:rsidRPr="005071C2" w:rsidTr="005071C2">
        <w:tblPrEx>
          <w:tblCellMar>
            <w:top w:w="0" w:type="dxa"/>
            <w:bottom w:w="0" w:type="dxa"/>
          </w:tblCellMar>
        </w:tblPrEx>
        <w:tc>
          <w:tcPr>
            <w:tcW w:w="992" w:type="dxa"/>
            <w:tcBorders>
              <w:top w:val="single" w:sz="4" w:space="0" w:color="000000"/>
              <w:left w:val="single" w:sz="4" w:space="0" w:color="000000"/>
              <w:bottom w:val="nil"/>
              <w:right w:val="single" w:sz="4" w:space="0" w:color="000000"/>
            </w:tcBorders>
            <w:vAlign w:val="center"/>
          </w:tcPr>
          <w:p w:rsidR="00C64C0D" w:rsidRPr="005071C2" w:rsidRDefault="00C64C0D" w:rsidP="005071C2">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Cs w:val="21"/>
              </w:rPr>
            </w:pPr>
            <w:r w:rsidRPr="005071C2">
              <w:rPr>
                <w:rFonts w:ascii="Times New Roman" w:hAnsi="Times New Roman" w:cs="ＭＳ 明朝" w:hint="eastAsia"/>
                <w:bCs/>
                <w:color w:val="000000"/>
                <w:spacing w:val="-2"/>
                <w:kern w:val="0"/>
                <w:szCs w:val="21"/>
              </w:rPr>
              <w:t>続</w:t>
            </w:r>
            <w:r w:rsidRPr="005071C2">
              <w:rPr>
                <w:rFonts w:ascii="Times New Roman" w:hAnsi="Times New Roman"/>
                <w:bCs/>
                <w:color w:val="000000"/>
                <w:kern w:val="0"/>
                <w:szCs w:val="21"/>
              </w:rPr>
              <w:t xml:space="preserve"> </w:t>
            </w:r>
            <w:r w:rsidRPr="005071C2">
              <w:rPr>
                <w:rFonts w:ascii="Times New Roman" w:hAnsi="Times New Roman" w:cs="ＭＳ 明朝" w:hint="eastAsia"/>
                <w:bCs/>
                <w:color w:val="000000"/>
                <w:spacing w:val="-2"/>
                <w:kern w:val="0"/>
                <w:szCs w:val="21"/>
              </w:rPr>
              <w:t>柄</w:t>
            </w:r>
            <w:r w:rsidRPr="005071C2">
              <w:rPr>
                <w:rFonts w:ascii="Times New Roman" w:hAnsi="Times New Roman"/>
                <w:bCs/>
                <w:color w:val="000000"/>
                <w:kern w:val="0"/>
                <w:szCs w:val="21"/>
              </w:rPr>
              <w:t xml:space="preserve"> </w:t>
            </w:r>
            <w:r w:rsidRPr="005071C2">
              <w:rPr>
                <w:rFonts w:ascii="Times New Roman" w:hAnsi="Times New Roman" w:cs="ＭＳ 明朝" w:hint="eastAsia"/>
                <w:bCs/>
                <w:color w:val="000000"/>
                <w:spacing w:val="-2"/>
                <w:kern w:val="0"/>
                <w:szCs w:val="21"/>
              </w:rPr>
              <w:t>等</w:t>
            </w:r>
          </w:p>
          <w:p w:rsidR="00C64C0D" w:rsidRPr="005071C2" w:rsidRDefault="00C64C0D" w:rsidP="005071C2">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16"/>
                <w:szCs w:val="16"/>
              </w:rPr>
            </w:pPr>
            <w:r w:rsidRPr="005071C2">
              <w:rPr>
                <w:rFonts w:ascii="Times New Roman" w:hAnsi="Times New Roman" w:cs="ＭＳ 明朝" w:hint="eastAsia"/>
                <w:bCs/>
                <w:color w:val="000000"/>
                <w:spacing w:val="-2"/>
                <w:kern w:val="0"/>
                <w:sz w:val="16"/>
                <w:szCs w:val="16"/>
              </w:rPr>
              <w:t>○で囲む</w:t>
            </w:r>
          </w:p>
        </w:tc>
        <w:tc>
          <w:tcPr>
            <w:tcW w:w="2790" w:type="dxa"/>
            <w:tcBorders>
              <w:top w:val="single" w:sz="4" w:space="0" w:color="000000"/>
              <w:left w:val="single" w:sz="4" w:space="0" w:color="000000"/>
              <w:bottom w:val="nil"/>
              <w:right w:val="single" w:sz="4" w:space="0" w:color="000000"/>
            </w:tcBorders>
            <w:vAlign w:val="center"/>
          </w:tcPr>
          <w:p w:rsidR="00C64C0D" w:rsidRPr="005071C2" w:rsidRDefault="00C64C0D" w:rsidP="005071C2">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Times New Roman" w:hAnsi="Times New Roman" w:cs="ＭＳ 明朝" w:hint="eastAsia"/>
                <w:bCs/>
                <w:color w:val="000000"/>
                <w:kern w:val="0"/>
                <w:szCs w:val="21"/>
              </w:rPr>
              <w:t>住　　　所</w:t>
            </w:r>
          </w:p>
          <w:p w:rsidR="00C64C0D" w:rsidRPr="005071C2" w:rsidRDefault="00C64C0D" w:rsidP="005071C2">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Times New Roman" w:hAnsi="Times New Roman" w:cs="ＭＳ 明朝" w:hint="eastAsia"/>
                <w:bCs/>
                <w:color w:val="000000"/>
                <w:kern w:val="0"/>
                <w:szCs w:val="21"/>
              </w:rPr>
              <w:t>氏　　　名</w:t>
            </w:r>
          </w:p>
        </w:tc>
        <w:tc>
          <w:tcPr>
            <w:tcW w:w="5994" w:type="dxa"/>
            <w:tcBorders>
              <w:top w:val="single" w:sz="4" w:space="0" w:color="000000"/>
              <w:left w:val="single" w:sz="4" w:space="0" w:color="000000"/>
              <w:bottom w:val="nil"/>
              <w:right w:val="single" w:sz="4" w:space="0" w:color="000000"/>
            </w:tcBorders>
            <w:vAlign w:val="center"/>
          </w:tcPr>
          <w:p w:rsidR="00C64C0D" w:rsidRPr="005071C2" w:rsidRDefault="00C64C0D" w:rsidP="005071C2">
            <w:pPr>
              <w:suppressAutoHyphens/>
              <w:kinsoku w:val="0"/>
              <w:overflowPunct w:val="0"/>
              <w:autoSpaceDE w:val="0"/>
              <w:autoSpaceDN w:val="0"/>
              <w:adjustRightInd w:val="0"/>
              <w:snapToGrid w:val="0"/>
              <w:jc w:val="center"/>
              <w:textAlignment w:val="baseline"/>
              <w:rPr>
                <w:rFonts w:ascii="ＭＳ 明朝" w:hAnsi="Times New Roman" w:hint="eastAsia"/>
                <w:color w:val="000000"/>
                <w:spacing w:val="4"/>
                <w:kern w:val="0"/>
                <w:sz w:val="24"/>
              </w:rPr>
            </w:pPr>
            <w:r w:rsidRPr="005071C2">
              <w:rPr>
                <w:rFonts w:ascii="Times New Roman" w:hAnsi="Times New Roman" w:cs="ＭＳ 明朝" w:hint="eastAsia"/>
                <w:bCs/>
                <w:color w:val="000000"/>
                <w:kern w:val="0"/>
                <w:szCs w:val="21"/>
              </w:rPr>
              <w:t>年齢</w:t>
            </w:r>
            <w:r w:rsidRPr="005071C2">
              <w:rPr>
                <w:rFonts w:ascii="Times New Roman" w:hAnsi="Times New Roman"/>
                <w:bCs/>
                <w:color w:val="000000"/>
                <w:kern w:val="0"/>
                <w:szCs w:val="21"/>
              </w:rPr>
              <w:t xml:space="preserve"> </w:t>
            </w:r>
            <w:r w:rsidRPr="005071C2">
              <w:rPr>
                <w:rFonts w:ascii="Times New Roman" w:hAnsi="Times New Roman" w:cs="ＭＳ 明朝" w:hint="eastAsia"/>
                <w:bCs/>
                <w:color w:val="000000"/>
                <w:kern w:val="0"/>
                <w:szCs w:val="21"/>
              </w:rPr>
              <w:t>／</w:t>
            </w:r>
            <w:r w:rsidRPr="005071C2">
              <w:rPr>
                <w:rFonts w:ascii="Times New Roman" w:hAnsi="Times New Roman"/>
                <w:bCs/>
                <w:color w:val="000000"/>
                <w:kern w:val="0"/>
                <w:szCs w:val="21"/>
              </w:rPr>
              <w:t xml:space="preserve"> </w:t>
            </w:r>
            <w:r w:rsidRPr="005071C2">
              <w:rPr>
                <w:rFonts w:ascii="Times New Roman" w:hAnsi="Times New Roman" w:cs="ＭＳ 明朝" w:hint="eastAsia"/>
                <w:bCs/>
                <w:color w:val="000000"/>
                <w:kern w:val="0"/>
                <w:szCs w:val="21"/>
              </w:rPr>
              <w:t>本人との同居･別居の別</w:t>
            </w:r>
            <w:r w:rsidRPr="005071C2">
              <w:rPr>
                <w:rFonts w:ascii="Times New Roman" w:hAnsi="Times New Roman"/>
                <w:bCs/>
                <w:color w:val="000000"/>
                <w:kern w:val="0"/>
                <w:szCs w:val="21"/>
              </w:rPr>
              <w:t xml:space="preserve"> </w:t>
            </w:r>
            <w:r w:rsidRPr="005071C2">
              <w:rPr>
                <w:rFonts w:ascii="Times New Roman" w:hAnsi="Times New Roman" w:cs="ＭＳ 明朝" w:hint="eastAsia"/>
                <w:bCs/>
                <w:color w:val="000000"/>
                <w:kern w:val="0"/>
                <w:szCs w:val="21"/>
              </w:rPr>
              <w:t>／</w:t>
            </w:r>
            <w:r w:rsidRPr="005071C2">
              <w:rPr>
                <w:rFonts w:ascii="Times New Roman" w:hAnsi="Times New Roman"/>
                <w:bCs/>
                <w:color w:val="000000"/>
                <w:kern w:val="0"/>
                <w:szCs w:val="21"/>
              </w:rPr>
              <w:t xml:space="preserve"> </w:t>
            </w:r>
            <w:r w:rsidRPr="005071C2">
              <w:rPr>
                <w:rFonts w:ascii="Times New Roman" w:hAnsi="Times New Roman" w:cs="ＭＳ 明朝" w:hint="eastAsia"/>
                <w:bCs/>
                <w:color w:val="000000"/>
                <w:kern w:val="0"/>
                <w:szCs w:val="21"/>
              </w:rPr>
              <w:t>親族それぞれの考え</w:t>
            </w:r>
          </w:p>
        </w:tc>
      </w:tr>
      <w:tr w:rsidR="009B6CD4" w:rsidRPr="005071C2" w:rsidTr="00BB6089">
        <w:tblPrEx>
          <w:tblCellMar>
            <w:top w:w="0" w:type="dxa"/>
            <w:bottom w:w="0" w:type="dxa"/>
          </w:tblCellMar>
        </w:tblPrEx>
        <w:tc>
          <w:tcPr>
            <w:tcW w:w="992" w:type="dxa"/>
            <w:tcBorders>
              <w:top w:val="single" w:sz="4" w:space="0" w:color="000000"/>
              <w:left w:val="single" w:sz="4" w:space="0" w:color="000000"/>
              <w:bottom w:val="nil"/>
              <w:right w:val="single" w:sz="4" w:space="0" w:color="000000"/>
            </w:tcBorders>
          </w:tcPr>
          <w:p w:rsidR="009B6CD4" w:rsidRPr="005071C2" w:rsidRDefault="009B6CD4"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p>
          <w:p w:rsidR="009B6CD4" w:rsidRPr="005071C2" w:rsidRDefault="009B6CD4" w:rsidP="00C64C0D">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Times New Roman" w:hAnsi="Times New Roman" w:cs="ＭＳ 明朝" w:hint="eastAsia"/>
                <w:bCs/>
                <w:color w:val="000000"/>
                <w:kern w:val="0"/>
                <w:sz w:val="18"/>
                <w:szCs w:val="18"/>
              </w:rPr>
              <w:t>配偶者</w:t>
            </w:r>
          </w:p>
          <w:p w:rsidR="009B6CD4" w:rsidRPr="005071C2" w:rsidRDefault="009B6CD4" w:rsidP="00C64C0D">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Times New Roman" w:hAnsi="Times New Roman" w:cs="ＭＳ 明朝" w:hint="eastAsia"/>
                <w:bCs/>
                <w:color w:val="000000"/>
                <w:kern w:val="0"/>
                <w:sz w:val="18"/>
                <w:szCs w:val="18"/>
              </w:rPr>
              <w:t>子</w:t>
            </w:r>
          </w:p>
          <w:p w:rsidR="009B6CD4" w:rsidRPr="005071C2" w:rsidRDefault="009B6CD4" w:rsidP="00C64C0D">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Times New Roman" w:hAnsi="Times New Roman" w:cs="ＭＳ 明朝" w:hint="eastAsia"/>
                <w:bCs/>
                <w:color w:val="000000"/>
                <w:kern w:val="0"/>
                <w:sz w:val="18"/>
                <w:szCs w:val="18"/>
              </w:rPr>
              <w:t>父・母</w:t>
            </w:r>
          </w:p>
          <w:p w:rsidR="009B6CD4" w:rsidRPr="005071C2" w:rsidRDefault="009B6CD4" w:rsidP="00C64C0D">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Times New Roman" w:hAnsi="Times New Roman" w:cs="ＭＳ 明朝" w:hint="eastAsia"/>
                <w:bCs/>
                <w:color w:val="000000"/>
                <w:kern w:val="0"/>
                <w:sz w:val="18"/>
                <w:szCs w:val="18"/>
              </w:rPr>
              <w:t>兄・弟</w:t>
            </w:r>
          </w:p>
          <w:p w:rsidR="009B6CD4" w:rsidRPr="005071C2" w:rsidRDefault="009B6CD4" w:rsidP="00C64C0D">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Times New Roman" w:hAnsi="Times New Roman" w:cs="ＭＳ 明朝" w:hint="eastAsia"/>
                <w:bCs/>
                <w:color w:val="000000"/>
                <w:kern w:val="0"/>
                <w:sz w:val="18"/>
                <w:szCs w:val="18"/>
              </w:rPr>
              <w:t>姉・妹</w:t>
            </w:r>
          </w:p>
          <w:p w:rsidR="009B6CD4" w:rsidRPr="005071C2" w:rsidRDefault="009B6CD4" w:rsidP="00C64C0D">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ＭＳ 明朝" w:hAnsi="ＭＳ 明朝" w:cs="ＭＳ 明朝"/>
                <w:bCs/>
                <w:color w:val="000000"/>
                <w:kern w:val="0"/>
                <w:sz w:val="18"/>
                <w:szCs w:val="18"/>
              </w:rPr>
              <w:t>(</w:t>
            </w:r>
            <w:r w:rsidRPr="005071C2">
              <w:rPr>
                <w:rFonts w:ascii="Times New Roman" w:hAnsi="Times New Roman"/>
                <w:bCs/>
                <w:color w:val="000000"/>
                <w:kern w:val="0"/>
                <w:sz w:val="18"/>
                <w:szCs w:val="18"/>
              </w:rPr>
              <w:t xml:space="preserve">     </w:t>
            </w:r>
            <w:r w:rsidRPr="005071C2">
              <w:rPr>
                <w:rFonts w:ascii="ＭＳ 明朝" w:hAnsi="ＭＳ 明朝" w:cs="ＭＳ 明朝"/>
                <w:bCs/>
                <w:color w:val="000000"/>
                <w:kern w:val="0"/>
                <w:sz w:val="18"/>
                <w:szCs w:val="18"/>
              </w:rPr>
              <w:t>)</w:t>
            </w:r>
          </w:p>
        </w:tc>
        <w:tc>
          <w:tcPr>
            <w:tcW w:w="2790" w:type="dxa"/>
            <w:tcBorders>
              <w:top w:val="single" w:sz="4" w:space="0" w:color="000000"/>
              <w:left w:val="single" w:sz="4" w:space="0" w:color="000000"/>
              <w:bottom w:val="nil"/>
              <w:right w:val="single" w:sz="4" w:space="0" w:color="000000"/>
            </w:tcBorders>
          </w:tcPr>
          <w:p w:rsidR="009B6CD4" w:rsidRPr="009B6CD4" w:rsidRDefault="009B6CD4"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p>
          <w:p w:rsidR="009B6CD4" w:rsidRPr="009B6CD4" w:rsidRDefault="009B6CD4"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 xml:space="preserve">〒　　　－　　　</w:t>
            </w:r>
          </w:p>
          <w:p w:rsidR="009B6CD4" w:rsidRPr="009B6CD4" w:rsidRDefault="009B6CD4"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住所</w:t>
            </w:r>
          </w:p>
          <w:p w:rsidR="009B6CD4" w:rsidRPr="009B6CD4" w:rsidRDefault="009B6CD4"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p>
          <w:p w:rsidR="009B6CD4" w:rsidRPr="009B6CD4" w:rsidRDefault="009B6CD4"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p>
          <w:p w:rsidR="009B6CD4" w:rsidRPr="009B6CD4" w:rsidRDefault="009B6CD4"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氏名</w:t>
            </w:r>
          </w:p>
          <w:p w:rsidR="009B6CD4" w:rsidRPr="009B6CD4" w:rsidRDefault="009B6CD4"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p>
        </w:tc>
        <w:tc>
          <w:tcPr>
            <w:tcW w:w="5994" w:type="dxa"/>
            <w:tcBorders>
              <w:top w:val="single" w:sz="4" w:space="0" w:color="000000"/>
              <w:left w:val="single" w:sz="4" w:space="0" w:color="000000"/>
              <w:bottom w:val="nil"/>
              <w:right w:val="single" w:sz="4" w:space="0" w:color="000000"/>
            </w:tcBorders>
            <w:vAlign w:val="center"/>
          </w:tcPr>
          <w:p w:rsidR="009B6CD4" w:rsidRPr="009B6CD4" w:rsidRDefault="009B6CD4" w:rsidP="00BB6089">
            <w:pPr>
              <w:suppressAutoHyphens/>
              <w:kinsoku w:val="0"/>
              <w:overflowPunct w:val="0"/>
              <w:autoSpaceDE w:val="0"/>
              <w:autoSpaceDN w:val="0"/>
              <w:adjustRightInd w:val="0"/>
              <w:snapToGrid w:val="0"/>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 xml:space="preserve">年齢　　　　　歳　　　　</w:t>
            </w:r>
          </w:p>
          <w:p w:rsidR="009B6CD4" w:rsidRPr="009B6CD4" w:rsidRDefault="009B6CD4" w:rsidP="00BB6089">
            <w:pPr>
              <w:suppressAutoHyphens/>
              <w:kinsoku w:val="0"/>
              <w:overflowPunct w:val="0"/>
              <w:autoSpaceDE w:val="0"/>
              <w:autoSpaceDN w:val="0"/>
              <w:adjustRightInd w:val="0"/>
              <w:snapToGrid w:val="0"/>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本人と，（□同居・□別居）</w:t>
            </w:r>
          </w:p>
          <w:p w:rsidR="009B6CD4" w:rsidRPr="009B6CD4" w:rsidRDefault="009B6CD4" w:rsidP="00BB6089">
            <w:pPr>
              <w:suppressAutoHyphens/>
              <w:kinsoku w:val="0"/>
              <w:overflowPunct w:val="0"/>
              <w:autoSpaceDE w:val="0"/>
              <w:autoSpaceDN w:val="0"/>
              <w:adjustRightInd w:val="0"/>
              <w:snapToGrid w:val="0"/>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この申立てについて（□知っている・□知らない）</w:t>
            </w:r>
          </w:p>
          <w:p w:rsidR="009B6CD4" w:rsidRPr="009B6CD4" w:rsidRDefault="009B6CD4" w:rsidP="00BB6089">
            <w:pPr>
              <w:suppressAutoHyphens/>
              <w:kinsoku w:val="0"/>
              <w:overflowPunct w:val="0"/>
              <w:autoSpaceDE w:val="0"/>
              <w:autoSpaceDN w:val="0"/>
              <w:adjustRightInd w:val="0"/>
              <w:snapToGrid w:val="0"/>
              <w:textAlignment w:val="baseline"/>
              <w:rPr>
                <w:rFonts w:ascii="Times New Roman" w:hAnsi="Times New Roman" w:cs="ＭＳ 明朝" w:hint="eastAsia"/>
                <w:bCs/>
                <w:color w:val="000000"/>
                <w:kern w:val="0"/>
                <w:szCs w:val="21"/>
              </w:rPr>
            </w:pPr>
            <w:r w:rsidRPr="009B6CD4">
              <w:rPr>
                <w:rFonts w:ascii="Times New Roman" w:hAnsi="Times New Roman" w:cs="ＭＳ 明朝" w:hint="eastAsia"/>
                <w:bCs/>
                <w:color w:val="000000"/>
                <w:kern w:val="0"/>
                <w:szCs w:val="21"/>
              </w:rPr>
              <w:t>申立てをすることに（□賛成・□反対・□不明）</w:t>
            </w:r>
          </w:p>
          <w:p w:rsidR="009B6CD4" w:rsidRPr="005071C2" w:rsidRDefault="009B6CD4" w:rsidP="00BB6089">
            <w:pPr>
              <w:suppressAutoHyphens/>
              <w:kinsoku w:val="0"/>
              <w:overflowPunct w:val="0"/>
              <w:autoSpaceDE w:val="0"/>
              <w:autoSpaceDN w:val="0"/>
              <w:adjustRightInd w:val="0"/>
              <w:snapToGrid w:val="0"/>
              <w:textAlignment w:val="baseline"/>
              <w:rPr>
                <w:rFonts w:ascii="ＭＳ 明朝" w:hAnsi="Times New Roman"/>
                <w:color w:val="000000"/>
                <w:spacing w:val="4"/>
                <w:kern w:val="0"/>
                <w:sz w:val="24"/>
              </w:rPr>
            </w:pPr>
            <w:r w:rsidRPr="009B6CD4">
              <w:rPr>
                <w:rFonts w:ascii="Times New Roman" w:hAnsi="Times New Roman" w:cs="ＭＳ 明朝" w:hint="eastAsia"/>
                <w:bCs/>
                <w:color w:val="000000"/>
                <w:kern w:val="0"/>
                <w:szCs w:val="21"/>
              </w:rPr>
              <w:t>候補者が後見人等になることには，（□親族の同意書を提出済み・□賛成・□反対・□不明）</w:t>
            </w:r>
          </w:p>
        </w:tc>
      </w:tr>
      <w:tr w:rsidR="00C2211D" w:rsidRPr="005071C2" w:rsidTr="00BB6089">
        <w:tblPrEx>
          <w:tblCellMar>
            <w:top w:w="0" w:type="dxa"/>
            <w:bottom w:w="0" w:type="dxa"/>
          </w:tblCellMar>
        </w:tblPrEx>
        <w:tc>
          <w:tcPr>
            <w:tcW w:w="992" w:type="dxa"/>
            <w:tcBorders>
              <w:top w:val="single" w:sz="4" w:space="0" w:color="000000"/>
              <w:left w:val="single" w:sz="4" w:space="0" w:color="000000"/>
              <w:bottom w:val="nil"/>
              <w:right w:val="single" w:sz="4" w:space="0" w:color="000000"/>
            </w:tcBorders>
          </w:tcPr>
          <w:p w:rsidR="00C2211D" w:rsidRPr="005071C2" w:rsidRDefault="00C2211D"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p>
          <w:p w:rsidR="00C2211D" w:rsidRPr="005071C2" w:rsidRDefault="00C2211D" w:rsidP="00C64C0D">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Times New Roman" w:hAnsi="Times New Roman" w:cs="ＭＳ 明朝" w:hint="eastAsia"/>
                <w:bCs/>
                <w:color w:val="000000"/>
                <w:kern w:val="0"/>
                <w:sz w:val="18"/>
                <w:szCs w:val="18"/>
              </w:rPr>
              <w:t>配偶者</w:t>
            </w:r>
          </w:p>
          <w:p w:rsidR="00C2211D" w:rsidRPr="005071C2" w:rsidRDefault="00C2211D" w:rsidP="00C64C0D">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Times New Roman" w:hAnsi="Times New Roman" w:cs="ＭＳ 明朝" w:hint="eastAsia"/>
                <w:bCs/>
                <w:color w:val="000000"/>
                <w:kern w:val="0"/>
                <w:sz w:val="18"/>
                <w:szCs w:val="18"/>
              </w:rPr>
              <w:t>子</w:t>
            </w:r>
          </w:p>
          <w:p w:rsidR="00C2211D" w:rsidRPr="005071C2" w:rsidRDefault="00C2211D" w:rsidP="00C64C0D">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Times New Roman" w:hAnsi="Times New Roman" w:cs="ＭＳ 明朝" w:hint="eastAsia"/>
                <w:bCs/>
                <w:color w:val="000000"/>
                <w:kern w:val="0"/>
                <w:sz w:val="18"/>
                <w:szCs w:val="18"/>
              </w:rPr>
              <w:t>父・母</w:t>
            </w:r>
          </w:p>
          <w:p w:rsidR="00C2211D" w:rsidRPr="005071C2" w:rsidRDefault="00C2211D" w:rsidP="00C64C0D">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Times New Roman" w:hAnsi="Times New Roman" w:cs="ＭＳ 明朝" w:hint="eastAsia"/>
                <w:bCs/>
                <w:color w:val="000000"/>
                <w:kern w:val="0"/>
                <w:sz w:val="18"/>
                <w:szCs w:val="18"/>
              </w:rPr>
              <w:t>兄・弟</w:t>
            </w:r>
          </w:p>
          <w:p w:rsidR="00C2211D" w:rsidRPr="005071C2" w:rsidRDefault="00C2211D" w:rsidP="00C64C0D">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Times New Roman" w:hAnsi="Times New Roman" w:cs="ＭＳ 明朝" w:hint="eastAsia"/>
                <w:bCs/>
                <w:color w:val="000000"/>
                <w:kern w:val="0"/>
                <w:sz w:val="18"/>
                <w:szCs w:val="18"/>
              </w:rPr>
              <w:t>姉・妹</w:t>
            </w:r>
          </w:p>
          <w:p w:rsidR="00C2211D" w:rsidRPr="005071C2" w:rsidRDefault="00C2211D" w:rsidP="00C64C0D">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ＭＳ 明朝" w:hAnsi="ＭＳ 明朝" w:cs="ＭＳ 明朝"/>
                <w:bCs/>
                <w:color w:val="000000"/>
                <w:kern w:val="0"/>
                <w:sz w:val="18"/>
                <w:szCs w:val="18"/>
              </w:rPr>
              <w:t>(</w:t>
            </w:r>
            <w:r w:rsidRPr="005071C2">
              <w:rPr>
                <w:rFonts w:ascii="Times New Roman" w:hAnsi="Times New Roman"/>
                <w:bCs/>
                <w:color w:val="000000"/>
                <w:kern w:val="0"/>
                <w:sz w:val="18"/>
                <w:szCs w:val="18"/>
              </w:rPr>
              <w:t xml:space="preserve">     </w:t>
            </w:r>
            <w:r w:rsidRPr="005071C2">
              <w:rPr>
                <w:rFonts w:ascii="ＭＳ 明朝" w:hAnsi="ＭＳ 明朝" w:cs="ＭＳ 明朝"/>
                <w:bCs/>
                <w:color w:val="000000"/>
                <w:kern w:val="0"/>
                <w:sz w:val="18"/>
                <w:szCs w:val="18"/>
              </w:rPr>
              <w:t>)</w:t>
            </w:r>
          </w:p>
        </w:tc>
        <w:tc>
          <w:tcPr>
            <w:tcW w:w="2790" w:type="dxa"/>
            <w:tcBorders>
              <w:top w:val="single" w:sz="4" w:space="0" w:color="000000"/>
              <w:left w:val="single" w:sz="4" w:space="0" w:color="000000"/>
              <w:bottom w:val="nil"/>
              <w:right w:val="single" w:sz="4" w:space="0" w:color="000000"/>
            </w:tcBorders>
          </w:tcPr>
          <w:p w:rsidR="00C2211D" w:rsidRPr="009B6CD4" w:rsidRDefault="00C2211D"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p>
          <w:p w:rsidR="00C2211D" w:rsidRPr="009B6CD4" w:rsidRDefault="00C2211D"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 xml:space="preserve">〒　　　－　　　</w:t>
            </w:r>
          </w:p>
          <w:p w:rsidR="00C2211D" w:rsidRPr="009B6CD4" w:rsidRDefault="00C2211D"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住所</w:t>
            </w:r>
          </w:p>
          <w:p w:rsidR="00C2211D" w:rsidRPr="009B6CD4" w:rsidRDefault="00C2211D"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p>
          <w:p w:rsidR="00C2211D" w:rsidRPr="009B6CD4" w:rsidRDefault="00C2211D"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p>
          <w:p w:rsidR="00C2211D" w:rsidRPr="009B6CD4" w:rsidRDefault="00C2211D"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氏名</w:t>
            </w:r>
          </w:p>
          <w:p w:rsidR="00C2211D" w:rsidRPr="009B6CD4" w:rsidRDefault="00C2211D"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p>
        </w:tc>
        <w:tc>
          <w:tcPr>
            <w:tcW w:w="5994" w:type="dxa"/>
            <w:tcBorders>
              <w:top w:val="single" w:sz="4" w:space="0" w:color="000000"/>
              <w:left w:val="single" w:sz="4" w:space="0" w:color="000000"/>
              <w:bottom w:val="nil"/>
              <w:right w:val="single" w:sz="4" w:space="0" w:color="000000"/>
            </w:tcBorders>
            <w:vAlign w:val="center"/>
          </w:tcPr>
          <w:p w:rsidR="00C2211D" w:rsidRPr="009B6CD4" w:rsidRDefault="00C2211D" w:rsidP="005159F9">
            <w:pPr>
              <w:suppressAutoHyphens/>
              <w:kinsoku w:val="0"/>
              <w:overflowPunct w:val="0"/>
              <w:autoSpaceDE w:val="0"/>
              <w:autoSpaceDN w:val="0"/>
              <w:adjustRightInd w:val="0"/>
              <w:snapToGrid w:val="0"/>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 xml:space="preserve">年齢　　　　　歳　　　　</w:t>
            </w:r>
          </w:p>
          <w:p w:rsidR="00C2211D" w:rsidRPr="009B6CD4" w:rsidRDefault="00C2211D" w:rsidP="005159F9">
            <w:pPr>
              <w:suppressAutoHyphens/>
              <w:kinsoku w:val="0"/>
              <w:overflowPunct w:val="0"/>
              <w:autoSpaceDE w:val="0"/>
              <w:autoSpaceDN w:val="0"/>
              <w:adjustRightInd w:val="0"/>
              <w:snapToGrid w:val="0"/>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本人と，（□同居・□別居）</w:t>
            </w:r>
          </w:p>
          <w:p w:rsidR="00C2211D" w:rsidRPr="009B6CD4" w:rsidRDefault="00C2211D" w:rsidP="005159F9">
            <w:pPr>
              <w:suppressAutoHyphens/>
              <w:kinsoku w:val="0"/>
              <w:overflowPunct w:val="0"/>
              <w:autoSpaceDE w:val="0"/>
              <w:autoSpaceDN w:val="0"/>
              <w:adjustRightInd w:val="0"/>
              <w:snapToGrid w:val="0"/>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この申立てについて（□知っている・□知らない）</w:t>
            </w:r>
          </w:p>
          <w:p w:rsidR="00C2211D" w:rsidRPr="009B6CD4" w:rsidRDefault="00C2211D" w:rsidP="005159F9">
            <w:pPr>
              <w:suppressAutoHyphens/>
              <w:kinsoku w:val="0"/>
              <w:overflowPunct w:val="0"/>
              <w:autoSpaceDE w:val="0"/>
              <w:autoSpaceDN w:val="0"/>
              <w:adjustRightInd w:val="0"/>
              <w:snapToGrid w:val="0"/>
              <w:textAlignment w:val="baseline"/>
              <w:rPr>
                <w:rFonts w:ascii="Times New Roman" w:hAnsi="Times New Roman" w:cs="ＭＳ 明朝" w:hint="eastAsia"/>
                <w:bCs/>
                <w:color w:val="000000"/>
                <w:kern w:val="0"/>
                <w:szCs w:val="21"/>
              </w:rPr>
            </w:pPr>
            <w:r w:rsidRPr="009B6CD4">
              <w:rPr>
                <w:rFonts w:ascii="Times New Roman" w:hAnsi="Times New Roman" w:cs="ＭＳ 明朝" w:hint="eastAsia"/>
                <w:bCs/>
                <w:color w:val="000000"/>
                <w:kern w:val="0"/>
                <w:szCs w:val="21"/>
              </w:rPr>
              <w:t>申立てをすることに（□賛成・□反対・□不明）</w:t>
            </w:r>
          </w:p>
          <w:p w:rsidR="00C2211D" w:rsidRPr="005071C2" w:rsidRDefault="00C2211D" w:rsidP="005159F9">
            <w:pPr>
              <w:suppressAutoHyphens/>
              <w:kinsoku w:val="0"/>
              <w:overflowPunct w:val="0"/>
              <w:autoSpaceDE w:val="0"/>
              <w:autoSpaceDN w:val="0"/>
              <w:adjustRightInd w:val="0"/>
              <w:snapToGrid w:val="0"/>
              <w:textAlignment w:val="baseline"/>
              <w:rPr>
                <w:rFonts w:ascii="ＭＳ 明朝" w:hAnsi="Times New Roman"/>
                <w:color w:val="000000"/>
                <w:spacing w:val="4"/>
                <w:kern w:val="0"/>
                <w:sz w:val="24"/>
              </w:rPr>
            </w:pPr>
            <w:r w:rsidRPr="009B6CD4">
              <w:rPr>
                <w:rFonts w:ascii="Times New Roman" w:hAnsi="Times New Roman" w:cs="ＭＳ 明朝" w:hint="eastAsia"/>
                <w:bCs/>
                <w:color w:val="000000"/>
                <w:kern w:val="0"/>
                <w:szCs w:val="21"/>
              </w:rPr>
              <w:t>候補者が後見人等になることには，（□親族の同意書を提出済み・□賛成・□反対・□不明）</w:t>
            </w:r>
          </w:p>
        </w:tc>
      </w:tr>
      <w:tr w:rsidR="00C2211D" w:rsidRPr="005071C2" w:rsidTr="00BB6089">
        <w:tblPrEx>
          <w:tblCellMar>
            <w:top w:w="0" w:type="dxa"/>
            <w:bottom w:w="0" w:type="dxa"/>
          </w:tblCellMar>
        </w:tblPrEx>
        <w:tc>
          <w:tcPr>
            <w:tcW w:w="992" w:type="dxa"/>
            <w:tcBorders>
              <w:top w:val="single" w:sz="4" w:space="0" w:color="000000"/>
              <w:left w:val="single" w:sz="4" w:space="0" w:color="000000"/>
              <w:bottom w:val="nil"/>
              <w:right w:val="single" w:sz="4" w:space="0" w:color="000000"/>
            </w:tcBorders>
          </w:tcPr>
          <w:p w:rsidR="00C2211D" w:rsidRPr="005071C2" w:rsidRDefault="00C2211D"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p>
          <w:p w:rsidR="00C2211D" w:rsidRPr="005071C2" w:rsidRDefault="00C2211D" w:rsidP="00C64C0D">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Times New Roman" w:hAnsi="Times New Roman" w:cs="ＭＳ 明朝" w:hint="eastAsia"/>
                <w:bCs/>
                <w:color w:val="000000"/>
                <w:kern w:val="0"/>
                <w:sz w:val="18"/>
                <w:szCs w:val="18"/>
              </w:rPr>
              <w:t>配偶者</w:t>
            </w:r>
          </w:p>
          <w:p w:rsidR="00C2211D" w:rsidRPr="005071C2" w:rsidRDefault="00C2211D" w:rsidP="00C64C0D">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Times New Roman" w:hAnsi="Times New Roman" w:cs="ＭＳ 明朝" w:hint="eastAsia"/>
                <w:bCs/>
                <w:color w:val="000000"/>
                <w:kern w:val="0"/>
                <w:sz w:val="18"/>
                <w:szCs w:val="18"/>
              </w:rPr>
              <w:t>子</w:t>
            </w:r>
          </w:p>
          <w:p w:rsidR="00C2211D" w:rsidRPr="005071C2" w:rsidRDefault="00C2211D" w:rsidP="00C64C0D">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Times New Roman" w:hAnsi="Times New Roman" w:cs="ＭＳ 明朝" w:hint="eastAsia"/>
                <w:bCs/>
                <w:color w:val="000000"/>
                <w:kern w:val="0"/>
                <w:sz w:val="18"/>
                <w:szCs w:val="18"/>
              </w:rPr>
              <w:t>父・母</w:t>
            </w:r>
          </w:p>
          <w:p w:rsidR="00C2211D" w:rsidRPr="005071C2" w:rsidRDefault="00C2211D" w:rsidP="00C64C0D">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Times New Roman" w:hAnsi="Times New Roman" w:cs="ＭＳ 明朝" w:hint="eastAsia"/>
                <w:bCs/>
                <w:color w:val="000000"/>
                <w:kern w:val="0"/>
                <w:sz w:val="18"/>
                <w:szCs w:val="18"/>
              </w:rPr>
              <w:t>兄・弟</w:t>
            </w:r>
          </w:p>
          <w:p w:rsidR="00C2211D" w:rsidRPr="005071C2" w:rsidRDefault="00C2211D" w:rsidP="00C64C0D">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Times New Roman" w:hAnsi="Times New Roman" w:cs="ＭＳ 明朝" w:hint="eastAsia"/>
                <w:bCs/>
                <w:color w:val="000000"/>
                <w:kern w:val="0"/>
                <w:sz w:val="18"/>
                <w:szCs w:val="18"/>
              </w:rPr>
              <w:t>姉・妹</w:t>
            </w:r>
          </w:p>
          <w:p w:rsidR="00C2211D" w:rsidRPr="005071C2" w:rsidRDefault="00C2211D" w:rsidP="00C64C0D">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ＭＳ 明朝" w:hAnsi="ＭＳ 明朝" w:cs="ＭＳ 明朝"/>
                <w:bCs/>
                <w:color w:val="000000"/>
                <w:kern w:val="0"/>
                <w:sz w:val="18"/>
                <w:szCs w:val="18"/>
              </w:rPr>
              <w:t>(</w:t>
            </w:r>
            <w:r w:rsidRPr="005071C2">
              <w:rPr>
                <w:rFonts w:ascii="Times New Roman" w:hAnsi="Times New Roman"/>
                <w:bCs/>
                <w:color w:val="000000"/>
                <w:kern w:val="0"/>
                <w:sz w:val="18"/>
                <w:szCs w:val="18"/>
              </w:rPr>
              <w:t xml:space="preserve">     </w:t>
            </w:r>
            <w:r w:rsidRPr="005071C2">
              <w:rPr>
                <w:rFonts w:ascii="ＭＳ 明朝" w:hAnsi="ＭＳ 明朝" w:cs="ＭＳ 明朝"/>
                <w:bCs/>
                <w:color w:val="000000"/>
                <w:kern w:val="0"/>
                <w:sz w:val="18"/>
                <w:szCs w:val="18"/>
              </w:rPr>
              <w:t>)</w:t>
            </w:r>
          </w:p>
        </w:tc>
        <w:tc>
          <w:tcPr>
            <w:tcW w:w="2790" w:type="dxa"/>
            <w:tcBorders>
              <w:top w:val="single" w:sz="4" w:space="0" w:color="000000"/>
              <w:left w:val="single" w:sz="4" w:space="0" w:color="000000"/>
              <w:bottom w:val="nil"/>
              <w:right w:val="single" w:sz="4" w:space="0" w:color="000000"/>
            </w:tcBorders>
          </w:tcPr>
          <w:p w:rsidR="00C2211D" w:rsidRPr="009B6CD4" w:rsidRDefault="00C2211D"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p>
          <w:p w:rsidR="00C2211D" w:rsidRPr="009B6CD4" w:rsidRDefault="00C2211D"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 xml:space="preserve">〒　　　－　　　</w:t>
            </w:r>
          </w:p>
          <w:p w:rsidR="00C2211D" w:rsidRPr="009B6CD4" w:rsidRDefault="00C2211D"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住所</w:t>
            </w:r>
          </w:p>
          <w:p w:rsidR="00C2211D" w:rsidRPr="009B6CD4" w:rsidRDefault="00C2211D"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p>
          <w:p w:rsidR="00C2211D" w:rsidRPr="009B6CD4" w:rsidRDefault="00C2211D"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p>
          <w:p w:rsidR="00C2211D" w:rsidRPr="009B6CD4" w:rsidRDefault="00C2211D"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氏名</w:t>
            </w:r>
          </w:p>
          <w:p w:rsidR="00C2211D" w:rsidRPr="009B6CD4" w:rsidRDefault="00C2211D"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p>
        </w:tc>
        <w:tc>
          <w:tcPr>
            <w:tcW w:w="5994" w:type="dxa"/>
            <w:tcBorders>
              <w:top w:val="single" w:sz="4" w:space="0" w:color="000000"/>
              <w:left w:val="single" w:sz="4" w:space="0" w:color="000000"/>
              <w:bottom w:val="nil"/>
              <w:right w:val="single" w:sz="4" w:space="0" w:color="000000"/>
            </w:tcBorders>
            <w:vAlign w:val="center"/>
          </w:tcPr>
          <w:p w:rsidR="00C2211D" w:rsidRPr="009B6CD4" w:rsidRDefault="00C2211D" w:rsidP="005159F9">
            <w:pPr>
              <w:suppressAutoHyphens/>
              <w:kinsoku w:val="0"/>
              <w:overflowPunct w:val="0"/>
              <w:autoSpaceDE w:val="0"/>
              <w:autoSpaceDN w:val="0"/>
              <w:adjustRightInd w:val="0"/>
              <w:snapToGrid w:val="0"/>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 xml:space="preserve">年齢　　　　　歳　　　　</w:t>
            </w:r>
          </w:p>
          <w:p w:rsidR="00C2211D" w:rsidRPr="009B6CD4" w:rsidRDefault="00C2211D" w:rsidP="005159F9">
            <w:pPr>
              <w:suppressAutoHyphens/>
              <w:kinsoku w:val="0"/>
              <w:overflowPunct w:val="0"/>
              <w:autoSpaceDE w:val="0"/>
              <w:autoSpaceDN w:val="0"/>
              <w:adjustRightInd w:val="0"/>
              <w:snapToGrid w:val="0"/>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本人と，（□同居・□別居）</w:t>
            </w:r>
          </w:p>
          <w:p w:rsidR="00C2211D" w:rsidRPr="009B6CD4" w:rsidRDefault="00C2211D" w:rsidP="005159F9">
            <w:pPr>
              <w:suppressAutoHyphens/>
              <w:kinsoku w:val="0"/>
              <w:overflowPunct w:val="0"/>
              <w:autoSpaceDE w:val="0"/>
              <w:autoSpaceDN w:val="0"/>
              <w:adjustRightInd w:val="0"/>
              <w:snapToGrid w:val="0"/>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この申立てについて（□知っている・□知らない）</w:t>
            </w:r>
          </w:p>
          <w:p w:rsidR="00C2211D" w:rsidRPr="009B6CD4" w:rsidRDefault="00C2211D" w:rsidP="005159F9">
            <w:pPr>
              <w:suppressAutoHyphens/>
              <w:kinsoku w:val="0"/>
              <w:overflowPunct w:val="0"/>
              <w:autoSpaceDE w:val="0"/>
              <w:autoSpaceDN w:val="0"/>
              <w:adjustRightInd w:val="0"/>
              <w:snapToGrid w:val="0"/>
              <w:textAlignment w:val="baseline"/>
              <w:rPr>
                <w:rFonts w:ascii="Times New Roman" w:hAnsi="Times New Roman" w:cs="ＭＳ 明朝" w:hint="eastAsia"/>
                <w:bCs/>
                <w:color w:val="000000"/>
                <w:kern w:val="0"/>
                <w:szCs w:val="21"/>
              </w:rPr>
            </w:pPr>
            <w:r w:rsidRPr="009B6CD4">
              <w:rPr>
                <w:rFonts w:ascii="Times New Roman" w:hAnsi="Times New Roman" w:cs="ＭＳ 明朝" w:hint="eastAsia"/>
                <w:bCs/>
                <w:color w:val="000000"/>
                <w:kern w:val="0"/>
                <w:szCs w:val="21"/>
              </w:rPr>
              <w:t>申立てをすることに（□賛成・□反対・□不明）</w:t>
            </w:r>
          </w:p>
          <w:p w:rsidR="00C2211D" w:rsidRPr="005071C2" w:rsidRDefault="00C2211D" w:rsidP="005159F9">
            <w:pPr>
              <w:suppressAutoHyphens/>
              <w:kinsoku w:val="0"/>
              <w:overflowPunct w:val="0"/>
              <w:autoSpaceDE w:val="0"/>
              <w:autoSpaceDN w:val="0"/>
              <w:adjustRightInd w:val="0"/>
              <w:snapToGrid w:val="0"/>
              <w:textAlignment w:val="baseline"/>
              <w:rPr>
                <w:rFonts w:ascii="ＭＳ 明朝" w:hAnsi="Times New Roman"/>
                <w:color w:val="000000"/>
                <w:spacing w:val="4"/>
                <w:kern w:val="0"/>
                <w:sz w:val="24"/>
              </w:rPr>
            </w:pPr>
            <w:r w:rsidRPr="009B6CD4">
              <w:rPr>
                <w:rFonts w:ascii="Times New Roman" w:hAnsi="Times New Roman" w:cs="ＭＳ 明朝" w:hint="eastAsia"/>
                <w:bCs/>
                <w:color w:val="000000"/>
                <w:kern w:val="0"/>
                <w:szCs w:val="21"/>
              </w:rPr>
              <w:t>候補者が後見人等になることには，（□親族の同意書を提出済み・□賛成・□反対・□不明）</w:t>
            </w:r>
          </w:p>
        </w:tc>
      </w:tr>
      <w:tr w:rsidR="00C2211D" w:rsidRPr="005071C2" w:rsidTr="00BB6089">
        <w:tblPrEx>
          <w:tblCellMar>
            <w:top w:w="0" w:type="dxa"/>
            <w:bottom w:w="0" w:type="dxa"/>
          </w:tblCellMar>
        </w:tblPrEx>
        <w:tc>
          <w:tcPr>
            <w:tcW w:w="992" w:type="dxa"/>
            <w:tcBorders>
              <w:top w:val="single" w:sz="4" w:space="0" w:color="000000"/>
              <w:left w:val="single" w:sz="4" w:space="0" w:color="000000"/>
              <w:bottom w:val="nil"/>
              <w:right w:val="single" w:sz="4" w:space="0" w:color="000000"/>
            </w:tcBorders>
          </w:tcPr>
          <w:p w:rsidR="00C2211D" w:rsidRPr="005071C2" w:rsidRDefault="00C2211D"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p>
          <w:p w:rsidR="00C2211D" w:rsidRPr="005071C2" w:rsidRDefault="00C2211D" w:rsidP="00C64C0D">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Times New Roman" w:hAnsi="Times New Roman" w:cs="ＭＳ 明朝" w:hint="eastAsia"/>
                <w:bCs/>
                <w:color w:val="000000"/>
                <w:kern w:val="0"/>
                <w:sz w:val="18"/>
                <w:szCs w:val="18"/>
              </w:rPr>
              <w:t>配偶者</w:t>
            </w:r>
          </w:p>
          <w:p w:rsidR="00C2211D" w:rsidRPr="005071C2" w:rsidRDefault="00C2211D" w:rsidP="00C64C0D">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Times New Roman" w:hAnsi="Times New Roman" w:cs="ＭＳ 明朝" w:hint="eastAsia"/>
                <w:bCs/>
                <w:color w:val="000000"/>
                <w:kern w:val="0"/>
                <w:sz w:val="18"/>
                <w:szCs w:val="18"/>
              </w:rPr>
              <w:t>子</w:t>
            </w:r>
          </w:p>
          <w:p w:rsidR="00C2211D" w:rsidRPr="005071C2" w:rsidRDefault="00C2211D" w:rsidP="00C64C0D">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Times New Roman" w:hAnsi="Times New Roman" w:cs="ＭＳ 明朝" w:hint="eastAsia"/>
                <w:bCs/>
                <w:color w:val="000000"/>
                <w:kern w:val="0"/>
                <w:sz w:val="18"/>
                <w:szCs w:val="18"/>
              </w:rPr>
              <w:t>父・母</w:t>
            </w:r>
          </w:p>
          <w:p w:rsidR="00C2211D" w:rsidRPr="005071C2" w:rsidRDefault="00C2211D" w:rsidP="00C64C0D">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Times New Roman" w:hAnsi="Times New Roman" w:cs="ＭＳ 明朝" w:hint="eastAsia"/>
                <w:bCs/>
                <w:color w:val="000000"/>
                <w:kern w:val="0"/>
                <w:sz w:val="18"/>
                <w:szCs w:val="18"/>
              </w:rPr>
              <w:t>兄・弟</w:t>
            </w:r>
          </w:p>
          <w:p w:rsidR="00C2211D" w:rsidRPr="005071C2" w:rsidRDefault="00C2211D" w:rsidP="00C64C0D">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Times New Roman" w:hAnsi="Times New Roman" w:cs="ＭＳ 明朝" w:hint="eastAsia"/>
                <w:bCs/>
                <w:color w:val="000000"/>
                <w:kern w:val="0"/>
                <w:sz w:val="18"/>
                <w:szCs w:val="18"/>
              </w:rPr>
              <w:t>姉・妹</w:t>
            </w:r>
          </w:p>
          <w:p w:rsidR="00C2211D" w:rsidRPr="005071C2" w:rsidRDefault="00C2211D" w:rsidP="00C64C0D">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ＭＳ 明朝" w:hAnsi="ＭＳ 明朝" w:cs="ＭＳ 明朝"/>
                <w:bCs/>
                <w:color w:val="000000"/>
                <w:kern w:val="0"/>
                <w:sz w:val="18"/>
                <w:szCs w:val="18"/>
              </w:rPr>
              <w:t>(</w:t>
            </w:r>
            <w:r w:rsidRPr="005071C2">
              <w:rPr>
                <w:rFonts w:ascii="Times New Roman" w:hAnsi="Times New Roman"/>
                <w:bCs/>
                <w:color w:val="000000"/>
                <w:kern w:val="0"/>
                <w:sz w:val="18"/>
                <w:szCs w:val="18"/>
              </w:rPr>
              <w:t xml:space="preserve">     </w:t>
            </w:r>
            <w:r w:rsidRPr="005071C2">
              <w:rPr>
                <w:rFonts w:ascii="ＭＳ 明朝" w:hAnsi="ＭＳ 明朝" w:cs="ＭＳ 明朝"/>
                <w:bCs/>
                <w:color w:val="000000"/>
                <w:kern w:val="0"/>
                <w:sz w:val="18"/>
                <w:szCs w:val="18"/>
              </w:rPr>
              <w:t>)</w:t>
            </w:r>
          </w:p>
        </w:tc>
        <w:tc>
          <w:tcPr>
            <w:tcW w:w="2790" w:type="dxa"/>
            <w:tcBorders>
              <w:top w:val="single" w:sz="4" w:space="0" w:color="000000"/>
              <w:left w:val="single" w:sz="4" w:space="0" w:color="000000"/>
              <w:bottom w:val="nil"/>
              <w:right w:val="single" w:sz="4" w:space="0" w:color="000000"/>
            </w:tcBorders>
          </w:tcPr>
          <w:p w:rsidR="00C2211D" w:rsidRPr="009B6CD4" w:rsidRDefault="00C2211D"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p>
          <w:p w:rsidR="00C2211D" w:rsidRPr="009B6CD4" w:rsidRDefault="00C2211D"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 xml:space="preserve">〒　　　－　　　</w:t>
            </w:r>
          </w:p>
          <w:p w:rsidR="00C2211D" w:rsidRPr="009B6CD4" w:rsidRDefault="00C2211D"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住所</w:t>
            </w:r>
          </w:p>
          <w:p w:rsidR="00C2211D" w:rsidRPr="009B6CD4" w:rsidRDefault="00C2211D"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p>
          <w:p w:rsidR="00C2211D" w:rsidRPr="009B6CD4" w:rsidRDefault="00C2211D"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p>
          <w:p w:rsidR="00C2211D" w:rsidRPr="009B6CD4" w:rsidRDefault="00C2211D"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氏名</w:t>
            </w:r>
          </w:p>
          <w:p w:rsidR="00C2211D" w:rsidRPr="009B6CD4" w:rsidRDefault="00C2211D"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p>
        </w:tc>
        <w:tc>
          <w:tcPr>
            <w:tcW w:w="5994" w:type="dxa"/>
            <w:tcBorders>
              <w:top w:val="single" w:sz="4" w:space="0" w:color="000000"/>
              <w:left w:val="single" w:sz="4" w:space="0" w:color="000000"/>
              <w:bottom w:val="nil"/>
              <w:right w:val="single" w:sz="4" w:space="0" w:color="000000"/>
            </w:tcBorders>
            <w:vAlign w:val="center"/>
          </w:tcPr>
          <w:p w:rsidR="00C2211D" w:rsidRPr="009B6CD4" w:rsidRDefault="00C2211D" w:rsidP="005159F9">
            <w:pPr>
              <w:suppressAutoHyphens/>
              <w:kinsoku w:val="0"/>
              <w:overflowPunct w:val="0"/>
              <w:autoSpaceDE w:val="0"/>
              <w:autoSpaceDN w:val="0"/>
              <w:adjustRightInd w:val="0"/>
              <w:snapToGrid w:val="0"/>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 xml:space="preserve">年齢　　　　　歳　　　　</w:t>
            </w:r>
          </w:p>
          <w:p w:rsidR="00C2211D" w:rsidRPr="009B6CD4" w:rsidRDefault="00C2211D" w:rsidP="005159F9">
            <w:pPr>
              <w:suppressAutoHyphens/>
              <w:kinsoku w:val="0"/>
              <w:overflowPunct w:val="0"/>
              <w:autoSpaceDE w:val="0"/>
              <w:autoSpaceDN w:val="0"/>
              <w:adjustRightInd w:val="0"/>
              <w:snapToGrid w:val="0"/>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本人と，（□同居・□別居）</w:t>
            </w:r>
          </w:p>
          <w:p w:rsidR="00C2211D" w:rsidRPr="009B6CD4" w:rsidRDefault="00C2211D" w:rsidP="005159F9">
            <w:pPr>
              <w:suppressAutoHyphens/>
              <w:kinsoku w:val="0"/>
              <w:overflowPunct w:val="0"/>
              <w:autoSpaceDE w:val="0"/>
              <w:autoSpaceDN w:val="0"/>
              <w:adjustRightInd w:val="0"/>
              <w:snapToGrid w:val="0"/>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この申立てについて（□知っている・□知らない）</w:t>
            </w:r>
          </w:p>
          <w:p w:rsidR="00C2211D" w:rsidRPr="009B6CD4" w:rsidRDefault="00C2211D" w:rsidP="005159F9">
            <w:pPr>
              <w:suppressAutoHyphens/>
              <w:kinsoku w:val="0"/>
              <w:overflowPunct w:val="0"/>
              <w:autoSpaceDE w:val="0"/>
              <w:autoSpaceDN w:val="0"/>
              <w:adjustRightInd w:val="0"/>
              <w:snapToGrid w:val="0"/>
              <w:textAlignment w:val="baseline"/>
              <w:rPr>
                <w:rFonts w:ascii="Times New Roman" w:hAnsi="Times New Roman" w:cs="ＭＳ 明朝" w:hint="eastAsia"/>
                <w:bCs/>
                <w:color w:val="000000"/>
                <w:kern w:val="0"/>
                <w:szCs w:val="21"/>
              </w:rPr>
            </w:pPr>
            <w:r w:rsidRPr="009B6CD4">
              <w:rPr>
                <w:rFonts w:ascii="Times New Roman" w:hAnsi="Times New Roman" w:cs="ＭＳ 明朝" w:hint="eastAsia"/>
                <w:bCs/>
                <w:color w:val="000000"/>
                <w:kern w:val="0"/>
                <w:szCs w:val="21"/>
              </w:rPr>
              <w:t>申立てをすることに（□賛成・□反対・□不明）</w:t>
            </w:r>
          </w:p>
          <w:p w:rsidR="00C2211D" w:rsidRPr="005071C2" w:rsidRDefault="00C2211D" w:rsidP="005159F9">
            <w:pPr>
              <w:suppressAutoHyphens/>
              <w:kinsoku w:val="0"/>
              <w:overflowPunct w:val="0"/>
              <w:autoSpaceDE w:val="0"/>
              <w:autoSpaceDN w:val="0"/>
              <w:adjustRightInd w:val="0"/>
              <w:snapToGrid w:val="0"/>
              <w:textAlignment w:val="baseline"/>
              <w:rPr>
                <w:rFonts w:ascii="ＭＳ 明朝" w:hAnsi="Times New Roman"/>
                <w:color w:val="000000"/>
                <w:spacing w:val="4"/>
                <w:kern w:val="0"/>
                <w:sz w:val="24"/>
              </w:rPr>
            </w:pPr>
            <w:r w:rsidRPr="009B6CD4">
              <w:rPr>
                <w:rFonts w:ascii="Times New Roman" w:hAnsi="Times New Roman" w:cs="ＭＳ 明朝" w:hint="eastAsia"/>
                <w:bCs/>
                <w:color w:val="000000"/>
                <w:kern w:val="0"/>
                <w:szCs w:val="21"/>
              </w:rPr>
              <w:t>候補者が後見人等になることには，（□親族の同意書を提出済み・□賛成・□反対・□不明）</w:t>
            </w:r>
          </w:p>
        </w:tc>
      </w:tr>
      <w:tr w:rsidR="001611F9" w:rsidRPr="005071C2" w:rsidTr="00BB6089">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tcPr>
          <w:p w:rsidR="001611F9" w:rsidRPr="005071C2" w:rsidRDefault="001611F9" w:rsidP="00C316F0">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p>
          <w:p w:rsidR="001611F9" w:rsidRPr="005071C2" w:rsidRDefault="001611F9" w:rsidP="00C316F0">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Times New Roman" w:hAnsi="Times New Roman" w:cs="ＭＳ 明朝" w:hint="eastAsia"/>
                <w:bCs/>
                <w:color w:val="000000"/>
                <w:kern w:val="0"/>
                <w:sz w:val="18"/>
                <w:szCs w:val="18"/>
              </w:rPr>
              <w:t>配偶者</w:t>
            </w:r>
          </w:p>
          <w:p w:rsidR="001611F9" w:rsidRPr="005071C2" w:rsidRDefault="001611F9" w:rsidP="00C316F0">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Times New Roman" w:hAnsi="Times New Roman" w:cs="ＭＳ 明朝" w:hint="eastAsia"/>
                <w:bCs/>
                <w:color w:val="000000"/>
                <w:kern w:val="0"/>
                <w:sz w:val="18"/>
                <w:szCs w:val="18"/>
              </w:rPr>
              <w:t>子</w:t>
            </w:r>
          </w:p>
          <w:p w:rsidR="001611F9" w:rsidRPr="005071C2" w:rsidRDefault="001611F9" w:rsidP="00C316F0">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Times New Roman" w:hAnsi="Times New Roman" w:cs="ＭＳ 明朝" w:hint="eastAsia"/>
                <w:bCs/>
                <w:color w:val="000000"/>
                <w:kern w:val="0"/>
                <w:sz w:val="18"/>
                <w:szCs w:val="18"/>
              </w:rPr>
              <w:t>父・母</w:t>
            </w:r>
          </w:p>
          <w:p w:rsidR="001611F9" w:rsidRPr="005071C2" w:rsidRDefault="001611F9" w:rsidP="00C316F0">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Times New Roman" w:hAnsi="Times New Roman" w:cs="ＭＳ 明朝" w:hint="eastAsia"/>
                <w:bCs/>
                <w:color w:val="000000"/>
                <w:kern w:val="0"/>
                <w:sz w:val="18"/>
                <w:szCs w:val="18"/>
              </w:rPr>
              <w:t>兄・弟</w:t>
            </w:r>
          </w:p>
          <w:p w:rsidR="001611F9" w:rsidRPr="005071C2" w:rsidRDefault="001611F9" w:rsidP="00C316F0">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Times New Roman" w:hAnsi="Times New Roman" w:cs="ＭＳ 明朝" w:hint="eastAsia"/>
                <w:bCs/>
                <w:color w:val="000000"/>
                <w:kern w:val="0"/>
                <w:sz w:val="18"/>
                <w:szCs w:val="18"/>
              </w:rPr>
              <w:t>姉・妹</w:t>
            </w:r>
          </w:p>
          <w:p w:rsidR="001611F9" w:rsidRPr="005071C2" w:rsidRDefault="001611F9" w:rsidP="00C316F0">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ＭＳ 明朝" w:hAnsi="ＭＳ 明朝" w:cs="ＭＳ 明朝"/>
                <w:bCs/>
                <w:color w:val="000000"/>
                <w:kern w:val="0"/>
                <w:sz w:val="18"/>
                <w:szCs w:val="18"/>
              </w:rPr>
              <w:t>(</w:t>
            </w:r>
            <w:r w:rsidRPr="005071C2">
              <w:rPr>
                <w:rFonts w:ascii="Times New Roman" w:hAnsi="Times New Roman"/>
                <w:bCs/>
                <w:color w:val="000000"/>
                <w:kern w:val="0"/>
                <w:sz w:val="18"/>
                <w:szCs w:val="18"/>
              </w:rPr>
              <w:t xml:space="preserve">     </w:t>
            </w:r>
            <w:r w:rsidRPr="005071C2">
              <w:rPr>
                <w:rFonts w:ascii="ＭＳ 明朝" w:hAnsi="ＭＳ 明朝" w:cs="ＭＳ 明朝"/>
                <w:bCs/>
                <w:color w:val="000000"/>
                <w:kern w:val="0"/>
                <w:sz w:val="18"/>
                <w:szCs w:val="18"/>
              </w:rPr>
              <w:t>)</w:t>
            </w:r>
          </w:p>
          <w:p w:rsidR="001611F9" w:rsidRPr="005071C2" w:rsidRDefault="001611F9" w:rsidP="00C316F0">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p>
        </w:tc>
        <w:tc>
          <w:tcPr>
            <w:tcW w:w="2790" w:type="dxa"/>
            <w:tcBorders>
              <w:top w:val="single" w:sz="4" w:space="0" w:color="000000"/>
              <w:left w:val="single" w:sz="4" w:space="0" w:color="000000"/>
              <w:bottom w:val="single" w:sz="4" w:space="0" w:color="000000"/>
              <w:right w:val="single" w:sz="4" w:space="0" w:color="000000"/>
            </w:tcBorders>
          </w:tcPr>
          <w:p w:rsidR="001611F9" w:rsidRPr="009B6CD4" w:rsidRDefault="001611F9" w:rsidP="00C316F0">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p>
          <w:p w:rsidR="001611F9" w:rsidRPr="009B6CD4" w:rsidRDefault="001611F9" w:rsidP="00C316F0">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 xml:space="preserve">〒　　　－　　　</w:t>
            </w:r>
          </w:p>
          <w:p w:rsidR="001611F9" w:rsidRPr="009B6CD4" w:rsidRDefault="001611F9" w:rsidP="00C316F0">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住所</w:t>
            </w:r>
          </w:p>
          <w:p w:rsidR="001611F9" w:rsidRPr="009B6CD4" w:rsidRDefault="001611F9" w:rsidP="00C316F0">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p>
          <w:p w:rsidR="001611F9" w:rsidRPr="009B6CD4" w:rsidRDefault="001611F9" w:rsidP="00C316F0">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p>
          <w:p w:rsidR="001611F9" w:rsidRPr="009B6CD4" w:rsidRDefault="001611F9" w:rsidP="00C316F0">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氏名</w:t>
            </w:r>
          </w:p>
          <w:p w:rsidR="001611F9" w:rsidRPr="009B6CD4" w:rsidRDefault="001611F9" w:rsidP="00C316F0">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p>
        </w:tc>
        <w:tc>
          <w:tcPr>
            <w:tcW w:w="5994" w:type="dxa"/>
            <w:tcBorders>
              <w:top w:val="single" w:sz="4" w:space="0" w:color="000000"/>
              <w:left w:val="single" w:sz="4" w:space="0" w:color="000000"/>
              <w:bottom w:val="single" w:sz="4" w:space="0" w:color="000000"/>
              <w:right w:val="single" w:sz="4" w:space="0" w:color="000000"/>
            </w:tcBorders>
            <w:vAlign w:val="center"/>
          </w:tcPr>
          <w:p w:rsidR="001611F9" w:rsidRPr="009B6CD4" w:rsidRDefault="001611F9" w:rsidP="00C316F0">
            <w:pPr>
              <w:suppressAutoHyphens/>
              <w:kinsoku w:val="0"/>
              <w:overflowPunct w:val="0"/>
              <w:autoSpaceDE w:val="0"/>
              <w:autoSpaceDN w:val="0"/>
              <w:adjustRightInd w:val="0"/>
              <w:snapToGrid w:val="0"/>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 xml:space="preserve">年齢　　　　　歳　　　　</w:t>
            </w:r>
          </w:p>
          <w:p w:rsidR="001611F9" w:rsidRPr="009B6CD4" w:rsidRDefault="001611F9" w:rsidP="00C316F0">
            <w:pPr>
              <w:suppressAutoHyphens/>
              <w:kinsoku w:val="0"/>
              <w:overflowPunct w:val="0"/>
              <w:autoSpaceDE w:val="0"/>
              <w:autoSpaceDN w:val="0"/>
              <w:adjustRightInd w:val="0"/>
              <w:snapToGrid w:val="0"/>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本人と，（□同居・□別居）</w:t>
            </w:r>
          </w:p>
          <w:p w:rsidR="001611F9" w:rsidRPr="009B6CD4" w:rsidRDefault="001611F9" w:rsidP="00C316F0">
            <w:pPr>
              <w:suppressAutoHyphens/>
              <w:kinsoku w:val="0"/>
              <w:overflowPunct w:val="0"/>
              <w:autoSpaceDE w:val="0"/>
              <w:autoSpaceDN w:val="0"/>
              <w:adjustRightInd w:val="0"/>
              <w:snapToGrid w:val="0"/>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この申立てについて（□知っている・□知らない）</w:t>
            </w:r>
          </w:p>
          <w:p w:rsidR="001611F9" w:rsidRPr="009B6CD4" w:rsidRDefault="001611F9" w:rsidP="00C316F0">
            <w:pPr>
              <w:suppressAutoHyphens/>
              <w:kinsoku w:val="0"/>
              <w:overflowPunct w:val="0"/>
              <w:autoSpaceDE w:val="0"/>
              <w:autoSpaceDN w:val="0"/>
              <w:adjustRightInd w:val="0"/>
              <w:snapToGrid w:val="0"/>
              <w:textAlignment w:val="baseline"/>
              <w:rPr>
                <w:rFonts w:ascii="Times New Roman" w:hAnsi="Times New Roman" w:cs="ＭＳ 明朝" w:hint="eastAsia"/>
                <w:bCs/>
                <w:color w:val="000000"/>
                <w:kern w:val="0"/>
                <w:szCs w:val="21"/>
              </w:rPr>
            </w:pPr>
            <w:r w:rsidRPr="009B6CD4">
              <w:rPr>
                <w:rFonts w:ascii="Times New Roman" w:hAnsi="Times New Roman" w:cs="ＭＳ 明朝" w:hint="eastAsia"/>
                <w:bCs/>
                <w:color w:val="000000"/>
                <w:kern w:val="0"/>
                <w:szCs w:val="21"/>
              </w:rPr>
              <w:t>申立てをすることに（□賛成・□反対・□不明）</w:t>
            </w:r>
          </w:p>
          <w:p w:rsidR="001611F9" w:rsidRPr="005071C2" w:rsidRDefault="001611F9" w:rsidP="00C316F0">
            <w:pPr>
              <w:suppressAutoHyphens/>
              <w:kinsoku w:val="0"/>
              <w:overflowPunct w:val="0"/>
              <w:autoSpaceDE w:val="0"/>
              <w:autoSpaceDN w:val="0"/>
              <w:adjustRightInd w:val="0"/>
              <w:snapToGrid w:val="0"/>
              <w:textAlignment w:val="baseline"/>
              <w:rPr>
                <w:rFonts w:ascii="ＭＳ 明朝" w:hAnsi="Times New Roman"/>
                <w:color w:val="000000"/>
                <w:spacing w:val="4"/>
                <w:kern w:val="0"/>
                <w:sz w:val="24"/>
              </w:rPr>
            </w:pPr>
            <w:r w:rsidRPr="009B6CD4">
              <w:rPr>
                <w:rFonts w:ascii="Times New Roman" w:hAnsi="Times New Roman" w:cs="ＭＳ 明朝" w:hint="eastAsia"/>
                <w:bCs/>
                <w:color w:val="000000"/>
                <w:kern w:val="0"/>
                <w:szCs w:val="21"/>
              </w:rPr>
              <w:t>候補者が後見人等になることには，（□親族の同意書を提出済み・□賛成・□反対・□不明）</w:t>
            </w:r>
          </w:p>
        </w:tc>
      </w:tr>
      <w:tr w:rsidR="00C2211D" w:rsidRPr="005071C2" w:rsidTr="00BB6089">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tcPr>
          <w:p w:rsidR="00C2211D" w:rsidRPr="005071C2" w:rsidRDefault="00C2211D"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p>
          <w:p w:rsidR="00C2211D" w:rsidRPr="005071C2" w:rsidRDefault="00C2211D" w:rsidP="00C64C0D">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Times New Roman" w:hAnsi="Times New Roman" w:cs="ＭＳ 明朝" w:hint="eastAsia"/>
                <w:bCs/>
                <w:color w:val="000000"/>
                <w:kern w:val="0"/>
                <w:sz w:val="18"/>
                <w:szCs w:val="18"/>
              </w:rPr>
              <w:t>配偶者</w:t>
            </w:r>
          </w:p>
          <w:p w:rsidR="00C2211D" w:rsidRPr="005071C2" w:rsidRDefault="00C2211D" w:rsidP="00C64C0D">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Times New Roman" w:hAnsi="Times New Roman" w:cs="ＭＳ 明朝" w:hint="eastAsia"/>
                <w:bCs/>
                <w:color w:val="000000"/>
                <w:kern w:val="0"/>
                <w:sz w:val="18"/>
                <w:szCs w:val="18"/>
              </w:rPr>
              <w:t>子</w:t>
            </w:r>
          </w:p>
          <w:p w:rsidR="00C2211D" w:rsidRPr="005071C2" w:rsidRDefault="00C2211D" w:rsidP="00C64C0D">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Times New Roman" w:hAnsi="Times New Roman" w:cs="ＭＳ 明朝" w:hint="eastAsia"/>
                <w:bCs/>
                <w:color w:val="000000"/>
                <w:kern w:val="0"/>
                <w:sz w:val="18"/>
                <w:szCs w:val="18"/>
              </w:rPr>
              <w:t>父・母</w:t>
            </w:r>
          </w:p>
          <w:p w:rsidR="00C2211D" w:rsidRPr="005071C2" w:rsidRDefault="00C2211D" w:rsidP="00C64C0D">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Times New Roman" w:hAnsi="Times New Roman" w:cs="ＭＳ 明朝" w:hint="eastAsia"/>
                <w:bCs/>
                <w:color w:val="000000"/>
                <w:kern w:val="0"/>
                <w:sz w:val="18"/>
                <w:szCs w:val="18"/>
              </w:rPr>
              <w:t>兄・弟</w:t>
            </w:r>
          </w:p>
          <w:p w:rsidR="00C2211D" w:rsidRPr="005071C2" w:rsidRDefault="00C2211D" w:rsidP="00C64C0D">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Times New Roman" w:hAnsi="Times New Roman" w:cs="ＭＳ 明朝" w:hint="eastAsia"/>
                <w:bCs/>
                <w:color w:val="000000"/>
                <w:kern w:val="0"/>
                <w:sz w:val="18"/>
                <w:szCs w:val="18"/>
              </w:rPr>
              <w:t>姉・妹</w:t>
            </w:r>
          </w:p>
          <w:p w:rsidR="00C2211D" w:rsidRPr="005071C2" w:rsidRDefault="00C2211D" w:rsidP="00C64C0D">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5071C2">
              <w:rPr>
                <w:rFonts w:ascii="ＭＳ 明朝" w:hAnsi="ＭＳ 明朝" w:cs="ＭＳ 明朝"/>
                <w:bCs/>
                <w:color w:val="000000"/>
                <w:kern w:val="0"/>
                <w:sz w:val="18"/>
                <w:szCs w:val="18"/>
              </w:rPr>
              <w:t>(</w:t>
            </w:r>
            <w:r w:rsidRPr="005071C2">
              <w:rPr>
                <w:rFonts w:ascii="Times New Roman" w:hAnsi="Times New Roman"/>
                <w:bCs/>
                <w:color w:val="000000"/>
                <w:kern w:val="0"/>
                <w:sz w:val="18"/>
                <w:szCs w:val="18"/>
              </w:rPr>
              <w:t xml:space="preserve">     </w:t>
            </w:r>
            <w:r w:rsidRPr="005071C2">
              <w:rPr>
                <w:rFonts w:ascii="ＭＳ 明朝" w:hAnsi="ＭＳ 明朝" w:cs="ＭＳ 明朝"/>
                <w:bCs/>
                <w:color w:val="000000"/>
                <w:kern w:val="0"/>
                <w:sz w:val="18"/>
                <w:szCs w:val="18"/>
              </w:rPr>
              <w:t>)</w:t>
            </w:r>
          </w:p>
          <w:p w:rsidR="00C2211D" w:rsidRPr="005071C2" w:rsidRDefault="00C2211D"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p>
        </w:tc>
        <w:tc>
          <w:tcPr>
            <w:tcW w:w="2790" w:type="dxa"/>
            <w:tcBorders>
              <w:top w:val="single" w:sz="4" w:space="0" w:color="000000"/>
              <w:left w:val="single" w:sz="4" w:space="0" w:color="000000"/>
              <w:bottom w:val="single" w:sz="4" w:space="0" w:color="000000"/>
              <w:right w:val="single" w:sz="4" w:space="0" w:color="000000"/>
            </w:tcBorders>
          </w:tcPr>
          <w:p w:rsidR="00C2211D" w:rsidRPr="009B6CD4" w:rsidRDefault="00C2211D"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p>
          <w:p w:rsidR="00C2211D" w:rsidRPr="009B6CD4" w:rsidRDefault="00C2211D"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 xml:space="preserve">〒　　　－　　　</w:t>
            </w:r>
          </w:p>
          <w:p w:rsidR="00C2211D" w:rsidRPr="009B6CD4" w:rsidRDefault="00C2211D"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住所</w:t>
            </w:r>
          </w:p>
          <w:p w:rsidR="00C2211D" w:rsidRPr="009B6CD4" w:rsidRDefault="00C2211D"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p>
          <w:p w:rsidR="00C2211D" w:rsidRPr="009B6CD4" w:rsidRDefault="00C2211D"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p>
          <w:p w:rsidR="00C2211D" w:rsidRPr="009B6CD4" w:rsidRDefault="00C2211D"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氏名</w:t>
            </w:r>
          </w:p>
          <w:p w:rsidR="00C2211D" w:rsidRPr="009B6CD4" w:rsidRDefault="00C2211D" w:rsidP="00BB608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p>
        </w:tc>
        <w:tc>
          <w:tcPr>
            <w:tcW w:w="5994" w:type="dxa"/>
            <w:tcBorders>
              <w:top w:val="single" w:sz="4" w:space="0" w:color="000000"/>
              <w:left w:val="single" w:sz="4" w:space="0" w:color="000000"/>
              <w:bottom w:val="single" w:sz="4" w:space="0" w:color="000000"/>
              <w:right w:val="single" w:sz="4" w:space="0" w:color="000000"/>
            </w:tcBorders>
            <w:vAlign w:val="center"/>
          </w:tcPr>
          <w:p w:rsidR="00C2211D" w:rsidRPr="009B6CD4" w:rsidRDefault="00C2211D" w:rsidP="005159F9">
            <w:pPr>
              <w:suppressAutoHyphens/>
              <w:kinsoku w:val="0"/>
              <w:overflowPunct w:val="0"/>
              <w:autoSpaceDE w:val="0"/>
              <w:autoSpaceDN w:val="0"/>
              <w:adjustRightInd w:val="0"/>
              <w:snapToGrid w:val="0"/>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 xml:space="preserve">年齢　　　　　歳　　　　</w:t>
            </w:r>
          </w:p>
          <w:p w:rsidR="00C2211D" w:rsidRPr="009B6CD4" w:rsidRDefault="00C2211D" w:rsidP="005159F9">
            <w:pPr>
              <w:suppressAutoHyphens/>
              <w:kinsoku w:val="0"/>
              <w:overflowPunct w:val="0"/>
              <w:autoSpaceDE w:val="0"/>
              <w:autoSpaceDN w:val="0"/>
              <w:adjustRightInd w:val="0"/>
              <w:snapToGrid w:val="0"/>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本人と，（□同居・□別居）</w:t>
            </w:r>
          </w:p>
          <w:p w:rsidR="00C2211D" w:rsidRPr="009B6CD4" w:rsidRDefault="00C2211D" w:rsidP="005159F9">
            <w:pPr>
              <w:suppressAutoHyphens/>
              <w:kinsoku w:val="0"/>
              <w:overflowPunct w:val="0"/>
              <w:autoSpaceDE w:val="0"/>
              <w:autoSpaceDN w:val="0"/>
              <w:adjustRightInd w:val="0"/>
              <w:snapToGrid w:val="0"/>
              <w:textAlignment w:val="baseline"/>
              <w:rPr>
                <w:rFonts w:ascii="ＭＳ 明朝" w:hAnsi="Times New Roman"/>
                <w:color w:val="000000"/>
                <w:spacing w:val="4"/>
                <w:kern w:val="0"/>
                <w:szCs w:val="21"/>
              </w:rPr>
            </w:pPr>
            <w:r w:rsidRPr="009B6CD4">
              <w:rPr>
                <w:rFonts w:ascii="Times New Roman" w:hAnsi="Times New Roman" w:cs="ＭＳ 明朝" w:hint="eastAsia"/>
                <w:bCs/>
                <w:color w:val="000000"/>
                <w:kern w:val="0"/>
                <w:szCs w:val="21"/>
              </w:rPr>
              <w:t>この申立てについて（□知っている・□知らない）</w:t>
            </w:r>
          </w:p>
          <w:p w:rsidR="00C2211D" w:rsidRPr="009B6CD4" w:rsidRDefault="00C2211D" w:rsidP="005159F9">
            <w:pPr>
              <w:suppressAutoHyphens/>
              <w:kinsoku w:val="0"/>
              <w:overflowPunct w:val="0"/>
              <w:autoSpaceDE w:val="0"/>
              <w:autoSpaceDN w:val="0"/>
              <w:adjustRightInd w:val="0"/>
              <w:snapToGrid w:val="0"/>
              <w:textAlignment w:val="baseline"/>
              <w:rPr>
                <w:rFonts w:ascii="Times New Roman" w:hAnsi="Times New Roman" w:cs="ＭＳ 明朝" w:hint="eastAsia"/>
                <w:bCs/>
                <w:color w:val="000000"/>
                <w:kern w:val="0"/>
                <w:szCs w:val="21"/>
              </w:rPr>
            </w:pPr>
            <w:r w:rsidRPr="009B6CD4">
              <w:rPr>
                <w:rFonts w:ascii="Times New Roman" w:hAnsi="Times New Roman" w:cs="ＭＳ 明朝" w:hint="eastAsia"/>
                <w:bCs/>
                <w:color w:val="000000"/>
                <w:kern w:val="0"/>
                <w:szCs w:val="21"/>
              </w:rPr>
              <w:t>申立てをすることに（□賛成・□反対・□不明）</w:t>
            </w:r>
          </w:p>
          <w:p w:rsidR="00C2211D" w:rsidRPr="005071C2" w:rsidRDefault="00C2211D" w:rsidP="005159F9">
            <w:pPr>
              <w:suppressAutoHyphens/>
              <w:kinsoku w:val="0"/>
              <w:overflowPunct w:val="0"/>
              <w:autoSpaceDE w:val="0"/>
              <w:autoSpaceDN w:val="0"/>
              <w:adjustRightInd w:val="0"/>
              <w:snapToGrid w:val="0"/>
              <w:textAlignment w:val="baseline"/>
              <w:rPr>
                <w:rFonts w:ascii="ＭＳ 明朝" w:hAnsi="Times New Roman"/>
                <w:color w:val="000000"/>
                <w:spacing w:val="4"/>
                <w:kern w:val="0"/>
                <w:sz w:val="24"/>
              </w:rPr>
            </w:pPr>
            <w:r w:rsidRPr="009B6CD4">
              <w:rPr>
                <w:rFonts w:ascii="Times New Roman" w:hAnsi="Times New Roman" w:cs="ＭＳ 明朝" w:hint="eastAsia"/>
                <w:bCs/>
                <w:color w:val="000000"/>
                <w:kern w:val="0"/>
                <w:szCs w:val="21"/>
              </w:rPr>
              <w:t>候補者が後見人等になることには，（□親族の同意書を提出済み・□賛成・□反対・□不明）</w:t>
            </w:r>
          </w:p>
        </w:tc>
      </w:tr>
    </w:tbl>
    <w:p w:rsidR="00C64C0D" w:rsidRPr="002401A5" w:rsidRDefault="00C64C0D" w:rsidP="00C64C0D">
      <w:pPr>
        <w:snapToGrid w:val="0"/>
        <w:textAlignment w:val="baseline"/>
        <w:rPr>
          <w:rFonts w:ascii="ＭＳ 明朝" w:hAnsi="Times New Roman"/>
          <w:color w:val="000000"/>
          <w:spacing w:val="4"/>
          <w:kern w:val="0"/>
          <w:sz w:val="16"/>
          <w:szCs w:val="16"/>
        </w:rPr>
      </w:pPr>
    </w:p>
    <w:p w:rsidR="00C64C0D" w:rsidRDefault="002401A5" w:rsidP="002401A5">
      <w:pPr>
        <w:snapToGrid w:val="0"/>
        <w:ind w:leftChars="82" w:left="179"/>
        <w:textAlignment w:val="baseline"/>
        <w:rPr>
          <w:rFonts w:ascii="ＭＳ 明朝" w:hAnsi="Times New Roman" w:hint="eastAsia"/>
          <w:color w:val="000000"/>
          <w:spacing w:val="4"/>
          <w:kern w:val="0"/>
          <w:sz w:val="24"/>
        </w:rPr>
      </w:pPr>
      <w:r>
        <w:rPr>
          <w:rFonts w:ascii="ＭＳ 明朝" w:hAnsi="Times New Roman" w:hint="eastAsia"/>
          <w:color w:val="000000"/>
          <w:spacing w:val="4"/>
          <w:kern w:val="0"/>
          <w:sz w:val="24"/>
        </w:rPr>
        <w:t>※ 書ききれない場合は，</w:t>
      </w:r>
      <w:r w:rsidR="00A37C22">
        <w:rPr>
          <w:rFonts w:ascii="ＭＳ 明朝" w:hAnsi="Times New Roman" w:hint="eastAsia"/>
          <w:color w:val="000000"/>
          <w:spacing w:val="4"/>
          <w:kern w:val="0"/>
          <w:sz w:val="24"/>
        </w:rPr>
        <w:t>このページを</w:t>
      </w:r>
      <w:r>
        <w:rPr>
          <w:rFonts w:ascii="ＭＳ 明朝" w:hAnsi="Times New Roman" w:hint="eastAsia"/>
          <w:color w:val="000000"/>
          <w:spacing w:val="4"/>
          <w:kern w:val="0"/>
          <w:sz w:val="24"/>
        </w:rPr>
        <w:t>コピーして</w:t>
      </w:r>
      <w:r w:rsidR="00E5172E">
        <w:rPr>
          <w:rFonts w:ascii="ＭＳ 明朝" w:hAnsi="Times New Roman" w:hint="eastAsia"/>
          <w:color w:val="000000"/>
          <w:spacing w:val="4"/>
          <w:kern w:val="0"/>
          <w:sz w:val="24"/>
        </w:rPr>
        <w:t>記入して</w:t>
      </w:r>
      <w:r>
        <w:rPr>
          <w:rFonts w:ascii="ＭＳ 明朝" w:hAnsi="Times New Roman" w:hint="eastAsia"/>
          <w:color w:val="000000"/>
          <w:spacing w:val="4"/>
          <w:kern w:val="0"/>
          <w:sz w:val="24"/>
        </w:rPr>
        <w:t>ください。</w:t>
      </w:r>
    </w:p>
    <w:p w:rsidR="00C64C0D" w:rsidRPr="00C64C0D" w:rsidRDefault="00C64C0D" w:rsidP="00C64C0D">
      <w:pPr>
        <w:snapToGrid w:val="0"/>
        <w:textAlignment w:val="baseline"/>
        <w:rPr>
          <w:rFonts w:ascii="ＭＳ 明朝" w:hAnsi="Times New Roman"/>
          <w:color w:val="000000"/>
          <w:spacing w:val="4"/>
          <w:kern w:val="0"/>
          <w:sz w:val="24"/>
        </w:rPr>
      </w:pPr>
    </w:p>
    <w:p w:rsidR="00C64C0D" w:rsidRPr="00C64C0D" w:rsidRDefault="00C64C0D" w:rsidP="00C64C0D">
      <w:pPr>
        <w:autoSpaceDE w:val="0"/>
        <w:autoSpaceDN w:val="0"/>
        <w:adjustRightInd w:val="0"/>
        <w:snapToGrid w:val="0"/>
        <w:jc w:val="left"/>
        <w:rPr>
          <w:rFonts w:ascii="ＭＳ 明朝" w:hAnsi="Times New Roman"/>
          <w:kern w:val="0"/>
          <w:sz w:val="24"/>
        </w:rPr>
        <w:sectPr w:rsidR="00C64C0D" w:rsidRPr="00C64C0D" w:rsidSect="00F84DA1">
          <w:pgSz w:w="11906" w:h="16838"/>
          <w:pgMar w:top="1134" w:right="567" w:bottom="851" w:left="1418" w:header="720" w:footer="567" w:gutter="0"/>
          <w:cols w:space="720"/>
          <w:noEndnote/>
          <w:docGrid w:type="linesAndChars" w:linePitch="463" w:charSpace="1638"/>
        </w:sectPr>
      </w:pPr>
    </w:p>
    <w:p w:rsidR="00C64C0D" w:rsidRPr="00F84DA1" w:rsidRDefault="00C64C0D" w:rsidP="007E5DB1">
      <w:pPr>
        <w:snapToGrid w:val="0"/>
        <w:ind w:left="480" w:hanging="480"/>
        <w:textAlignment w:val="baseline"/>
        <w:rPr>
          <w:rFonts w:ascii="ＭＳ 明朝" w:hAnsi="Times New Roman" w:cs="ＭＳ 明朝" w:hint="eastAsia"/>
          <w:b/>
          <w:bCs/>
          <w:color w:val="000000"/>
          <w:kern w:val="0"/>
          <w:sz w:val="24"/>
        </w:rPr>
      </w:pPr>
      <w:r w:rsidRPr="00F84DA1">
        <w:rPr>
          <w:rFonts w:ascii="ＭＳ 明朝" w:hAnsi="Times New Roman" w:cs="ＭＳ 明朝" w:hint="eastAsia"/>
          <w:b/>
          <w:bCs/>
          <w:color w:val="000000"/>
          <w:kern w:val="0"/>
          <w:sz w:val="24"/>
        </w:rPr>
        <w:lastRenderedPageBreak/>
        <w:t xml:space="preserve">　</w:t>
      </w:r>
      <w:r w:rsidR="00F17B74" w:rsidRPr="00F84DA1">
        <w:rPr>
          <w:rFonts w:ascii="ＭＳ 明朝" w:hAnsi="ＭＳ 明朝" w:cs="ＭＳ 明朝" w:hint="eastAsia"/>
          <w:b/>
          <w:bCs/>
          <w:color w:val="000000"/>
          <w:kern w:val="0"/>
          <w:sz w:val="24"/>
        </w:rPr>
        <w:t>(2)</w:t>
      </w:r>
      <w:r w:rsidRPr="00F84DA1">
        <w:rPr>
          <w:rFonts w:ascii="ＭＳ 明朝" w:hAnsi="Times New Roman" w:cs="ＭＳ 明朝" w:hint="eastAsia"/>
          <w:b/>
          <w:bCs/>
          <w:color w:val="000000"/>
          <w:kern w:val="0"/>
          <w:sz w:val="24"/>
        </w:rPr>
        <w:t xml:space="preserve">　前記の親族の中で，この申立てをすることや候補者が後見人等になることに反対の者がいれば，その氏名及び反対する理由を記載してください。また，本人の身上監護や財産管理について，親族の間に意見の相違があれば，その氏名及び内容を記載してください。</w:t>
      </w:r>
    </w:p>
    <w:p w:rsidR="00D33BB4" w:rsidRPr="00E9789E" w:rsidRDefault="00D33BB4" w:rsidP="00C64C0D">
      <w:pPr>
        <w:snapToGrid w:val="0"/>
        <w:ind w:left="240" w:firstLine="240"/>
        <w:textAlignment w:val="baseline"/>
        <w:rPr>
          <w:rFonts w:ascii="ＭＳ 明朝" w:hAnsi="Times New Roman"/>
          <w:color w:val="000000"/>
          <w:kern w:val="0"/>
          <w:sz w:val="16"/>
          <w:szCs w:val="16"/>
        </w:rPr>
      </w:pP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099"/>
        <w:gridCol w:w="7380"/>
      </w:tblGrid>
      <w:tr w:rsidR="00C64C0D" w:rsidRPr="008F6D0B" w:rsidTr="00B2674A">
        <w:tblPrEx>
          <w:tblCellMar>
            <w:top w:w="0" w:type="dxa"/>
            <w:bottom w:w="0" w:type="dxa"/>
          </w:tblCellMar>
        </w:tblPrEx>
        <w:tc>
          <w:tcPr>
            <w:tcW w:w="2099" w:type="dxa"/>
            <w:tcBorders>
              <w:top w:val="single" w:sz="4" w:space="0" w:color="000000"/>
              <w:left w:val="single" w:sz="4" w:space="0" w:color="000000"/>
              <w:bottom w:val="single" w:sz="4" w:space="0" w:color="000000"/>
              <w:right w:val="single" w:sz="4" w:space="0" w:color="000000"/>
            </w:tcBorders>
          </w:tcPr>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8F6D0B">
              <w:rPr>
                <w:rFonts w:ascii="Times New Roman" w:hAnsi="Times New Roman" w:cs="ＭＳ 明朝" w:hint="eastAsia"/>
                <w:bCs/>
                <w:color w:val="000000"/>
                <w:kern w:val="0"/>
                <w:sz w:val="22"/>
                <w:szCs w:val="22"/>
              </w:rPr>
              <w:t xml:space="preserve">　反対または意見の</w:t>
            </w:r>
          </w:p>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8F6D0B">
              <w:rPr>
                <w:rFonts w:ascii="Times New Roman" w:hAnsi="Times New Roman" w:cs="ＭＳ 明朝" w:hint="eastAsia"/>
                <w:bCs/>
                <w:color w:val="000000"/>
                <w:kern w:val="0"/>
                <w:sz w:val="22"/>
                <w:szCs w:val="22"/>
              </w:rPr>
              <w:t>相違のある人の氏名</w:t>
            </w:r>
          </w:p>
        </w:tc>
        <w:tc>
          <w:tcPr>
            <w:tcW w:w="7380" w:type="dxa"/>
            <w:tcBorders>
              <w:top w:val="single" w:sz="4" w:space="0" w:color="000000"/>
              <w:left w:val="single" w:sz="4" w:space="0" w:color="000000"/>
              <w:bottom w:val="single" w:sz="4" w:space="0" w:color="000000"/>
              <w:right w:val="single" w:sz="4" w:space="0" w:color="000000"/>
            </w:tcBorders>
            <w:vAlign w:val="center"/>
          </w:tcPr>
          <w:p w:rsidR="00C64C0D" w:rsidRPr="008F6D0B" w:rsidRDefault="00C64C0D" w:rsidP="00476A05">
            <w:pPr>
              <w:suppressAutoHyphens/>
              <w:kinsoku w:val="0"/>
              <w:overflowPunct w:val="0"/>
              <w:autoSpaceDE w:val="0"/>
              <w:autoSpaceDN w:val="0"/>
              <w:adjustRightInd w:val="0"/>
              <w:snapToGrid w:val="0"/>
              <w:jc w:val="center"/>
              <w:textAlignment w:val="baseline"/>
              <w:rPr>
                <w:rFonts w:ascii="ＭＳ 明朝" w:hAnsi="Times New Roman" w:hint="eastAsia"/>
                <w:color w:val="000000"/>
                <w:kern w:val="0"/>
                <w:sz w:val="24"/>
              </w:rPr>
            </w:pPr>
            <w:r w:rsidRPr="008F6D0B">
              <w:rPr>
                <w:rFonts w:ascii="Times New Roman" w:hAnsi="Times New Roman" w:cs="ＭＳ 明朝" w:hint="eastAsia"/>
                <w:bCs/>
                <w:color w:val="000000"/>
                <w:kern w:val="0"/>
                <w:sz w:val="22"/>
                <w:szCs w:val="22"/>
              </w:rPr>
              <w:t>反対している理由や意見の相違する内容等</w:t>
            </w:r>
          </w:p>
        </w:tc>
      </w:tr>
      <w:tr w:rsidR="00C64C0D" w:rsidRPr="008F6D0B" w:rsidTr="00B2674A">
        <w:tblPrEx>
          <w:tblCellMar>
            <w:top w:w="0" w:type="dxa"/>
            <w:bottom w:w="0" w:type="dxa"/>
          </w:tblCellMar>
        </w:tblPrEx>
        <w:trPr>
          <w:trHeight w:val="1282"/>
        </w:trPr>
        <w:tc>
          <w:tcPr>
            <w:tcW w:w="2099" w:type="dxa"/>
            <w:tcBorders>
              <w:top w:val="single" w:sz="4" w:space="0" w:color="000000"/>
              <w:left w:val="single" w:sz="4" w:space="0" w:color="000000"/>
              <w:bottom w:val="single" w:sz="4" w:space="0" w:color="000000"/>
              <w:right w:val="single" w:sz="4" w:space="0" w:color="000000"/>
            </w:tcBorders>
          </w:tcPr>
          <w:p w:rsidR="008F6D0B" w:rsidRPr="00D92653" w:rsidRDefault="008F6D0B" w:rsidP="00C64C0D">
            <w:pPr>
              <w:suppressAutoHyphens/>
              <w:kinsoku w:val="0"/>
              <w:overflowPunct w:val="0"/>
              <w:autoSpaceDE w:val="0"/>
              <w:autoSpaceDN w:val="0"/>
              <w:adjustRightInd w:val="0"/>
              <w:snapToGrid w:val="0"/>
              <w:jc w:val="left"/>
              <w:textAlignment w:val="baseline"/>
              <w:rPr>
                <w:rFonts w:ascii="ＭＳ ゴシック" w:eastAsia="ＭＳ ゴシック" w:hAnsi="ＭＳ ゴシック" w:cs="ＭＳ 明朝" w:hint="eastAsia"/>
                <w:bCs/>
                <w:color w:val="000000"/>
                <w:kern w:val="0"/>
                <w:sz w:val="24"/>
              </w:rPr>
            </w:pPr>
            <w:r w:rsidRPr="00D92653">
              <w:rPr>
                <w:rFonts w:ascii="ＭＳ ゴシック" w:eastAsia="ＭＳ ゴシック" w:hAnsi="ＭＳ ゴシック" w:cs="ＭＳ 明朝" w:hint="eastAsia"/>
                <w:bCs/>
                <w:color w:val="000000"/>
                <w:kern w:val="0"/>
                <w:sz w:val="24"/>
              </w:rPr>
              <w:t>例</w:t>
            </w:r>
          </w:p>
          <w:p w:rsidR="00C64C0D" w:rsidRPr="00D92653" w:rsidRDefault="00C64C0D" w:rsidP="00C64C0D">
            <w:pPr>
              <w:suppressAutoHyphens/>
              <w:kinsoku w:val="0"/>
              <w:overflowPunct w:val="0"/>
              <w:autoSpaceDE w:val="0"/>
              <w:autoSpaceDN w:val="0"/>
              <w:adjustRightInd w:val="0"/>
              <w:snapToGrid w:val="0"/>
              <w:jc w:val="left"/>
              <w:textAlignment w:val="baseline"/>
              <w:rPr>
                <w:rFonts w:ascii="ＭＳ ゴシック" w:eastAsia="ＭＳ ゴシック" w:hAnsi="ＭＳ ゴシック" w:hint="eastAsia"/>
                <w:color w:val="000000"/>
                <w:kern w:val="0"/>
                <w:sz w:val="24"/>
              </w:rPr>
            </w:pPr>
            <w:r w:rsidRPr="00D92653">
              <w:rPr>
                <w:rFonts w:ascii="ＭＳ ゴシック" w:eastAsia="ＭＳ ゴシック" w:hAnsi="ＭＳ ゴシック" w:cs="ＭＳ 明朝" w:hint="eastAsia"/>
                <w:bCs/>
                <w:color w:val="000000"/>
                <w:kern w:val="0"/>
                <w:sz w:val="24"/>
              </w:rPr>
              <w:t>氏名：甲野太郎</w:t>
            </w:r>
          </w:p>
          <w:p w:rsidR="00C64C0D" w:rsidRPr="00D92653" w:rsidRDefault="00C64C0D" w:rsidP="00C64C0D">
            <w:pPr>
              <w:suppressAutoHyphens/>
              <w:kinsoku w:val="0"/>
              <w:overflowPunct w:val="0"/>
              <w:autoSpaceDE w:val="0"/>
              <w:autoSpaceDN w:val="0"/>
              <w:adjustRightInd w:val="0"/>
              <w:snapToGrid w:val="0"/>
              <w:jc w:val="left"/>
              <w:textAlignment w:val="baseline"/>
              <w:rPr>
                <w:rFonts w:ascii="ＭＳ ゴシック" w:eastAsia="ＭＳ ゴシック" w:hAnsi="ＭＳ ゴシック" w:hint="eastAsia"/>
                <w:color w:val="000000"/>
                <w:kern w:val="0"/>
                <w:sz w:val="24"/>
              </w:rPr>
            </w:pPr>
          </w:p>
        </w:tc>
        <w:tc>
          <w:tcPr>
            <w:tcW w:w="7380" w:type="dxa"/>
            <w:tcBorders>
              <w:top w:val="single" w:sz="4" w:space="0" w:color="000000"/>
              <w:left w:val="single" w:sz="4" w:space="0" w:color="000000"/>
              <w:bottom w:val="single" w:sz="4" w:space="0" w:color="000000"/>
              <w:right w:val="single" w:sz="4" w:space="0" w:color="000000"/>
            </w:tcBorders>
          </w:tcPr>
          <w:p w:rsidR="005169FD" w:rsidRPr="00D92653" w:rsidRDefault="00C64C0D" w:rsidP="008F6D0B">
            <w:pPr>
              <w:suppressAutoHyphens/>
              <w:autoSpaceDE w:val="0"/>
              <w:autoSpaceDN w:val="0"/>
              <w:adjustRightInd w:val="0"/>
              <w:snapToGrid w:val="0"/>
              <w:jc w:val="left"/>
              <w:textAlignment w:val="baseline"/>
              <w:rPr>
                <w:rFonts w:ascii="ＭＳ ゴシック" w:eastAsia="ＭＳ ゴシック" w:hAnsi="ＭＳ ゴシック" w:cs="ＭＳ 明朝" w:hint="eastAsia"/>
                <w:bCs/>
                <w:color w:val="000000"/>
                <w:kern w:val="0"/>
                <w:szCs w:val="21"/>
              </w:rPr>
            </w:pPr>
            <w:r w:rsidRPr="00D92653">
              <w:rPr>
                <w:rFonts w:ascii="ＭＳ ゴシック" w:eastAsia="ＭＳ ゴシック" w:hAnsi="ＭＳ ゴシック" w:cs="ＭＳ 明朝" w:hint="eastAsia"/>
                <w:bCs/>
                <w:color w:val="000000"/>
                <w:kern w:val="0"/>
                <w:szCs w:val="21"/>
              </w:rPr>
              <w:t>例</w:t>
            </w:r>
          </w:p>
          <w:p w:rsidR="00C64C0D" w:rsidRPr="00D92653" w:rsidRDefault="00C64C0D" w:rsidP="008F6D0B">
            <w:pPr>
              <w:suppressAutoHyphens/>
              <w:autoSpaceDE w:val="0"/>
              <w:autoSpaceDN w:val="0"/>
              <w:adjustRightInd w:val="0"/>
              <w:snapToGrid w:val="0"/>
              <w:jc w:val="left"/>
              <w:textAlignment w:val="baseline"/>
              <w:rPr>
                <w:rFonts w:ascii="ＭＳ ゴシック" w:eastAsia="ＭＳ ゴシック" w:hAnsi="ＭＳ ゴシック" w:hint="eastAsia"/>
                <w:color w:val="000000"/>
                <w:kern w:val="0"/>
                <w:szCs w:val="21"/>
              </w:rPr>
            </w:pPr>
            <w:r w:rsidRPr="00D92653">
              <w:rPr>
                <w:rFonts w:ascii="ＭＳ ゴシック" w:eastAsia="ＭＳ ゴシック" w:hAnsi="ＭＳ ゴシック" w:cs="ＭＳ 明朝" w:hint="eastAsia"/>
                <w:bCs/>
                <w:color w:val="000000"/>
                <w:kern w:val="0"/>
                <w:szCs w:val="21"/>
              </w:rPr>
              <w:t>本人はまだ判断能力がしっかりしている，と考えている。</w:t>
            </w:r>
          </w:p>
          <w:p w:rsidR="00C64C0D" w:rsidRPr="00D92653" w:rsidRDefault="00C64C0D" w:rsidP="005169FD">
            <w:pPr>
              <w:suppressAutoHyphens/>
              <w:autoSpaceDE w:val="0"/>
              <w:autoSpaceDN w:val="0"/>
              <w:adjustRightInd w:val="0"/>
              <w:snapToGrid w:val="0"/>
              <w:jc w:val="left"/>
              <w:textAlignment w:val="baseline"/>
              <w:rPr>
                <w:rFonts w:ascii="ＭＳ ゴシック" w:eastAsia="ＭＳ ゴシック" w:hAnsi="ＭＳ ゴシック" w:hint="eastAsia"/>
                <w:color w:val="000000"/>
                <w:kern w:val="0"/>
                <w:szCs w:val="21"/>
              </w:rPr>
            </w:pPr>
            <w:r w:rsidRPr="00D92653">
              <w:rPr>
                <w:rFonts w:ascii="ＭＳ ゴシック" w:eastAsia="ＭＳ ゴシック" w:hAnsi="ＭＳ ゴシック" w:cs="ＭＳ 明朝" w:hint="eastAsia"/>
                <w:bCs/>
                <w:color w:val="000000"/>
                <w:kern w:val="0"/>
                <w:szCs w:val="21"/>
              </w:rPr>
              <w:t>本人の財産を自分が管理したいと考えている。</w:t>
            </w:r>
          </w:p>
          <w:p w:rsidR="00C64C0D" w:rsidRPr="00D92653" w:rsidRDefault="00C64C0D" w:rsidP="005169FD">
            <w:pPr>
              <w:suppressAutoHyphens/>
              <w:autoSpaceDE w:val="0"/>
              <w:autoSpaceDN w:val="0"/>
              <w:adjustRightInd w:val="0"/>
              <w:snapToGrid w:val="0"/>
              <w:jc w:val="left"/>
              <w:textAlignment w:val="baseline"/>
              <w:rPr>
                <w:rFonts w:ascii="ＭＳ ゴシック" w:eastAsia="ＭＳ ゴシック" w:hAnsi="ＭＳ ゴシック" w:hint="eastAsia"/>
                <w:color w:val="000000"/>
                <w:kern w:val="0"/>
                <w:szCs w:val="21"/>
              </w:rPr>
            </w:pPr>
            <w:r w:rsidRPr="00D92653">
              <w:rPr>
                <w:rFonts w:ascii="ＭＳ ゴシック" w:eastAsia="ＭＳ ゴシック" w:hAnsi="ＭＳ ゴシック" w:cs="ＭＳ 明朝" w:hint="eastAsia"/>
                <w:bCs/>
                <w:color w:val="000000"/>
                <w:kern w:val="0"/>
                <w:szCs w:val="21"/>
              </w:rPr>
              <w:t>私は療養施設に入れたいと思うが，○○は自宅で介護したいと言っている。</w:t>
            </w:r>
          </w:p>
          <w:p w:rsidR="00C64C0D" w:rsidRPr="00D92653" w:rsidRDefault="00C64C0D" w:rsidP="005169FD">
            <w:pPr>
              <w:suppressAutoHyphens/>
              <w:autoSpaceDE w:val="0"/>
              <w:autoSpaceDN w:val="0"/>
              <w:adjustRightInd w:val="0"/>
              <w:snapToGrid w:val="0"/>
              <w:jc w:val="left"/>
              <w:textAlignment w:val="baseline"/>
              <w:rPr>
                <w:rFonts w:ascii="ＭＳ ゴシック" w:eastAsia="ＭＳ ゴシック" w:hAnsi="ＭＳ ゴシック"/>
                <w:color w:val="000000"/>
                <w:kern w:val="0"/>
                <w:sz w:val="24"/>
              </w:rPr>
            </w:pPr>
            <w:r w:rsidRPr="00D92653">
              <w:rPr>
                <w:rFonts w:ascii="ＭＳ ゴシック" w:eastAsia="ＭＳ ゴシック" w:hAnsi="ＭＳ ゴシック" w:cs="ＭＳ 明朝" w:hint="eastAsia"/>
                <w:bCs/>
                <w:color w:val="000000"/>
                <w:kern w:val="0"/>
                <w:szCs w:val="21"/>
              </w:rPr>
              <w:t>本人所有の不動産の売却時期について，まだ早すぎると言っている。</w:t>
            </w:r>
          </w:p>
        </w:tc>
      </w:tr>
      <w:tr w:rsidR="00C64C0D" w:rsidRPr="008F6D0B" w:rsidTr="00B2674A">
        <w:tblPrEx>
          <w:tblCellMar>
            <w:top w:w="0" w:type="dxa"/>
            <w:bottom w:w="0" w:type="dxa"/>
          </w:tblCellMar>
        </w:tblPrEx>
        <w:tc>
          <w:tcPr>
            <w:tcW w:w="2099" w:type="dxa"/>
            <w:tcBorders>
              <w:top w:val="single" w:sz="4" w:space="0" w:color="000000"/>
              <w:left w:val="single" w:sz="4" w:space="0" w:color="000000"/>
              <w:bottom w:val="single" w:sz="4" w:space="0" w:color="000000"/>
              <w:right w:val="single" w:sz="4" w:space="0" w:color="000000"/>
            </w:tcBorders>
          </w:tcPr>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8F6D0B">
              <w:rPr>
                <w:rFonts w:ascii="Times New Roman" w:hAnsi="Times New Roman" w:cs="ＭＳ 明朝" w:hint="eastAsia"/>
                <w:bCs/>
                <w:color w:val="000000"/>
                <w:kern w:val="0"/>
                <w:sz w:val="24"/>
              </w:rPr>
              <w:t>氏名：</w:t>
            </w:r>
          </w:p>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hint="eastAsia"/>
                <w:color w:val="000000"/>
                <w:kern w:val="0"/>
                <w:sz w:val="24"/>
              </w:rPr>
            </w:pPr>
          </w:p>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tc>
        <w:tc>
          <w:tcPr>
            <w:tcW w:w="7380" w:type="dxa"/>
            <w:tcBorders>
              <w:top w:val="single" w:sz="4" w:space="0" w:color="000000"/>
              <w:left w:val="single" w:sz="4" w:space="0" w:color="000000"/>
              <w:bottom w:val="single" w:sz="4" w:space="0" w:color="000000"/>
              <w:right w:val="single" w:sz="4" w:space="0" w:color="000000"/>
            </w:tcBorders>
          </w:tcPr>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hint="eastAsia"/>
                <w:color w:val="000000"/>
                <w:kern w:val="0"/>
                <w:sz w:val="24"/>
              </w:rPr>
            </w:pPr>
          </w:p>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tc>
      </w:tr>
      <w:tr w:rsidR="00C64C0D" w:rsidRPr="008F6D0B" w:rsidTr="00B2674A">
        <w:tblPrEx>
          <w:tblCellMar>
            <w:top w:w="0" w:type="dxa"/>
            <w:bottom w:w="0" w:type="dxa"/>
          </w:tblCellMar>
        </w:tblPrEx>
        <w:tc>
          <w:tcPr>
            <w:tcW w:w="2099" w:type="dxa"/>
            <w:tcBorders>
              <w:top w:val="single" w:sz="4" w:space="0" w:color="000000"/>
              <w:left w:val="single" w:sz="4" w:space="0" w:color="000000"/>
              <w:bottom w:val="single" w:sz="4" w:space="0" w:color="000000"/>
              <w:right w:val="single" w:sz="4" w:space="0" w:color="000000"/>
            </w:tcBorders>
          </w:tcPr>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8F6D0B">
              <w:rPr>
                <w:rFonts w:ascii="Times New Roman" w:hAnsi="Times New Roman" w:cs="ＭＳ 明朝" w:hint="eastAsia"/>
                <w:bCs/>
                <w:color w:val="000000"/>
                <w:kern w:val="0"/>
                <w:sz w:val="24"/>
              </w:rPr>
              <w:t>氏名：</w:t>
            </w:r>
          </w:p>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hint="eastAsia"/>
                <w:color w:val="000000"/>
                <w:kern w:val="0"/>
                <w:sz w:val="24"/>
              </w:rPr>
            </w:pPr>
          </w:p>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tc>
        <w:tc>
          <w:tcPr>
            <w:tcW w:w="7380" w:type="dxa"/>
            <w:tcBorders>
              <w:top w:val="single" w:sz="4" w:space="0" w:color="000000"/>
              <w:left w:val="single" w:sz="4" w:space="0" w:color="000000"/>
              <w:bottom w:val="single" w:sz="4" w:space="0" w:color="000000"/>
              <w:right w:val="single" w:sz="4" w:space="0" w:color="000000"/>
            </w:tcBorders>
          </w:tcPr>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hint="eastAsia"/>
                <w:color w:val="000000"/>
                <w:kern w:val="0"/>
                <w:sz w:val="24"/>
              </w:rPr>
            </w:pPr>
          </w:p>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hint="eastAsia"/>
                <w:color w:val="000000"/>
                <w:kern w:val="0"/>
                <w:sz w:val="24"/>
              </w:rPr>
            </w:pPr>
          </w:p>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tc>
      </w:tr>
      <w:tr w:rsidR="00C64C0D" w:rsidRPr="008F6D0B" w:rsidTr="00B2674A">
        <w:tblPrEx>
          <w:tblCellMar>
            <w:top w:w="0" w:type="dxa"/>
            <w:bottom w:w="0" w:type="dxa"/>
          </w:tblCellMar>
        </w:tblPrEx>
        <w:tc>
          <w:tcPr>
            <w:tcW w:w="2099" w:type="dxa"/>
            <w:tcBorders>
              <w:top w:val="single" w:sz="4" w:space="0" w:color="000000"/>
              <w:left w:val="single" w:sz="4" w:space="0" w:color="000000"/>
              <w:bottom w:val="single" w:sz="4" w:space="0" w:color="000000"/>
              <w:right w:val="single" w:sz="4" w:space="0" w:color="000000"/>
            </w:tcBorders>
          </w:tcPr>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8F6D0B">
              <w:rPr>
                <w:rFonts w:ascii="Times New Roman" w:hAnsi="Times New Roman" w:cs="ＭＳ 明朝" w:hint="eastAsia"/>
                <w:bCs/>
                <w:color w:val="000000"/>
                <w:kern w:val="0"/>
                <w:sz w:val="24"/>
              </w:rPr>
              <w:t>氏名：</w:t>
            </w:r>
          </w:p>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hint="eastAsia"/>
                <w:color w:val="000000"/>
                <w:kern w:val="0"/>
                <w:sz w:val="24"/>
              </w:rPr>
            </w:pPr>
          </w:p>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tc>
        <w:tc>
          <w:tcPr>
            <w:tcW w:w="7380" w:type="dxa"/>
            <w:tcBorders>
              <w:top w:val="single" w:sz="4" w:space="0" w:color="000000"/>
              <w:left w:val="single" w:sz="4" w:space="0" w:color="000000"/>
              <w:bottom w:val="single" w:sz="4" w:space="0" w:color="000000"/>
              <w:right w:val="single" w:sz="4" w:space="0" w:color="000000"/>
            </w:tcBorders>
          </w:tcPr>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hint="eastAsia"/>
                <w:color w:val="000000"/>
                <w:kern w:val="0"/>
                <w:sz w:val="24"/>
              </w:rPr>
            </w:pPr>
          </w:p>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tc>
      </w:tr>
    </w:tbl>
    <w:p w:rsidR="00C64C0D" w:rsidRPr="00C64C0D" w:rsidRDefault="00C64C0D" w:rsidP="00C64C0D">
      <w:pPr>
        <w:snapToGrid w:val="0"/>
        <w:ind w:left="480" w:hanging="480"/>
        <w:textAlignment w:val="baseline"/>
        <w:rPr>
          <w:rFonts w:ascii="ＭＳ 明朝" w:hAnsi="Times New Roman"/>
          <w:color w:val="000000"/>
          <w:kern w:val="0"/>
          <w:sz w:val="24"/>
        </w:rPr>
      </w:pPr>
      <w:r w:rsidRPr="00C64C0D">
        <w:rPr>
          <w:rFonts w:ascii="Times New Roman" w:hAnsi="Times New Roman" w:cs="ＭＳ 明朝" w:hint="eastAsia"/>
          <w:b/>
          <w:bCs/>
          <w:color w:val="000000"/>
          <w:kern w:val="0"/>
          <w:sz w:val="24"/>
        </w:rPr>
        <w:t xml:space="preserve">　　　</w:t>
      </w:r>
    </w:p>
    <w:p w:rsidR="00C64C0D" w:rsidRPr="00C64C0D" w:rsidRDefault="00C64C0D" w:rsidP="00C64C0D">
      <w:pPr>
        <w:snapToGrid w:val="0"/>
        <w:ind w:left="240" w:hanging="240"/>
        <w:textAlignment w:val="baseline"/>
        <w:rPr>
          <w:rFonts w:ascii="ＭＳ 明朝" w:hAnsi="Times New Roman"/>
          <w:color w:val="000000"/>
          <w:kern w:val="0"/>
          <w:sz w:val="24"/>
        </w:rPr>
      </w:pPr>
      <w:r w:rsidRPr="00C64C0D">
        <w:rPr>
          <w:rFonts w:ascii="Times New Roman" w:hAnsi="Times New Roman" w:cs="ＭＳ 明朝" w:hint="eastAsia"/>
          <w:b/>
          <w:bCs/>
          <w:color w:val="000000"/>
          <w:kern w:val="0"/>
          <w:sz w:val="24"/>
        </w:rPr>
        <w:t>７　代理権や同意権について</w:t>
      </w:r>
    </w:p>
    <w:tbl>
      <w:tblPr>
        <w:tblW w:w="0" w:type="auto"/>
        <w:tblInd w:w="1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2" w:type="dxa"/>
          <w:right w:w="52" w:type="dxa"/>
        </w:tblCellMar>
        <w:tblLook w:val="0000"/>
      </w:tblPr>
      <w:tblGrid>
        <w:gridCol w:w="9840"/>
      </w:tblGrid>
      <w:tr w:rsidR="00C64C0D" w:rsidRPr="00C64C0D" w:rsidTr="00B2674A">
        <w:tblPrEx>
          <w:tblCellMar>
            <w:top w:w="0" w:type="dxa"/>
            <w:bottom w:w="0" w:type="dxa"/>
          </w:tblCellMar>
        </w:tblPrEx>
        <w:tc>
          <w:tcPr>
            <w:tcW w:w="9840" w:type="dxa"/>
          </w:tcPr>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F84DA1">
              <w:rPr>
                <w:rFonts w:ascii="ＭＳ 明朝" w:hAnsi="Times New Roman"/>
                <w:color w:val="000000"/>
                <w:kern w:val="0"/>
                <w:sz w:val="24"/>
              </w:rPr>
              <w:t xml:space="preserve"> </w:t>
            </w:r>
            <w:r w:rsidRPr="00F84DA1">
              <w:rPr>
                <w:rFonts w:ascii="ＭＳ 明朝" w:hAnsi="Times New Roman" w:cs="ＭＳ 明朝" w:hint="eastAsia"/>
                <w:b/>
                <w:bCs/>
                <w:color w:val="000000"/>
                <w:kern w:val="0"/>
                <w:sz w:val="24"/>
              </w:rPr>
              <w:t>この項目は，以下の場合に記載してください。それ以外の人は８に進んでください。</w:t>
            </w:r>
          </w:p>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F84DA1">
              <w:rPr>
                <w:rFonts w:ascii="ＭＳ 明朝" w:hAnsi="Times New Roman"/>
                <w:color w:val="000000"/>
                <w:kern w:val="0"/>
                <w:sz w:val="24"/>
              </w:rPr>
              <w:t xml:space="preserve"> </w:t>
            </w:r>
            <w:r w:rsidRPr="00F84DA1">
              <w:rPr>
                <w:rFonts w:ascii="ＭＳ 明朝" w:hAnsi="Times New Roman" w:cs="ＭＳ 明朝" w:hint="eastAsia"/>
                <w:b/>
                <w:bCs/>
                <w:color w:val="000000"/>
                <w:kern w:val="0"/>
                <w:sz w:val="24"/>
              </w:rPr>
              <w:t xml:space="preserve">　①　保佐開始の申立人が，同意権や代理権付与の申立てをする場合</w:t>
            </w:r>
          </w:p>
          <w:p w:rsidR="00C64C0D" w:rsidRPr="00F84DA1"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F84DA1">
              <w:rPr>
                <w:rFonts w:ascii="ＭＳ 明朝" w:hAnsi="Times New Roman"/>
                <w:color w:val="000000"/>
                <w:kern w:val="0"/>
                <w:sz w:val="24"/>
              </w:rPr>
              <w:t xml:space="preserve"> </w:t>
            </w:r>
            <w:r w:rsidRPr="00F84DA1">
              <w:rPr>
                <w:rFonts w:ascii="ＭＳ 明朝" w:hAnsi="Times New Roman" w:cs="ＭＳ 明朝" w:hint="eastAsia"/>
                <w:b/>
                <w:bCs/>
                <w:color w:val="000000"/>
                <w:kern w:val="0"/>
                <w:sz w:val="24"/>
              </w:rPr>
              <w:t xml:space="preserve">　②　補助開始の申立てをする場合</w:t>
            </w:r>
          </w:p>
        </w:tc>
      </w:tr>
    </w:tbl>
    <w:p w:rsidR="00C64C0D" w:rsidRPr="00C64C0D" w:rsidRDefault="00C64C0D" w:rsidP="00C64C0D">
      <w:pPr>
        <w:snapToGrid w:val="0"/>
        <w:ind w:left="600" w:hanging="600"/>
        <w:textAlignment w:val="baseline"/>
        <w:rPr>
          <w:rFonts w:ascii="ＭＳ 明朝" w:hAnsi="Times New Roman"/>
          <w:color w:val="000000"/>
          <w:kern w:val="0"/>
          <w:sz w:val="24"/>
        </w:rPr>
      </w:pPr>
    </w:p>
    <w:p w:rsidR="00C64C0D" w:rsidRPr="00F84DA1" w:rsidRDefault="00C64C0D" w:rsidP="00C64C0D">
      <w:pPr>
        <w:snapToGrid w:val="0"/>
        <w:ind w:left="600" w:hanging="600"/>
        <w:textAlignment w:val="baseline"/>
        <w:rPr>
          <w:rFonts w:ascii="ＭＳ 明朝" w:hAnsi="Times New Roman"/>
          <w:color w:val="000000"/>
          <w:kern w:val="0"/>
          <w:sz w:val="24"/>
        </w:rPr>
      </w:pPr>
      <w:r w:rsidRPr="00F84DA1">
        <w:rPr>
          <w:rFonts w:ascii="ＭＳ 明朝" w:hAnsi="Times New Roman"/>
          <w:b/>
          <w:bCs/>
          <w:color w:val="000000"/>
          <w:kern w:val="0"/>
          <w:sz w:val="24"/>
        </w:rPr>
        <w:t xml:space="preserve"> </w:t>
      </w:r>
      <w:r w:rsidR="00F17B74" w:rsidRPr="00F84DA1">
        <w:rPr>
          <w:rFonts w:ascii="ＭＳ 明朝" w:hAnsi="ＭＳ 明朝" w:cs="ＭＳ 明朝" w:hint="eastAsia"/>
          <w:b/>
          <w:bCs/>
          <w:color w:val="000000"/>
          <w:kern w:val="0"/>
          <w:sz w:val="24"/>
        </w:rPr>
        <w:t>(1)</w:t>
      </w:r>
      <w:r w:rsidRPr="00F84DA1">
        <w:rPr>
          <w:rFonts w:ascii="ＭＳ 明朝" w:hAnsi="Times New Roman" w:cs="ＭＳ 明朝" w:hint="eastAsia"/>
          <w:b/>
          <w:bCs/>
          <w:color w:val="000000"/>
          <w:kern w:val="0"/>
          <w:sz w:val="24"/>
        </w:rPr>
        <w:t xml:space="preserve">　付けて欲しい代理権又は同意権とその理由</w:t>
      </w:r>
    </w:p>
    <w:p w:rsidR="00C64C0D" w:rsidRDefault="00C64C0D" w:rsidP="00C64C0D">
      <w:pPr>
        <w:snapToGrid w:val="0"/>
        <w:ind w:left="600" w:hanging="600"/>
        <w:textAlignment w:val="baseline"/>
        <w:rPr>
          <w:rFonts w:ascii="Times New Roman" w:hAnsi="Times New Roman" w:cs="ＭＳ 明朝" w:hint="eastAsia"/>
          <w:bCs/>
          <w:color w:val="000000"/>
          <w:kern w:val="0"/>
          <w:sz w:val="24"/>
        </w:rPr>
      </w:pPr>
      <w:r w:rsidRPr="00C64C0D">
        <w:rPr>
          <w:rFonts w:ascii="Times New Roman" w:hAnsi="Times New Roman" w:cs="ＭＳ 明朝" w:hint="eastAsia"/>
          <w:b/>
          <w:bCs/>
          <w:color w:val="000000"/>
          <w:kern w:val="0"/>
          <w:sz w:val="24"/>
        </w:rPr>
        <w:t xml:space="preserve">　</w:t>
      </w:r>
      <w:r w:rsidRPr="00C64C0D">
        <w:rPr>
          <w:rFonts w:ascii="Times New Roman" w:hAnsi="Times New Roman"/>
          <w:b/>
          <w:bCs/>
          <w:color w:val="000000"/>
          <w:kern w:val="0"/>
          <w:sz w:val="24"/>
        </w:rPr>
        <w:t xml:space="preserve">   </w:t>
      </w:r>
      <w:r w:rsidRPr="00C64C0D">
        <w:rPr>
          <w:rFonts w:ascii="Times New Roman" w:hAnsi="Times New Roman" w:cs="ＭＳ 明朝" w:hint="eastAsia"/>
          <w:b/>
          <w:bCs/>
          <w:color w:val="000000"/>
          <w:kern w:val="0"/>
          <w:sz w:val="24"/>
        </w:rPr>
        <w:t xml:space="preserve">　</w:t>
      </w:r>
      <w:r w:rsidRPr="00872C89">
        <w:rPr>
          <w:rFonts w:ascii="Times New Roman" w:hAnsi="Times New Roman" w:cs="ＭＳ 明朝" w:hint="eastAsia"/>
          <w:bCs/>
          <w:color w:val="000000"/>
          <w:kern w:val="0"/>
          <w:sz w:val="24"/>
        </w:rPr>
        <w:t>裁判所が本人のため適切な代理権や同意権を過不足なく付けるためには実情をよく把握しなければなりませんので，できるだけ詳細に記載してください。</w:t>
      </w:r>
    </w:p>
    <w:p w:rsidR="00D33BB4" w:rsidRPr="00E9789E" w:rsidRDefault="00D33BB4" w:rsidP="00C64C0D">
      <w:pPr>
        <w:snapToGrid w:val="0"/>
        <w:ind w:left="600" w:hanging="600"/>
        <w:textAlignment w:val="baseline"/>
        <w:rPr>
          <w:rFonts w:ascii="ＭＳ 明朝" w:hAnsi="Times New Roman"/>
          <w:color w:val="000000"/>
          <w:kern w:val="0"/>
          <w:sz w:val="16"/>
          <w:szCs w:val="16"/>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380"/>
        <w:gridCol w:w="5400"/>
      </w:tblGrid>
      <w:tr w:rsidR="00C64C0D" w:rsidRPr="00C64C0D" w:rsidTr="00B2674A">
        <w:tblPrEx>
          <w:tblCellMar>
            <w:top w:w="0" w:type="dxa"/>
            <w:bottom w:w="0" w:type="dxa"/>
          </w:tblCellMar>
        </w:tblPrEx>
        <w:trPr>
          <w:trHeight w:val="435"/>
        </w:trPr>
        <w:tc>
          <w:tcPr>
            <w:tcW w:w="4380" w:type="dxa"/>
            <w:tcBorders>
              <w:top w:val="single" w:sz="4" w:space="0" w:color="000000"/>
              <w:left w:val="single" w:sz="4" w:space="0" w:color="000000"/>
              <w:bottom w:val="nil"/>
              <w:right w:val="single" w:sz="4" w:space="0" w:color="000000"/>
            </w:tcBorders>
            <w:vAlign w:val="center"/>
          </w:tcPr>
          <w:p w:rsidR="00C64C0D" w:rsidRPr="008F6D0B" w:rsidRDefault="00C64C0D" w:rsidP="00476A05">
            <w:pPr>
              <w:suppressAutoHyphens/>
              <w:kinsoku w:val="0"/>
              <w:overflowPunct w:val="0"/>
              <w:autoSpaceDE w:val="0"/>
              <w:autoSpaceDN w:val="0"/>
              <w:adjustRightInd w:val="0"/>
              <w:snapToGrid w:val="0"/>
              <w:jc w:val="center"/>
              <w:textAlignment w:val="baseline"/>
              <w:rPr>
                <w:rFonts w:ascii="ＭＳ 明朝" w:hAnsi="Times New Roman"/>
                <w:color w:val="000000"/>
                <w:kern w:val="0"/>
                <w:sz w:val="24"/>
              </w:rPr>
            </w:pPr>
            <w:r w:rsidRPr="008F6D0B">
              <w:rPr>
                <w:rFonts w:ascii="Times New Roman" w:hAnsi="Times New Roman" w:cs="ＭＳ 明朝" w:hint="eastAsia"/>
                <w:bCs/>
                <w:color w:val="000000"/>
                <w:kern w:val="0"/>
                <w:sz w:val="24"/>
              </w:rPr>
              <w:t>付けて欲しい代理権又は同意権</w:t>
            </w:r>
          </w:p>
        </w:tc>
        <w:tc>
          <w:tcPr>
            <w:tcW w:w="5400" w:type="dxa"/>
            <w:tcBorders>
              <w:top w:val="single" w:sz="4" w:space="0" w:color="000000"/>
              <w:left w:val="single" w:sz="4" w:space="0" w:color="000000"/>
              <w:bottom w:val="nil"/>
              <w:right w:val="single" w:sz="4" w:space="0" w:color="000000"/>
            </w:tcBorders>
            <w:vAlign w:val="center"/>
          </w:tcPr>
          <w:p w:rsidR="00C64C0D" w:rsidRPr="008F6D0B" w:rsidRDefault="00C64C0D" w:rsidP="00476A05">
            <w:pPr>
              <w:suppressAutoHyphens/>
              <w:kinsoku w:val="0"/>
              <w:overflowPunct w:val="0"/>
              <w:autoSpaceDE w:val="0"/>
              <w:autoSpaceDN w:val="0"/>
              <w:adjustRightInd w:val="0"/>
              <w:snapToGrid w:val="0"/>
              <w:jc w:val="center"/>
              <w:textAlignment w:val="baseline"/>
              <w:rPr>
                <w:rFonts w:ascii="ＭＳ 明朝" w:hAnsi="Times New Roman"/>
                <w:color w:val="000000"/>
                <w:kern w:val="0"/>
                <w:sz w:val="24"/>
              </w:rPr>
            </w:pPr>
            <w:r w:rsidRPr="008F6D0B">
              <w:rPr>
                <w:rFonts w:ascii="Times New Roman" w:hAnsi="Times New Roman" w:cs="ＭＳ 明朝" w:hint="eastAsia"/>
                <w:bCs/>
                <w:color w:val="000000"/>
                <w:kern w:val="0"/>
                <w:sz w:val="24"/>
              </w:rPr>
              <w:t>必要な理由</w:t>
            </w:r>
          </w:p>
        </w:tc>
      </w:tr>
      <w:tr w:rsidR="00C64C0D" w:rsidRPr="00C64C0D" w:rsidTr="00B2674A">
        <w:tblPrEx>
          <w:tblCellMar>
            <w:top w:w="0" w:type="dxa"/>
            <w:bottom w:w="0" w:type="dxa"/>
          </w:tblCellMar>
        </w:tblPrEx>
        <w:tc>
          <w:tcPr>
            <w:tcW w:w="4380" w:type="dxa"/>
            <w:tcBorders>
              <w:top w:val="single" w:sz="4" w:space="0" w:color="000000"/>
              <w:left w:val="single" w:sz="4" w:space="0" w:color="000000"/>
              <w:bottom w:val="nil"/>
              <w:right w:val="single" w:sz="4" w:space="0" w:color="000000"/>
            </w:tcBorders>
          </w:tcPr>
          <w:p w:rsidR="00C64C0D" w:rsidRPr="00D92653" w:rsidRDefault="008F6D0B" w:rsidP="005169FD">
            <w:pPr>
              <w:suppressAutoHyphens/>
              <w:kinsoku w:val="0"/>
              <w:overflowPunct w:val="0"/>
              <w:autoSpaceDE w:val="0"/>
              <w:autoSpaceDN w:val="0"/>
              <w:adjustRightInd w:val="0"/>
              <w:snapToGrid w:val="0"/>
              <w:textAlignment w:val="baseline"/>
              <w:rPr>
                <w:rFonts w:ascii="ＭＳ ゴシック" w:eastAsia="ＭＳ ゴシック" w:hAnsi="ＭＳ ゴシック"/>
                <w:color w:val="000000"/>
                <w:kern w:val="0"/>
                <w:sz w:val="24"/>
              </w:rPr>
            </w:pPr>
            <w:r w:rsidRPr="00D92653">
              <w:rPr>
                <w:rFonts w:ascii="ＭＳ ゴシック" w:eastAsia="ＭＳ ゴシック" w:hAnsi="ＭＳ ゴシック" w:cs="ＭＳ 明朝" w:hint="eastAsia"/>
                <w:bCs/>
                <w:color w:val="000000"/>
                <w:kern w:val="0"/>
                <w:sz w:val="24"/>
              </w:rPr>
              <w:t>例</w:t>
            </w:r>
          </w:p>
          <w:p w:rsidR="00C64C0D" w:rsidRPr="00D92653" w:rsidRDefault="00C64C0D" w:rsidP="005169FD">
            <w:pPr>
              <w:suppressAutoHyphens/>
              <w:kinsoku w:val="0"/>
              <w:overflowPunct w:val="0"/>
              <w:autoSpaceDE w:val="0"/>
              <w:autoSpaceDN w:val="0"/>
              <w:adjustRightInd w:val="0"/>
              <w:snapToGrid w:val="0"/>
              <w:textAlignment w:val="baseline"/>
              <w:rPr>
                <w:rFonts w:ascii="ＭＳ ゴシック" w:eastAsia="ＭＳ ゴシック" w:hAnsi="ＭＳ ゴシック" w:hint="eastAsia"/>
                <w:color w:val="000000"/>
                <w:kern w:val="0"/>
                <w:sz w:val="24"/>
              </w:rPr>
            </w:pPr>
            <w:r w:rsidRPr="00D92653">
              <w:rPr>
                <w:rFonts w:ascii="ＭＳ ゴシック" w:eastAsia="ＭＳ ゴシック" w:hAnsi="ＭＳ ゴシック" w:cs="ＭＳ 明朝" w:hint="eastAsia"/>
                <w:bCs/>
                <w:color w:val="000000"/>
                <w:kern w:val="0"/>
                <w:sz w:val="24"/>
              </w:rPr>
              <w:t>本人所有の不動産の売買</w:t>
            </w:r>
          </w:p>
        </w:tc>
        <w:tc>
          <w:tcPr>
            <w:tcW w:w="5400" w:type="dxa"/>
            <w:tcBorders>
              <w:top w:val="single" w:sz="4" w:space="0" w:color="000000"/>
              <w:left w:val="single" w:sz="4" w:space="0" w:color="000000"/>
              <w:bottom w:val="nil"/>
              <w:right w:val="single" w:sz="4" w:space="0" w:color="000000"/>
            </w:tcBorders>
            <w:vAlign w:val="center"/>
          </w:tcPr>
          <w:p w:rsidR="005169FD" w:rsidRPr="00D92653" w:rsidRDefault="008F6D0B" w:rsidP="00476A05">
            <w:pPr>
              <w:suppressAutoHyphens/>
              <w:kinsoku w:val="0"/>
              <w:overflowPunct w:val="0"/>
              <w:autoSpaceDE w:val="0"/>
              <w:autoSpaceDN w:val="0"/>
              <w:adjustRightInd w:val="0"/>
              <w:snapToGrid w:val="0"/>
              <w:textAlignment w:val="baseline"/>
              <w:rPr>
                <w:rFonts w:ascii="ＭＳ ゴシック" w:eastAsia="ＭＳ ゴシック" w:hAnsi="ＭＳ ゴシック" w:cs="ＭＳ 明朝" w:hint="eastAsia"/>
                <w:bCs/>
                <w:color w:val="000000"/>
                <w:kern w:val="0"/>
                <w:sz w:val="24"/>
              </w:rPr>
            </w:pPr>
            <w:r w:rsidRPr="00D92653">
              <w:rPr>
                <w:rFonts w:ascii="ＭＳ ゴシック" w:eastAsia="ＭＳ ゴシック" w:hAnsi="ＭＳ ゴシック" w:cs="ＭＳ 明朝" w:hint="eastAsia"/>
                <w:bCs/>
                <w:color w:val="000000"/>
                <w:kern w:val="0"/>
                <w:sz w:val="24"/>
              </w:rPr>
              <w:t>例</w:t>
            </w:r>
          </w:p>
          <w:p w:rsidR="00C64C0D" w:rsidRPr="00D92653" w:rsidRDefault="008F6D0B" w:rsidP="005169FD">
            <w:pPr>
              <w:suppressAutoHyphens/>
              <w:kinsoku w:val="0"/>
              <w:overflowPunct w:val="0"/>
              <w:autoSpaceDE w:val="0"/>
              <w:autoSpaceDN w:val="0"/>
              <w:adjustRightInd w:val="0"/>
              <w:snapToGrid w:val="0"/>
              <w:textAlignment w:val="baseline"/>
              <w:rPr>
                <w:rFonts w:ascii="ＭＳ ゴシック" w:eastAsia="ＭＳ ゴシック" w:hAnsi="ＭＳ ゴシック" w:hint="eastAsia"/>
                <w:color w:val="000000"/>
                <w:kern w:val="0"/>
                <w:sz w:val="24"/>
              </w:rPr>
            </w:pPr>
            <w:r w:rsidRPr="00D92653">
              <w:rPr>
                <w:rFonts w:ascii="ＭＳ ゴシック" w:eastAsia="ＭＳ ゴシック" w:hAnsi="ＭＳ ゴシック" w:cs="ＭＳ 明朝" w:hint="eastAsia"/>
                <w:bCs/>
                <w:color w:val="000000"/>
                <w:kern w:val="0"/>
                <w:sz w:val="24"/>
              </w:rPr>
              <w:t>本人所有の高知市丸ノ内○○○の土地を売却し，それを介護費用にあてたいと考えている。</w:t>
            </w:r>
          </w:p>
        </w:tc>
      </w:tr>
      <w:tr w:rsidR="00C64C0D" w:rsidRPr="00C64C0D" w:rsidTr="00B2674A">
        <w:tblPrEx>
          <w:tblCellMar>
            <w:top w:w="0" w:type="dxa"/>
            <w:bottom w:w="0" w:type="dxa"/>
          </w:tblCellMar>
        </w:tblPrEx>
        <w:tc>
          <w:tcPr>
            <w:tcW w:w="4380" w:type="dxa"/>
            <w:tcBorders>
              <w:top w:val="single" w:sz="4" w:space="0" w:color="000000"/>
              <w:left w:val="single" w:sz="4" w:space="0" w:color="000000"/>
              <w:bottom w:val="nil"/>
              <w:right w:val="single" w:sz="4" w:space="0" w:color="000000"/>
            </w:tcBorders>
          </w:tcPr>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8F6D0B">
              <w:rPr>
                <w:rFonts w:ascii="Times New Roman" w:hAnsi="Times New Roman" w:cs="ＭＳ 明朝" w:hint="eastAsia"/>
                <w:bCs/>
                <w:color w:val="000000"/>
                <w:kern w:val="0"/>
                <w:sz w:val="24"/>
              </w:rPr>
              <w:t>①</w:t>
            </w:r>
          </w:p>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tc>
        <w:tc>
          <w:tcPr>
            <w:tcW w:w="5400" w:type="dxa"/>
            <w:tcBorders>
              <w:top w:val="single" w:sz="4" w:space="0" w:color="000000"/>
              <w:left w:val="single" w:sz="4" w:space="0" w:color="000000"/>
              <w:bottom w:val="nil"/>
              <w:right w:val="single" w:sz="4" w:space="0" w:color="000000"/>
            </w:tcBorders>
          </w:tcPr>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hint="eastAsia"/>
                <w:color w:val="000000"/>
                <w:kern w:val="0"/>
                <w:sz w:val="24"/>
              </w:rPr>
            </w:pPr>
          </w:p>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tc>
      </w:tr>
      <w:tr w:rsidR="00C64C0D" w:rsidRPr="00C64C0D" w:rsidTr="00B2674A">
        <w:tblPrEx>
          <w:tblCellMar>
            <w:top w:w="0" w:type="dxa"/>
            <w:bottom w:w="0" w:type="dxa"/>
          </w:tblCellMar>
        </w:tblPrEx>
        <w:tc>
          <w:tcPr>
            <w:tcW w:w="4380" w:type="dxa"/>
            <w:tcBorders>
              <w:top w:val="single" w:sz="4" w:space="0" w:color="000000"/>
              <w:left w:val="single" w:sz="4" w:space="0" w:color="000000"/>
              <w:bottom w:val="nil"/>
              <w:right w:val="single" w:sz="4" w:space="0" w:color="000000"/>
            </w:tcBorders>
          </w:tcPr>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8F6D0B">
              <w:rPr>
                <w:rFonts w:ascii="Times New Roman" w:hAnsi="Times New Roman" w:cs="ＭＳ 明朝" w:hint="eastAsia"/>
                <w:bCs/>
                <w:color w:val="000000"/>
                <w:kern w:val="0"/>
                <w:sz w:val="24"/>
              </w:rPr>
              <w:t>②</w:t>
            </w:r>
          </w:p>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tc>
        <w:tc>
          <w:tcPr>
            <w:tcW w:w="5400" w:type="dxa"/>
            <w:tcBorders>
              <w:top w:val="single" w:sz="4" w:space="0" w:color="000000"/>
              <w:left w:val="single" w:sz="4" w:space="0" w:color="000000"/>
              <w:bottom w:val="nil"/>
              <w:right w:val="single" w:sz="4" w:space="0" w:color="000000"/>
            </w:tcBorders>
          </w:tcPr>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hint="eastAsia"/>
                <w:color w:val="000000"/>
                <w:kern w:val="0"/>
                <w:sz w:val="24"/>
              </w:rPr>
            </w:pPr>
          </w:p>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tc>
      </w:tr>
      <w:tr w:rsidR="00C64C0D" w:rsidRPr="00C64C0D" w:rsidTr="00B2674A">
        <w:tblPrEx>
          <w:tblCellMar>
            <w:top w:w="0" w:type="dxa"/>
            <w:bottom w:w="0" w:type="dxa"/>
          </w:tblCellMar>
        </w:tblPrEx>
        <w:tc>
          <w:tcPr>
            <w:tcW w:w="4380" w:type="dxa"/>
            <w:tcBorders>
              <w:top w:val="single" w:sz="4" w:space="0" w:color="000000"/>
              <w:left w:val="single" w:sz="4" w:space="0" w:color="000000"/>
              <w:bottom w:val="single" w:sz="4" w:space="0" w:color="000000"/>
              <w:right w:val="single" w:sz="4" w:space="0" w:color="000000"/>
            </w:tcBorders>
          </w:tcPr>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r w:rsidRPr="008F6D0B">
              <w:rPr>
                <w:rFonts w:ascii="Times New Roman" w:hAnsi="Times New Roman" w:cs="ＭＳ 明朝" w:hint="eastAsia"/>
                <w:bCs/>
                <w:color w:val="000000"/>
                <w:kern w:val="0"/>
                <w:sz w:val="24"/>
              </w:rPr>
              <w:t>③</w:t>
            </w:r>
          </w:p>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tc>
        <w:tc>
          <w:tcPr>
            <w:tcW w:w="5400" w:type="dxa"/>
            <w:tcBorders>
              <w:top w:val="single" w:sz="4" w:space="0" w:color="000000"/>
              <w:left w:val="single" w:sz="4" w:space="0" w:color="000000"/>
              <w:bottom w:val="single" w:sz="4" w:space="0" w:color="000000"/>
              <w:right w:val="single" w:sz="4" w:space="0" w:color="000000"/>
            </w:tcBorders>
          </w:tcPr>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p w:rsidR="00C64C0D" w:rsidRPr="008F6D0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kern w:val="0"/>
                <w:sz w:val="24"/>
              </w:rPr>
            </w:pPr>
          </w:p>
        </w:tc>
      </w:tr>
    </w:tbl>
    <w:p w:rsidR="00476A05" w:rsidRDefault="00476A05" w:rsidP="00C64C0D">
      <w:pPr>
        <w:snapToGrid w:val="0"/>
        <w:ind w:left="480" w:hanging="480"/>
        <w:textAlignment w:val="baseline"/>
        <w:rPr>
          <w:rFonts w:ascii="Times New Roman" w:hAnsi="Times New Roman" w:cs="ＭＳ 明朝" w:hint="eastAsia"/>
          <w:b/>
          <w:bCs/>
          <w:color w:val="000000"/>
          <w:kern w:val="0"/>
          <w:sz w:val="24"/>
        </w:rPr>
      </w:pPr>
    </w:p>
    <w:p w:rsidR="00D33BB4" w:rsidRDefault="00D33BB4" w:rsidP="00C64C0D">
      <w:pPr>
        <w:snapToGrid w:val="0"/>
        <w:ind w:left="480" w:hanging="480"/>
        <w:textAlignment w:val="baseline"/>
        <w:rPr>
          <w:rFonts w:ascii="Times New Roman" w:hAnsi="Times New Roman" w:cs="ＭＳ 明朝"/>
          <w:b/>
          <w:bCs/>
          <w:color w:val="000000"/>
          <w:kern w:val="0"/>
          <w:sz w:val="24"/>
        </w:rPr>
        <w:sectPr w:rsidR="00D33BB4" w:rsidSect="00B2674A">
          <w:pgSz w:w="11906" w:h="16838" w:code="9"/>
          <w:pgMar w:top="1134" w:right="567" w:bottom="851" w:left="1418" w:header="720" w:footer="567" w:gutter="0"/>
          <w:cols w:space="720"/>
          <w:noEndnote/>
          <w:docGrid w:type="linesAndChars" w:linePitch="251"/>
        </w:sectPr>
      </w:pPr>
    </w:p>
    <w:p w:rsidR="00C64C0D" w:rsidRPr="00C64C0D" w:rsidRDefault="00C64C0D" w:rsidP="00C64C0D">
      <w:pPr>
        <w:snapToGrid w:val="0"/>
        <w:ind w:left="480" w:hanging="480"/>
        <w:textAlignment w:val="baseline"/>
        <w:rPr>
          <w:rFonts w:ascii="ＭＳ 明朝" w:hAnsi="Times New Roman"/>
          <w:color w:val="000000"/>
          <w:kern w:val="0"/>
          <w:sz w:val="24"/>
        </w:rPr>
      </w:pPr>
      <w:r w:rsidRPr="00C64C0D">
        <w:rPr>
          <w:rFonts w:ascii="Times New Roman" w:hAnsi="Times New Roman" w:cs="ＭＳ 明朝" w:hint="eastAsia"/>
          <w:b/>
          <w:bCs/>
          <w:color w:val="000000"/>
          <w:kern w:val="0"/>
          <w:sz w:val="24"/>
        </w:rPr>
        <w:lastRenderedPageBreak/>
        <w:t xml:space="preserve">　</w:t>
      </w:r>
      <w:r w:rsidR="00F17B74" w:rsidRPr="0072579A">
        <w:rPr>
          <w:rFonts w:ascii="ＭＳ 明朝" w:hAnsi="ＭＳ 明朝" w:cs="ＭＳ 明朝" w:hint="eastAsia"/>
          <w:b/>
          <w:bCs/>
          <w:color w:val="000000"/>
          <w:kern w:val="0"/>
          <w:sz w:val="24"/>
        </w:rPr>
        <w:t>(2)</w:t>
      </w:r>
      <w:r w:rsidRPr="00C64C0D">
        <w:rPr>
          <w:rFonts w:ascii="Times New Roman" w:hAnsi="Times New Roman" w:cs="ＭＳ 明朝" w:hint="eastAsia"/>
          <w:b/>
          <w:bCs/>
          <w:color w:val="000000"/>
          <w:kern w:val="0"/>
          <w:sz w:val="24"/>
        </w:rPr>
        <w:t xml:space="preserve">　具体的な代理権や同意権については未定であるが，代理権や同意権が必要と考える事情（現在このような困った状態にある，今後このような事態が想定される等）は次のとおりである。</w:t>
      </w:r>
    </w:p>
    <w:p w:rsidR="000451F1" w:rsidRDefault="000451F1" w:rsidP="005B4278">
      <w:pPr>
        <w:snapToGrid w:val="0"/>
        <w:spacing w:line="360" w:lineRule="auto"/>
        <w:textAlignment w:val="baseline"/>
        <w:rPr>
          <w:rFonts w:ascii="ＭＳ 明朝" w:hAnsi="Times New Roman" w:hint="eastAsia"/>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u w:val="dotted" w:color="000000"/>
        </w:rPr>
        <w:t xml:space="preserve">　　　　　　　　　　　　　　　　　　　　　　　　　　　　　　　　　　　　</w:t>
      </w:r>
    </w:p>
    <w:p w:rsidR="000451F1" w:rsidRDefault="000451F1" w:rsidP="000451F1">
      <w:pPr>
        <w:snapToGrid w:val="0"/>
        <w:spacing w:line="360" w:lineRule="auto"/>
        <w:textAlignment w:val="baseline"/>
        <w:rPr>
          <w:rFonts w:ascii="ＭＳ 明朝" w:hAnsi="Times New Roman" w:hint="eastAsia"/>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u w:val="dotted" w:color="000000"/>
        </w:rPr>
        <w:t xml:space="preserve">　　　　　　　　　　　　　　　　　　　　　　　　　　　　　　　　　　　　</w:t>
      </w:r>
    </w:p>
    <w:p w:rsidR="000451F1" w:rsidRPr="000451F1" w:rsidRDefault="000451F1" w:rsidP="000451F1">
      <w:pPr>
        <w:snapToGrid w:val="0"/>
        <w:spacing w:line="360" w:lineRule="auto"/>
        <w:textAlignment w:val="baseline"/>
        <w:rPr>
          <w:rFonts w:ascii="ＭＳ 明朝" w:hAnsi="Times New Roman" w:hint="eastAsia"/>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u w:val="dotted" w:color="000000"/>
        </w:rPr>
        <w:t xml:space="preserve">　　　　　　　　　　　　　　　　　　　　　　　　　　　　　　　　　　　　</w:t>
      </w:r>
    </w:p>
    <w:p w:rsidR="000451F1" w:rsidRDefault="000451F1" w:rsidP="000451F1">
      <w:pPr>
        <w:snapToGrid w:val="0"/>
        <w:spacing w:line="360" w:lineRule="auto"/>
        <w:textAlignment w:val="baseline"/>
        <w:rPr>
          <w:rFonts w:ascii="ＭＳ 明朝" w:hAnsi="Times New Roman"/>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u w:val="dotted" w:color="000000"/>
        </w:rPr>
        <w:t xml:space="preserve">　　　　　　　　　　　　　　　　　　　　　　　　　　　　　　　　　　　　</w:t>
      </w:r>
    </w:p>
    <w:p w:rsidR="000451F1" w:rsidRDefault="000451F1" w:rsidP="000451F1">
      <w:pPr>
        <w:snapToGrid w:val="0"/>
        <w:spacing w:line="360" w:lineRule="auto"/>
        <w:textAlignment w:val="baseline"/>
        <w:rPr>
          <w:rFonts w:ascii="ＭＳ 明朝" w:hAnsi="Times New Roman" w:hint="eastAsia"/>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u w:val="dotted" w:color="000000"/>
        </w:rPr>
        <w:t xml:space="preserve">　　　　　　　　　　　　　　　　　　　　　　　　　　　　　　　　　　　　</w:t>
      </w:r>
    </w:p>
    <w:p w:rsidR="000451F1" w:rsidRDefault="000451F1" w:rsidP="000451F1">
      <w:pPr>
        <w:snapToGrid w:val="0"/>
        <w:spacing w:line="360" w:lineRule="auto"/>
        <w:textAlignment w:val="baseline"/>
        <w:rPr>
          <w:rFonts w:ascii="ＭＳ 明朝" w:hAnsi="Times New Roman" w:hint="eastAsia"/>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u w:val="dotted" w:color="000000"/>
        </w:rPr>
        <w:t xml:space="preserve">　　　　　　　　　　　　　　　　　　　　　　　　　　　　　　　　　　　　</w:t>
      </w:r>
    </w:p>
    <w:p w:rsidR="000451F1" w:rsidRPr="000451F1" w:rsidRDefault="000451F1" w:rsidP="000451F1">
      <w:pPr>
        <w:snapToGrid w:val="0"/>
        <w:spacing w:line="360" w:lineRule="auto"/>
        <w:textAlignment w:val="baseline"/>
        <w:rPr>
          <w:rFonts w:ascii="ＭＳ 明朝" w:hAnsi="Times New Roman" w:hint="eastAsia"/>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u w:val="dotted" w:color="000000"/>
        </w:rPr>
        <w:t xml:space="preserve">　　　　　　　　　　　　　　　　　　　　　　　　　　　　　　　　　　　　</w:t>
      </w:r>
    </w:p>
    <w:p w:rsidR="001305D3" w:rsidRPr="000451F1" w:rsidRDefault="001305D3" w:rsidP="00C64C0D">
      <w:pPr>
        <w:snapToGrid w:val="0"/>
        <w:ind w:left="240" w:hanging="240"/>
        <w:textAlignment w:val="baseline"/>
        <w:rPr>
          <w:rFonts w:ascii="ＭＳ 明朝" w:hAnsi="Times New Roman" w:hint="eastAsia"/>
          <w:color w:val="000000"/>
          <w:kern w:val="0"/>
          <w:sz w:val="24"/>
        </w:rPr>
      </w:pPr>
    </w:p>
    <w:p w:rsidR="00C64C0D" w:rsidRPr="00C64C0D" w:rsidRDefault="00C64C0D" w:rsidP="00476A05">
      <w:pPr>
        <w:snapToGrid w:val="0"/>
        <w:ind w:left="240" w:hanging="240"/>
        <w:textAlignment w:val="baseline"/>
        <w:rPr>
          <w:rFonts w:ascii="ＭＳ 明朝" w:hAnsi="Times New Roman"/>
          <w:color w:val="000000"/>
          <w:kern w:val="0"/>
          <w:sz w:val="24"/>
        </w:rPr>
      </w:pPr>
      <w:r w:rsidRPr="00C64C0D">
        <w:rPr>
          <w:rFonts w:ascii="Times New Roman" w:hAnsi="Times New Roman" w:cs="ＭＳ 明朝" w:hint="eastAsia"/>
          <w:b/>
          <w:bCs/>
          <w:color w:val="000000"/>
          <w:kern w:val="0"/>
          <w:sz w:val="24"/>
        </w:rPr>
        <w:t>８　この申立てに関して困っていること，家庭裁判所に特に留意して欲しいこと等があれば記入してください</w:t>
      </w:r>
      <w:r w:rsidR="00383079" w:rsidRPr="00C64C0D">
        <w:rPr>
          <w:rFonts w:ascii="Times New Roman" w:hAnsi="Times New Roman" w:cs="ＭＳ 明朝" w:hint="eastAsia"/>
          <w:b/>
          <w:bCs/>
          <w:color w:val="000000"/>
          <w:kern w:val="0"/>
          <w:sz w:val="24"/>
        </w:rPr>
        <w:t>（例えば，親族のうち○○○○が本人の財産を自己のために消費している可能性があるので心配している等）</w:t>
      </w:r>
      <w:r w:rsidRPr="00C64C0D">
        <w:rPr>
          <w:rFonts w:ascii="Times New Roman" w:hAnsi="Times New Roman" w:cs="ＭＳ 明朝" w:hint="eastAsia"/>
          <w:b/>
          <w:bCs/>
          <w:color w:val="000000"/>
          <w:kern w:val="0"/>
          <w:sz w:val="24"/>
        </w:rPr>
        <w:t>。</w:t>
      </w:r>
    </w:p>
    <w:p w:rsidR="000451F1" w:rsidRDefault="000451F1" w:rsidP="000451F1">
      <w:pPr>
        <w:snapToGrid w:val="0"/>
        <w:spacing w:line="360" w:lineRule="auto"/>
        <w:textAlignment w:val="baseline"/>
        <w:rPr>
          <w:rFonts w:ascii="ＭＳ 明朝" w:hAnsi="Times New Roman"/>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u w:val="dotted" w:color="000000"/>
        </w:rPr>
        <w:t xml:space="preserve">　　　　　　　　　　　　　　　　　　　　　　　　　　　　　　　　　　　　</w:t>
      </w:r>
    </w:p>
    <w:p w:rsidR="000451F1" w:rsidRDefault="000451F1" w:rsidP="000451F1">
      <w:pPr>
        <w:snapToGrid w:val="0"/>
        <w:spacing w:line="360" w:lineRule="auto"/>
        <w:textAlignment w:val="baseline"/>
        <w:rPr>
          <w:rFonts w:ascii="ＭＳ 明朝" w:hAnsi="Times New Roman" w:hint="eastAsia"/>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u w:val="dotted" w:color="000000"/>
        </w:rPr>
        <w:t xml:space="preserve">　　　　　　　　　　　　　　　　　　　　　　　　　　　　　　　　　　　　</w:t>
      </w:r>
    </w:p>
    <w:p w:rsidR="000451F1" w:rsidRDefault="000451F1" w:rsidP="000451F1">
      <w:pPr>
        <w:snapToGrid w:val="0"/>
        <w:spacing w:line="360" w:lineRule="auto"/>
        <w:textAlignment w:val="baseline"/>
        <w:rPr>
          <w:rFonts w:ascii="ＭＳ 明朝" w:hAnsi="Times New Roman" w:hint="eastAsia"/>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u w:val="dotted" w:color="000000"/>
        </w:rPr>
        <w:t xml:space="preserve">　　　　　　　　　　　　　　　　　　　　　　　　　　　　　　　　　　　　</w:t>
      </w:r>
    </w:p>
    <w:p w:rsidR="000451F1" w:rsidRPr="000451F1" w:rsidRDefault="000451F1" w:rsidP="000451F1">
      <w:pPr>
        <w:snapToGrid w:val="0"/>
        <w:spacing w:line="360" w:lineRule="auto"/>
        <w:textAlignment w:val="baseline"/>
        <w:rPr>
          <w:rFonts w:ascii="ＭＳ 明朝" w:hAnsi="Times New Roman" w:hint="eastAsia"/>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u w:val="dotted" w:color="000000"/>
        </w:rPr>
        <w:t xml:space="preserve">　　　　　　　　　　　　　　　　　　　　　　　　　　　　　　　　　　　　</w:t>
      </w:r>
    </w:p>
    <w:p w:rsidR="000451F1" w:rsidRDefault="000451F1" w:rsidP="000451F1">
      <w:pPr>
        <w:snapToGrid w:val="0"/>
        <w:spacing w:line="360" w:lineRule="auto"/>
        <w:textAlignment w:val="baseline"/>
        <w:rPr>
          <w:rFonts w:ascii="ＭＳ 明朝" w:hAnsi="Times New Roman" w:hint="eastAsia"/>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u w:val="dotted" w:color="000000"/>
        </w:rPr>
        <w:t xml:space="preserve">　　　　　　　　　　　　　　　　　　　　　　　　　　　　　　　　　　　　</w:t>
      </w:r>
    </w:p>
    <w:p w:rsidR="000451F1" w:rsidRDefault="000451F1" w:rsidP="000451F1">
      <w:pPr>
        <w:snapToGrid w:val="0"/>
        <w:spacing w:line="360" w:lineRule="auto"/>
        <w:textAlignment w:val="baseline"/>
        <w:rPr>
          <w:rFonts w:ascii="ＭＳ 明朝" w:hAnsi="Times New Roman" w:hint="eastAsia"/>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u w:val="dotted" w:color="000000"/>
        </w:rPr>
        <w:t xml:space="preserve">　　　　　　　　　　　　　　　　　　　　　　　　　　　　　　　　　　　　</w:t>
      </w:r>
    </w:p>
    <w:p w:rsidR="000451F1" w:rsidRPr="000451F1" w:rsidRDefault="000451F1" w:rsidP="000451F1">
      <w:pPr>
        <w:snapToGrid w:val="0"/>
        <w:spacing w:line="360" w:lineRule="auto"/>
        <w:textAlignment w:val="baseline"/>
        <w:rPr>
          <w:rFonts w:ascii="ＭＳ 明朝" w:hAnsi="Times New Roman" w:hint="eastAsia"/>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u w:val="dotted" w:color="000000"/>
        </w:rPr>
        <w:t xml:space="preserve">　　　　　　　　　　　　　　　　　　　　　　　　　　　　　　　　　　　　</w:t>
      </w:r>
    </w:p>
    <w:p w:rsidR="00C64C0D" w:rsidRPr="000451F1" w:rsidRDefault="00C64C0D" w:rsidP="00C64C0D">
      <w:pPr>
        <w:snapToGrid w:val="0"/>
        <w:ind w:left="240" w:hanging="240"/>
        <w:textAlignment w:val="baseline"/>
        <w:rPr>
          <w:rFonts w:ascii="ＭＳ 明朝" w:hAnsi="Times New Roman"/>
          <w:color w:val="000000"/>
          <w:kern w:val="0"/>
          <w:sz w:val="24"/>
        </w:rPr>
      </w:pPr>
    </w:p>
    <w:p w:rsidR="00C64C0D" w:rsidRPr="00C64C0D" w:rsidRDefault="00C64C0D" w:rsidP="00C64C0D">
      <w:pPr>
        <w:snapToGrid w:val="0"/>
        <w:ind w:left="480" w:hanging="480"/>
        <w:textAlignment w:val="baseline"/>
        <w:rPr>
          <w:rFonts w:ascii="ＭＳ 明朝" w:hAnsi="Times New Roman"/>
          <w:color w:val="000000"/>
          <w:kern w:val="0"/>
          <w:sz w:val="24"/>
        </w:rPr>
      </w:pPr>
    </w:p>
    <w:p w:rsidR="00C64C0D" w:rsidRPr="00C64C0D" w:rsidRDefault="00C64C0D" w:rsidP="00C64C0D">
      <w:pPr>
        <w:snapToGrid w:val="0"/>
        <w:textAlignment w:val="baseline"/>
        <w:rPr>
          <w:rFonts w:ascii="ＭＳ 明朝" w:hAnsi="Times New Roman"/>
          <w:kern w:val="0"/>
          <w:sz w:val="24"/>
        </w:rPr>
        <w:sectPr w:rsidR="00C64C0D" w:rsidRPr="00C64C0D" w:rsidSect="00B2674A">
          <w:pgSz w:w="11906" w:h="16838"/>
          <w:pgMar w:top="1134" w:right="567" w:bottom="851" w:left="1418" w:header="720" w:footer="567" w:gutter="0"/>
          <w:cols w:space="720"/>
          <w:noEndnote/>
          <w:docGrid w:type="linesAndChars" w:linePitch="251"/>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CC0906" w:rsidRPr="00C16C2D" w:rsidTr="00C16C2D">
        <w:trPr>
          <w:trHeight w:val="347"/>
        </w:trPr>
        <w:tc>
          <w:tcPr>
            <w:tcW w:w="9360" w:type="dxa"/>
          </w:tcPr>
          <w:p w:rsidR="00CC0906" w:rsidRPr="00C16C2D" w:rsidRDefault="00CC0906" w:rsidP="00C16C2D">
            <w:pPr>
              <w:snapToGrid w:val="0"/>
              <w:textAlignment w:val="baseline"/>
              <w:rPr>
                <w:rFonts w:ascii="Times New Roman" w:hAnsi="Times New Roman" w:cs="ＭＳ 明朝" w:hint="eastAsia"/>
                <w:b/>
                <w:bCs/>
                <w:color w:val="000000"/>
                <w:kern w:val="0"/>
                <w:sz w:val="24"/>
              </w:rPr>
            </w:pPr>
            <w:r w:rsidRPr="00C16C2D">
              <w:rPr>
                <w:rFonts w:ascii="ＭＳ 明朝" w:eastAsia="HGS創英角ｺﾞｼｯｸUB" w:hAnsi="Times New Roman" w:cs="HGS創英角ｺﾞｼｯｸUB" w:hint="eastAsia"/>
                <w:color w:val="000000"/>
                <w:kern w:val="0"/>
                <w:sz w:val="30"/>
                <w:szCs w:val="30"/>
              </w:rPr>
              <w:lastRenderedPageBreak/>
              <w:t>第２　本人の状況について</w:t>
            </w:r>
          </w:p>
        </w:tc>
      </w:tr>
    </w:tbl>
    <w:p w:rsidR="00C64C0D" w:rsidRDefault="00C64C0D" w:rsidP="00C64C0D">
      <w:pPr>
        <w:snapToGrid w:val="0"/>
        <w:textAlignment w:val="baseline"/>
        <w:rPr>
          <w:rFonts w:ascii="Times New Roman" w:hAnsi="Times New Roman" w:cs="ＭＳ 明朝" w:hint="eastAsia"/>
          <w:b/>
          <w:bCs/>
          <w:color w:val="000000"/>
          <w:kern w:val="0"/>
          <w:sz w:val="24"/>
        </w:rPr>
      </w:pPr>
      <w:r w:rsidRPr="00C64C0D">
        <w:rPr>
          <w:rFonts w:ascii="Times New Roman" w:hAnsi="Times New Roman" w:cs="ＭＳ 明朝" w:hint="eastAsia"/>
          <w:b/>
          <w:bCs/>
          <w:color w:val="000000"/>
          <w:kern w:val="0"/>
          <w:sz w:val="24"/>
        </w:rPr>
        <w:t>１　本人の生活</w:t>
      </w:r>
    </w:p>
    <w:p w:rsidR="006F1031" w:rsidRPr="00E9789E" w:rsidRDefault="006F1031" w:rsidP="006F1031">
      <w:pPr>
        <w:snapToGrid w:val="0"/>
        <w:ind w:left="600" w:hanging="600"/>
        <w:textAlignment w:val="baseline"/>
        <w:rPr>
          <w:rFonts w:ascii="ＭＳ 明朝" w:hAnsi="Times New Roman"/>
          <w:color w:val="000000"/>
          <w:kern w:val="0"/>
          <w:sz w:val="16"/>
          <w:szCs w:val="16"/>
        </w:rPr>
      </w:pPr>
    </w:p>
    <w:p w:rsidR="00C64C0D" w:rsidRPr="00F84DA1" w:rsidRDefault="00C64C0D" w:rsidP="00C64C0D">
      <w:pPr>
        <w:snapToGrid w:val="0"/>
        <w:textAlignment w:val="baseline"/>
        <w:rPr>
          <w:rFonts w:ascii="ＭＳ 明朝" w:hAnsi="Times New Roman"/>
          <w:color w:val="000000"/>
          <w:spacing w:val="4"/>
          <w:kern w:val="0"/>
          <w:sz w:val="24"/>
        </w:rPr>
      </w:pPr>
      <w:r w:rsidRPr="00F84DA1">
        <w:rPr>
          <w:rFonts w:ascii="ＭＳ 明朝" w:hAnsi="Times New Roman" w:cs="ＭＳ 明朝" w:hint="eastAsia"/>
          <w:b/>
          <w:bCs/>
          <w:color w:val="000000"/>
          <w:kern w:val="0"/>
          <w:sz w:val="24"/>
        </w:rPr>
        <w:t xml:space="preserve">　</w:t>
      </w:r>
      <w:r w:rsidR="00F17B74" w:rsidRPr="00F84DA1">
        <w:rPr>
          <w:rFonts w:ascii="ＭＳ 明朝" w:hAnsi="ＭＳ 明朝" w:cs="ＭＳ 明朝" w:hint="eastAsia"/>
          <w:b/>
          <w:bCs/>
          <w:color w:val="000000"/>
          <w:kern w:val="0"/>
          <w:sz w:val="24"/>
        </w:rPr>
        <w:t>(1)</w:t>
      </w:r>
      <w:r w:rsidRPr="00F84DA1">
        <w:rPr>
          <w:rFonts w:ascii="ＭＳ 明朝" w:hAnsi="Times New Roman" w:cs="ＭＳ 明朝" w:hint="eastAsia"/>
          <w:b/>
          <w:bCs/>
          <w:color w:val="000000"/>
          <w:kern w:val="0"/>
          <w:sz w:val="24"/>
        </w:rPr>
        <w:t xml:space="preserve">　本人は現在どこで生活していますか。</w:t>
      </w:r>
    </w:p>
    <w:p w:rsidR="00C64C0D" w:rsidRPr="00F84DA1" w:rsidRDefault="00C64C0D" w:rsidP="00C64C0D">
      <w:pPr>
        <w:snapToGrid w:val="0"/>
        <w:textAlignment w:val="baseline"/>
        <w:rPr>
          <w:rFonts w:ascii="ＭＳ 明朝" w:hAnsi="Times New Roman"/>
          <w:color w:val="000000"/>
          <w:spacing w:val="4"/>
          <w:kern w:val="0"/>
          <w:sz w:val="24"/>
        </w:rPr>
      </w:pPr>
      <w:r w:rsidRPr="00F84DA1">
        <w:rPr>
          <w:rFonts w:ascii="ＭＳ 明朝" w:hAnsi="Times New Roman" w:cs="ＭＳ 明朝" w:hint="eastAsia"/>
          <w:bCs/>
          <w:color w:val="000000"/>
          <w:kern w:val="0"/>
          <w:sz w:val="24"/>
        </w:rPr>
        <w:t xml:space="preserve">　　□①　病院，老人ホーム等の施設（入院日・入所日：平成　　年　　月　　日</w:t>
      </w:r>
      <w:r w:rsidRPr="00F84DA1">
        <w:rPr>
          <w:rFonts w:ascii="ＭＳ 明朝" w:hAnsi="Times New Roman"/>
          <w:bCs/>
          <w:color w:val="000000"/>
          <w:kern w:val="0"/>
          <w:sz w:val="24"/>
        </w:rPr>
        <w:t xml:space="preserve"> </w:t>
      </w:r>
      <w:r w:rsidRPr="00F84DA1">
        <w:rPr>
          <w:rFonts w:ascii="ＭＳ 明朝" w:hAnsi="Times New Roman" w:cs="ＭＳ 明朝" w:hint="eastAsia"/>
          <w:bCs/>
          <w:color w:val="000000"/>
          <w:kern w:val="0"/>
          <w:sz w:val="24"/>
        </w:rPr>
        <w:t>）</w:t>
      </w:r>
    </w:p>
    <w:p w:rsidR="00C64C0D" w:rsidRPr="00F84DA1" w:rsidRDefault="00C64C0D" w:rsidP="00C64C0D">
      <w:pPr>
        <w:snapToGrid w:val="0"/>
        <w:textAlignment w:val="baseline"/>
        <w:rPr>
          <w:rFonts w:ascii="ＭＳ 明朝" w:hAnsi="Times New Roman"/>
          <w:color w:val="000000"/>
          <w:spacing w:val="4"/>
          <w:kern w:val="0"/>
          <w:sz w:val="24"/>
        </w:rPr>
      </w:pPr>
      <w:r w:rsidRPr="00F84DA1">
        <w:rPr>
          <w:rFonts w:ascii="ＭＳ 明朝" w:hAnsi="Times New Roman"/>
          <w:bCs/>
          <w:color w:val="000000"/>
          <w:kern w:val="0"/>
          <w:sz w:val="24"/>
        </w:rPr>
        <w:t xml:space="preserve">          </w:t>
      </w:r>
      <w:r w:rsidRPr="00F84DA1">
        <w:rPr>
          <w:rFonts w:ascii="ＭＳ 明朝" w:hAnsi="Times New Roman" w:cs="ＭＳ 明朝" w:hint="eastAsia"/>
          <w:bCs/>
          <w:color w:val="000000"/>
          <w:kern w:val="0"/>
          <w:sz w:val="24"/>
        </w:rPr>
        <w:t xml:space="preserve">　病院・施設名：</w:t>
      </w:r>
    </w:p>
    <w:p w:rsidR="00C64C0D" w:rsidRPr="00F84DA1" w:rsidRDefault="00C64C0D" w:rsidP="00C64C0D">
      <w:pPr>
        <w:snapToGrid w:val="0"/>
        <w:textAlignment w:val="baseline"/>
        <w:rPr>
          <w:rFonts w:ascii="ＭＳ 明朝" w:hAnsi="Times New Roman"/>
          <w:color w:val="000000"/>
          <w:spacing w:val="4"/>
          <w:kern w:val="0"/>
          <w:sz w:val="24"/>
        </w:rPr>
      </w:pPr>
      <w:r w:rsidRPr="00F84DA1">
        <w:rPr>
          <w:rFonts w:ascii="ＭＳ 明朝" w:hAnsi="Times New Roman"/>
          <w:bCs/>
          <w:color w:val="000000"/>
          <w:kern w:val="0"/>
          <w:sz w:val="24"/>
        </w:rPr>
        <w:t xml:space="preserve">      </w:t>
      </w:r>
      <w:r w:rsidRPr="00F84DA1">
        <w:rPr>
          <w:rFonts w:ascii="ＭＳ 明朝" w:hAnsi="Times New Roman" w:cs="ＭＳ 明朝" w:hint="eastAsia"/>
          <w:bCs/>
          <w:color w:val="000000"/>
          <w:kern w:val="0"/>
          <w:sz w:val="24"/>
        </w:rPr>
        <w:t xml:space="preserve">　　　所在地：〒　　－　　　　</w:t>
      </w:r>
    </w:p>
    <w:p w:rsidR="00C64C0D" w:rsidRPr="00F84DA1" w:rsidRDefault="00C64C0D" w:rsidP="00C64C0D">
      <w:pPr>
        <w:snapToGrid w:val="0"/>
        <w:textAlignment w:val="baseline"/>
        <w:rPr>
          <w:rFonts w:ascii="ＭＳ 明朝" w:hAnsi="Times New Roman"/>
          <w:color w:val="000000"/>
          <w:spacing w:val="4"/>
          <w:kern w:val="0"/>
          <w:sz w:val="24"/>
        </w:rPr>
      </w:pPr>
      <w:r w:rsidRPr="00F84DA1">
        <w:rPr>
          <w:rFonts w:ascii="ＭＳ 明朝" w:hAnsi="Times New Roman" w:cs="ＭＳ 明朝" w:hint="eastAsia"/>
          <w:bCs/>
          <w:color w:val="000000"/>
          <w:kern w:val="0"/>
          <w:sz w:val="24"/>
        </w:rPr>
        <w:t xml:space="preserve">　　　　　　　　　　　　　　　　　　　　　　　　　　　　　　　　　　　</w:t>
      </w:r>
    </w:p>
    <w:p w:rsidR="00C64C0D" w:rsidRPr="00F84DA1" w:rsidRDefault="00C64C0D" w:rsidP="00C64C0D">
      <w:pPr>
        <w:snapToGrid w:val="0"/>
        <w:textAlignment w:val="baseline"/>
        <w:rPr>
          <w:rFonts w:ascii="ＭＳ 明朝" w:hAnsi="Times New Roman"/>
          <w:color w:val="000000"/>
          <w:spacing w:val="4"/>
          <w:kern w:val="0"/>
          <w:sz w:val="24"/>
        </w:rPr>
      </w:pPr>
      <w:r w:rsidRPr="00F84DA1">
        <w:rPr>
          <w:rFonts w:ascii="ＭＳ 明朝" w:hAnsi="Times New Roman"/>
          <w:bCs/>
          <w:color w:val="000000"/>
          <w:kern w:val="0"/>
          <w:sz w:val="24"/>
        </w:rPr>
        <w:t xml:space="preserve">              </w:t>
      </w:r>
      <w:r w:rsidRPr="00F84DA1">
        <w:rPr>
          <w:rFonts w:ascii="ＭＳ 明朝" w:hAnsi="Times New Roman" w:cs="ＭＳ 明朝" w:hint="eastAsia"/>
          <w:bCs/>
          <w:color w:val="000000"/>
          <w:kern w:val="0"/>
          <w:sz w:val="24"/>
        </w:rPr>
        <w:t xml:space="preserve">電話　　　（　　　　）　　　　　　　　　　</w:t>
      </w:r>
    </w:p>
    <w:tbl>
      <w:tblPr>
        <w:tblW w:w="792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0"/>
      </w:tblGrid>
      <w:tr w:rsidR="00CC0906" w:rsidRPr="00C16C2D" w:rsidTr="00C16C2D">
        <w:tc>
          <w:tcPr>
            <w:tcW w:w="7920" w:type="dxa"/>
          </w:tcPr>
          <w:p w:rsidR="00CC0906" w:rsidRPr="00C16C2D" w:rsidRDefault="00CC0906" w:rsidP="00C16C2D">
            <w:pPr>
              <w:snapToGrid w:val="0"/>
              <w:rPr>
                <w:rFonts w:ascii="ＭＳ 明朝" w:hAnsi="ＭＳ 明朝" w:cs="HGS創英角ｺﾞｼｯｸUB" w:hint="eastAsia"/>
                <w:color w:val="000000"/>
                <w:kern w:val="0"/>
                <w:sz w:val="24"/>
              </w:rPr>
            </w:pPr>
            <w:r w:rsidRPr="00C16C2D">
              <w:rPr>
                <w:rFonts w:ascii="ＭＳ 明朝" w:hAnsi="ＭＳ 明朝" w:cs="HGS創英角ｺﾞｼｯｸUB" w:hint="eastAsia"/>
                <w:color w:val="000000"/>
                <w:kern w:val="0"/>
                <w:sz w:val="24"/>
              </w:rPr>
              <w:t>種類　□国・公・私立病院　□特別養護・一般有料老人ホーム</w:t>
            </w:r>
          </w:p>
          <w:p w:rsidR="00CC0906" w:rsidRPr="00C16C2D" w:rsidRDefault="00CC0906" w:rsidP="00C16C2D">
            <w:pPr>
              <w:snapToGrid w:val="0"/>
              <w:textAlignment w:val="baseline"/>
              <w:rPr>
                <w:rFonts w:ascii="Times New Roman" w:hAnsi="Times New Roman" w:cs="ＭＳ 明朝" w:hint="eastAsia"/>
                <w:bCs/>
                <w:color w:val="000000"/>
                <w:kern w:val="0"/>
                <w:sz w:val="24"/>
              </w:rPr>
            </w:pPr>
            <w:r w:rsidRPr="00C16C2D">
              <w:rPr>
                <w:rFonts w:ascii="ＭＳ 明朝" w:hAnsi="ＭＳ 明朝" w:cs="HGS創英角ｺﾞｼｯｸUB" w:hint="eastAsia"/>
                <w:color w:val="000000"/>
                <w:kern w:val="0"/>
                <w:sz w:val="24"/>
              </w:rPr>
              <w:t xml:space="preserve">　　　□知的障害者施設　　□その他</w:t>
            </w:r>
          </w:p>
        </w:tc>
      </w:tr>
    </w:tbl>
    <w:p w:rsidR="00C64C0D" w:rsidRPr="00F43D4B" w:rsidRDefault="00C64C0D" w:rsidP="00992DEB">
      <w:pPr>
        <w:snapToGrid w:val="0"/>
        <w:ind w:leftChars="330" w:left="713"/>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転院・移転予定あり</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予定日：平成　　年　　月頃：</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予定されている移転先病院・施設名：</w:t>
      </w:r>
    </w:p>
    <w:p w:rsidR="00C64C0D" w:rsidRPr="00F43D4B" w:rsidRDefault="004465C4"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移転先病院・施設</w:t>
      </w:r>
      <w:r w:rsidR="00C64C0D" w:rsidRPr="00F43D4B">
        <w:rPr>
          <w:rFonts w:ascii="Times New Roman" w:hAnsi="Times New Roman" w:cs="ＭＳ 明朝" w:hint="eastAsia"/>
          <w:bCs/>
          <w:color w:val="000000"/>
          <w:kern w:val="0"/>
          <w:sz w:val="24"/>
        </w:rPr>
        <w:t>の所在地：</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　　－　　　　</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w:t>
      </w:r>
    </w:p>
    <w:p w:rsidR="001305D3" w:rsidRPr="00F43D4B" w:rsidRDefault="00C64C0D" w:rsidP="00C64C0D">
      <w:pPr>
        <w:snapToGrid w:val="0"/>
        <w:textAlignment w:val="baseline"/>
        <w:rPr>
          <w:rFonts w:ascii="Times New Roman" w:hAnsi="Times New Roman" w:cs="ＭＳ 明朝" w:hint="eastAsia"/>
          <w:bCs/>
          <w:color w:val="000000"/>
          <w:kern w:val="0"/>
          <w:sz w:val="24"/>
        </w:rPr>
      </w:pPr>
      <w:r w:rsidRPr="00F43D4B">
        <w:rPr>
          <w:rFonts w:ascii="Times New Roman" w:hAnsi="Times New Roman"/>
          <w:bCs/>
          <w:color w:val="000000"/>
          <w:kern w:val="0"/>
          <w:sz w:val="24"/>
        </w:rPr>
        <w:t xml:space="preserve">              </w:t>
      </w:r>
      <w:r w:rsidRPr="00F43D4B">
        <w:rPr>
          <w:rFonts w:ascii="Times New Roman" w:hAnsi="Times New Roman" w:cs="ＭＳ 明朝" w:hint="eastAsia"/>
          <w:bCs/>
          <w:color w:val="000000"/>
          <w:kern w:val="0"/>
          <w:sz w:val="24"/>
        </w:rPr>
        <w:t xml:space="preserve">　電話　　　（　　　　）</w:t>
      </w:r>
    </w:p>
    <w:tbl>
      <w:tblPr>
        <w:tblW w:w="7902"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2"/>
      </w:tblGrid>
      <w:tr w:rsidR="00CC0906" w:rsidRPr="00C16C2D" w:rsidTr="00C16C2D">
        <w:tc>
          <w:tcPr>
            <w:tcW w:w="7902" w:type="dxa"/>
          </w:tcPr>
          <w:p w:rsidR="00CC0906" w:rsidRPr="00C16C2D" w:rsidRDefault="00CC0906" w:rsidP="00C16C2D">
            <w:pPr>
              <w:snapToGrid w:val="0"/>
              <w:rPr>
                <w:rFonts w:ascii="ＭＳ 明朝" w:hAnsi="ＭＳ 明朝" w:cs="HGS創英角ｺﾞｼｯｸUB" w:hint="eastAsia"/>
                <w:color w:val="000000"/>
                <w:kern w:val="0"/>
                <w:sz w:val="24"/>
              </w:rPr>
            </w:pPr>
            <w:r w:rsidRPr="00C16C2D">
              <w:rPr>
                <w:rFonts w:ascii="ＭＳ 明朝" w:hAnsi="ＭＳ 明朝" w:cs="HGS創英角ｺﾞｼｯｸUB" w:hint="eastAsia"/>
                <w:color w:val="000000"/>
                <w:kern w:val="0"/>
                <w:sz w:val="24"/>
              </w:rPr>
              <w:t>種類　□国・公・私立病院　□特別養護・一般有料老人ホーム</w:t>
            </w:r>
          </w:p>
          <w:p w:rsidR="00CC0906" w:rsidRPr="00C16C2D" w:rsidRDefault="00CC0906" w:rsidP="00C16C2D">
            <w:pPr>
              <w:snapToGrid w:val="0"/>
              <w:textAlignment w:val="baseline"/>
              <w:rPr>
                <w:rFonts w:ascii="Times New Roman" w:hAnsi="Times New Roman" w:cs="ＭＳ 明朝" w:hint="eastAsia"/>
                <w:bCs/>
                <w:color w:val="000000"/>
                <w:kern w:val="0"/>
                <w:sz w:val="24"/>
              </w:rPr>
            </w:pPr>
            <w:r w:rsidRPr="00C16C2D">
              <w:rPr>
                <w:rFonts w:ascii="ＭＳ 明朝" w:hAnsi="ＭＳ 明朝" w:cs="HGS創英角ｺﾞｼｯｸUB" w:hint="eastAsia"/>
                <w:color w:val="000000"/>
                <w:kern w:val="0"/>
                <w:sz w:val="24"/>
              </w:rPr>
              <w:t xml:space="preserve">　　　□知的障害者施設　　□その他</w:t>
            </w:r>
          </w:p>
        </w:tc>
      </w:tr>
    </w:tbl>
    <w:p w:rsidR="00C64C0D" w:rsidRPr="00F43D4B" w:rsidRDefault="00CC0906"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　転院・移転</w:t>
      </w:r>
      <w:r w:rsidR="00C64C0D" w:rsidRPr="00F43D4B">
        <w:rPr>
          <w:rFonts w:ascii="Times New Roman" w:hAnsi="Times New Roman" w:cs="ＭＳ 明朝" w:hint="eastAsia"/>
          <w:bCs/>
          <w:color w:val="000000"/>
          <w:kern w:val="0"/>
          <w:sz w:val="24"/>
        </w:rPr>
        <w:t>予定なし</w:t>
      </w:r>
    </w:p>
    <w:p w:rsidR="00C64C0D" w:rsidRPr="00F43D4B" w:rsidRDefault="00C64C0D" w:rsidP="00C64C0D">
      <w:pPr>
        <w:snapToGrid w:val="0"/>
        <w:textAlignment w:val="baseline"/>
        <w:rPr>
          <w:rFonts w:ascii="ＭＳ 明朝" w:hAnsi="Times New Roman"/>
          <w:color w:val="000000"/>
          <w:spacing w:val="4"/>
          <w:kern w:val="0"/>
          <w:sz w:val="24"/>
        </w:rPr>
      </w:pP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□②　自宅又は親族宅</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自宅（又は親族宅）での本人の介護は，次のとおりである。</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　介護サービスを受けている</w:t>
      </w:r>
      <w:r w:rsidR="007E5DB1">
        <w:rPr>
          <w:rFonts w:ascii="Times New Roman" w:hAnsi="Times New Roman" w:cs="ＭＳ 明朝" w:hint="eastAsia"/>
          <w:bCs/>
          <w:color w:val="000000"/>
          <w:kern w:val="0"/>
          <w:sz w:val="24"/>
        </w:rPr>
        <w:t>。</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（要支援状態・要介護状態</w:t>
      </w:r>
      <w:r w:rsidR="003C1DD8">
        <w:rPr>
          <w:rFonts w:ascii="Times New Roman" w:hAnsi="Times New Roman" w:cs="ＭＳ 明朝" w:hint="eastAsia"/>
          <w:bCs/>
          <w:color w:val="000000"/>
          <w:kern w:val="0"/>
          <w:sz w:val="24"/>
        </w:rPr>
        <w:t>，</w:t>
      </w:r>
      <w:r w:rsidRPr="00F43D4B">
        <w:rPr>
          <w:rFonts w:ascii="Times New Roman" w:hAnsi="Times New Roman" w:cs="ＭＳ 明朝" w:hint="eastAsia"/>
          <w:bCs/>
          <w:color w:val="000000"/>
          <w:kern w:val="0"/>
          <w:sz w:val="24"/>
        </w:rPr>
        <w:t>区分１・２・３・４・５）</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　親族が介護している</w:t>
      </w:r>
      <w:r w:rsidR="007E5DB1">
        <w:rPr>
          <w:rFonts w:ascii="Times New Roman" w:hAnsi="Times New Roman" w:cs="ＭＳ 明朝" w:hint="eastAsia"/>
          <w:bCs/>
          <w:color w:val="000000"/>
          <w:kern w:val="0"/>
          <w:sz w:val="24"/>
        </w:rPr>
        <w:t>。</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（介護者：　　　　　　　　　　　　　　　　　　　　　）</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　介護は受けていない。</w:t>
      </w:r>
    </w:p>
    <w:p w:rsidR="00C64C0D" w:rsidRPr="00C64C0D" w:rsidRDefault="00C64C0D" w:rsidP="00C64C0D">
      <w:pPr>
        <w:snapToGrid w:val="0"/>
        <w:textAlignment w:val="baseline"/>
        <w:rPr>
          <w:rFonts w:ascii="ＭＳ 明朝" w:hAnsi="Times New Roman"/>
          <w:color w:val="000000"/>
          <w:spacing w:val="4"/>
          <w:kern w:val="0"/>
          <w:sz w:val="24"/>
        </w:rPr>
      </w:pPr>
    </w:p>
    <w:p w:rsidR="00C64C0D" w:rsidRPr="00F84DA1" w:rsidRDefault="00C64C0D" w:rsidP="00C64C0D">
      <w:pPr>
        <w:snapToGrid w:val="0"/>
        <w:textAlignment w:val="baseline"/>
        <w:rPr>
          <w:rFonts w:ascii="ＭＳ 明朝" w:hAnsi="Times New Roman"/>
          <w:color w:val="000000"/>
          <w:spacing w:val="4"/>
          <w:kern w:val="0"/>
          <w:sz w:val="24"/>
        </w:rPr>
      </w:pPr>
      <w:r w:rsidRPr="00F84DA1">
        <w:rPr>
          <w:rFonts w:ascii="ＭＳ 明朝" w:hAnsi="Times New Roman" w:cs="ＭＳ 明朝" w:hint="eastAsia"/>
          <w:b/>
          <w:bCs/>
          <w:color w:val="000000"/>
          <w:kern w:val="0"/>
          <w:sz w:val="24"/>
        </w:rPr>
        <w:t xml:space="preserve">　</w:t>
      </w:r>
      <w:r w:rsidR="00F17B74" w:rsidRPr="00F84DA1">
        <w:rPr>
          <w:rFonts w:ascii="ＭＳ 明朝" w:hAnsi="ＭＳ 明朝" w:cs="ＭＳ 明朝" w:hint="eastAsia"/>
          <w:b/>
          <w:bCs/>
          <w:color w:val="000000"/>
          <w:kern w:val="0"/>
          <w:sz w:val="24"/>
        </w:rPr>
        <w:t>(2)</w:t>
      </w:r>
      <w:r w:rsidRPr="00F84DA1">
        <w:rPr>
          <w:rFonts w:ascii="ＭＳ 明朝" w:hAnsi="Times New Roman" w:cs="ＭＳ 明朝" w:hint="eastAsia"/>
          <w:b/>
          <w:bCs/>
          <w:color w:val="000000"/>
          <w:kern w:val="0"/>
          <w:sz w:val="24"/>
        </w:rPr>
        <w:t xml:space="preserve">　障害等の認定を受けてい</w:t>
      </w:r>
      <w:r w:rsidR="00F43D4B" w:rsidRPr="00F84DA1">
        <w:rPr>
          <w:rFonts w:ascii="ＭＳ 明朝" w:hAnsi="Times New Roman" w:cs="ＭＳ 明朝" w:hint="eastAsia"/>
          <w:b/>
          <w:bCs/>
          <w:color w:val="000000"/>
          <w:kern w:val="0"/>
          <w:sz w:val="24"/>
        </w:rPr>
        <w:t>ますか</w:t>
      </w:r>
      <w:r w:rsidRPr="00F84DA1">
        <w:rPr>
          <w:rFonts w:ascii="ＭＳ 明朝" w:hAnsi="Times New Roman" w:cs="ＭＳ 明朝" w:hint="eastAsia"/>
          <w:b/>
          <w:bCs/>
          <w:color w:val="000000"/>
          <w:kern w:val="0"/>
          <w:sz w:val="24"/>
        </w:rPr>
        <w:t>。</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　療育手帳　　　（□Ａ１，□Ａ２，□Ｂ１，□Ｂ２　）</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　精神障害者手帳（□１級，□２級，□３級　）</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　その他：</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　いずれもない</w:t>
      </w:r>
    </w:p>
    <w:p w:rsidR="00C64C0D" w:rsidRPr="00C64C0D" w:rsidRDefault="00C64C0D" w:rsidP="00C64C0D">
      <w:pPr>
        <w:snapToGrid w:val="0"/>
        <w:textAlignment w:val="baseline"/>
        <w:rPr>
          <w:rFonts w:ascii="ＭＳ 明朝" w:hAnsi="Times New Roman"/>
          <w:color w:val="000000"/>
          <w:spacing w:val="4"/>
          <w:kern w:val="0"/>
          <w:sz w:val="24"/>
        </w:rPr>
      </w:pPr>
    </w:p>
    <w:p w:rsidR="006F1031" w:rsidRDefault="00C64C0D" w:rsidP="006F1031">
      <w:pPr>
        <w:tabs>
          <w:tab w:val="left" w:pos="540"/>
        </w:tabs>
        <w:snapToGrid w:val="0"/>
        <w:ind w:left="370" w:hanging="370"/>
        <w:textAlignment w:val="baseline"/>
        <w:rPr>
          <w:rFonts w:ascii="Times New Roman" w:hAnsi="Times New Roman" w:cs="ＭＳ 明朝" w:hint="eastAsia"/>
          <w:b/>
          <w:bCs/>
          <w:color w:val="000000"/>
          <w:kern w:val="0"/>
          <w:sz w:val="24"/>
        </w:rPr>
      </w:pPr>
      <w:r w:rsidRPr="00C64C0D">
        <w:rPr>
          <w:rFonts w:ascii="Times New Roman" w:hAnsi="Times New Roman" w:cs="ＭＳ 明朝" w:hint="eastAsia"/>
          <w:b/>
          <w:bCs/>
          <w:color w:val="000000"/>
          <w:kern w:val="0"/>
          <w:sz w:val="24"/>
        </w:rPr>
        <w:t>２　本人の病歴等を記入してください。</w:t>
      </w:r>
    </w:p>
    <w:p w:rsidR="006F1031" w:rsidRPr="006F1031" w:rsidRDefault="006F1031" w:rsidP="006F1031">
      <w:pPr>
        <w:snapToGrid w:val="0"/>
        <w:ind w:left="600" w:hanging="600"/>
        <w:textAlignment w:val="baseline"/>
        <w:rPr>
          <w:rFonts w:ascii="ＭＳ 明朝" w:hAnsi="Times New Roman" w:hint="eastAsia"/>
          <w:color w:val="000000"/>
          <w:kern w:val="0"/>
          <w:sz w:val="16"/>
          <w:szCs w:val="16"/>
        </w:rPr>
      </w:pPr>
    </w:p>
    <w:tbl>
      <w:tblPr>
        <w:tblW w:w="92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80"/>
        <w:gridCol w:w="2356"/>
        <w:gridCol w:w="2109"/>
        <w:gridCol w:w="2353"/>
      </w:tblGrid>
      <w:tr w:rsidR="00C64C0D" w:rsidRPr="00C64C0D" w:rsidTr="00B2674A">
        <w:tblPrEx>
          <w:tblCellMar>
            <w:top w:w="0" w:type="dxa"/>
            <w:bottom w:w="0" w:type="dxa"/>
          </w:tblCellMar>
        </w:tblPrEx>
        <w:tc>
          <w:tcPr>
            <w:tcW w:w="2480" w:type="dxa"/>
            <w:tcBorders>
              <w:top w:val="single" w:sz="4" w:space="0" w:color="000000"/>
              <w:left w:val="single" w:sz="4" w:space="0" w:color="000000"/>
              <w:bottom w:val="nil"/>
              <w:right w:val="single" w:sz="4" w:space="0" w:color="000000"/>
            </w:tcBorders>
          </w:tcPr>
          <w:p w:rsidR="00C64C0D" w:rsidRPr="00C64C0D"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r w:rsidRPr="00C64C0D">
              <w:rPr>
                <w:rFonts w:ascii="Times New Roman" w:hAnsi="Times New Roman" w:cs="ＭＳ 明朝" w:hint="eastAsia"/>
                <w:b/>
                <w:bCs/>
                <w:color w:val="000000"/>
                <w:kern w:val="0"/>
                <w:sz w:val="24"/>
              </w:rPr>
              <w:t xml:space="preserve">　時　　　　期</w:t>
            </w:r>
          </w:p>
        </w:tc>
        <w:tc>
          <w:tcPr>
            <w:tcW w:w="2356" w:type="dxa"/>
            <w:tcBorders>
              <w:top w:val="single" w:sz="4" w:space="0" w:color="000000"/>
              <w:left w:val="single" w:sz="4" w:space="0" w:color="000000"/>
              <w:bottom w:val="nil"/>
              <w:right w:val="single" w:sz="4" w:space="0" w:color="000000"/>
            </w:tcBorders>
          </w:tcPr>
          <w:p w:rsidR="00C64C0D" w:rsidRPr="00C64C0D" w:rsidRDefault="00C64C0D" w:rsidP="00C64C0D">
            <w:pPr>
              <w:suppressAutoHyphens/>
              <w:kinsoku w:val="0"/>
              <w:overflowPunct w:val="0"/>
              <w:autoSpaceDE w:val="0"/>
              <w:autoSpaceDN w:val="0"/>
              <w:adjustRightInd w:val="0"/>
              <w:snapToGrid w:val="0"/>
              <w:jc w:val="left"/>
              <w:textAlignment w:val="baseline"/>
              <w:rPr>
                <w:rFonts w:ascii="ＭＳ 明朝" w:hAnsi="Times New Roman" w:hint="eastAsia"/>
                <w:color w:val="000000"/>
                <w:spacing w:val="4"/>
                <w:kern w:val="0"/>
                <w:sz w:val="24"/>
              </w:rPr>
            </w:pPr>
            <w:r w:rsidRPr="00C64C0D">
              <w:rPr>
                <w:rFonts w:ascii="Times New Roman" w:hAnsi="Times New Roman" w:cs="ＭＳ 明朝" w:hint="eastAsia"/>
                <w:color w:val="000000"/>
                <w:kern w:val="0"/>
                <w:sz w:val="24"/>
              </w:rPr>
              <w:t xml:space="preserve">　</w:t>
            </w:r>
            <w:r w:rsidRPr="00C64C0D">
              <w:rPr>
                <w:rFonts w:ascii="Times New Roman" w:hAnsi="Times New Roman" w:cs="ＭＳ 明朝" w:hint="eastAsia"/>
                <w:b/>
                <w:bCs/>
                <w:color w:val="000000"/>
                <w:kern w:val="0"/>
                <w:sz w:val="24"/>
              </w:rPr>
              <w:t>病　　　　　名</w:t>
            </w:r>
          </w:p>
        </w:tc>
        <w:tc>
          <w:tcPr>
            <w:tcW w:w="2109" w:type="dxa"/>
            <w:tcBorders>
              <w:top w:val="single" w:sz="4" w:space="0" w:color="000000"/>
              <w:left w:val="single" w:sz="4" w:space="0" w:color="000000"/>
              <w:bottom w:val="nil"/>
              <w:right w:val="single" w:sz="4" w:space="0" w:color="000000"/>
            </w:tcBorders>
          </w:tcPr>
          <w:p w:rsidR="00C64C0D" w:rsidRPr="00C64C0D"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r w:rsidRPr="00C64C0D">
              <w:rPr>
                <w:rFonts w:ascii="Times New Roman" w:hAnsi="Times New Roman" w:cs="ＭＳ 明朝" w:hint="eastAsia"/>
                <w:b/>
                <w:bCs/>
                <w:color w:val="000000"/>
                <w:kern w:val="0"/>
                <w:sz w:val="24"/>
              </w:rPr>
              <w:t>初回の受診時期もしくは期間</w:t>
            </w:r>
          </w:p>
        </w:tc>
        <w:tc>
          <w:tcPr>
            <w:tcW w:w="2353" w:type="dxa"/>
            <w:tcBorders>
              <w:top w:val="single" w:sz="4" w:space="0" w:color="000000"/>
              <w:left w:val="single" w:sz="4" w:space="0" w:color="000000"/>
              <w:bottom w:val="nil"/>
              <w:right w:val="single" w:sz="4" w:space="0" w:color="000000"/>
            </w:tcBorders>
          </w:tcPr>
          <w:p w:rsidR="00C64C0D" w:rsidRPr="00C64C0D"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r w:rsidRPr="00C64C0D">
              <w:rPr>
                <w:rFonts w:ascii="Times New Roman" w:hAnsi="Times New Roman" w:cs="ＭＳ 明朝" w:hint="eastAsia"/>
                <w:b/>
                <w:bCs/>
                <w:color w:val="000000"/>
                <w:kern w:val="0"/>
                <w:sz w:val="24"/>
              </w:rPr>
              <w:t>その後の通院・入院歴等</w:t>
            </w:r>
          </w:p>
        </w:tc>
      </w:tr>
      <w:tr w:rsidR="00F43D4B" w:rsidRPr="00C64C0D" w:rsidTr="00B2674A">
        <w:tblPrEx>
          <w:tblCellMar>
            <w:top w:w="0" w:type="dxa"/>
            <w:bottom w:w="0" w:type="dxa"/>
          </w:tblCellMar>
        </w:tblPrEx>
        <w:tc>
          <w:tcPr>
            <w:tcW w:w="2480" w:type="dxa"/>
            <w:tcBorders>
              <w:top w:val="single" w:sz="4" w:space="0" w:color="000000"/>
              <w:left w:val="single" w:sz="4" w:space="0" w:color="000000"/>
              <w:bottom w:val="nil"/>
              <w:right w:val="single" w:sz="4" w:space="0" w:color="000000"/>
            </w:tcBorders>
          </w:tcPr>
          <w:p w:rsidR="00F43D4B" w:rsidRPr="00872C89" w:rsidRDefault="00F43D4B" w:rsidP="00C64C0D">
            <w:pPr>
              <w:suppressAutoHyphens/>
              <w:kinsoku w:val="0"/>
              <w:overflowPunct w:val="0"/>
              <w:autoSpaceDE w:val="0"/>
              <w:autoSpaceDN w:val="0"/>
              <w:adjustRightInd w:val="0"/>
              <w:snapToGrid w:val="0"/>
              <w:jc w:val="left"/>
              <w:textAlignment w:val="baseline"/>
              <w:rPr>
                <w:rFonts w:ascii="ＭＳ ゴシック" w:eastAsia="ＭＳ ゴシック" w:hAnsi="ＭＳ ゴシック" w:cs="ＭＳ 明朝" w:hint="eastAsia"/>
                <w:bCs/>
                <w:color w:val="000000"/>
                <w:kern w:val="0"/>
                <w:szCs w:val="21"/>
              </w:rPr>
            </w:pPr>
            <w:r w:rsidRPr="00872C89">
              <w:rPr>
                <w:rFonts w:ascii="ＭＳ ゴシック" w:eastAsia="ＭＳ ゴシック" w:hAnsi="ＭＳ ゴシック" w:cs="ＭＳ 明朝" w:hint="eastAsia"/>
                <w:bCs/>
                <w:color w:val="000000"/>
                <w:kern w:val="0"/>
                <w:szCs w:val="21"/>
              </w:rPr>
              <w:t>例：平成８年５月</w:t>
            </w:r>
          </w:p>
        </w:tc>
        <w:tc>
          <w:tcPr>
            <w:tcW w:w="2356" w:type="dxa"/>
            <w:tcBorders>
              <w:top w:val="single" w:sz="4" w:space="0" w:color="000000"/>
              <w:left w:val="single" w:sz="4" w:space="0" w:color="000000"/>
              <w:bottom w:val="nil"/>
              <w:right w:val="single" w:sz="4" w:space="0" w:color="000000"/>
            </w:tcBorders>
          </w:tcPr>
          <w:p w:rsidR="00F43D4B" w:rsidRPr="00872C89" w:rsidRDefault="009B6CD4" w:rsidP="00C64C0D">
            <w:pPr>
              <w:suppressAutoHyphens/>
              <w:kinsoku w:val="0"/>
              <w:overflowPunct w:val="0"/>
              <w:autoSpaceDE w:val="0"/>
              <w:autoSpaceDN w:val="0"/>
              <w:adjustRightInd w:val="0"/>
              <w:snapToGrid w:val="0"/>
              <w:jc w:val="left"/>
              <w:textAlignment w:val="baseline"/>
              <w:rPr>
                <w:rFonts w:ascii="ＭＳ ゴシック" w:eastAsia="ＭＳ ゴシック" w:hAnsi="ＭＳ ゴシック" w:hint="eastAsia"/>
                <w:color w:val="000000"/>
                <w:spacing w:val="4"/>
                <w:kern w:val="0"/>
                <w:szCs w:val="21"/>
              </w:rPr>
            </w:pPr>
            <w:r w:rsidRPr="00872C89">
              <w:rPr>
                <w:rFonts w:ascii="ＭＳ ゴシック" w:eastAsia="ＭＳ ゴシック" w:hAnsi="ＭＳ ゴシック" w:cs="ＭＳ 明朝" w:hint="eastAsia"/>
                <w:bCs/>
                <w:color w:val="000000"/>
                <w:kern w:val="0"/>
                <w:szCs w:val="21"/>
              </w:rPr>
              <w:t>例：</w:t>
            </w:r>
            <w:r w:rsidR="00F43D4B" w:rsidRPr="00872C89">
              <w:rPr>
                <w:rFonts w:ascii="ＭＳ ゴシック" w:eastAsia="ＭＳ ゴシック" w:hAnsi="ＭＳ ゴシック" w:cs="ＭＳ 明朝" w:hint="eastAsia"/>
                <w:bCs/>
                <w:color w:val="000000"/>
                <w:kern w:val="0"/>
                <w:szCs w:val="21"/>
              </w:rPr>
              <w:t>脳梗塞</w:t>
            </w:r>
          </w:p>
        </w:tc>
        <w:tc>
          <w:tcPr>
            <w:tcW w:w="2109" w:type="dxa"/>
            <w:tcBorders>
              <w:top w:val="single" w:sz="4" w:space="0" w:color="000000"/>
              <w:left w:val="single" w:sz="4" w:space="0" w:color="000000"/>
              <w:bottom w:val="nil"/>
              <w:right w:val="single" w:sz="4" w:space="0" w:color="000000"/>
            </w:tcBorders>
          </w:tcPr>
          <w:p w:rsidR="00F43D4B" w:rsidRPr="00872C89" w:rsidRDefault="009B6CD4" w:rsidP="00C64C0D">
            <w:pPr>
              <w:suppressAutoHyphens/>
              <w:kinsoku w:val="0"/>
              <w:overflowPunct w:val="0"/>
              <w:autoSpaceDE w:val="0"/>
              <w:autoSpaceDN w:val="0"/>
              <w:adjustRightInd w:val="0"/>
              <w:snapToGrid w:val="0"/>
              <w:jc w:val="left"/>
              <w:textAlignment w:val="baseline"/>
              <w:rPr>
                <w:rFonts w:ascii="ＭＳ ゴシック" w:eastAsia="ＭＳ ゴシック" w:hAnsi="ＭＳ ゴシック" w:cs="ＭＳ 明朝" w:hint="eastAsia"/>
                <w:bCs/>
                <w:color w:val="000000"/>
                <w:kern w:val="0"/>
                <w:szCs w:val="21"/>
              </w:rPr>
            </w:pPr>
            <w:r w:rsidRPr="00872C89">
              <w:rPr>
                <w:rFonts w:ascii="ＭＳ ゴシック" w:eastAsia="ＭＳ ゴシック" w:hAnsi="ＭＳ ゴシック" w:cs="ＭＳ 明朝" w:hint="eastAsia"/>
                <w:bCs/>
                <w:color w:val="000000"/>
                <w:kern w:val="0"/>
                <w:szCs w:val="21"/>
              </w:rPr>
              <w:t>例：</w:t>
            </w:r>
            <w:r w:rsidR="00F43D4B" w:rsidRPr="00872C89">
              <w:rPr>
                <w:rFonts w:ascii="ＭＳ ゴシック" w:eastAsia="ＭＳ ゴシック" w:hAnsi="ＭＳ ゴシック" w:cs="ＭＳ 明朝" w:hint="eastAsia"/>
                <w:bCs/>
                <w:color w:val="000000"/>
                <w:kern w:val="0"/>
                <w:szCs w:val="21"/>
              </w:rPr>
              <w:t>平成９年９月～</w:t>
            </w:r>
          </w:p>
          <w:p w:rsidR="00F43D4B" w:rsidRPr="00872C89" w:rsidRDefault="00F43D4B" w:rsidP="009B6CD4">
            <w:pPr>
              <w:suppressAutoHyphens/>
              <w:kinsoku w:val="0"/>
              <w:overflowPunct w:val="0"/>
              <w:autoSpaceDE w:val="0"/>
              <w:autoSpaceDN w:val="0"/>
              <w:adjustRightInd w:val="0"/>
              <w:snapToGrid w:val="0"/>
              <w:ind w:firstLineChars="200" w:firstLine="432"/>
              <w:jc w:val="left"/>
              <w:textAlignment w:val="baseline"/>
              <w:rPr>
                <w:rFonts w:ascii="ＭＳ ゴシック" w:eastAsia="ＭＳ ゴシック" w:hAnsi="ＭＳ ゴシック" w:hint="eastAsia"/>
                <w:color w:val="000000"/>
                <w:spacing w:val="4"/>
                <w:kern w:val="0"/>
                <w:szCs w:val="21"/>
              </w:rPr>
            </w:pPr>
            <w:r w:rsidRPr="00872C89">
              <w:rPr>
                <w:rFonts w:ascii="ＭＳ ゴシック" w:eastAsia="ＭＳ ゴシック" w:hAnsi="ＭＳ ゴシック" w:cs="ＭＳ 明朝" w:hint="eastAsia"/>
                <w:bCs/>
                <w:color w:val="000000"/>
                <w:kern w:val="0"/>
                <w:szCs w:val="21"/>
              </w:rPr>
              <w:t>平成１０年６月</w:t>
            </w:r>
          </w:p>
        </w:tc>
        <w:tc>
          <w:tcPr>
            <w:tcW w:w="2353" w:type="dxa"/>
            <w:tcBorders>
              <w:top w:val="single" w:sz="4" w:space="0" w:color="000000"/>
              <w:left w:val="single" w:sz="4" w:space="0" w:color="000000"/>
              <w:bottom w:val="nil"/>
              <w:right w:val="single" w:sz="4" w:space="0" w:color="000000"/>
            </w:tcBorders>
          </w:tcPr>
          <w:p w:rsidR="00F43D4B" w:rsidRPr="00872C89" w:rsidRDefault="009B6CD4" w:rsidP="00C64C0D">
            <w:pPr>
              <w:suppressAutoHyphens/>
              <w:kinsoku w:val="0"/>
              <w:overflowPunct w:val="0"/>
              <w:autoSpaceDE w:val="0"/>
              <w:autoSpaceDN w:val="0"/>
              <w:adjustRightInd w:val="0"/>
              <w:snapToGrid w:val="0"/>
              <w:jc w:val="left"/>
              <w:textAlignment w:val="baseline"/>
              <w:rPr>
                <w:rFonts w:ascii="ＭＳ ゴシック" w:eastAsia="ＭＳ ゴシック" w:hAnsi="ＭＳ ゴシック" w:hint="eastAsia"/>
                <w:color w:val="000000"/>
                <w:spacing w:val="4"/>
                <w:kern w:val="0"/>
                <w:szCs w:val="21"/>
              </w:rPr>
            </w:pPr>
            <w:r w:rsidRPr="00872C89">
              <w:rPr>
                <w:rFonts w:ascii="ＭＳ ゴシック" w:eastAsia="ＭＳ ゴシック" w:hAnsi="ＭＳ ゴシック" w:cs="ＭＳ 明朝" w:hint="eastAsia"/>
                <w:bCs/>
                <w:color w:val="000000"/>
                <w:kern w:val="0"/>
                <w:szCs w:val="21"/>
              </w:rPr>
              <w:t>例：</w:t>
            </w:r>
            <w:r w:rsidR="00F43D4B" w:rsidRPr="00872C89">
              <w:rPr>
                <w:rFonts w:ascii="ＭＳ ゴシック" w:eastAsia="ＭＳ ゴシック" w:hAnsi="ＭＳ ゴシック" w:cs="ＭＳ 明朝" w:hint="eastAsia"/>
                <w:bCs/>
                <w:color w:val="000000"/>
                <w:kern w:val="0"/>
                <w:szCs w:val="21"/>
              </w:rPr>
              <w:t>○○病院入院</w:t>
            </w:r>
          </w:p>
        </w:tc>
      </w:tr>
      <w:tr w:rsidR="00C64C0D" w:rsidRPr="00F43D4B" w:rsidTr="00B2674A">
        <w:tblPrEx>
          <w:tblCellMar>
            <w:top w:w="0" w:type="dxa"/>
            <w:bottom w:w="0" w:type="dxa"/>
          </w:tblCellMar>
        </w:tblPrEx>
        <w:tc>
          <w:tcPr>
            <w:tcW w:w="2480" w:type="dxa"/>
            <w:tcBorders>
              <w:top w:val="single" w:sz="4" w:space="0" w:color="000000"/>
              <w:left w:val="single" w:sz="4" w:space="0" w:color="000000"/>
              <w:bottom w:val="nil"/>
              <w:right w:val="single" w:sz="4" w:space="0" w:color="000000"/>
            </w:tcBorders>
          </w:tcPr>
          <w:p w:rsidR="00C64C0D" w:rsidRPr="00F43D4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平成　　．　</w:t>
            </w:r>
            <w:r w:rsidRPr="00F43D4B">
              <w:rPr>
                <w:rFonts w:ascii="Times New Roman" w:hAnsi="Times New Roman"/>
                <w:bCs/>
                <w:color w:val="000000"/>
                <w:kern w:val="0"/>
                <w:sz w:val="24"/>
              </w:rPr>
              <w:t xml:space="preserve"> </w:t>
            </w:r>
            <w:r w:rsidRPr="00F43D4B">
              <w:rPr>
                <w:rFonts w:ascii="Times New Roman" w:hAnsi="Times New Roman" w:cs="ＭＳ 明朝" w:hint="eastAsia"/>
                <w:bCs/>
                <w:color w:val="000000"/>
                <w:kern w:val="0"/>
                <w:sz w:val="24"/>
              </w:rPr>
              <w:t>．</w:t>
            </w:r>
          </w:p>
        </w:tc>
        <w:tc>
          <w:tcPr>
            <w:tcW w:w="2356" w:type="dxa"/>
            <w:tcBorders>
              <w:top w:val="single" w:sz="4" w:space="0" w:color="000000"/>
              <w:left w:val="single" w:sz="4" w:space="0" w:color="000000"/>
              <w:bottom w:val="nil"/>
              <w:right w:val="single" w:sz="4" w:space="0" w:color="000000"/>
            </w:tcBorders>
          </w:tcPr>
          <w:p w:rsidR="00C64C0D" w:rsidRPr="00F43D4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p>
        </w:tc>
        <w:tc>
          <w:tcPr>
            <w:tcW w:w="2109" w:type="dxa"/>
            <w:tcBorders>
              <w:top w:val="single" w:sz="4" w:space="0" w:color="000000"/>
              <w:left w:val="single" w:sz="4" w:space="0" w:color="000000"/>
              <w:bottom w:val="nil"/>
              <w:right w:val="single" w:sz="4" w:space="0" w:color="000000"/>
            </w:tcBorders>
          </w:tcPr>
          <w:p w:rsidR="00C64C0D" w:rsidRPr="00F43D4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p>
        </w:tc>
        <w:tc>
          <w:tcPr>
            <w:tcW w:w="2353" w:type="dxa"/>
            <w:tcBorders>
              <w:top w:val="single" w:sz="4" w:space="0" w:color="000000"/>
              <w:left w:val="single" w:sz="4" w:space="0" w:color="000000"/>
              <w:bottom w:val="nil"/>
              <w:right w:val="single" w:sz="4" w:space="0" w:color="000000"/>
            </w:tcBorders>
          </w:tcPr>
          <w:p w:rsidR="00C64C0D" w:rsidRPr="00F43D4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p>
        </w:tc>
      </w:tr>
      <w:tr w:rsidR="00C64C0D" w:rsidRPr="00F43D4B" w:rsidTr="00B2674A">
        <w:tblPrEx>
          <w:tblCellMar>
            <w:top w:w="0" w:type="dxa"/>
            <w:bottom w:w="0" w:type="dxa"/>
          </w:tblCellMar>
        </w:tblPrEx>
        <w:tc>
          <w:tcPr>
            <w:tcW w:w="2480" w:type="dxa"/>
            <w:tcBorders>
              <w:top w:val="single" w:sz="4" w:space="0" w:color="000000"/>
              <w:left w:val="single" w:sz="4" w:space="0" w:color="000000"/>
              <w:bottom w:val="nil"/>
              <w:right w:val="single" w:sz="4" w:space="0" w:color="000000"/>
            </w:tcBorders>
          </w:tcPr>
          <w:p w:rsidR="00C64C0D" w:rsidRPr="00F43D4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平成　　．　</w:t>
            </w:r>
            <w:r w:rsidRPr="00F43D4B">
              <w:rPr>
                <w:rFonts w:ascii="Times New Roman" w:hAnsi="Times New Roman"/>
                <w:bCs/>
                <w:color w:val="000000"/>
                <w:kern w:val="0"/>
                <w:sz w:val="24"/>
              </w:rPr>
              <w:t xml:space="preserve"> </w:t>
            </w:r>
            <w:r w:rsidRPr="00F43D4B">
              <w:rPr>
                <w:rFonts w:ascii="Times New Roman" w:hAnsi="Times New Roman" w:cs="ＭＳ 明朝" w:hint="eastAsia"/>
                <w:bCs/>
                <w:color w:val="000000"/>
                <w:kern w:val="0"/>
                <w:sz w:val="24"/>
              </w:rPr>
              <w:t>．</w:t>
            </w:r>
          </w:p>
        </w:tc>
        <w:tc>
          <w:tcPr>
            <w:tcW w:w="2356" w:type="dxa"/>
            <w:tcBorders>
              <w:top w:val="single" w:sz="4" w:space="0" w:color="000000"/>
              <w:left w:val="single" w:sz="4" w:space="0" w:color="000000"/>
              <w:bottom w:val="nil"/>
              <w:right w:val="single" w:sz="4" w:space="0" w:color="000000"/>
            </w:tcBorders>
          </w:tcPr>
          <w:p w:rsidR="00C64C0D" w:rsidRPr="00F43D4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p>
        </w:tc>
        <w:tc>
          <w:tcPr>
            <w:tcW w:w="2109" w:type="dxa"/>
            <w:tcBorders>
              <w:top w:val="single" w:sz="4" w:space="0" w:color="000000"/>
              <w:left w:val="single" w:sz="4" w:space="0" w:color="000000"/>
              <w:bottom w:val="nil"/>
              <w:right w:val="single" w:sz="4" w:space="0" w:color="000000"/>
            </w:tcBorders>
          </w:tcPr>
          <w:p w:rsidR="00C64C0D" w:rsidRPr="00F43D4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p>
        </w:tc>
        <w:tc>
          <w:tcPr>
            <w:tcW w:w="2353" w:type="dxa"/>
            <w:tcBorders>
              <w:top w:val="single" w:sz="4" w:space="0" w:color="000000"/>
              <w:left w:val="single" w:sz="4" w:space="0" w:color="000000"/>
              <w:bottom w:val="nil"/>
              <w:right w:val="single" w:sz="4" w:space="0" w:color="000000"/>
            </w:tcBorders>
          </w:tcPr>
          <w:p w:rsidR="00C64C0D" w:rsidRPr="00F43D4B" w:rsidRDefault="00C64C0D"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p>
        </w:tc>
      </w:tr>
      <w:tr w:rsidR="00C64C0D" w:rsidRPr="00F43D4B" w:rsidTr="00B2674A">
        <w:tblPrEx>
          <w:tblCellMar>
            <w:top w:w="0" w:type="dxa"/>
            <w:bottom w:w="0" w:type="dxa"/>
          </w:tblCellMar>
        </w:tblPrEx>
        <w:tc>
          <w:tcPr>
            <w:tcW w:w="2480" w:type="dxa"/>
            <w:tcBorders>
              <w:top w:val="single" w:sz="4" w:space="0" w:color="000000"/>
              <w:left w:val="single" w:sz="4" w:space="0" w:color="000000"/>
              <w:bottom w:val="single" w:sz="4" w:space="0" w:color="000000"/>
              <w:right w:val="single" w:sz="4" w:space="0" w:color="000000"/>
            </w:tcBorders>
          </w:tcPr>
          <w:p w:rsidR="00C64C0D" w:rsidRPr="00F43D4B" w:rsidRDefault="00C64C0D" w:rsidP="00C64C0D">
            <w:pPr>
              <w:suppressAutoHyphens/>
              <w:kinsoku w:val="0"/>
              <w:overflowPunct w:val="0"/>
              <w:autoSpaceDE w:val="0"/>
              <w:autoSpaceDN w:val="0"/>
              <w:adjustRightInd w:val="0"/>
              <w:snapToGrid w:val="0"/>
              <w:jc w:val="left"/>
              <w:textAlignment w:val="baseline"/>
              <w:rPr>
                <w:rFonts w:ascii="ＭＳ 明朝" w:hAnsi="Times New Roman" w:hint="eastAsia"/>
                <w:color w:val="000000"/>
                <w:spacing w:val="4"/>
                <w:kern w:val="0"/>
                <w:sz w:val="24"/>
              </w:rPr>
            </w:pPr>
            <w:r w:rsidRPr="00F43D4B">
              <w:rPr>
                <w:rFonts w:ascii="Times New Roman" w:hAnsi="Times New Roman" w:cs="ＭＳ 明朝" w:hint="eastAsia"/>
                <w:bCs/>
                <w:color w:val="000000"/>
                <w:kern w:val="0"/>
                <w:sz w:val="24"/>
              </w:rPr>
              <w:t xml:space="preserve">平成　　．　</w:t>
            </w:r>
            <w:r w:rsidRPr="00F43D4B">
              <w:rPr>
                <w:rFonts w:ascii="Times New Roman" w:hAnsi="Times New Roman"/>
                <w:bCs/>
                <w:color w:val="000000"/>
                <w:kern w:val="0"/>
                <w:sz w:val="24"/>
              </w:rPr>
              <w:t xml:space="preserve"> </w:t>
            </w:r>
            <w:r w:rsidRPr="00F43D4B">
              <w:rPr>
                <w:rFonts w:ascii="Times New Roman" w:hAnsi="Times New Roman" w:cs="ＭＳ 明朝" w:hint="eastAsia"/>
                <w:bCs/>
                <w:color w:val="000000"/>
                <w:kern w:val="0"/>
                <w:sz w:val="24"/>
              </w:rPr>
              <w:t>．</w:t>
            </w:r>
          </w:p>
        </w:tc>
        <w:tc>
          <w:tcPr>
            <w:tcW w:w="2356" w:type="dxa"/>
            <w:tcBorders>
              <w:top w:val="single" w:sz="4" w:space="0" w:color="000000"/>
              <w:left w:val="single" w:sz="4" w:space="0" w:color="000000"/>
              <w:bottom w:val="single" w:sz="4" w:space="0" w:color="000000"/>
              <w:right w:val="single" w:sz="4" w:space="0" w:color="000000"/>
            </w:tcBorders>
          </w:tcPr>
          <w:p w:rsidR="00C64C0D" w:rsidRPr="00F43D4B" w:rsidRDefault="00C64C0D" w:rsidP="00C64C0D">
            <w:pPr>
              <w:suppressAutoHyphens/>
              <w:kinsoku w:val="0"/>
              <w:overflowPunct w:val="0"/>
              <w:autoSpaceDE w:val="0"/>
              <w:autoSpaceDN w:val="0"/>
              <w:adjustRightInd w:val="0"/>
              <w:snapToGrid w:val="0"/>
              <w:jc w:val="left"/>
              <w:textAlignment w:val="baseline"/>
              <w:rPr>
                <w:rFonts w:ascii="ＭＳ 明朝" w:hAnsi="Times New Roman" w:hint="eastAsia"/>
                <w:color w:val="000000"/>
                <w:spacing w:val="4"/>
                <w:kern w:val="0"/>
                <w:sz w:val="24"/>
              </w:rPr>
            </w:pPr>
          </w:p>
        </w:tc>
        <w:tc>
          <w:tcPr>
            <w:tcW w:w="2109" w:type="dxa"/>
            <w:tcBorders>
              <w:top w:val="single" w:sz="4" w:space="0" w:color="000000"/>
              <w:left w:val="single" w:sz="4" w:space="0" w:color="000000"/>
              <w:bottom w:val="single" w:sz="4" w:space="0" w:color="000000"/>
              <w:right w:val="single" w:sz="4" w:space="0" w:color="000000"/>
            </w:tcBorders>
          </w:tcPr>
          <w:p w:rsidR="00C64C0D" w:rsidRPr="00F43D4B" w:rsidRDefault="00C64C0D" w:rsidP="00C64C0D">
            <w:pPr>
              <w:suppressAutoHyphens/>
              <w:kinsoku w:val="0"/>
              <w:overflowPunct w:val="0"/>
              <w:autoSpaceDE w:val="0"/>
              <w:autoSpaceDN w:val="0"/>
              <w:adjustRightInd w:val="0"/>
              <w:snapToGrid w:val="0"/>
              <w:jc w:val="left"/>
              <w:textAlignment w:val="baseline"/>
              <w:rPr>
                <w:rFonts w:ascii="ＭＳ 明朝" w:hAnsi="Times New Roman" w:hint="eastAsia"/>
                <w:color w:val="000000"/>
                <w:spacing w:val="4"/>
                <w:kern w:val="0"/>
                <w:sz w:val="24"/>
              </w:rPr>
            </w:pPr>
          </w:p>
        </w:tc>
        <w:tc>
          <w:tcPr>
            <w:tcW w:w="2353" w:type="dxa"/>
            <w:tcBorders>
              <w:top w:val="single" w:sz="4" w:space="0" w:color="000000"/>
              <w:left w:val="single" w:sz="4" w:space="0" w:color="000000"/>
              <w:bottom w:val="single" w:sz="4" w:space="0" w:color="000000"/>
              <w:right w:val="single" w:sz="4" w:space="0" w:color="000000"/>
            </w:tcBorders>
          </w:tcPr>
          <w:p w:rsidR="00C64C0D" w:rsidRPr="00F43D4B" w:rsidRDefault="00C64C0D" w:rsidP="00C64C0D">
            <w:pPr>
              <w:suppressAutoHyphens/>
              <w:kinsoku w:val="0"/>
              <w:overflowPunct w:val="0"/>
              <w:autoSpaceDE w:val="0"/>
              <w:autoSpaceDN w:val="0"/>
              <w:adjustRightInd w:val="0"/>
              <w:snapToGrid w:val="0"/>
              <w:jc w:val="left"/>
              <w:textAlignment w:val="baseline"/>
              <w:rPr>
                <w:rFonts w:ascii="ＭＳ 明朝" w:hAnsi="Times New Roman" w:hint="eastAsia"/>
                <w:color w:val="000000"/>
                <w:spacing w:val="4"/>
                <w:kern w:val="0"/>
                <w:sz w:val="24"/>
              </w:rPr>
            </w:pPr>
          </w:p>
        </w:tc>
      </w:tr>
    </w:tbl>
    <w:p w:rsidR="00CC0906" w:rsidRPr="00E9789E" w:rsidRDefault="00CC0906" w:rsidP="00E9789E">
      <w:pPr>
        <w:snapToGrid w:val="0"/>
        <w:spacing w:line="120" w:lineRule="auto"/>
        <w:textAlignment w:val="baseline"/>
        <w:rPr>
          <w:rFonts w:ascii="Times New Roman" w:hAnsi="Times New Roman" w:cs="ＭＳ 明朝" w:hint="eastAsia"/>
          <w:b/>
          <w:bCs/>
          <w:color w:val="000000"/>
          <w:kern w:val="0"/>
          <w:sz w:val="16"/>
          <w:szCs w:val="16"/>
        </w:rPr>
      </w:pPr>
    </w:p>
    <w:p w:rsidR="006F1031" w:rsidRDefault="006F1031" w:rsidP="0029074A">
      <w:pPr>
        <w:snapToGrid w:val="0"/>
        <w:ind w:left="178" w:hangingChars="72" w:hanging="178"/>
        <w:textAlignment w:val="baseline"/>
        <w:rPr>
          <w:rFonts w:ascii="Times New Roman" w:hAnsi="Times New Roman" w:cs="ＭＳ 明朝"/>
          <w:b/>
          <w:bCs/>
          <w:color w:val="000000"/>
          <w:kern w:val="0"/>
          <w:sz w:val="24"/>
        </w:rPr>
        <w:sectPr w:rsidR="006F1031" w:rsidSect="00AF387A">
          <w:pgSz w:w="11906" w:h="16838" w:code="9"/>
          <w:pgMar w:top="1134" w:right="567" w:bottom="851" w:left="1418" w:header="720" w:footer="567" w:gutter="0"/>
          <w:cols w:space="720"/>
          <w:noEndnote/>
          <w:docGrid w:type="linesAndChars" w:linePitch="358" w:charSpace="1228"/>
        </w:sectPr>
      </w:pPr>
    </w:p>
    <w:p w:rsidR="00C64C0D" w:rsidRDefault="00C64C0D" w:rsidP="0029074A">
      <w:pPr>
        <w:snapToGrid w:val="0"/>
        <w:ind w:left="178" w:hangingChars="72" w:hanging="178"/>
        <w:textAlignment w:val="baseline"/>
        <w:rPr>
          <w:rFonts w:ascii="Times New Roman" w:hAnsi="Times New Roman" w:cs="ＭＳ 明朝" w:hint="eastAsia"/>
          <w:b/>
          <w:bCs/>
          <w:color w:val="000000"/>
          <w:kern w:val="0"/>
          <w:sz w:val="24"/>
        </w:rPr>
      </w:pPr>
      <w:r w:rsidRPr="00C64C0D">
        <w:rPr>
          <w:rFonts w:ascii="Times New Roman" w:hAnsi="Times New Roman" w:cs="ＭＳ 明朝" w:hint="eastAsia"/>
          <w:b/>
          <w:bCs/>
          <w:color w:val="000000"/>
          <w:kern w:val="0"/>
          <w:sz w:val="24"/>
        </w:rPr>
        <w:lastRenderedPageBreak/>
        <w:t>３　本人の経歴（出生，学歴，職歴，結婚，出産等）を，わかる限り記入してください。</w:t>
      </w:r>
    </w:p>
    <w:p w:rsidR="00E9789E" w:rsidRPr="00E9789E" w:rsidRDefault="00E9789E" w:rsidP="00E9789E">
      <w:pPr>
        <w:snapToGrid w:val="0"/>
        <w:ind w:left="125" w:hangingChars="72" w:hanging="125"/>
        <w:textAlignment w:val="baseline"/>
        <w:rPr>
          <w:rFonts w:ascii="ＭＳ 明朝" w:hAnsi="Times New Roman"/>
          <w:color w:val="000000"/>
          <w:spacing w:val="4"/>
          <w:kern w:val="0"/>
          <w:sz w:val="16"/>
          <w:szCs w:val="16"/>
        </w:rPr>
      </w:pPr>
    </w:p>
    <w:tbl>
      <w:tblPr>
        <w:tblW w:w="9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88"/>
        <w:gridCol w:w="3068"/>
        <w:gridCol w:w="1620"/>
        <w:gridCol w:w="3060"/>
      </w:tblGrid>
      <w:tr w:rsidR="00C64C0D" w:rsidRPr="00F43D4B" w:rsidTr="00002CE8">
        <w:tblPrEx>
          <w:tblCellMar>
            <w:top w:w="0" w:type="dxa"/>
            <w:bottom w:w="0" w:type="dxa"/>
          </w:tblCellMar>
        </w:tblPrEx>
        <w:trPr>
          <w:trHeight w:val="533"/>
        </w:trPr>
        <w:tc>
          <w:tcPr>
            <w:tcW w:w="1488" w:type="dxa"/>
            <w:tcBorders>
              <w:top w:val="single" w:sz="4" w:space="0" w:color="000000"/>
              <w:left w:val="single" w:sz="4" w:space="0" w:color="000000"/>
              <w:bottom w:val="nil"/>
              <w:right w:val="single" w:sz="4" w:space="0" w:color="000000"/>
            </w:tcBorders>
            <w:vAlign w:val="center"/>
          </w:tcPr>
          <w:p w:rsidR="00C64C0D" w:rsidRPr="00F43D4B" w:rsidRDefault="00C64C0D" w:rsidP="0029074A">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年月日</w:t>
            </w:r>
          </w:p>
        </w:tc>
        <w:tc>
          <w:tcPr>
            <w:tcW w:w="3068" w:type="dxa"/>
            <w:tcBorders>
              <w:top w:val="single" w:sz="4" w:space="0" w:color="000000"/>
              <w:left w:val="single" w:sz="4" w:space="0" w:color="000000"/>
              <w:bottom w:val="nil"/>
              <w:right w:val="double" w:sz="4" w:space="0" w:color="000000"/>
            </w:tcBorders>
            <w:vAlign w:val="center"/>
          </w:tcPr>
          <w:p w:rsidR="00C64C0D" w:rsidRPr="00F43D4B" w:rsidRDefault="00C64C0D" w:rsidP="0029074A">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0"/>
                <w:szCs w:val="20"/>
              </w:rPr>
              <w:t>学歴・職歴，家族関係等の変動</w:t>
            </w:r>
          </w:p>
        </w:tc>
        <w:tc>
          <w:tcPr>
            <w:tcW w:w="1620" w:type="dxa"/>
            <w:tcBorders>
              <w:top w:val="single" w:sz="4" w:space="0" w:color="000000"/>
              <w:left w:val="double" w:sz="4" w:space="0" w:color="000000"/>
              <w:bottom w:val="nil"/>
              <w:right w:val="single" w:sz="4" w:space="0" w:color="000000"/>
            </w:tcBorders>
            <w:vAlign w:val="center"/>
          </w:tcPr>
          <w:p w:rsidR="00C64C0D" w:rsidRPr="00F43D4B" w:rsidRDefault="00C64C0D" w:rsidP="0029074A">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年月日</w:t>
            </w:r>
          </w:p>
        </w:tc>
        <w:tc>
          <w:tcPr>
            <w:tcW w:w="3060" w:type="dxa"/>
            <w:tcBorders>
              <w:top w:val="single" w:sz="4" w:space="0" w:color="000000"/>
              <w:left w:val="single" w:sz="4" w:space="0" w:color="000000"/>
              <w:bottom w:val="nil"/>
              <w:right w:val="single" w:sz="4" w:space="0" w:color="000000"/>
            </w:tcBorders>
            <w:vAlign w:val="center"/>
          </w:tcPr>
          <w:p w:rsidR="00C64C0D" w:rsidRPr="00F43D4B" w:rsidRDefault="00C64C0D" w:rsidP="0029074A">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0"/>
                <w:szCs w:val="20"/>
              </w:rPr>
              <w:t>学歴・職歴，家族関係等の変動</w:t>
            </w:r>
          </w:p>
        </w:tc>
      </w:tr>
      <w:tr w:rsidR="00EE7E19" w:rsidRPr="00F43D4B" w:rsidTr="00002CE8">
        <w:tblPrEx>
          <w:tblCellMar>
            <w:top w:w="0" w:type="dxa"/>
            <w:bottom w:w="0" w:type="dxa"/>
          </w:tblCellMar>
        </w:tblPrEx>
        <w:trPr>
          <w:trHeight w:val="511"/>
        </w:trPr>
        <w:tc>
          <w:tcPr>
            <w:tcW w:w="1488" w:type="dxa"/>
            <w:tcBorders>
              <w:top w:val="single" w:sz="4" w:space="0" w:color="000000"/>
              <w:left w:val="single" w:sz="4" w:space="0" w:color="000000"/>
              <w:bottom w:val="nil"/>
              <w:right w:val="single" w:sz="4" w:space="0" w:color="000000"/>
            </w:tcBorders>
            <w:vAlign w:val="center"/>
          </w:tcPr>
          <w:p w:rsidR="00EE7E19" w:rsidRPr="00F43D4B" w:rsidRDefault="00EE7E19" w:rsidP="00EE7E19">
            <w:pPr>
              <w:suppressAutoHyphens/>
              <w:kinsoku w:val="0"/>
              <w:overflowPunct w:val="0"/>
              <w:autoSpaceDE w:val="0"/>
              <w:autoSpaceDN w:val="0"/>
              <w:adjustRightInd w:val="0"/>
              <w:snapToGrid w:val="0"/>
              <w:jc w:val="center"/>
              <w:textAlignment w:val="baseline"/>
              <w:rPr>
                <w:rFonts w:ascii="ＭＳ 明朝" w:hAnsi="Times New Roman" w:hint="eastAsia"/>
                <w:color w:val="000000"/>
                <w:spacing w:val="4"/>
                <w:kern w:val="0"/>
                <w:sz w:val="24"/>
              </w:rPr>
            </w:pPr>
            <w:r w:rsidRPr="00F43D4B">
              <w:rPr>
                <w:rFonts w:ascii="ＭＳ 明朝" w:hAnsi="Times New Roman" w:hint="eastAsia"/>
                <w:color w:val="000000"/>
                <w:spacing w:val="4"/>
                <w:kern w:val="0"/>
                <w:sz w:val="24"/>
              </w:rPr>
              <w:t>・　・</w:t>
            </w:r>
          </w:p>
        </w:tc>
        <w:tc>
          <w:tcPr>
            <w:tcW w:w="3068" w:type="dxa"/>
            <w:tcBorders>
              <w:top w:val="single" w:sz="4" w:space="0" w:color="000000"/>
              <w:left w:val="single" w:sz="4" w:space="0" w:color="000000"/>
              <w:bottom w:val="nil"/>
              <w:right w:val="double" w:sz="4" w:space="0" w:color="000000"/>
            </w:tcBorders>
            <w:vAlign w:val="center"/>
          </w:tcPr>
          <w:p w:rsidR="00EE7E19" w:rsidRPr="00F43D4B" w:rsidRDefault="00EE7E19" w:rsidP="00EE7E19">
            <w:pPr>
              <w:suppressAutoHyphens/>
              <w:kinsoku w:val="0"/>
              <w:overflowPunct w:val="0"/>
              <w:autoSpaceDE w:val="0"/>
              <w:autoSpaceDN w:val="0"/>
              <w:adjustRightInd w:val="0"/>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出生</w:t>
            </w:r>
          </w:p>
        </w:tc>
        <w:tc>
          <w:tcPr>
            <w:tcW w:w="1620" w:type="dxa"/>
            <w:tcBorders>
              <w:top w:val="single" w:sz="4" w:space="0" w:color="000000"/>
              <w:left w:val="double" w:sz="4" w:space="0" w:color="000000"/>
              <w:bottom w:val="nil"/>
              <w:right w:val="single" w:sz="4" w:space="0" w:color="000000"/>
            </w:tcBorders>
            <w:vAlign w:val="center"/>
          </w:tcPr>
          <w:p w:rsidR="00EE7E19" w:rsidRPr="00F43D4B" w:rsidRDefault="00EE7E19" w:rsidP="00285903">
            <w:pPr>
              <w:suppressAutoHyphens/>
              <w:kinsoku w:val="0"/>
              <w:overflowPunct w:val="0"/>
              <w:autoSpaceDE w:val="0"/>
              <w:autoSpaceDN w:val="0"/>
              <w:adjustRightInd w:val="0"/>
              <w:snapToGrid w:val="0"/>
              <w:jc w:val="center"/>
              <w:textAlignment w:val="baseline"/>
              <w:rPr>
                <w:rFonts w:ascii="ＭＳ 明朝" w:hAnsi="Times New Roman" w:hint="eastAsia"/>
                <w:color w:val="000000"/>
                <w:spacing w:val="4"/>
                <w:kern w:val="0"/>
                <w:sz w:val="24"/>
              </w:rPr>
            </w:pPr>
            <w:r w:rsidRPr="00F43D4B">
              <w:rPr>
                <w:rFonts w:ascii="ＭＳ 明朝" w:hAnsi="Times New Roman" w:hint="eastAsia"/>
                <w:color w:val="000000"/>
                <w:spacing w:val="4"/>
                <w:kern w:val="0"/>
                <w:sz w:val="24"/>
              </w:rPr>
              <w:t>・　・</w:t>
            </w:r>
          </w:p>
        </w:tc>
        <w:tc>
          <w:tcPr>
            <w:tcW w:w="3060" w:type="dxa"/>
            <w:tcBorders>
              <w:top w:val="single" w:sz="4" w:space="0" w:color="000000"/>
              <w:left w:val="single" w:sz="4" w:space="0" w:color="000000"/>
              <w:bottom w:val="nil"/>
              <w:right w:val="single" w:sz="4" w:space="0" w:color="000000"/>
            </w:tcBorders>
            <w:vAlign w:val="center"/>
          </w:tcPr>
          <w:p w:rsidR="00EE7E19" w:rsidRPr="00F43D4B" w:rsidRDefault="00EE7E19" w:rsidP="00EE7E19">
            <w:pPr>
              <w:suppressAutoHyphens/>
              <w:kinsoku w:val="0"/>
              <w:overflowPunct w:val="0"/>
              <w:autoSpaceDE w:val="0"/>
              <w:autoSpaceDN w:val="0"/>
              <w:adjustRightInd w:val="0"/>
              <w:snapToGrid w:val="0"/>
              <w:textAlignment w:val="baseline"/>
              <w:rPr>
                <w:rFonts w:ascii="ＭＳ 明朝" w:hAnsi="Times New Roman"/>
                <w:color w:val="000000"/>
                <w:spacing w:val="4"/>
                <w:kern w:val="0"/>
                <w:sz w:val="24"/>
              </w:rPr>
            </w:pPr>
          </w:p>
        </w:tc>
      </w:tr>
      <w:tr w:rsidR="00EE7E19" w:rsidRPr="00F43D4B" w:rsidTr="00002CE8">
        <w:tblPrEx>
          <w:tblCellMar>
            <w:top w:w="0" w:type="dxa"/>
            <w:bottom w:w="0" w:type="dxa"/>
          </w:tblCellMar>
        </w:tblPrEx>
        <w:tc>
          <w:tcPr>
            <w:tcW w:w="1488" w:type="dxa"/>
            <w:tcBorders>
              <w:top w:val="dashed" w:sz="4" w:space="0" w:color="000000"/>
              <w:left w:val="single" w:sz="4" w:space="0" w:color="000000"/>
              <w:bottom w:val="nil"/>
              <w:right w:val="single" w:sz="4" w:space="0" w:color="000000"/>
            </w:tcBorders>
            <w:vAlign w:val="center"/>
          </w:tcPr>
          <w:p w:rsidR="00EE7E19" w:rsidRPr="00F43D4B" w:rsidRDefault="00EE7E19" w:rsidP="00285903">
            <w:pPr>
              <w:suppressAutoHyphens/>
              <w:kinsoku w:val="0"/>
              <w:overflowPunct w:val="0"/>
              <w:autoSpaceDE w:val="0"/>
              <w:autoSpaceDN w:val="0"/>
              <w:adjustRightInd w:val="0"/>
              <w:snapToGrid w:val="0"/>
              <w:jc w:val="center"/>
              <w:textAlignment w:val="baseline"/>
              <w:rPr>
                <w:rFonts w:ascii="ＭＳ 明朝" w:hAnsi="Times New Roman" w:hint="eastAsia"/>
                <w:color w:val="000000"/>
                <w:spacing w:val="4"/>
                <w:kern w:val="0"/>
                <w:sz w:val="24"/>
              </w:rPr>
            </w:pPr>
            <w:r w:rsidRPr="00F43D4B">
              <w:rPr>
                <w:rFonts w:ascii="ＭＳ 明朝" w:hAnsi="Times New Roman" w:hint="eastAsia"/>
                <w:color w:val="000000"/>
                <w:spacing w:val="4"/>
                <w:kern w:val="0"/>
                <w:sz w:val="24"/>
              </w:rPr>
              <w:t>・　・</w:t>
            </w:r>
          </w:p>
        </w:tc>
        <w:tc>
          <w:tcPr>
            <w:tcW w:w="3068" w:type="dxa"/>
            <w:tcBorders>
              <w:top w:val="dashed" w:sz="4" w:space="0" w:color="000000"/>
              <w:left w:val="single" w:sz="4" w:space="0" w:color="000000"/>
              <w:bottom w:val="nil"/>
              <w:right w:val="double" w:sz="4" w:space="0" w:color="000000"/>
            </w:tcBorders>
            <w:vAlign w:val="center"/>
          </w:tcPr>
          <w:p w:rsidR="00EE7E19" w:rsidRPr="00F43D4B" w:rsidRDefault="00EE7E19" w:rsidP="00EE7E19">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Cs w:val="21"/>
              </w:rPr>
            </w:pPr>
            <w:r w:rsidRPr="00F43D4B">
              <w:rPr>
                <w:rFonts w:ascii="ＭＳ 明朝" w:hAnsi="ＭＳ 明朝" w:hint="eastAsia"/>
                <w:szCs w:val="21"/>
              </w:rPr>
              <w:t>最終学歴（　　　　　　　）を卒業</w:t>
            </w:r>
          </w:p>
        </w:tc>
        <w:tc>
          <w:tcPr>
            <w:tcW w:w="1620" w:type="dxa"/>
            <w:tcBorders>
              <w:top w:val="dashed" w:sz="4" w:space="0" w:color="000000"/>
              <w:left w:val="double" w:sz="4" w:space="0" w:color="000000"/>
              <w:bottom w:val="nil"/>
              <w:right w:val="single" w:sz="4" w:space="0" w:color="000000"/>
            </w:tcBorders>
            <w:vAlign w:val="center"/>
          </w:tcPr>
          <w:p w:rsidR="00EE7E19" w:rsidRPr="00F43D4B" w:rsidRDefault="00EE7E19" w:rsidP="00285903">
            <w:pPr>
              <w:suppressAutoHyphens/>
              <w:kinsoku w:val="0"/>
              <w:overflowPunct w:val="0"/>
              <w:autoSpaceDE w:val="0"/>
              <w:autoSpaceDN w:val="0"/>
              <w:adjustRightInd w:val="0"/>
              <w:snapToGrid w:val="0"/>
              <w:jc w:val="center"/>
              <w:textAlignment w:val="baseline"/>
              <w:rPr>
                <w:rFonts w:ascii="ＭＳ 明朝" w:hAnsi="Times New Roman" w:hint="eastAsia"/>
                <w:color w:val="000000"/>
                <w:spacing w:val="4"/>
                <w:kern w:val="0"/>
                <w:sz w:val="24"/>
              </w:rPr>
            </w:pPr>
            <w:r w:rsidRPr="00F43D4B">
              <w:rPr>
                <w:rFonts w:ascii="ＭＳ 明朝" w:hAnsi="Times New Roman" w:hint="eastAsia"/>
                <w:color w:val="000000"/>
                <w:spacing w:val="4"/>
                <w:kern w:val="0"/>
                <w:sz w:val="24"/>
              </w:rPr>
              <w:t>・　・</w:t>
            </w:r>
          </w:p>
        </w:tc>
        <w:tc>
          <w:tcPr>
            <w:tcW w:w="3060" w:type="dxa"/>
            <w:tcBorders>
              <w:top w:val="dashed" w:sz="4" w:space="0" w:color="000000"/>
              <w:left w:val="single" w:sz="4" w:space="0" w:color="000000"/>
              <w:bottom w:val="nil"/>
              <w:right w:val="single" w:sz="4" w:space="0" w:color="000000"/>
            </w:tcBorders>
            <w:vAlign w:val="center"/>
          </w:tcPr>
          <w:p w:rsidR="00EE7E19" w:rsidRPr="00F43D4B" w:rsidRDefault="00EE7E19" w:rsidP="00EE7E19">
            <w:pPr>
              <w:suppressAutoHyphens/>
              <w:kinsoku w:val="0"/>
              <w:overflowPunct w:val="0"/>
              <w:autoSpaceDE w:val="0"/>
              <w:autoSpaceDN w:val="0"/>
              <w:adjustRightInd w:val="0"/>
              <w:snapToGrid w:val="0"/>
              <w:textAlignment w:val="baseline"/>
              <w:rPr>
                <w:rFonts w:ascii="ＭＳ 明朝" w:hAnsi="Times New Roman"/>
                <w:color w:val="000000"/>
                <w:spacing w:val="4"/>
                <w:kern w:val="0"/>
                <w:sz w:val="24"/>
              </w:rPr>
            </w:pPr>
          </w:p>
        </w:tc>
      </w:tr>
      <w:tr w:rsidR="00EE7E19" w:rsidRPr="00F43D4B" w:rsidTr="00002CE8">
        <w:tblPrEx>
          <w:tblCellMar>
            <w:top w:w="0" w:type="dxa"/>
            <w:bottom w:w="0" w:type="dxa"/>
          </w:tblCellMar>
        </w:tblPrEx>
        <w:tc>
          <w:tcPr>
            <w:tcW w:w="1488" w:type="dxa"/>
            <w:tcBorders>
              <w:top w:val="dashed" w:sz="4" w:space="0" w:color="000000"/>
              <w:left w:val="single" w:sz="4" w:space="0" w:color="000000"/>
              <w:bottom w:val="nil"/>
              <w:right w:val="single" w:sz="4" w:space="0" w:color="000000"/>
            </w:tcBorders>
            <w:vAlign w:val="center"/>
          </w:tcPr>
          <w:p w:rsidR="00EE7E19" w:rsidRPr="00F43D4B" w:rsidRDefault="00EE7E19" w:rsidP="00285903">
            <w:pPr>
              <w:suppressAutoHyphens/>
              <w:kinsoku w:val="0"/>
              <w:overflowPunct w:val="0"/>
              <w:autoSpaceDE w:val="0"/>
              <w:autoSpaceDN w:val="0"/>
              <w:adjustRightInd w:val="0"/>
              <w:snapToGrid w:val="0"/>
              <w:jc w:val="center"/>
              <w:textAlignment w:val="baseline"/>
              <w:rPr>
                <w:rFonts w:ascii="ＭＳ 明朝" w:hAnsi="Times New Roman" w:hint="eastAsia"/>
                <w:color w:val="000000"/>
                <w:spacing w:val="4"/>
                <w:kern w:val="0"/>
                <w:sz w:val="24"/>
              </w:rPr>
            </w:pPr>
            <w:r w:rsidRPr="00F43D4B">
              <w:rPr>
                <w:rFonts w:ascii="ＭＳ 明朝" w:hAnsi="Times New Roman" w:hint="eastAsia"/>
                <w:color w:val="000000"/>
                <w:spacing w:val="4"/>
                <w:kern w:val="0"/>
                <w:sz w:val="24"/>
              </w:rPr>
              <w:t>・　・</w:t>
            </w:r>
          </w:p>
        </w:tc>
        <w:tc>
          <w:tcPr>
            <w:tcW w:w="3068" w:type="dxa"/>
            <w:tcBorders>
              <w:top w:val="dashed" w:sz="4" w:space="0" w:color="000000"/>
              <w:left w:val="single" w:sz="4" w:space="0" w:color="000000"/>
              <w:bottom w:val="nil"/>
              <w:right w:val="double" w:sz="4" w:space="0" w:color="000000"/>
            </w:tcBorders>
          </w:tcPr>
          <w:p w:rsidR="00EE7E19" w:rsidRPr="00F43D4B" w:rsidRDefault="00EE7E19"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p>
          <w:p w:rsidR="00EE7E19" w:rsidRPr="00F43D4B" w:rsidRDefault="00EE7E19"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p>
        </w:tc>
        <w:tc>
          <w:tcPr>
            <w:tcW w:w="1620" w:type="dxa"/>
            <w:tcBorders>
              <w:top w:val="dashed" w:sz="4" w:space="0" w:color="000000"/>
              <w:left w:val="double" w:sz="4" w:space="0" w:color="000000"/>
              <w:bottom w:val="nil"/>
              <w:right w:val="single" w:sz="4" w:space="0" w:color="000000"/>
            </w:tcBorders>
            <w:vAlign w:val="center"/>
          </w:tcPr>
          <w:p w:rsidR="00EE7E19" w:rsidRPr="00F43D4B" w:rsidRDefault="00EE7E19" w:rsidP="00285903">
            <w:pPr>
              <w:suppressAutoHyphens/>
              <w:kinsoku w:val="0"/>
              <w:overflowPunct w:val="0"/>
              <w:autoSpaceDE w:val="0"/>
              <w:autoSpaceDN w:val="0"/>
              <w:adjustRightInd w:val="0"/>
              <w:snapToGrid w:val="0"/>
              <w:jc w:val="center"/>
              <w:textAlignment w:val="baseline"/>
              <w:rPr>
                <w:rFonts w:ascii="ＭＳ 明朝" w:hAnsi="Times New Roman" w:hint="eastAsia"/>
                <w:color w:val="000000"/>
                <w:spacing w:val="4"/>
                <w:kern w:val="0"/>
                <w:sz w:val="24"/>
              </w:rPr>
            </w:pPr>
            <w:r w:rsidRPr="00F43D4B">
              <w:rPr>
                <w:rFonts w:ascii="ＭＳ 明朝" w:hAnsi="Times New Roman" w:hint="eastAsia"/>
                <w:color w:val="000000"/>
                <w:spacing w:val="4"/>
                <w:kern w:val="0"/>
                <w:sz w:val="24"/>
              </w:rPr>
              <w:t>・　・</w:t>
            </w:r>
          </w:p>
        </w:tc>
        <w:tc>
          <w:tcPr>
            <w:tcW w:w="3060" w:type="dxa"/>
            <w:tcBorders>
              <w:top w:val="dashed" w:sz="4" w:space="0" w:color="000000"/>
              <w:left w:val="single" w:sz="4" w:space="0" w:color="000000"/>
              <w:bottom w:val="nil"/>
              <w:right w:val="single" w:sz="4" w:space="0" w:color="000000"/>
            </w:tcBorders>
          </w:tcPr>
          <w:p w:rsidR="00EE7E19" w:rsidRPr="00F43D4B" w:rsidRDefault="00EE7E19"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p>
          <w:p w:rsidR="00EE7E19" w:rsidRPr="00F43D4B" w:rsidRDefault="00EE7E19"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p>
        </w:tc>
      </w:tr>
      <w:tr w:rsidR="00EE7E19" w:rsidRPr="00F43D4B" w:rsidTr="00002CE8">
        <w:tblPrEx>
          <w:tblCellMar>
            <w:top w:w="0" w:type="dxa"/>
            <w:bottom w:w="0" w:type="dxa"/>
          </w:tblCellMar>
        </w:tblPrEx>
        <w:tc>
          <w:tcPr>
            <w:tcW w:w="1488" w:type="dxa"/>
            <w:tcBorders>
              <w:top w:val="dashed" w:sz="4" w:space="0" w:color="000000"/>
              <w:left w:val="single" w:sz="4" w:space="0" w:color="000000"/>
              <w:bottom w:val="nil"/>
              <w:right w:val="single" w:sz="4" w:space="0" w:color="000000"/>
            </w:tcBorders>
            <w:vAlign w:val="center"/>
          </w:tcPr>
          <w:p w:rsidR="00EE7E19" w:rsidRPr="00F43D4B" w:rsidRDefault="00EE7E19" w:rsidP="00285903">
            <w:pPr>
              <w:suppressAutoHyphens/>
              <w:kinsoku w:val="0"/>
              <w:overflowPunct w:val="0"/>
              <w:autoSpaceDE w:val="0"/>
              <w:autoSpaceDN w:val="0"/>
              <w:adjustRightInd w:val="0"/>
              <w:snapToGrid w:val="0"/>
              <w:jc w:val="center"/>
              <w:textAlignment w:val="baseline"/>
              <w:rPr>
                <w:rFonts w:ascii="ＭＳ 明朝" w:hAnsi="Times New Roman" w:hint="eastAsia"/>
                <w:color w:val="000000"/>
                <w:spacing w:val="4"/>
                <w:kern w:val="0"/>
                <w:sz w:val="24"/>
              </w:rPr>
            </w:pPr>
            <w:r w:rsidRPr="00F43D4B">
              <w:rPr>
                <w:rFonts w:ascii="ＭＳ 明朝" w:hAnsi="Times New Roman" w:hint="eastAsia"/>
                <w:color w:val="000000"/>
                <w:spacing w:val="4"/>
                <w:kern w:val="0"/>
                <w:sz w:val="24"/>
              </w:rPr>
              <w:t>・　・</w:t>
            </w:r>
          </w:p>
        </w:tc>
        <w:tc>
          <w:tcPr>
            <w:tcW w:w="3068" w:type="dxa"/>
            <w:tcBorders>
              <w:top w:val="dashed" w:sz="4" w:space="0" w:color="000000"/>
              <w:left w:val="single" w:sz="4" w:space="0" w:color="000000"/>
              <w:bottom w:val="nil"/>
              <w:right w:val="double" w:sz="4" w:space="0" w:color="000000"/>
            </w:tcBorders>
          </w:tcPr>
          <w:p w:rsidR="00EE7E19" w:rsidRPr="00F43D4B" w:rsidRDefault="00EE7E19"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p>
          <w:p w:rsidR="00EE7E19" w:rsidRPr="00F43D4B" w:rsidRDefault="00EE7E19"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p>
        </w:tc>
        <w:tc>
          <w:tcPr>
            <w:tcW w:w="1620" w:type="dxa"/>
            <w:tcBorders>
              <w:top w:val="dashed" w:sz="4" w:space="0" w:color="000000"/>
              <w:left w:val="double" w:sz="4" w:space="0" w:color="000000"/>
              <w:bottom w:val="nil"/>
              <w:right w:val="single" w:sz="4" w:space="0" w:color="000000"/>
            </w:tcBorders>
            <w:vAlign w:val="center"/>
          </w:tcPr>
          <w:p w:rsidR="00EE7E19" w:rsidRPr="00F43D4B" w:rsidRDefault="00EE7E19" w:rsidP="00285903">
            <w:pPr>
              <w:suppressAutoHyphens/>
              <w:kinsoku w:val="0"/>
              <w:overflowPunct w:val="0"/>
              <w:autoSpaceDE w:val="0"/>
              <w:autoSpaceDN w:val="0"/>
              <w:adjustRightInd w:val="0"/>
              <w:snapToGrid w:val="0"/>
              <w:jc w:val="center"/>
              <w:textAlignment w:val="baseline"/>
              <w:rPr>
                <w:rFonts w:ascii="ＭＳ 明朝" w:hAnsi="Times New Roman" w:hint="eastAsia"/>
                <w:color w:val="000000"/>
                <w:spacing w:val="4"/>
                <w:kern w:val="0"/>
                <w:sz w:val="24"/>
              </w:rPr>
            </w:pPr>
            <w:r w:rsidRPr="00F43D4B">
              <w:rPr>
                <w:rFonts w:ascii="ＭＳ 明朝" w:hAnsi="Times New Roman" w:hint="eastAsia"/>
                <w:color w:val="000000"/>
                <w:spacing w:val="4"/>
                <w:kern w:val="0"/>
                <w:sz w:val="24"/>
              </w:rPr>
              <w:t>・　・</w:t>
            </w:r>
          </w:p>
        </w:tc>
        <w:tc>
          <w:tcPr>
            <w:tcW w:w="3060" w:type="dxa"/>
            <w:tcBorders>
              <w:top w:val="dashed" w:sz="4" w:space="0" w:color="000000"/>
              <w:left w:val="single" w:sz="4" w:space="0" w:color="000000"/>
              <w:bottom w:val="nil"/>
              <w:right w:val="single" w:sz="4" w:space="0" w:color="000000"/>
            </w:tcBorders>
          </w:tcPr>
          <w:p w:rsidR="00EE7E19" w:rsidRPr="00F43D4B" w:rsidRDefault="00EE7E19"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p>
          <w:p w:rsidR="00EE7E19" w:rsidRPr="00F43D4B" w:rsidRDefault="00EE7E19"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p>
        </w:tc>
      </w:tr>
      <w:tr w:rsidR="00EE7E19" w:rsidRPr="00F43D4B" w:rsidTr="00002CE8">
        <w:tblPrEx>
          <w:tblCellMar>
            <w:top w:w="0" w:type="dxa"/>
            <w:bottom w:w="0" w:type="dxa"/>
          </w:tblCellMar>
        </w:tblPrEx>
        <w:tc>
          <w:tcPr>
            <w:tcW w:w="1488" w:type="dxa"/>
            <w:tcBorders>
              <w:top w:val="dashed" w:sz="4" w:space="0" w:color="000000"/>
              <w:left w:val="single" w:sz="4" w:space="0" w:color="000000"/>
              <w:bottom w:val="dashed" w:sz="4" w:space="0" w:color="000000"/>
              <w:right w:val="single" w:sz="4" w:space="0" w:color="000000"/>
            </w:tcBorders>
            <w:vAlign w:val="center"/>
          </w:tcPr>
          <w:p w:rsidR="00EE7E19" w:rsidRPr="00F43D4B" w:rsidRDefault="00EE7E19" w:rsidP="00285903">
            <w:pPr>
              <w:suppressAutoHyphens/>
              <w:kinsoku w:val="0"/>
              <w:overflowPunct w:val="0"/>
              <w:autoSpaceDE w:val="0"/>
              <w:autoSpaceDN w:val="0"/>
              <w:adjustRightInd w:val="0"/>
              <w:snapToGrid w:val="0"/>
              <w:jc w:val="center"/>
              <w:textAlignment w:val="baseline"/>
              <w:rPr>
                <w:rFonts w:ascii="ＭＳ 明朝" w:hAnsi="Times New Roman" w:hint="eastAsia"/>
                <w:color w:val="000000"/>
                <w:spacing w:val="4"/>
                <w:kern w:val="0"/>
                <w:sz w:val="24"/>
              </w:rPr>
            </w:pPr>
            <w:r w:rsidRPr="00F43D4B">
              <w:rPr>
                <w:rFonts w:ascii="ＭＳ 明朝" w:hAnsi="Times New Roman" w:hint="eastAsia"/>
                <w:color w:val="000000"/>
                <w:spacing w:val="4"/>
                <w:kern w:val="0"/>
                <w:sz w:val="24"/>
              </w:rPr>
              <w:t>・　・</w:t>
            </w:r>
          </w:p>
        </w:tc>
        <w:tc>
          <w:tcPr>
            <w:tcW w:w="3068" w:type="dxa"/>
            <w:tcBorders>
              <w:top w:val="dashed" w:sz="4" w:space="0" w:color="000000"/>
              <w:left w:val="single" w:sz="4" w:space="0" w:color="000000"/>
              <w:bottom w:val="dashed" w:sz="4" w:space="0" w:color="000000"/>
              <w:right w:val="double" w:sz="4" w:space="0" w:color="000000"/>
            </w:tcBorders>
          </w:tcPr>
          <w:p w:rsidR="00EE7E19" w:rsidRPr="00F43D4B" w:rsidRDefault="00EE7E19"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p>
          <w:p w:rsidR="00EE7E19" w:rsidRPr="00F43D4B" w:rsidRDefault="00EE7E19"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p>
        </w:tc>
        <w:tc>
          <w:tcPr>
            <w:tcW w:w="1620" w:type="dxa"/>
            <w:tcBorders>
              <w:top w:val="dashed" w:sz="4" w:space="0" w:color="000000"/>
              <w:left w:val="double" w:sz="4" w:space="0" w:color="000000"/>
              <w:bottom w:val="dashed" w:sz="4" w:space="0" w:color="000000"/>
              <w:right w:val="single" w:sz="4" w:space="0" w:color="000000"/>
            </w:tcBorders>
            <w:vAlign w:val="center"/>
          </w:tcPr>
          <w:p w:rsidR="00EE7E19" w:rsidRPr="00F43D4B" w:rsidRDefault="00EE7E19" w:rsidP="00285903">
            <w:pPr>
              <w:suppressAutoHyphens/>
              <w:kinsoku w:val="0"/>
              <w:overflowPunct w:val="0"/>
              <w:autoSpaceDE w:val="0"/>
              <w:autoSpaceDN w:val="0"/>
              <w:adjustRightInd w:val="0"/>
              <w:snapToGrid w:val="0"/>
              <w:jc w:val="center"/>
              <w:textAlignment w:val="baseline"/>
              <w:rPr>
                <w:rFonts w:ascii="ＭＳ 明朝" w:hAnsi="Times New Roman" w:hint="eastAsia"/>
                <w:color w:val="000000"/>
                <w:spacing w:val="4"/>
                <w:kern w:val="0"/>
                <w:sz w:val="24"/>
              </w:rPr>
            </w:pPr>
            <w:r w:rsidRPr="00F43D4B">
              <w:rPr>
                <w:rFonts w:ascii="ＭＳ 明朝" w:hAnsi="Times New Roman" w:hint="eastAsia"/>
                <w:color w:val="000000"/>
                <w:spacing w:val="4"/>
                <w:kern w:val="0"/>
                <w:sz w:val="24"/>
              </w:rPr>
              <w:t>・　・</w:t>
            </w:r>
          </w:p>
        </w:tc>
        <w:tc>
          <w:tcPr>
            <w:tcW w:w="3060" w:type="dxa"/>
            <w:tcBorders>
              <w:top w:val="dashed" w:sz="4" w:space="0" w:color="000000"/>
              <w:left w:val="single" w:sz="4" w:space="0" w:color="000000"/>
              <w:bottom w:val="dashed" w:sz="4" w:space="0" w:color="000000"/>
              <w:right w:val="single" w:sz="4" w:space="0" w:color="000000"/>
            </w:tcBorders>
          </w:tcPr>
          <w:p w:rsidR="00EE7E19" w:rsidRPr="00F43D4B" w:rsidRDefault="00EE7E19"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p>
          <w:p w:rsidR="00EE7E19" w:rsidRPr="00F43D4B" w:rsidRDefault="00EE7E19"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p>
        </w:tc>
      </w:tr>
      <w:tr w:rsidR="00EE7E19" w:rsidRPr="00F43D4B" w:rsidTr="00002CE8">
        <w:tblPrEx>
          <w:tblCellMar>
            <w:top w:w="0" w:type="dxa"/>
            <w:bottom w:w="0" w:type="dxa"/>
          </w:tblCellMar>
        </w:tblPrEx>
        <w:tc>
          <w:tcPr>
            <w:tcW w:w="1488" w:type="dxa"/>
            <w:tcBorders>
              <w:top w:val="dashed" w:sz="4" w:space="0" w:color="000000"/>
              <w:left w:val="single" w:sz="4" w:space="0" w:color="000000"/>
              <w:bottom w:val="single" w:sz="4" w:space="0" w:color="000000"/>
              <w:right w:val="single" w:sz="4" w:space="0" w:color="000000"/>
            </w:tcBorders>
            <w:vAlign w:val="center"/>
          </w:tcPr>
          <w:p w:rsidR="00EE7E19" w:rsidRPr="00F43D4B" w:rsidRDefault="00EE7E19" w:rsidP="00285903">
            <w:pPr>
              <w:suppressAutoHyphens/>
              <w:kinsoku w:val="0"/>
              <w:overflowPunct w:val="0"/>
              <w:autoSpaceDE w:val="0"/>
              <w:autoSpaceDN w:val="0"/>
              <w:adjustRightInd w:val="0"/>
              <w:snapToGrid w:val="0"/>
              <w:jc w:val="center"/>
              <w:textAlignment w:val="baseline"/>
              <w:rPr>
                <w:rFonts w:ascii="ＭＳ 明朝" w:hAnsi="Times New Roman" w:hint="eastAsia"/>
                <w:color w:val="000000"/>
                <w:spacing w:val="4"/>
                <w:kern w:val="0"/>
                <w:sz w:val="24"/>
              </w:rPr>
            </w:pPr>
            <w:r w:rsidRPr="00F43D4B">
              <w:rPr>
                <w:rFonts w:ascii="ＭＳ 明朝" w:hAnsi="Times New Roman" w:hint="eastAsia"/>
                <w:color w:val="000000"/>
                <w:spacing w:val="4"/>
                <w:kern w:val="0"/>
                <w:sz w:val="24"/>
              </w:rPr>
              <w:t>・　・</w:t>
            </w:r>
          </w:p>
        </w:tc>
        <w:tc>
          <w:tcPr>
            <w:tcW w:w="3068" w:type="dxa"/>
            <w:tcBorders>
              <w:top w:val="dashed" w:sz="4" w:space="0" w:color="000000"/>
              <w:left w:val="single" w:sz="4" w:space="0" w:color="000000"/>
              <w:bottom w:val="single" w:sz="4" w:space="0" w:color="000000"/>
              <w:right w:val="double" w:sz="4" w:space="0" w:color="000000"/>
            </w:tcBorders>
          </w:tcPr>
          <w:p w:rsidR="00EE7E19" w:rsidRPr="00F43D4B" w:rsidRDefault="00EE7E19"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p>
          <w:p w:rsidR="00EE7E19" w:rsidRPr="00F43D4B" w:rsidRDefault="00EE7E19"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p>
        </w:tc>
        <w:tc>
          <w:tcPr>
            <w:tcW w:w="1620" w:type="dxa"/>
            <w:tcBorders>
              <w:top w:val="dashed" w:sz="4" w:space="0" w:color="000000"/>
              <w:left w:val="double" w:sz="4" w:space="0" w:color="000000"/>
              <w:bottom w:val="single" w:sz="4" w:space="0" w:color="000000"/>
              <w:right w:val="single" w:sz="4" w:space="0" w:color="000000"/>
            </w:tcBorders>
            <w:vAlign w:val="center"/>
          </w:tcPr>
          <w:p w:rsidR="00EE7E19" w:rsidRPr="00F43D4B" w:rsidRDefault="00EE7E19" w:rsidP="00285903">
            <w:pPr>
              <w:suppressAutoHyphens/>
              <w:kinsoku w:val="0"/>
              <w:overflowPunct w:val="0"/>
              <w:autoSpaceDE w:val="0"/>
              <w:autoSpaceDN w:val="0"/>
              <w:adjustRightInd w:val="0"/>
              <w:snapToGrid w:val="0"/>
              <w:jc w:val="center"/>
              <w:textAlignment w:val="baseline"/>
              <w:rPr>
                <w:rFonts w:ascii="ＭＳ 明朝" w:hAnsi="Times New Roman" w:hint="eastAsia"/>
                <w:color w:val="000000"/>
                <w:spacing w:val="4"/>
                <w:kern w:val="0"/>
                <w:sz w:val="24"/>
              </w:rPr>
            </w:pPr>
            <w:r w:rsidRPr="00F43D4B">
              <w:rPr>
                <w:rFonts w:ascii="ＭＳ 明朝" w:hAnsi="Times New Roman" w:hint="eastAsia"/>
                <w:color w:val="000000"/>
                <w:spacing w:val="4"/>
                <w:kern w:val="0"/>
                <w:sz w:val="24"/>
              </w:rPr>
              <w:t>・　・</w:t>
            </w:r>
          </w:p>
        </w:tc>
        <w:tc>
          <w:tcPr>
            <w:tcW w:w="3060" w:type="dxa"/>
            <w:tcBorders>
              <w:top w:val="dashed" w:sz="4" w:space="0" w:color="000000"/>
              <w:left w:val="single" w:sz="4" w:space="0" w:color="000000"/>
              <w:bottom w:val="single" w:sz="4" w:space="0" w:color="000000"/>
              <w:right w:val="single" w:sz="4" w:space="0" w:color="000000"/>
            </w:tcBorders>
          </w:tcPr>
          <w:p w:rsidR="00EE7E19" w:rsidRPr="00F43D4B" w:rsidRDefault="00EE7E19"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p>
          <w:p w:rsidR="00EE7E19" w:rsidRPr="00F43D4B" w:rsidRDefault="00EE7E19" w:rsidP="00C64C0D">
            <w:pPr>
              <w:suppressAutoHyphens/>
              <w:kinsoku w:val="0"/>
              <w:overflowPunct w:val="0"/>
              <w:autoSpaceDE w:val="0"/>
              <w:autoSpaceDN w:val="0"/>
              <w:adjustRightInd w:val="0"/>
              <w:snapToGrid w:val="0"/>
              <w:jc w:val="left"/>
              <w:textAlignment w:val="baseline"/>
              <w:rPr>
                <w:rFonts w:ascii="ＭＳ 明朝" w:hAnsi="Times New Roman"/>
                <w:color w:val="000000"/>
                <w:spacing w:val="4"/>
                <w:kern w:val="0"/>
                <w:sz w:val="24"/>
              </w:rPr>
            </w:pPr>
          </w:p>
        </w:tc>
      </w:tr>
    </w:tbl>
    <w:p w:rsidR="00C60655" w:rsidRDefault="00C60655" w:rsidP="00B80BF4">
      <w:pPr>
        <w:snapToGrid w:val="0"/>
        <w:ind w:left="178" w:rightChars="33" w:right="71" w:hangingChars="72" w:hanging="178"/>
        <w:textAlignment w:val="baseline"/>
        <w:rPr>
          <w:rFonts w:ascii="Times New Roman" w:hAnsi="Times New Roman" w:cs="ＭＳ 明朝" w:hint="eastAsia"/>
          <w:b/>
          <w:bCs/>
          <w:color w:val="000000"/>
          <w:kern w:val="0"/>
          <w:sz w:val="24"/>
        </w:rPr>
      </w:pPr>
    </w:p>
    <w:p w:rsidR="00C64C0D" w:rsidRPr="00C64C0D" w:rsidRDefault="00C64C0D" w:rsidP="00B80BF4">
      <w:pPr>
        <w:snapToGrid w:val="0"/>
        <w:ind w:left="178" w:rightChars="33" w:right="71" w:hangingChars="72" w:hanging="178"/>
        <w:textAlignment w:val="baseline"/>
        <w:rPr>
          <w:rFonts w:ascii="ＭＳ 明朝" w:hAnsi="Times New Roman"/>
          <w:color w:val="000000"/>
          <w:spacing w:val="4"/>
          <w:kern w:val="0"/>
          <w:sz w:val="24"/>
        </w:rPr>
      </w:pPr>
      <w:r w:rsidRPr="00C64C0D">
        <w:rPr>
          <w:rFonts w:ascii="Times New Roman" w:hAnsi="Times New Roman" w:cs="ＭＳ 明朝" w:hint="eastAsia"/>
          <w:b/>
          <w:bCs/>
          <w:color w:val="000000"/>
          <w:kern w:val="0"/>
          <w:sz w:val="24"/>
        </w:rPr>
        <w:t>４　本人に関わることで，これまでに家庭裁判所の手続を利用したことがありますか。</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　ない</w:t>
      </w:r>
    </w:p>
    <w:p w:rsidR="00C64C0D" w:rsidRPr="00F43D4B" w:rsidRDefault="00B80BF4"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noProof/>
          <w:color w:val="000000"/>
          <w:kern w:val="0"/>
          <w:sz w:val="24"/>
        </w:rPr>
        <w:pict>
          <v:shape id="_x0000_s1097" type="#_x0000_t13" style="position:absolute;left:0;text-align:left;margin-left:74.95pt;margin-top:2.2pt;width:21.1pt;height:11.7pt;z-index:251657728" adj="14040" fillcolor="gray" strokeweight=".2mm"/>
        </w:pict>
      </w:r>
      <w:r w:rsidR="00C64C0D" w:rsidRPr="00F43D4B">
        <w:rPr>
          <w:rFonts w:ascii="Times New Roman" w:hAnsi="Times New Roman" w:cs="ＭＳ 明朝" w:hint="eastAsia"/>
          <w:bCs/>
          <w:color w:val="000000"/>
          <w:kern w:val="0"/>
          <w:sz w:val="24"/>
        </w:rPr>
        <w:t xml:space="preserve">　　□　ある　</w:t>
      </w:r>
      <w:r w:rsidR="00C64C0D" w:rsidRPr="00F43D4B">
        <w:rPr>
          <w:rFonts w:ascii="Times New Roman" w:hAnsi="Times New Roman"/>
          <w:bCs/>
          <w:color w:val="000000"/>
          <w:kern w:val="0"/>
          <w:sz w:val="24"/>
        </w:rPr>
        <w:t xml:space="preserve">  </w:t>
      </w:r>
      <w:r w:rsidR="00C64C0D" w:rsidRPr="00F43D4B">
        <w:rPr>
          <w:rFonts w:ascii="Times New Roman" w:hAnsi="Times New Roman" w:cs="ＭＳ 明朝" w:hint="eastAsia"/>
          <w:bCs/>
          <w:color w:val="000000"/>
          <w:kern w:val="0"/>
          <w:sz w:val="24"/>
        </w:rPr>
        <w:t>時期：平成　　年　　月頃</w:t>
      </w:r>
    </w:p>
    <w:p w:rsidR="00C64C0D" w:rsidRPr="00F43D4B" w:rsidRDefault="00C64C0D" w:rsidP="00C64C0D">
      <w:pPr>
        <w:snapToGrid w:val="0"/>
        <w:textAlignment w:val="baseline"/>
        <w:rPr>
          <w:rFonts w:ascii="ＭＳ 明朝" w:hAnsi="Times New Roman"/>
          <w:color w:val="000000"/>
          <w:spacing w:val="4"/>
          <w:kern w:val="0"/>
          <w:sz w:val="24"/>
        </w:rPr>
      </w:pPr>
    </w:p>
    <w:p w:rsidR="00C64C0D" w:rsidRPr="00F43D4B" w:rsidRDefault="00C64C0D" w:rsidP="00031B34">
      <w:pPr>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裁判所名：</w:t>
      </w:r>
      <w:r w:rsidRPr="00F43D4B">
        <w:rPr>
          <w:rFonts w:ascii="Times New Roman" w:hAnsi="Times New Roman"/>
          <w:bCs/>
          <w:color w:val="000000"/>
          <w:kern w:val="0"/>
          <w:sz w:val="24"/>
        </w:rPr>
        <w:t xml:space="preserve">   </w:t>
      </w:r>
      <w:r w:rsidRPr="00F43D4B">
        <w:rPr>
          <w:rFonts w:ascii="Times New Roman" w:hAnsi="Times New Roman" w:cs="ＭＳ 明朝" w:hint="eastAsia"/>
          <w:bCs/>
          <w:color w:val="000000"/>
          <w:kern w:val="0"/>
          <w:sz w:val="24"/>
        </w:rPr>
        <w:t xml:space="preserve">　　　家庭裁判所　　　　　　支部・出張所</w:t>
      </w:r>
    </w:p>
    <w:p w:rsidR="00C64C0D" w:rsidRPr="00F43D4B" w:rsidRDefault="00C64C0D" w:rsidP="00031B34">
      <w:pPr>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事件番号：平成　　　年（家　　）第　　　　　　　号</w:t>
      </w:r>
    </w:p>
    <w:p w:rsidR="00C64C0D" w:rsidRPr="00F43D4B" w:rsidRDefault="00C64C0D" w:rsidP="00031B34">
      <w:pPr>
        <w:spacing w:line="360" w:lineRule="auto"/>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申立人氏名：　　　　　　　　　　</w:t>
      </w:r>
    </w:p>
    <w:p w:rsidR="00031B34" w:rsidRDefault="00C64C0D" w:rsidP="00F43D4B">
      <w:pPr>
        <w:snapToGrid w:val="0"/>
        <w:ind w:left="2453" w:hangingChars="997" w:hanging="2453"/>
        <w:textAlignment w:val="baseline"/>
        <w:rPr>
          <w:rFonts w:ascii="Times New Roman" w:hAnsi="Times New Roman" w:cs="ＭＳ 明朝" w:hint="eastAsia"/>
          <w:bCs/>
          <w:color w:val="000000"/>
          <w:kern w:val="0"/>
          <w:sz w:val="24"/>
        </w:rPr>
      </w:pPr>
      <w:r w:rsidRPr="00F43D4B">
        <w:rPr>
          <w:rFonts w:ascii="Times New Roman" w:hAnsi="Times New Roman" w:cs="ＭＳ 明朝" w:hint="eastAsia"/>
          <w:bCs/>
          <w:color w:val="000000"/>
          <w:kern w:val="0"/>
          <w:sz w:val="24"/>
        </w:rPr>
        <w:t xml:space="preserve">　　　　事件の内容：□禁治産宣告・□準禁治産宣告・□後見開始・□保佐開始</w:t>
      </w:r>
    </w:p>
    <w:p w:rsidR="00031B34" w:rsidRDefault="00C64C0D" w:rsidP="00031B34">
      <w:pPr>
        <w:snapToGrid w:val="0"/>
        <w:ind w:leftChars="1133" w:left="2449" w:hangingChars="1" w:hanging="2"/>
        <w:textAlignment w:val="baseline"/>
        <w:rPr>
          <w:rFonts w:ascii="Times New Roman" w:hAnsi="Times New Roman" w:cs="ＭＳ 明朝" w:hint="eastAsia"/>
          <w:bCs/>
          <w:color w:val="000000"/>
          <w:kern w:val="0"/>
          <w:sz w:val="24"/>
        </w:rPr>
      </w:pPr>
      <w:r w:rsidRPr="00F43D4B">
        <w:rPr>
          <w:rFonts w:ascii="Times New Roman" w:hAnsi="Times New Roman" w:cs="ＭＳ 明朝" w:hint="eastAsia"/>
          <w:bCs/>
          <w:color w:val="000000"/>
          <w:kern w:val="0"/>
          <w:sz w:val="24"/>
        </w:rPr>
        <w:t>□補助開始</w:t>
      </w:r>
      <w:r w:rsidR="0029074A" w:rsidRPr="00F43D4B">
        <w:rPr>
          <w:rFonts w:ascii="Times New Roman" w:hAnsi="Times New Roman" w:cs="ＭＳ 明朝" w:hint="eastAsia"/>
          <w:bCs/>
          <w:color w:val="000000"/>
          <w:kern w:val="0"/>
          <w:sz w:val="24"/>
        </w:rPr>
        <w:t>・</w:t>
      </w:r>
      <w:r w:rsidRPr="00F43D4B">
        <w:rPr>
          <w:rFonts w:ascii="Times New Roman" w:hAnsi="Times New Roman" w:cs="ＭＳ 明朝" w:hint="eastAsia"/>
          <w:bCs/>
          <w:color w:val="000000"/>
          <w:kern w:val="0"/>
          <w:sz w:val="24"/>
        </w:rPr>
        <w:t>□任意後見監督人選任</w:t>
      </w:r>
    </w:p>
    <w:p w:rsidR="00C64C0D" w:rsidRPr="00F43D4B" w:rsidRDefault="00C64C0D" w:rsidP="00031B34">
      <w:pPr>
        <w:snapToGrid w:val="0"/>
        <w:ind w:leftChars="1133" w:left="2449" w:hangingChars="1" w:hanging="2"/>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□その他（　</w:t>
      </w:r>
      <w:r w:rsidR="00992DEB" w:rsidRPr="00F43D4B">
        <w:rPr>
          <w:rFonts w:ascii="Times New Roman" w:hAnsi="Times New Roman"/>
          <w:bCs/>
          <w:color w:val="000000"/>
          <w:kern w:val="0"/>
          <w:sz w:val="24"/>
        </w:rPr>
        <w:t xml:space="preserve">            </w:t>
      </w:r>
      <w:r w:rsidR="00031B34">
        <w:rPr>
          <w:rFonts w:ascii="Times New Roman" w:hAnsi="Times New Roman" w:hint="eastAsia"/>
          <w:bCs/>
          <w:color w:val="000000"/>
          <w:kern w:val="0"/>
          <w:sz w:val="24"/>
        </w:rPr>
        <w:t xml:space="preserve">　　　</w:t>
      </w:r>
      <w:r w:rsidR="00992DEB" w:rsidRPr="00F43D4B">
        <w:rPr>
          <w:rFonts w:ascii="Times New Roman" w:hAnsi="Times New Roman"/>
          <w:bCs/>
          <w:color w:val="000000"/>
          <w:kern w:val="0"/>
          <w:sz w:val="24"/>
        </w:rPr>
        <w:t xml:space="preserve">      </w:t>
      </w:r>
      <w:r w:rsidRPr="00F43D4B">
        <w:rPr>
          <w:rFonts w:ascii="Times New Roman" w:hAnsi="Times New Roman"/>
          <w:bCs/>
          <w:color w:val="000000"/>
          <w:kern w:val="0"/>
          <w:sz w:val="24"/>
        </w:rPr>
        <w:t xml:space="preserve"> </w:t>
      </w:r>
      <w:r w:rsidRPr="00F43D4B">
        <w:rPr>
          <w:rFonts w:ascii="Times New Roman" w:hAnsi="Times New Roman" w:cs="ＭＳ 明朝" w:hint="eastAsia"/>
          <w:bCs/>
          <w:color w:val="000000"/>
          <w:kern w:val="0"/>
          <w:sz w:val="24"/>
        </w:rPr>
        <w:t>）</w:t>
      </w:r>
    </w:p>
    <w:p w:rsidR="00C64C0D" w:rsidRPr="00C64C0D" w:rsidRDefault="00C64C0D" w:rsidP="00C64C0D">
      <w:pPr>
        <w:snapToGrid w:val="0"/>
        <w:textAlignment w:val="baseline"/>
        <w:rPr>
          <w:rFonts w:ascii="ＭＳ 明朝" w:hAnsi="Times New Roman"/>
          <w:color w:val="000000"/>
          <w:spacing w:val="4"/>
          <w:kern w:val="0"/>
          <w:sz w:val="24"/>
        </w:rPr>
      </w:pPr>
    </w:p>
    <w:p w:rsidR="00C64C0D" w:rsidRPr="00C64C0D" w:rsidRDefault="00C64C0D" w:rsidP="00C64C0D">
      <w:pPr>
        <w:snapToGrid w:val="0"/>
        <w:textAlignment w:val="baseline"/>
        <w:rPr>
          <w:rFonts w:ascii="ＭＳ 明朝" w:hAnsi="Times New Roman"/>
          <w:color w:val="000000"/>
          <w:spacing w:val="4"/>
          <w:kern w:val="0"/>
          <w:sz w:val="24"/>
        </w:rPr>
      </w:pPr>
      <w:r w:rsidRPr="00C64C0D">
        <w:rPr>
          <w:rFonts w:ascii="Times New Roman" w:hAnsi="Times New Roman" w:cs="ＭＳ 明朝" w:hint="eastAsia"/>
          <w:b/>
          <w:bCs/>
          <w:color w:val="000000"/>
          <w:kern w:val="0"/>
          <w:sz w:val="24"/>
        </w:rPr>
        <w:t>５　本人のこの申立てに対する認識について</w:t>
      </w:r>
    </w:p>
    <w:p w:rsidR="003C1DD8" w:rsidRPr="00E9789E" w:rsidRDefault="003C1DD8" w:rsidP="003C1DD8">
      <w:pPr>
        <w:snapToGrid w:val="0"/>
        <w:ind w:left="125" w:hangingChars="72" w:hanging="125"/>
        <w:textAlignment w:val="baseline"/>
        <w:rPr>
          <w:rFonts w:ascii="ＭＳ 明朝" w:hAnsi="Times New Roman"/>
          <w:color w:val="000000"/>
          <w:spacing w:val="4"/>
          <w:kern w:val="0"/>
          <w:sz w:val="16"/>
          <w:szCs w:val="16"/>
        </w:rPr>
      </w:pPr>
    </w:p>
    <w:p w:rsidR="00C64C0D" w:rsidRPr="00C64C0D" w:rsidRDefault="00C64C0D" w:rsidP="00C64C0D">
      <w:pPr>
        <w:snapToGrid w:val="0"/>
        <w:textAlignment w:val="baseline"/>
        <w:rPr>
          <w:rFonts w:ascii="ＭＳ 明朝" w:hAnsi="Times New Roman"/>
          <w:color w:val="000000"/>
          <w:spacing w:val="4"/>
          <w:kern w:val="0"/>
          <w:sz w:val="24"/>
        </w:rPr>
      </w:pPr>
      <w:r w:rsidRPr="00C64C0D">
        <w:rPr>
          <w:rFonts w:ascii="Times New Roman" w:hAnsi="Times New Roman" w:cs="ＭＳ 明朝" w:hint="eastAsia"/>
          <w:b/>
          <w:bCs/>
          <w:color w:val="000000"/>
          <w:kern w:val="0"/>
          <w:sz w:val="24"/>
        </w:rPr>
        <w:t xml:space="preserve">　　本人はこの申立てがされることを知っていますか。</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　知っている。</w:t>
      </w:r>
    </w:p>
    <w:p w:rsidR="00C64C0D" w:rsidRPr="00C64C0D" w:rsidRDefault="00C64C0D" w:rsidP="00C64C0D">
      <w:pPr>
        <w:snapToGrid w:val="0"/>
        <w:textAlignment w:val="baseline"/>
        <w:rPr>
          <w:rFonts w:ascii="ＭＳ 明朝" w:hAnsi="Times New Roman"/>
          <w:color w:val="000000"/>
          <w:spacing w:val="4"/>
          <w:kern w:val="0"/>
          <w:sz w:val="24"/>
        </w:rPr>
      </w:pPr>
      <w:r w:rsidRPr="00C64C0D">
        <w:rPr>
          <w:rFonts w:ascii="Times New Roman" w:hAnsi="Times New Roman" w:cs="ＭＳ 明朝" w:hint="eastAsia"/>
          <w:b/>
          <w:bCs/>
          <w:color w:val="000000"/>
          <w:kern w:val="0"/>
          <w:sz w:val="24"/>
        </w:rPr>
        <w:t xml:space="preserve">　　　　本人は，後見人等をつけることに同意していますか。</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　同意している。</w:t>
      </w:r>
    </w:p>
    <w:p w:rsidR="00C64C0D" w:rsidRPr="00F43D4B" w:rsidRDefault="00992DEB"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w:t>
      </w:r>
      <w:r w:rsidR="00C64C0D" w:rsidRPr="00F43D4B">
        <w:rPr>
          <w:rFonts w:ascii="Times New Roman" w:hAnsi="Times New Roman" w:cs="ＭＳ 明朝" w:hint="eastAsia"/>
          <w:bCs/>
          <w:color w:val="000000"/>
          <w:kern w:val="0"/>
          <w:sz w:val="24"/>
        </w:rPr>
        <w:t>□　同意していない。（理由　　　　　　　　　　　　　　　　　　　）</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　分からない（本人が理解できない場合を含む）。</w:t>
      </w:r>
    </w:p>
    <w:p w:rsidR="00C64C0D" w:rsidRPr="00C64C0D" w:rsidRDefault="00C64C0D" w:rsidP="00C64C0D">
      <w:pPr>
        <w:snapToGrid w:val="0"/>
        <w:textAlignment w:val="baseline"/>
        <w:rPr>
          <w:rFonts w:ascii="ＭＳ 明朝" w:hAnsi="Times New Roman"/>
          <w:color w:val="000000"/>
          <w:spacing w:val="4"/>
          <w:kern w:val="0"/>
          <w:sz w:val="24"/>
        </w:rPr>
      </w:pPr>
      <w:r w:rsidRPr="00C64C0D">
        <w:rPr>
          <w:rFonts w:ascii="Times New Roman" w:hAnsi="Times New Roman" w:cs="ＭＳ 明朝" w:hint="eastAsia"/>
          <w:b/>
          <w:bCs/>
          <w:color w:val="000000"/>
          <w:kern w:val="0"/>
          <w:sz w:val="24"/>
        </w:rPr>
        <w:t xml:space="preserve">　　　　候補者が後見人等になることについての本人の意向はどうですか。</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bCs/>
          <w:color w:val="000000"/>
          <w:kern w:val="0"/>
          <w:sz w:val="24"/>
        </w:rPr>
        <w:t xml:space="preserve">  </w:t>
      </w:r>
      <w:r w:rsidRPr="00F43D4B">
        <w:rPr>
          <w:rFonts w:ascii="Times New Roman" w:hAnsi="Times New Roman" w:cs="ＭＳ 明朝" w:hint="eastAsia"/>
          <w:bCs/>
          <w:color w:val="000000"/>
          <w:kern w:val="0"/>
          <w:sz w:val="24"/>
        </w:rPr>
        <w:t xml:space="preserve">　　　　□　本人は，候補者が後見人等になることに賛成している。</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　本人は，候補者が後見人等になることに反対している。</w:t>
      </w:r>
    </w:p>
    <w:p w:rsidR="00C64C0D" w:rsidRPr="00F43D4B" w:rsidRDefault="00992DEB"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w:t>
      </w:r>
      <w:r w:rsidR="00C64C0D" w:rsidRPr="00F43D4B">
        <w:rPr>
          <w:rFonts w:ascii="Times New Roman" w:hAnsi="Times New Roman" w:cs="ＭＳ 明朝" w:hint="eastAsia"/>
          <w:bCs/>
          <w:color w:val="000000"/>
          <w:kern w:val="0"/>
          <w:sz w:val="24"/>
        </w:rPr>
        <w:t>（理由　　　　　　　　　　　　　　　　　　　　　　　　　　）</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　分からない（本人が理解できない場合を含む）。</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　知らない（その主な理由は次のとおりである）。</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　本人は理解できる状態にない。</w:t>
      </w:r>
    </w:p>
    <w:p w:rsidR="00C64C0D" w:rsidRPr="00F43D4B" w:rsidRDefault="00C64C0D" w:rsidP="00F43D4B">
      <w:pPr>
        <w:snapToGrid w:val="0"/>
        <w:ind w:left="1599" w:hangingChars="650" w:hanging="1599"/>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　本人は理解できる状態だが，本人に不安を与えたくないので，知らせていない。</w:t>
      </w:r>
    </w:p>
    <w:p w:rsidR="00C64C0D" w:rsidRPr="00F43D4B" w:rsidRDefault="00C64C0D" w:rsidP="00F43D4B">
      <w:pPr>
        <w:snapToGrid w:val="0"/>
        <w:ind w:left="1599" w:hangingChars="650" w:hanging="1599"/>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　本人は理解できる状態だが，本人が申立てに反対すると思うので，知らせていない。</w:t>
      </w:r>
    </w:p>
    <w:p w:rsidR="00992DEB" w:rsidRPr="00F43D4B" w:rsidRDefault="00C64C0D" w:rsidP="00C64C0D">
      <w:pPr>
        <w:snapToGrid w:val="0"/>
        <w:textAlignment w:val="baseline"/>
        <w:rPr>
          <w:rFonts w:ascii="Times New Roman" w:hAnsi="Times New Roman" w:cs="ＭＳ 明朝" w:hint="eastAsia"/>
          <w:bCs/>
          <w:color w:val="000000"/>
          <w:kern w:val="0"/>
          <w:sz w:val="24"/>
        </w:rPr>
      </w:pPr>
      <w:r w:rsidRPr="00F43D4B">
        <w:rPr>
          <w:rFonts w:ascii="Times New Roman" w:hAnsi="Times New Roman" w:cs="ＭＳ 明朝" w:hint="eastAsia"/>
          <w:bCs/>
          <w:color w:val="000000"/>
          <w:kern w:val="0"/>
          <w:sz w:val="24"/>
        </w:rPr>
        <w:t xml:space="preserve">　　　　　□　その他（</w:t>
      </w:r>
      <w:r w:rsidRPr="00F43D4B">
        <w:rPr>
          <w:rFonts w:ascii="Times New Roman" w:hAnsi="Times New Roman"/>
          <w:bCs/>
          <w:color w:val="000000"/>
          <w:kern w:val="0"/>
          <w:sz w:val="24"/>
        </w:rPr>
        <w:t xml:space="preserve"> </w:t>
      </w:r>
      <w:r w:rsidRPr="00F43D4B">
        <w:rPr>
          <w:rFonts w:ascii="Times New Roman" w:hAnsi="Times New Roman" w:cs="ＭＳ 明朝" w:hint="eastAsia"/>
          <w:bCs/>
          <w:color w:val="000000"/>
          <w:kern w:val="0"/>
          <w:sz w:val="24"/>
        </w:rPr>
        <w:t xml:space="preserve">　　　　　　　</w:t>
      </w:r>
      <w:r w:rsidRPr="00F43D4B">
        <w:rPr>
          <w:rFonts w:ascii="Times New Roman" w:hAnsi="Times New Roman"/>
          <w:bCs/>
          <w:color w:val="000000"/>
          <w:kern w:val="0"/>
          <w:sz w:val="24"/>
        </w:rPr>
        <w:t xml:space="preserve">                                    </w:t>
      </w:r>
      <w:r w:rsidRPr="00F43D4B">
        <w:rPr>
          <w:rFonts w:ascii="Times New Roman" w:hAnsi="Times New Roman" w:cs="ＭＳ 明朝" w:hint="eastAsia"/>
          <w:bCs/>
          <w:color w:val="000000"/>
          <w:kern w:val="0"/>
          <w:sz w:val="24"/>
        </w:rPr>
        <w:t>）</w:t>
      </w:r>
    </w:p>
    <w:p w:rsidR="00C64C0D" w:rsidRDefault="00C64C0D" w:rsidP="00C64C0D">
      <w:pPr>
        <w:snapToGrid w:val="0"/>
        <w:textAlignment w:val="baseline"/>
        <w:rPr>
          <w:rFonts w:ascii="Times New Roman" w:hAnsi="Times New Roman" w:cs="ＭＳ 明朝" w:hint="eastAsia"/>
          <w:b/>
          <w:bCs/>
          <w:color w:val="000000"/>
          <w:kern w:val="0"/>
          <w:sz w:val="24"/>
        </w:rPr>
      </w:pPr>
      <w:r w:rsidRPr="00C64C0D">
        <w:rPr>
          <w:rFonts w:ascii="Times New Roman" w:hAnsi="Times New Roman" w:cs="ＭＳ 明朝" w:hint="eastAsia"/>
          <w:b/>
          <w:bCs/>
          <w:color w:val="000000"/>
          <w:kern w:val="0"/>
          <w:sz w:val="24"/>
        </w:rPr>
        <w:lastRenderedPageBreak/>
        <w:t>６　本人の現在の状態について</w:t>
      </w:r>
    </w:p>
    <w:p w:rsidR="003C1DD8" w:rsidRPr="00E9789E" w:rsidRDefault="003C1DD8" w:rsidP="003C1DD8">
      <w:pPr>
        <w:snapToGrid w:val="0"/>
        <w:ind w:left="125" w:hangingChars="72" w:hanging="125"/>
        <w:textAlignment w:val="baseline"/>
        <w:rPr>
          <w:rFonts w:ascii="ＭＳ 明朝" w:hAnsi="Times New Roman"/>
          <w:color w:val="000000"/>
          <w:spacing w:val="4"/>
          <w:kern w:val="0"/>
          <w:sz w:val="16"/>
          <w:szCs w:val="16"/>
        </w:rPr>
      </w:pPr>
    </w:p>
    <w:p w:rsidR="00C64C0D" w:rsidRPr="00C64C0D" w:rsidRDefault="00C64C0D" w:rsidP="00C64C0D">
      <w:pPr>
        <w:snapToGrid w:val="0"/>
        <w:textAlignment w:val="baseline"/>
        <w:rPr>
          <w:rFonts w:ascii="ＭＳ 明朝" w:hAnsi="Times New Roman"/>
          <w:color w:val="000000"/>
          <w:spacing w:val="4"/>
          <w:kern w:val="0"/>
          <w:sz w:val="24"/>
        </w:rPr>
      </w:pPr>
      <w:r w:rsidRPr="00C64C0D">
        <w:rPr>
          <w:rFonts w:ascii="Times New Roman" w:hAnsi="Times New Roman"/>
          <w:b/>
          <w:bCs/>
          <w:color w:val="000000"/>
          <w:kern w:val="0"/>
          <w:sz w:val="24"/>
        </w:rPr>
        <w:t xml:space="preserve">  </w:t>
      </w:r>
      <w:r w:rsidR="00F17B74" w:rsidRPr="0072579A">
        <w:rPr>
          <w:rFonts w:ascii="ＭＳ 明朝" w:hAnsi="ＭＳ 明朝" w:cs="ＭＳ 明朝" w:hint="eastAsia"/>
          <w:b/>
          <w:bCs/>
          <w:color w:val="000000"/>
          <w:kern w:val="0"/>
          <w:sz w:val="24"/>
        </w:rPr>
        <w:t>(1)</w:t>
      </w:r>
      <w:r w:rsidRPr="00C64C0D">
        <w:rPr>
          <w:rFonts w:ascii="Times New Roman" w:hAnsi="Times New Roman" w:cs="ＭＳ 明朝" w:hint="eastAsia"/>
          <w:b/>
          <w:bCs/>
          <w:color w:val="000000"/>
          <w:kern w:val="0"/>
          <w:sz w:val="24"/>
        </w:rPr>
        <w:t xml:space="preserve">　裁判所まで来ることは</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　可能である。</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　不可能，又は容易には来ることができない。</w:t>
      </w:r>
    </w:p>
    <w:p w:rsidR="00C64C0D" w:rsidRPr="00C64C0D" w:rsidRDefault="00C64C0D" w:rsidP="00C64C0D">
      <w:pPr>
        <w:snapToGrid w:val="0"/>
        <w:textAlignment w:val="baseline"/>
        <w:rPr>
          <w:rFonts w:ascii="ＭＳ 明朝" w:hAnsi="Times New Roman"/>
          <w:color w:val="000000"/>
          <w:spacing w:val="4"/>
          <w:kern w:val="0"/>
          <w:sz w:val="24"/>
        </w:rPr>
      </w:pPr>
    </w:p>
    <w:p w:rsidR="00C64C0D" w:rsidRPr="00C64C0D" w:rsidRDefault="00C64C0D" w:rsidP="00C64C0D">
      <w:pPr>
        <w:snapToGrid w:val="0"/>
        <w:textAlignment w:val="baseline"/>
        <w:rPr>
          <w:rFonts w:ascii="ＭＳ 明朝" w:hAnsi="Times New Roman"/>
          <w:color w:val="000000"/>
          <w:spacing w:val="4"/>
          <w:kern w:val="0"/>
          <w:sz w:val="24"/>
        </w:rPr>
      </w:pPr>
      <w:r w:rsidRPr="00C64C0D">
        <w:rPr>
          <w:rFonts w:ascii="Times New Roman" w:hAnsi="Times New Roman" w:cs="ＭＳ 明朝" w:hint="eastAsia"/>
          <w:b/>
          <w:bCs/>
          <w:color w:val="000000"/>
          <w:kern w:val="0"/>
          <w:sz w:val="24"/>
        </w:rPr>
        <w:t xml:space="preserve">　</w:t>
      </w:r>
      <w:r w:rsidR="00F17B74" w:rsidRPr="0072579A">
        <w:rPr>
          <w:rFonts w:ascii="ＭＳ 明朝" w:hAnsi="ＭＳ 明朝" w:cs="ＭＳ 明朝" w:hint="eastAsia"/>
          <w:b/>
          <w:bCs/>
          <w:color w:val="000000"/>
          <w:kern w:val="0"/>
          <w:sz w:val="24"/>
        </w:rPr>
        <w:t>(2)</w:t>
      </w:r>
      <w:r w:rsidRPr="00C64C0D">
        <w:rPr>
          <w:rFonts w:ascii="Times New Roman" w:hAnsi="Times New Roman" w:cs="ＭＳ 明朝" w:hint="eastAsia"/>
          <w:b/>
          <w:bCs/>
          <w:color w:val="000000"/>
          <w:kern w:val="0"/>
          <w:sz w:val="24"/>
        </w:rPr>
        <w:t xml:space="preserve">　移動することについて</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　自立歩行可能（自力で車椅子で移動できる場合も含む）</w:t>
      </w:r>
      <w:r w:rsidR="007E5DB1">
        <w:rPr>
          <w:rFonts w:ascii="Times New Roman" w:hAnsi="Times New Roman" w:cs="ＭＳ 明朝" w:hint="eastAsia"/>
          <w:bCs/>
          <w:color w:val="000000"/>
          <w:kern w:val="0"/>
          <w:sz w:val="24"/>
        </w:rPr>
        <w:t>。</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　介添えにより車椅子で移動できる。</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　介添えにより起きあがることができる</w:t>
      </w:r>
      <w:r w:rsidR="007E5DB1">
        <w:rPr>
          <w:rFonts w:ascii="Times New Roman" w:hAnsi="Times New Roman" w:cs="ＭＳ 明朝" w:hint="eastAsia"/>
          <w:bCs/>
          <w:color w:val="000000"/>
          <w:kern w:val="0"/>
          <w:sz w:val="24"/>
        </w:rPr>
        <w:t>。</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　寝たきり</w:t>
      </w:r>
      <w:r w:rsidR="007E5DB1">
        <w:rPr>
          <w:rFonts w:ascii="Times New Roman" w:hAnsi="Times New Roman" w:cs="ＭＳ 明朝" w:hint="eastAsia"/>
          <w:bCs/>
          <w:color w:val="000000"/>
          <w:kern w:val="0"/>
          <w:sz w:val="24"/>
        </w:rPr>
        <w:t>。</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　植物状態</w:t>
      </w:r>
      <w:r w:rsidR="007E5DB1">
        <w:rPr>
          <w:rFonts w:ascii="Times New Roman" w:hAnsi="Times New Roman" w:cs="ＭＳ 明朝" w:hint="eastAsia"/>
          <w:bCs/>
          <w:color w:val="000000"/>
          <w:kern w:val="0"/>
          <w:sz w:val="24"/>
        </w:rPr>
        <w:t>。</w:t>
      </w:r>
    </w:p>
    <w:p w:rsidR="00C64C0D" w:rsidRPr="00C64C0D" w:rsidRDefault="00C64C0D" w:rsidP="00C64C0D">
      <w:pPr>
        <w:snapToGrid w:val="0"/>
        <w:textAlignment w:val="baseline"/>
        <w:rPr>
          <w:rFonts w:ascii="ＭＳ 明朝" w:hAnsi="Times New Roman"/>
          <w:color w:val="000000"/>
          <w:spacing w:val="4"/>
          <w:kern w:val="0"/>
          <w:sz w:val="24"/>
        </w:rPr>
      </w:pPr>
    </w:p>
    <w:p w:rsidR="00C64C0D" w:rsidRPr="00C64C0D" w:rsidRDefault="00C64C0D" w:rsidP="00C64C0D">
      <w:pPr>
        <w:snapToGrid w:val="0"/>
        <w:textAlignment w:val="baseline"/>
        <w:rPr>
          <w:rFonts w:ascii="ＭＳ 明朝" w:hAnsi="Times New Roman"/>
          <w:color w:val="000000"/>
          <w:spacing w:val="4"/>
          <w:kern w:val="0"/>
          <w:sz w:val="24"/>
        </w:rPr>
      </w:pPr>
      <w:r w:rsidRPr="00C64C0D">
        <w:rPr>
          <w:rFonts w:ascii="Times New Roman" w:hAnsi="Times New Roman" w:cs="ＭＳ 明朝" w:hint="eastAsia"/>
          <w:b/>
          <w:bCs/>
          <w:color w:val="000000"/>
          <w:kern w:val="0"/>
          <w:sz w:val="24"/>
        </w:rPr>
        <w:t xml:space="preserve">　</w:t>
      </w:r>
      <w:r w:rsidR="00F17B74" w:rsidRPr="0072579A">
        <w:rPr>
          <w:rFonts w:ascii="ＭＳ 明朝" w:hAnsi="ＭＳ 明朝" w:cs="ＭＳ 明朝" w:hint="eastAsia"/>
          <w:b/>
          <w:bCs/>
          <w:color w:val="000000"/>
          <w:kern w:val="0"/>
          <w:sz w:val="24"/>
        </w:rPr>
        <w:t>(3)</w:t>
      </w:r>
      <w:r w:rsidRPr="00C64C0D">
        <w:rPr>
          <w:rFonts w:ascii="Times New Roman" w:hAnsi="Times New Roman" w:cs="ＭＳ 明朝" w:hint="eastAsia"/>
          <w:b/>
          <w:bCs/>
          <w:color w:val="000000"/>
          <w:kern w:val="0"/>
          <w:sz w:val="24"/>
        </w:rPr>
        <w:t xml:space="preserve">　会話能力</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　会話は成り立つ。</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　発語はあるが，意味が通じない，又は通じないことが多い。</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　発語はできない。</w:t>
      </w:r>
    </w:p>
    <w:p w:rsidR="00C64C0D" w:rsidRPr="00C64C0D" w:rsidRDefault="00C64C0D" w:rsidP="00C64C0D">
      <w:pPr>
        <w:snapToGrid w:val="0"/>
        <w:textAlignment w:val="baseline"/>
        <w:rPr>
          <w:rFonts w:ascii="ＭＳ 明朝" w:hAnsi="Times New Roman"/>
          <w:color w:val="000000"/>
          <w:spacing w:val="4"/>
          <w:kern w:val="0"/>
          <w:sz w:val="24"/>
        </w:rPr>
      </w:pPr>
    </w:p>
    <w:p w:rsidR="00C64C0D" w:rsidRPr="00C64C0D" w:rsidRDefault="00C64C0D" w:rsidP="00A32525">
      <w:pPr>
        <w:snapToGrid w:val="0"/>
        <w:ind w:left="538" w:hangingChars="218" w:hanging="538"/>
        <w:jc w:val="left"/>
        <w:textAlignment w:val="baseline"/>
        <w:rPr>
          <w:rFonts w:ascii="ＭＳ 明朝" w:hAnsi="Times New Roman"/>
          <w:color w:val="000000"/>
          <w:spacing w:val="4"/>
          <w:kern w:val="0"/>
          <w:sz w:val="24"/>
        </w:rPr>
      </w:pPr>
      <w:r w:rsidRPr="00C64C0D">
        <w:rPr>
          <w:rFonts w:ascii="Times New Roman" w:hAnsi="Times New Roman" w:cs="ＭＳ 明朝" w:hint="eastAsia"/>
          <w:b/>
          <w:bCs/>
          <w:color w:val="000000"/>
          <w:kern w:val="0"/>
          <w:sz w:val="24"/>
        </w:rPr>
        <w:t xml:space="preserve">　</w:t>
      </w:r>
      <w:r w:rsidR="00F17B74" w:rsidRPr="0072579A">
        <w:rPr>
          <w:rFonts w:ascii="ＭＳ 明朝" w:hAnsi="ＭＳ 明朝" w:cs="ＭＳ 明朝" w:hint="eastAsia"/>
          <w:b/>
          <w:bCs/>
          <w:color w:val="000000"/>
          <w:kern w:val="0"/>
          <w:sz w:val="24"/>
        </w:rPr>
        <w:t>(4)</w:t>
      </w:r>
      <w:r w:rsidRPr="00C64C0D">
        <w:rPr>
          <w:rFonts w:ascii="Times New Roman" w:hAnsi="Times New Roman" w:cs="ＭＳ 明朝" w:hint="eastAsia"/>
          <w:b/>
          <w:bCs/>
          <w:color w:val="000000"/>
          <w:kern w:val="0"/>
          <w:sz w:val="24"/>
        </w:rPr>
        <w:t xml:space="preserve">　診断書の記載以外に，本人の判断能力や容態について，主治医から聞いていることや，その他参考になることがあれば，その内容を記載してください。</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　特にない。</w:t>
      </w:r>
    </w:p>
    <w:p w:rsidR="00C64C0D" w:rsidRPr="00F43D4B" w:rsidRDefault="00C64C0D" w:rsidP="00C64C0D">
      <w:pPr>
        <w:snapToGrid w:val="0"/>
        <w:textAlignment w:val="baseline"/>
        <w:rPr>
          <w:rFonts w:ascii="ＭＳ 明朝" w:hAnsi="Times New Roman"/>
          <w:color w:val="000000"/>
          <w:spacing w:val="4"/>
          <w:kern w:val="0"/>
          <w:sz w:val="24"/>
        </w:rPr>
      </w:pPr>
      <w:r w:rsidRPr="00F43D4B">
        <w:rPr>
          <w:rFonts w:ascii="Times New Roman" w:hAnsi="Times New Roman" w:cs="ＭＳ 明朝" w:hint="eastAsia"/>
          <w:bCs/>
          <w:color w:val="000000"/>
          <w:kern w:val="0"/>
          <w:sz w:val="24"/>
        </w:rPr>
        <w:t xml:space="preserve">　　　　□　次のとおりである。</w:t>
      </w:r>
    </w:p>
    <w:p w:rsidR="00C64C0D" w:rsidRPr="000451F1" w:rsidRDefault="00992DEB" w:rsidP="000451F1">
      <w:pPr>
        <w:textAlignment w:val="baseline"/>
        <w:rPr>
          <w:rFonts w:ascii="ＭＳ 明朝" w:hAnsi="Times New Roman" w:hint="eastAsia"/>
          <w:color w:val="000000"/>
          <w:spacing w:val="4"/>
          <w:kern w:val="0"/>
          <w:sz w:val="24"/>
          <w:u w:val="dotted"/>
        </w:rPr>
      </w:pPr>
      <w:r>
        <w:rPr>
          <w:rFonts w:ascii="ＭＳ 明朝" w:hAnsi="Times New Roman" w:hint="eastAsia"/>
          <w:color w:val="000000"/>
          <w:spacing w:val="4"/>
          <w:kern w:val="0"/>
          <w:sz w:val="24"/>
        </w:rPr>
        <w:t xml:space="preserve">　　　　　　</w:t>
      </w:r>
      <w:r w:rsidRPr="000451F1">
        <w:rPr>
          <w:rFonts w:ascii="ＭＳ 明朝" w:hAnsi="Times New Roman" w:hint="eastAsia"/>
          <w:color w:val="000000"/>
          <w:spacing w:val="4"/>
          <w:kern w:val="0"/>
          <w:sz w:val="24"/>
          <w:u w:val="dotted"/>
        </w:rPr>
        <w:t xml:space="preserve">　　　　　　　　　　　　　　　　　　　　　　　　　　　　　　　　</w:t>
      </w:r>
    </w:p>
    <w:p w:rsidR="00992DEB" w:rsidRPr="00992DEB" w:rsidRDefault="00992DEB" w:rsidP="000451F1">
      <w:pPr>
        <w:textAlignment w:val="baseline"/>
        <w:rPr>
          <w:rFonts w:ascii="ＭＳ 明朝" w:hAnsi="Times New Roman" w:hint="eastAsia"/>
          <w:color w:val="000000"/>
          <w:spacing w:val="4"/>
          <w:kern w:val="0"/>
          <w:sz w:val="24"/>
          <w:u w:val="single"/>
        </w:rPr>
      </w:pPr>
      <w:r>
        <w:rPr>
          <w:rFonts w:ascii="ＭＳ 明朝" w:hAnsi="Times New Roman" w:hint="eastAsia"/>
          <w:color w:val="000000"/>
          <w:spacing w:val="4"/>
          <w:kern w:val="0"/>
          <w:sz w:val="24"/>
        </w:rPr>
        <w:t xml:space="preserve">　　　　　　</w:t>
      </w:r>
      <w:r w:rsidR="000451F1" w:rsidRPr="000451F1">
        <w:rPr>
          <w:rFonts w:ascii="ＭＳ 明朝" w:hAnsi="Times New Roman" w:hint="eastAsia"/>
          <w:color w:val="000000"/>
          <w:spacing w:val="4"/>
          <w:kern w:val="0"/>
          <w:sz w:val="24"/>
          <w:u w:val="dotted"/>
        </w:rPr>
        <w:t xml:space="preserve">　　　　　　　　　　　　　　　　　　　　　　　　　　　　　　</w:t>
      </w:r>
      <w:r w:rsidR="00A37C22" w:rsidRPr="000451F1">
        <w:rPr>
          <w:rFonts w:ascii="ＭＳ 明朝" w:hAnsi="Times New Roman" w:hint="eastAsia"/>
          <w:color w:val="000000"/>
          <w:spacing w:val="4"/>
          <w:kern w:val="0"/>
          <w:sz w:val="24"/>
          <w:u w:val="dotted"/>
        </w:rPr>
        <w:t xml:space="preserve">　　</w:t>
      </w:r>
    </w:p>
    <w:p w:rsidR="00992DEB" w:rsidRPr="00992DEB" w:rsidRDefault="00992DEB" w:rsidP="000451F1">
      <w:pPr>
        <w:textAlignment w:val="baseline"/>
        <w:rPr>
          <w:rFonts w:ascii="ＭＳ 明朝" w:hAnsi="Times New Roman" w:hint="eastAsia"/>
          <w:color w:val="000000"/>
          <w:spacing w:val="4"/>
          <w:kern w:val="0"/>
          <w:sz w:val="24"/>
          <w:u w:val="single"/>
        </w:rPr>
      </w:pPr>
      <w:r>
        <w:rPr>
          <w:rFonts w:ascii="ＭＳ 明朝" w:hAnsi="Times New Roman" w:hint="eastAsia"/>
          <w:color w:val="000000"/>
          <w:spacing w:val="4"/>
          <w:kern w:val="0"/>
          <w:sz w:val="24"/>
        </w:rPr>
        <w:t xml:space="preserve">　　　　　　</w:t>
      </w:r>
      <w:r w:rsidR="000451F1" w:rsidRPr="000451F1">
        <w:rPr>
          <w:rFonts w:ascii="ＭＳ 明朝" w:hAnsi="Times New Roman" w:hint="eastAsia"/>
          <w:color w:val="000000"/>
          <w:spacing w:val="4"/>
          <w:kern w:val="0"/>
          <w:sz w:val="24"/>
          <w:u w:val="dotted"/>
        </w:rPr>
        <w:t xml:space="preserve">　　　　　　　　　　　　　　　　　　　　　　　　　　　　　　</w:t>
      </w:r>
      <w:r w:rsidR="00A37C22" w:rsidRPr="000451F1">
        <w:rPr>
          <w:rFonts w:ascii="ＭＳ 明朝" w:hAnsi="Times New Roman" w:hint="eastAsia"/>
          <w:color w:val="000000"/>
          <w:spacing w:val="4"/>
          <w:kern w:val="0"/>
          <w:sz w:val="24"/>
          <w:u w:val="dotted"/>
        </w:rPr>
        <w:t xml:space="preserve">　　</w:t>
      </w:r>
    </w:p>
    <w:p w:rsidR="00992DEB" w:rsidRPr="00992DEB" w:rsidRDefault="00992DEB" w:rsidP="000451F1">
      <w:pPr>
        <w:textAlignment w:val="baseline"/>
        <w:rPr>
          <w:rFonts w:ascii="ＭＳ 明朝" w:hAnsi="Times New Roman" w:hint="eastAsia"/>
          <w:color w:val="000000"/>
          <w:spacing w:val="4"/>
          <w:kern w:val="0"/>
          <w:sz w:val="24"/>
          <w:u w:val="single"/>
        </w:rPr>
      </w:pPr>
      <w:r>
        <w:rPr>
          <w:rFonts w:ascii="ＭＳ 明朝" w:hAnsi="Times New Roman" w:hint="eastAsia"/>
          <w:color w:val="000000"/>
          <w:spacing w:val="4"/>
          <w:kern w:val="0"/>
          <w:sz w:val="24"/>
        </w:rPr>
        <w:t xml:space="preserve">　　　　　　</w:t>
      </w:r>
      <w:r w:rsidR="000451F1" w:rsidRPr="000451F1">
        <w:rPr>
          <w:rFonts w:ascii="ＭＳ 明朝" w:hAnsi="Times New Roman" w:hint="eastAsia"/>
          <w:color w:val="000000"/>
          <w:spacing w:val="4"/>
          <w:kern w:val="0"/>
          <w:sz w:val="24"/>
          <w:u w:val="dotted"/>
        </w:rPr>
        <w:t xml:space="preserve">　　　　　　　　　　　　　　　　　　　　　　　　　　　　　　</w:t>
      </w:r>
      <w:r w:rsidR="00A37C22" w:rsidRPr="000451F1">
        <w:rPr>
          <w:rFonts w:ascii="ＭＳ 明朝" w:hAnsi="Times New Roman" w:hint="eastAsia"/>
          <w:color w:val="000000"/>
          <w:spacing w:val="4"/>
          <w:kern w:val="0"/>
          <w:sz w:val="24"/>
          <w:u w:val="dotted"/>
        </w:rPr>
        <w:t xml:space="preserve">　　</w:t>
      </w:r>
    </w:p>
    <w:p w:rsidR="00C64C0D" w:rsidRPr="00C64C0D" w:rsidRDefault="00C64C0D" w:rsidP="00C64C0D">
      <w:pPr>
        <w:snapToGrid w:val="0"/>
        <w:textAlignment w:val="baseline"/>
        <w:rPr>
          <w:rFonts w:ascii="ＭＳ 明朝" w:hAnsi="Times New Roman"/>
          <w:color w:val="000000"/>
          <w:spacing w:val="4"/>
          <w:kern w:val="0"/>
          <w:sz w:val="24"/>
        </w:rPr>
      </w:pPr>
    </w:p>
    <w:p w:rsidR="00C64C0D" w:rsidRPr="00C64C0D" w:rsidRDefault="00C64C0D" w:rsidP="00C64C0D">
      <w:pPr>
        <w:snapToGrid w:val="0"/>
        <w:ind w:left="370" w:hanging="248"/>
        <w:textAlignment w:val="baseline"/>
        <w:rPr>
          <w:rFonts w:ascii="ＭＳ 明朝" w:hAnsi="Times New Roman"/>
          <w:color w:val="000000"/>
          <w:spacing w:val="4"/>
          <w:kern w:val="0"/>
          <w:sz w:val="24"/>
        </w:rPr>
      </w:pPr>
      <w:r w:rsidRPr="00C64C0D">
        <w:rPr>
          <w:rFonts w:ascii="Times New Roman" w:hAnsi="Times New Roman" w:cs="ＭＳ 明朝" w:hint="eastAsia"/>
          <w:b/>
          <w:bCs/>
          <w:color w:val="000000"/>
          <w:kern w:val="0"/>
          <w:sz w:val="24"/>
        </w:rPr>
        <w:t>７　本人が裁</w:t>
      </w:r>
      <w:r w:rsidR="003D137A">
        <w:rPr>
          <w:rFonts w:ascii="Times New Roman" w:hAnsi="Times New Roman" w:cs="ＭＳ 明朝" w:hint="eastAsia"/>
          <w:b/>
          <w:bCs/>
          <w:color w:val="000000"/>
          <w:kern w:val="0"/>
          <w:sz w:val="24"/>
        </w:rPr>
        <w:t>判所へ来ることができなければ，家庭裁判所調査官が本人のところへ</w:t>
      </w:r>
      <w:r w:rsidRPr="00C64C0D">
        <w:rPr>
          <w:rFonts w:ascii="Times New Roman" w:hAnsi="Times New Roman" w:cs="ＭＳ 明朝" w:hint="eastAsia"/>
          <w:b/>
          <w:bCs/>
          <w:color w:val="000000"/>
          <w:kern w:val="0"/>
          <w:sz w:val="24"/>
        </w:rPr>
        <w:t>面接調査に行く場合があります（ただし，土曜日，日曜日及び祝祭日を除く。）。訪問時に留意すべき点（訪問可能な時間帯，本人の在宅予定及び本人の精神面への注意事項等）があれば記載してください。</w:t>
      </w:r>
    </w:p>
    <w:p w:rsidR="000451F1" w:rsidRDefault="000451F1" w:rsidP="000451F1">
      <w:pPr>
        <w:snapToGrid w:val="0"/>
        <w:spacing w:line="360" w:lineRule="auto"/>
        <w:textAlignment w:val="baseline"/>
        <w:rPr>
          <w:rFonts w:ascii="ＭＳ 明朝" w:hAnsi="Times New Roman"/>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u w:val="dotted" w:color="000000"/>
        </w:rPr>
        <w:t xml:space="preserve">　　　　　　　　　　　　　　　　　　　　　　　　　　　　　　　　　　　　</w:t>
      </w:r>
    </w:p>
    <w:p w:rsidR="000451F1" w:rsidRDefault="000451F1" w:rsidP="000451F1">
      <w:pPr>
        <w:snapToGrid w:val="0"/>
        <w:spacing w:line="360" w:lineRule="auto"/>
        <w:textAlignment w:val="baseline"/>
        <w:rPr>
          <w:rFonts w:ascii="ＭＳ 明朝" w:hAnsi="Times New Roman" w:hint="eastAsia"/>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u w:val="dotted" w:color="000000"/>
        </w:rPr>
        <w:t xml:space="preserve">　　　　　　　　　　　　　　　　　　　　　　　　　　　　　　　　　　　　</w:t>
      </w:r>
    </w:p>
    <w:p w:rsidR="000451F1" w:rsidRDefault="000451F1" w:rsidP="000451F1">
      <w:pPr>
        <w:snapToGrid w:val="0"/>
        <w:spacing w:line="360" w:lineRule="auto"/>
        <w:textAlignment w:val="baseline"/>
        <w:rPr>
          <w:rFonts w:ascii="ＭＳ 明朝" w:hAnsi="Times New Roman" w:hint="eastAsia"/>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u w:val="dotted" w:color="000000"/>
        </w:rPr>
        <w:t xml:space="preserve">　　　　　　　　　　　　　　　　　　　　　　　　　　　　　　　　　　　　</w:t>
      </w:r>
    </w:p>
    <w:p w:rsidR="00992DEB" w:rsidRPr="000451F1" w:rsidRDefault="000451F1" w:rsidP="000451F1">
      <w:pPr>
        <w:snapToGrid w:val="0"/>
        <w:spacing w:line="360" w:lineRule="auto"/>
        <w:textAlignment w:val="baseline"/>
        <w:rPr>
          <w:rFonts w:ascii="ＭＳ 明朝" w:hAnsi="Times New Roman" w:hint="eastAsia"/>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u w:val="dotted" w:color="000000"/>
        </w:rPr>
        <w:t xml:space="preserve">　　　　　　　　　　　　　　　　　　　　　　　　　　　　　　　　　　　　</w:t>
      </w:r>
    </w:p>
    <w:sectPr w:rsidR="00992DEB" w:rsidRPr="000451F1" w:rsidSect="00AF387A">
      <w:pgSz w:w="11906" w:h="16838" w:code="9"/>
      <w:pgMar w:top="1134" w:right="567" w:bottom="851" w:left="1418" w:header="720" w:footer="567" w:gutter="0"/>
      <w:cols w:space="720"/>
      <w:noEndnote/>
      <w:docGrid w:type="linesAndChars" w:linePitch="358" w:charSpace="12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F92" w:rsidRDefault="00F67F92">
      <w:r>
        <w:separator/>
      </w:r>
    </w:p>
  </w:endnote>
  <w:endnote w:type="continuationSeparator" w:id="0">
    <w:p w:rsidR="00F67F92" w:rsidRDefault="00F67F9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5B9" w:rsidRDefault="00BD05B9" w:rsidP="00BD05B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05B9" w:rsidRDefault="00BD05B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5B9" w:rsidRPr="0042284D" w:rsidRDefault="0042284D" w:rsidP="0042284D">
    <w:pPr>
      <w:pStyle w:val="a4"/>
      <w:jc w:val="center"/>
    </w:pPr>
    <w:r>
      <w:rPr>
        <w:rStyle w:val="a5"/>
      </w:rPr>
      <w:fldChar w:fldCharType="begin"/>
    </w:r>
    <w:r>
      <w:rPr>
        <w:rStyle w:val="a5"/>
      </w:rPr>
      <w:instrText xml:space="preserve"> PAGE </w:instrText>
    </w:r>
    <w:r>
      <w:rPr>
        <w:rStyle w:val="a5"/>
      </w:rPr>
      <w:fldChar w:fldCharType="separate"/>
    </w:r>
    <w:r w:rsidR="00DA5CA2">
      <w:rPr>
        <w:rStyle w:val="a5"/>
        <w:noProof/>
      </w:rPr>
      <w:t>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F92" w:rsidRDefault="00F67F92">
      <w:r>
        <w:separator/>
      </w:r>
    </w:p>
  </w:footnote>
  <w:footnote w:type="continuationSeparator" w:id="0">
    <w:p w:rsidR="00F67F92" w:rsidRDefault="00F67F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C1B11"/>
    <w:multiLevelType w:val="hybridMultilevel"/>
    <w:tmpl w:val="6CC4F37A"/>
    <w:lvl w:ilvl="0" w:tplc="161C777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3D23"/>
    <w:rsid w:val="00002CE8"/>
    <w:rsid w:val="00027DFA"/>
    <w:rsid w:val="00031B34"/>
    <w:rsid w:val="000451F1"/>
    <w:rsid w:val="00077476"/>
    <w:rsid w:val="0008419F"/>
    <w:rsid w:val="000A70D3"/>
    <w:rsid w:val="000B09A6"/>
    <w:rsid w:val="000B0D80"/>
    <w:rsid w:val="000B722C"/>
    <w:rsid w:val="000C5FB1"/>
    <w:rsid w:val="000D7024"/>
    <w:rsid w:val="000E27AB"/>
    <w:rsid w:val="000E5ED2"/>
    <w:rsid w:val="00103E63"/>
    <w:rsid w:val="001305D3"/>
    <w:rsid w:val="00130774"/>
    <w:rsid w:val="00132D2B"/>
    <w:rsid w:val="001452A5"/>
    <w:rsid w:val="00146860"/>
    <w:rsid w:val="001611F9"/>
    <w:rsid w:val="0017341D"/>
    <w:rsid w:val="00177977"/>
    <w:rsid w:val="001A50D7"/>
    <w:rsid w:val="001D589F"/>
    <w:rsid w:val="001E0E37"/>
    <w:rsid w:val="001F6BB1"/>
    <w:rsid w:val="0020406D"/>
    <w:rsid w:val="00212CDE"/>
    <w:rsid w:val="002401A5"/>
    <w:rsid w:val="00243998"/>
    <w:rsid w:val="00244435"/>
    <w:rsid w:val="00285903"/>
    <w:rsid w:val="0029074A"/>
    <w:rsid w:val="002961E6"/>
    <w:rsid w:val="002C2402"/>
    <w:rsid w:val="002C3F69"/>
    <w:rsid w:val="002D4F15"/>
    <w:rsid w:val="002E3AC1"/>
    <w:rsid w:val="00321F75"/>
    <w:rsid w:val="00356FD0"/>
    <w:rsid w:val="00366089"/>
    <w:rsid w:val="00376EFA"/>
    <w:rsid w:val="00383079"/>
    <w:rsid w:val="003B7E3F"/>
    <w:rsid w:val="003C1DD8"/>
    <w:rsid w:val="003C2502"/>
    <w:rsid w:val="003D137A"/>
    <w:rsid w:val="003D594D"/>
    <w:rsid w:val="003D6A16"/>
    <w:rsid w:val="003F2274"/>
    <w:rsid w:val="0042284D"/>
    <w:rsid w:val="0042727E"/>
    <w:rsid w:val="004465C4"/>
    <w:rsid w:val="00465DA1"/>
    <w:rsid w:val="00466EEE"/>
    <w:rsid w:val="00476A05"/>
    <w:rsid w:val="004820B6"/>
    <w:rsid w:val="00492234"/>
    <w:rsid w:val="004B2449"/>
    <w:rsid w:val="004E4A3D"/>
    <w:rsid w:val="004F0299"/>
    <w:rsid w:val="004F59F5"/>
    <w:rsid w:val="005071C2"/>
    <w:rsid w:val="005159F9"/>
    <w:rsid w:val="005169FD"/>
    <w:rsid w:val="00550EB2"/>
    <w:rsid w:val="005626FE"/>
    <w:rsid w:val="00563C66"/>
    <w:rsid w:val="00593D23"/>
    <w:rsid w:val="00594347"/>
    <w:rsid w:val="005954D4"/>
    <w:rsid w:val="005B4278"/>
    <w:rsid w:val="00616404"/>
    <w:rsid w:val="00651C8B"/>
    <w:rsid w:val="006A1C69"/>
    <w:rsid w:val="006A67E1"/>
    <w:rsid w:val="006B5438"/>
    <w:rsid w:val="006C4FE2"/>
    <w:rsid w:val="006C57CA"/>
    <w:rsid w:val="006C6195"/>
    <w:rsid w:val="006D7DA1"/>
    <w:rsid w:val="006E3CC1"/>
    <w:rsid w:val="006F1031"/>
    <w:rsid w:val="007016CB"/>
    <w:rsid w:val="007173B3"/>
    <w:rsid w:val="0072579A"/>
    <w:rsid w:val="00780BF4"/>
    <w:rsid w:val="007A33C3"/>
    <w:rsid w:val="007B211D"/>
    <w:rsid w:val="007D5471"/>
    <w:rsid w:val="007E5DB1"/>
    <w:rsid w:val="007F3AF0"/>
    <w:rsid w:val="007F58DC"/>
    <w:rsid w:val="007F69D1"/>
    <w:rsid w:val="00861984"/>
    <w:rsid w:val="00872C89"/>
    <w:rsid w:val="008772CB"/>
    <w:rsid w:val="008D2E67"/>
    <w:rsid w:val="008F6D0B"/>
    <w:rsid w:val="00902321"/>
    <w:rsid w:val="00931A56"/>
    <w:rsid w:val="00940185"/>
    <w:rsid w:val="0095650F"/>
    <w:rsid w:val="00980F5F"/>
    <w:rsid w:val="00992DEB"/>
    <w:rsid w:val="009A0EF6"/>
    <w:rsid w:val="009B6CD4"/>
    <w:rsid w:val="009C158E"/>
    <w:rsid w:val="009E3529"/>
    <w:rsid w:val="00A2188E"/>
    <w:rsid w:val="00A32525"/>
    <w:rsid w:val="00A37C22"/>
    <w:rsid w:val="00AB2017"/>
    <w:rsid w:val="00AE12A3"/>
    <w:rsid w:val="00AF387A"/>
    <w:rsid w:val="00B13B51"/>
    <w:rsid w:val="00B16B3B"/>
    <w:rsid w:val="00B2674A"/>
    <w:rsid w:val="00B80BF4"/>
    <w:rsid w:val="00B8203C"/>
    <w:rsid w:val="00B929AE"/>
    <w:rsid w:val="00B94ED4"/>
    <w:rsid w:val="00BA7F79"/>
    <w:rsid w:val="00BB6089"/>
    <w:rsid w:val="00BC363A"/>
    <w:rsid w:val="00BD05B9"/>
    <w:rsid w:val="00C0026C"/>
    <w:rsid w:val="00C16C2D"/>
    <w:rsid w:val="00C2211D"/>
    <w:rsid w:val="00C316F0"/>
    <w:rsid w:val="00C53BF4"/>
    <w:rsid w:val="00C60655"/>
    <w:rsid w:val="00C64C0D"/>
    <w:rsid w:val="00C76C51"/>
    <w:rsid w:val="00C877E0"/>
    <w:rsid w:val="00C9292D"/>
    <w:rsid w:val="00C97E7C"/>
    <w:rsid w:val="00CA10D8"/>
    <w:rsid w:val="00CA6A1D"/>
    <w:rsid w:val="00CC0906"/>
    <w:rsid w:val="00CC0FF8"/>
    <w:rsid w:val="00CC67B8"/>
    <w:rsid w:val="00CD4A86"/>
    <w:rsid w:val="00CE6F82"/>
    <w:rsid w:val="00D33BB4"/>
    <w:rsid w:val="00D92653"/>
    <w:rsid w:val="00DA5CA2"/>
    <w:rsid w:val="00DB4279"/>
    <w:rsid w:val="00DD211F"/>
    <w:rsid w:val="00DE5FF1"/>
    <w:rsid w:val="00E5172E"/>
    <w:rsid w:val="00E61B62"/>
    <w:rsid w:val="00E9789E"/>
    <w:rsid w:val="00EB28F1"/>
    <w:rsid w:val="00EB7FC0"/>
    <w:rsid w:val="00EC3F94"/>
    <w:rsid w:val="00ED39D9"/>
    <w:rsid w:val="00EE7303"/>
    <w:rsid w:val="00EE7E19"/>
    <w:rsid w:val="00F010B2"/>
    <w:rsid w:val="00F034EF"/>
    <w:rsid w:val="00F11E3F"/>
    <w:rsid w:val="00F17B74"/>
    <w:rsid w:val="00F35101"/>
    <w:rsid w:val="00F43D4B"/>
    <w:rsid w:val="00F44469"/>
    <w:rsid w:val="00F45DE9"/>
    <w:rsid w:val="00F67F92"/>
    <w:rsid w:val="00F805C8"/>
    <w:rsid w:val="00F84DA1"/>
    <w:rsid w:val="00FA7386"/>
    <w:rsid w:val="00FC337C"/>
    <w:rsid w:val="00FD08DE"/>
    <w:rsid w:val="00FD6402"/>
    <w:rsid w:val="00FD6AF7"/>
    <w:rsid w:val="00FE6D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444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BD05B9"/>
    <w:pPr>
      <w:tabs>
        <w:tab w:val="center" w:pos="4252"/>
        <w:tab w:val="right" w:pos="8504"/>
      </w:tabs>
      <w:snapToGrid w:val="0"/>
    </w:pPr>
  </w:style>
  <w:style w:type="character" w:styleId="a5">
    <w:name w:val="page number"/>
    <w:basedOn w:val="a0"/>
    <w:rsid w:val="00BD05B9"/>
  </w:style>
  <w:style w:type="paragraph" w:styleId="a6">
    <w:name w:val="header"/>
    <w:basedOn w:val="a"/>
    <w:rsid w:val="00BD05B9"/>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divs>
    <w:div w:id="7872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1139</Words>
  <Characters>6497</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最高裁判所</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2</cp:revision>
  <cp:lastPrinted>2015-05-01T02:59:00Z</cp:lastPrinted>
  <dcterms:created xsi:type="dcterms:W3CDTF">2015-05-01T03:01:00Z</dcterms:created>
  <dcterms:modified xsi:type="dcterms:W3CDTF">2015-05-01T03:01:00Z</dcterms:modified>
</cp:coreProperties>
</file>