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1E0"/>
      </w:tblPr>
      <w:tblGrid>
        <w:gridCol w:w="4716"/>
        <w:gridCol w:w="346"/>
        <w:gridCol w:w="1186"/>
        <w:gridCol w:w="3039"/>
      </w:tblGrid>
      <w:tr w:rsidR="00B37B80" w:rsidTr="00AB6599">
        <w:trPr>
          <w:trHeight w:val="839"/>
        </w:trPr>
        <w:tc>
          <w:tcPr>
            <w:tcW w:w="5148" w:type="dxa"/>
            <w:tcBorders>
              <w:top w:val="wave" w:sz="6" w:space="0" w:color="auto"/>
              <w:left w:val="wave" w:sz="6" w:space="0" w:color="auto"/>
              <w:bottom w:val="wave" w:sz="6" w:space="0" w:color="auto"/>
              <w:right w:val="wave" w:sz="6" w:space="0" w:color="auto"/>
            </w:tcBorders>
            <w:vAlign w:val="center"/>
          </w:tcPr>
          <w:p w:rsidR="00B37B80" w:rsidRDefault="00B37B80" w:rsidP="00AB6599">
            <w:pPr>
              <w:snapToGrid w:val="0"/>
              <w:jc w:val="center"/>
              <w:rPr>
                <w:rFonts w:ascii="ＭＳ 明朝" w:eastAsia="HGS創英角ｺﾞｼｯｸUB" w:hAnsi="Times New Roman" w:cs="HGS創英角ｺﾞｼｯｸUB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ＭＳ 明朝" w:eastAsia="HGS創英角ｺﾞｼｯｸUB" w:hAnsi="Times New Roman" w:cs="HGS創英角ｺﾞｼｯｸUB" w:hint="eastAsia"/>
                <w:color w:val="000000"/>
                <w:kern w:val="0"/>
                <w:sz w:val="30"/>
                <w:szCs w:val="30"/>
              </w:rPr>
              <w:t>後見人等候補者事情説明書</w:t>
            </w:r>
          </w:p>
          <w:p w:rsidR="00B37B80" w:rsidRDefault="00B37B80" w:rsidP="00AB6599">
            <w:pPr>
              <w:overflowPunct w:val="0"/>
              <w:snapToGrid w:val="0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eastAsia="HGS創英角ｺﾞｼｯｸUB" w:hAnsi="Times New Roman" w:cs="HGS創英角ｺﾞｼｯｸUB" w:hint="eastAsia"/>
                <w:color w:val="000000"/>
                <w:kern w:val="0"/>
                <w:sz w:val="30"/>
                <w:szCs w:val="30"/>
              </w:rPr>
              <w:t>（後見開始，保佐開始，補助開始）</w:t>
            </w:r>
          </w:p>
        </w:tc>
        <w:tc>
          <w:tcPr>
            <w:tcW w:w="360" w:type="dxa"/>
            <w:tcBorders>
              <w:top w:val="nil"/>
              <w:left w:val="wave" w:sz="6" w:space="0" w:color="auto"/>
              <w:bottom w:val="nil"/>
            </w:tcBorders>
          </w:tcPr>
          <w:p w:rsidR="00B37B80" w:rsidRDefault="00B37B80" w:rsidP="00D80F0C">
            <w:pPr>
              <w:overflowPunct w:val="0"/>
              <w:snapToGrid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37B80" w:rsidRDefault="00B37B80" w:rsidP="00D80F0C">
            <w:pPr>
              <w:snapToGrid w:val="0"/>
              <w:jc w:val="center"/>
              <w:rPr>
                <w:rFonts w:ascii="ＭＳ 明朝" w:eastAsia="HGS創英角ｺﾞｼｯｸUB" w:hAnsi="Times New Roman" w:cs="HGS創英角ｺﾞｼｯｸUB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ＭＳ 明朝" w:eastAsia="HGS創英角ｺﾞｼｯｸUB" w:hAnsi="Times New Roman" w:cs="HGS創英角ｺﾞｼｯｸUB" w:hint="eastAsia"/>
                <w:color w:val="000000"/>
                <w:kern w:val="0"/>
                <w:sz w:val="30"/>
                <w:szCs w:val="30"/>
              </w:rPr>
              <w:t>本人の</w:t>
            </w:r>
          </w:p>
          <w:p w:rsidR="00B37B80" w:rsidRPr="00244435" w:rsidRDefault="00B37B80" w:rsidP="00D80F0C">
            <w:pPr>
              <w:snapToGrid w:val="0"/>
              <w:jc w:val="center"/>
              <w:rPr>
                <w:rFonts w:ascii="ＭＳ 明朝" w:eastAsia="HGS創英角ｺﾞｼｯｸUB" w:hAnsi="Times New Roman" w:cs="HGS創英角ｺﾞｼｯｸUB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ＭＳ 明朝" w:eastAsia="HGS創英角ｺﾞｼｯｸUB" w:hAnsi="Times New Roman" w:cs="HGS創英角ｺﾞｼｯｸUB" w:hint="eastAsia"/>
                <w:color w:val="000000"/>
                <w:kern w:val="0"/>
                <w:sz w:val="30"/>
                <w:szCs w:val="30"/>
              </w:rPr>
              <w:t>氏　名</w:t>
            </w:r>
          </w:p>
        </w:tc>
        <w:tc>
          <w:tcPr>
            <w:tcW w:w="3352" w:type="dxa"/>
          </w:tcPr>
          <w:p w:rsidR="00B37B80" w:rsidRDefault="00B37B80" w:rsidP="00D80F0C">
            <w:pPr>
              <w:overflowPunct w:val="0"/>
              <w:snapToGrid w:val="0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</w:p>
        </w:tc>
      </w:tr>
    </w:tbl>
    <w:p w:rsidR="0045709B" w:rsidRDefault="00F40D4A" w:rsidP="0045709B">
      <w:pPr>
        <w:numPr>
          <w:ilvl w:val="0"/>
          <w:numId w:val="2"/>
        </w:numPr>
        <w:snapToGrid w:val="0"/>
        <w:textAlignment w:val="baseline"/>
        <w:rPr>
          <w:rFonts w:ascii="Times New Roman" w:hAnsi="Times New Roman" w:cs="ＭＳ 明朝" w:hint="eastAsia"/>
          <w:bCs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bCs/>
          <w:color w:val="000000"/>
          <w:kern w:val="0"/>
          <w:sz w:val="24"/>
        </w:rPr>
        <w:t>この事情説明書は，成年後見人等の候補者ご自身が記載してください。</w:t>
      </w:r>
    </w:p>
    <w:p w:rsidR="0045709B" w:rsidRPr="0045709B" w:rsidRDefault="0045709B" w:rsidP="0045709B">
      <w:pPr>
        <w:numPr>
          <w:ilvl w:val="0"/>
          <w:numId w:val="2"/>
        </w:numPr>
        <w:snapToGrid w:val="0"/>
        <w:textAlignment w:val="baseline"/>
        <w:rPr>
          <w:rFonts w:ascii="Times New Roman" w:hAnsi="Times New Roman" w:cs="ＭＳ 明朝"/>
          <w:bCs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bCs/>
          <w:color w:val="000000"/>
          <w:kern w:val="0"/>
          <w:sz w:val="24"/>
        </w:rPr>
        <w:t>□の部分については，</w:t>
      </w:r>
      <w:r w:rsidRPr="00616404">
        <w:rPr>
          <w:rFonts w:ascii="Times New Roman" w:hAnsi="Times New Roman" w:cs="ＭＳ 明朝" w:hint="eastAsia"/>
          <w:bCs/>
          <w:color w:val="000000"/>
          <w:kern w:val="0"/>
          <w:sz w:val="24"/>
        </w:rPr>
        <w:t>該当する</w:t>
      </w:r>
      <w:r>
        <w:rPr>
          <w:rFonts w:ascii="Times New Roman" w:hAnsi="Times New Roman" w:cs="ＭＳ 明朝" w:hint="eastAsia"/>
          <w:bCs/>
          <w:color w:val="000000"/>
          <w:kern w:val="0"/>
          <w:sz w:val="24"/>
        </w:rPr>
        <w:t>選択肢</w:t>
      </w:r>
      <w:r w:rsidRPr="00616404">
        <w:rPr>
          <w:rFonts w:ascii="Times New Roman" w:hAnsi="Times New Roman" w:cs="ＭＳ 明朝" w:hint="eastAsia"/>
          <w:bCs/>
          <w:color w:val="000000"/>
          <w:kern w:val="0"/>
          <w:sz w:val="24"/>
        </w:rPr>
        <w:t>の□にレ印を付してください。</w:t>
      </w:r>
    </w:p>
    <w:p w:rsidR="00F40D4A" w:rsidRPr="0045709B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F40D4A" w:rsidRPr="00F40D4A" w:rsidRDefault="00F40D4A" w:rsidP="00F40D4A">
      <w:pPr>
        <w:snapToGrid w:val="0"/>
        <w:ind w:left="480" w:hanging="12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高知家庭裁判所</w:t>
      </w:r>
      <w:r w:rsidR="005037F2" w:rsidRPr="005037F2">
        <w:rPr>
          <w:rFonts w:ascii="ＭＳ 明朝" w:hAnsi="ＭＳ 明朝" w:cs="ＭＳ 明朝" w:hint="eastAsia"/>
          <w:b/>
          <w:color w:val="000000"/>
          <w:kern w:val="0"/>
          <w:sz w:val="24"/>
        </w:rPr>
        <w:t>（□安芸支部，□須崎支部，□中村支部）</w:t>
      </w:r>
      <w:r w:rsidRPr="00F40D4A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　御中</w:t>
      </w:r>
    </w:p>
    <w:p w:rsidR="00F40D4A" w:rsidRPr="00F40D4A" w:rsidRDefault="00F40D4A" w:rsidP="00F40D4A">
      <w:pPr>
        <w:snapToGrid w:val="0"/>
        <w:ind w:left="480" w:hanging="12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F40D4A" w:rsidRPr="00F40D4A" w:rsidRDefault="00F40D4A" w:rsidP="00F40D4A">
      <w:pPr>
        <w:snapToGrid w:val="0"/>
        <w:ind w:left="480" w:hanging="12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　平成　　年　　月　　日　</w:t>
      </w:r>
    </w:p>
    <w:p w:rsidR="00F40D4A" w:rsidRPr="00F40D4A" w:rsidRDefault="00F40D4A" w:rsidP="00F40D4A">
      <w:pPr>
        <w:snapToGrid w:val="0"/>
        <w:ind w:left="480" w:firstLine="1202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成年</w:t>
      </w:r>
      <w:r w:rsidRPr="00F40D4A">
        <w:rPr>
          <w:rFonts w:ascii="ＭＳ 明朝" w:eastAsia="ＭＳ Ｐ明朝" w:hAnsi="Times New Roman" w:cs="ＭＳ Ｐ明朝" w:hint="eastAsia"/>
          <w:b/>
          <w:bCs/>
          <w:color w:val="000000"/>
          <w:kern w:val="0"/>
          <w:sz w:val="24"/>
        </w:rPr>
        <w:t>後見人等候補者の</w:t>
      </w:r>
      <w:r w:rsidRPr="00F40D4A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氏名：　</w:t>
      </w:r>
      <w:r w:rsidRPr="00F40D4A">
        <w:rPr>
          <w:rFonts w:ascii="Times New Roman" w:hAnsi="Times New Roman" w:cs="ＭＳ 明朝" w:hint="eastAsia"/>
          <w:b/>
          <w:bCs/>
          <w:color w:val="000000"/>
          <w:kern w:val="0"/>
          <w:sz w:val="24"/>
          <w:u w:val="single" w:color="000000"/>
        </w:rPr>
        <w:t xml:space="preserve">　　　　　　　　　　　　　　</w:t>
      </w:r>
      <w:r w:rsidRPr="00F40D4A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　印</w:t>
      </w:r>
    </w:p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/>
          <w:b/>
          <w:bCs/>
          <w:color w:val="000000"/>
          <w:kern w:val="0"/>
          <w:sz w:val="24"/>
        </w:rPr>
        <w:t xml:space="preserve">   </w:t>
      </w:r>
      <w:r w:rsidRPr="00F40D4A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　　　　　　　　　</w:t>
      </w:r>
      <w:r w:rsidRPr="00F40D4A">
        <w:rPr>
          <w:rFonts w:ascii="Times New Roman" w:hAnsi="Times New Roman"/>
          <w:b/>
          <w:bCs/>
          <w:color w:val="000000"/>
          <w:kern w:val="0"/>
          <w:sz w:val="24"/>
        </w:rPr>
        <w:t xml:space="preserve">  </w:t>
      </w:r>
      <w:r w:rsidRPr="00F40D4A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　　　　　　　　　</w:t>
      </w:r>
      <w:r w:rsidRPr="00F40D4A">
        <w:rPr>
          <w:rFonts w:ascii="Times New Roman" w:hAnsi="Times New Roman"/>
          <w:b/>
          <w:bCs/>
          <w:color w:val="000000"/>
          <w:kern w:val="0"/>
          <w:sz w:val="24"/>
        </w:rPr>
        <w:t xml:space="preserve"> </w:t>
      </w:r>
    </w:p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ＭＳ 明朝" w:hAnsi="Times New Roman" w:cs="ＭＳ 明朝" w:hint="eastAsia"/>
          <w:b/>
          <w:bCs/>
          <w:color w:val="000000"/>
          <w:kern w:val="0"/>
          <w:sz w:val="24"/>
        </w:rPr>
        <w:t>１</w:t>
      </w:r>
      <w:r w:rsidRPr="00F40D4A">
        <w:rPr>
          <w:rFonts w:ascii="ＭＳ 明朝" w:hAnsi="ＭＳ 明朝" w:cs="ＭＳ 明朝"/>
          <w:b/>
          <w:bCs/>
          <w:color w:val="000000"/>
          <w:kern w:val="0"/>
          <w:sz w:val="24"/>
        </w:rPr>
        <w:t xml:space="preserve"> </w:t>
      </w:r>
      <w:r w:rsidRPr="00F40D4A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成年後見人等の候補者である</w:t>
      </w:r>
      <w:r w:rsidRPr="00F40D4A">
        <w:rPr>
          <w:rFonts w:ascii="ＭＳ 明朝" w:hAnsi="Times New Roman" w:cs="ＭＳ 明朝" w:hint="eastAsia"/>
          <w:b/>
          <w:bCs/>
          <w:color w:val="000000"/>
          <w:kern w:val="0"/>
          <w:sz w:val="24"/>
        </w:rPr>
        <w:t>あなたは，本件の申立人ですか。</w:t>
      </w:r>
    </w:p>
    <w:p w:rsidR="00F40D4A" w:rsidRPr="00F40D4A" w:rsidRDefault="00783B8F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F40D4A"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□はい　　</w:t>
      </w:r>
    </w:p>
    <w:p w:rsidR="00F40D4A" w:rsidRPr="00F40D4A" w:rsidRDefault="002D5562" w:rsidP="002D5562">
      <w:pPr>
        <w:snapToGrid w:val="0"/>
        <w:ind w:left="1978" w:hangingChars="804" w:hanging="1978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□いいえ</w:t>
      </w:r>
      <w:r w:rsidR="00F40D4A" w:rsidRPr="00F40D4A">
        <w:rPr>
          <w:rFonts w:ascii="Times New Roman" w:hAnsi="Times New Roman" w:cs="ＭＳ 明朝" w:hint="eastAsia"/>
          <w:color w:val="000000"/>
          <w:kern w:val="0"/>
          <w:sz w:val="24"/>
        </w:rPr>
        <w:t>→</w:t>
      </w:r>
      <w:r w:rsidR="00787648" w:rsidRPr="00787648">
        <w:rPr>
          <w:rFonts w:ascii="Times New Roman" w:hAnsi="Times New Roman" w:cs="ＭＳ 明朝" w:hint="eastAsia"/>
          <w:bCs/>
          <w:color w:val="000000"/>
          <w:kern w:val="0"/>
          <w:sz w:val="24"/>
        </w:rPr>
        <w:t>あなた（成年後見人等候補者）の住所，氏名等を記入してください。</w:t>
      </w:r>
    </w:p>
    <w:p w:rsidR="00F40D4A" w:rsidRPr="00F40D4A" w:rsidRDefault="00F40D4A" w:rsidP="00787648">
      <w:pPr>
        <w:snapToGrid w:val="0"/>
        <w:ind w:leftChars="500" w:left="108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563543" w:rsidRPr="00FF1A67">
        <w:rPr>
          <w:rFonts w:ascii="ＭＳ 明朝" w:hAnsi="ＭＳ 明朝" w:cs="ＭＳ 明朝" w:hint="eastAsia"/>
          <w:color w:val="000000"/>
          <w:kern w:val="0"/>
          <w:sz w:val="24"/>
        </w:rPr>
        <w:t>(1)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住　　　　所：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〒　　　　－　　　　　　</w:t>
      </w:r>
    </w:p>
    <w:p w:rsidR="00F40D4A" w:rsidRPr="00563543" w:rsidRDefault="00F40D4A" w:rsidP="00787648">
      <w:pPr>
        <w:snapToGrid w:val="0"/>
        <w:ind w:leftChars="500" w:left="108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F40D4A" w:rsidRPr="00F40D4A" w:rsidRDefault="00F40D4A" w:rsidP="00787648">
      <w:pPr>
        <w:snapToGrid w:val="0"/>
        <w:ind w:leftChars="500" w:left="108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Pr="00F40D4A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787648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　　　　　　　　　　　　　　　　　　　　　　　</w:t>
      </w:r>
    </w:p>
    <w:p w:rsidR="00F40D4A" w:rsidRPr="002D5562" w:rsidRDefault="00F40D4A" w:rsidP="00787648">
      <w:pPr>
        <w:snapToGrid w:val="0"/>
        <w:ind w:leftChars="500" w:left="108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F40D4A" w:rsidRPr="00F40D4A" w:rsidRDefault="00F40D4A" w:rsidP="00787648">
      <w:pPr>
        <w:snapToGrid w:val="0"/>
        <w:ind w:leftChars="500" w:left="108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563543" w:rsidRPr="00FF1A67">
        <w:rPr>
          <w:rFonts w:ascii="ＭＳ 明朝" w:hAnsi="ＭＳ 明朝" w:cs="ＭＳ 明朝" w:hint="eastAsia"/>
          <w:color w:val="000000"/>
          <w:kern w:val="0"/>
          <w:sz w:val="24"/>
        </w:rPr>
        <w:t>(2)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氏　　　　名：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　　　　　　　　　</w:t>
      </w:r>
      <w:r w:rsidR="003E577B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</w:t>
      </w:r>
      <w:r w:rsidR="003E577B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 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</w:t>
      </w:r>
    </w:p>
    <w:p w:rsidR="00F40D4A" w:rsidRPr="00563543" w:rsidRDefault="00F40D4A" w:rsidP="00787648">
      <w:pPr>
        <w:snapToGrid w:val="0"/>
        <w:ind w:leftChars="500" w:left="108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F40D4A" w:rsidRPr="00F40D4A" w:rsidRDefault="00F40D4A" w:rsidP="00787648">
      <w:pPr>
        <w:snapToGrid w:val="0"/>
        <w:ind w:leftChars="500" w:left="108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F40D4A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="00563543" w:rsidRPr="00FF1A67">
        <w:rPr>
          <w:rFonts w:ascii="ＭＳ 明朝" w:hAnsi="ＭＳ 明朝" w:cs="ＭＳ 明朝" w:hint="eastAsia"/>
          <w:color w:val="000000"/>
          <w:kern w:val="0"/>
          <w:sz w:val="24"/>
        </w:rPr>
        <w:t>(3)</w:t>
      </w:r>
      <w:r w:rsidRPr="00F40D4A">
        <w:rPr>
          <w:rFonts w:ascii="ＭＳ 明朝" w:hAnsi="Times New Roman" w:cs="ＭＳ 明朝" w:hint="eastAsia"/>
          <w:color w:val="000000"/>
          <w:kern w:val="0"/>
          <w:sz w:val="24"/>
        </w:rPr>
        <w:t xml:space="preserve">　</w:t>
      </w:r>
      <w:r w:rsidRPr="00FF1A67">
        <w:rPr>
          <w:rFonts w:ascii="Times New Roman" w:hAnsi="Times New Roman" w:cs="ＭＳ 明朝" w:hint="eastAsia"/>
          <w:color w:val="000000"/>
          <w:spacing w:val="86"/>
          <w:kern w:val="0"/>
          <w:sz w:val="24"/>
          <w:fitText w:val="1476" w:id="456351232"/>
        </w:rPr>
        <w:t>生年月</w:t>
      </w:r>
      <w:r w:rsidRPr="00FF1A67">
        <w:rPr>
          <w:rFonts w:ascii="Times New Roman" w:hAnsi="Times New Roman" w:cs="ＭＳ 明朝" w:hint="eastAsia"/>
          <w:color w:val="000000"/>
          <w:kern w:val="0"/>
          <w:sz w:val="24"/>
          <w:fitText w:val="1476" w:id="456351232"/>
        </w:rPr>
        <w:t>日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□昭和・□平成　</w:t>
      </w:r>
      <w:r w:rsidR="00FF1A67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>年　　月　　日生（　　　歳）</w:t>
      </w:r>
      <w:r w:rsidRPr="00F40D4A">
        <w:rPr>
          <w:rFonts w:ascii="Times New Roman" w:hAnsi="Times New Roman"/>
          <w:color w:val="000000"/>
          <w:kern w:val="0"/>
          <w:sz w:val="24"/>
        </w:rPr>
        <w:t xml:space="preserve">  </w:t>
      </w:r>
    </w:p>
    <w:p w:rsidR="00F40D4A" w:rsidRPr="002D5562" w:rsidRDefault="00F40D4A" w:rsidP="00787648">
      <w:pPr>
        <w:snapToGrid w:val="0"/>
        <w:ind w:leftChars="500" w:left="108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F40D4A" w:rsidRPr="00F40D4A" w:rsidRDefault="00F40D4A" w:rsidP="00787648">
      <w:pPr>
        <w:snapToGrid w:val="0"/>
        <w:ind w:leftChars="500" w:left="108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563543" w:rsidRPr="00FF1A67">
        <w:rPr>
          <w:rFonts w:ascii="ＭＳ 明朝" w:hAnsi="ＭＳ 明朝" w:cs="ＭＳ 明朝" w:hint="eastAsia"/>
          <w:color w:val="000000"/>
          <w:kern w:val="0"/>
          <w:sz w:val="24"/>
        </w:rPr>
        <w:t>(4)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FF1A67">
        <w:rPr>
          <w:rFonts w:ascii="Times New Roman" w:hAnsi="Times New Roman" w:cs="ＭＳ 明朝" w:hint="eastAsia"/>
          <w:color w:val="000000"/>
          <w:spacing w:val="7"/>
          <w:kern w:val="0"/>
          <w:sz w:val="24"/>
          <w:fitText w:val="1476" w:id="456351233"/>
        </w:rPr>
        <w:t>本人との関</w:t>
      </w:r>
      <w:r w:rsidRPr="00FF1A67">
        <w:rPr>
          <w:rFonts w:ascii="Times New Roman" w:hAnsi="Times New Roman" w:cs="ＭＳ 明朝" w:hint="eastAsia"/>
          <w:color w:val="000000"/>
          <w:spacing w:val="-17"/>
          <w:kern w:val="0"/>
          <w:sz w:val="24"/>
          <w:fitText w:val="1476" w:id="456351233"/>
        </w:rPr>
        <w:t>係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</w:t>
      </w:r>
      <w:r w:rsidR="003E577B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　　　　</w:t>
      </w:r>
      <w:r w:rsidR="003E577B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 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</w:t>
      </w:r>
    </w:p>
    <w:p w:rsidR="00F40D4A" w:rsidRPr="00563543" w:rsidRDefault="00F40D4A" w:rsidP="00787648">
      <w:pPr>
        <w:snapToGrid w:val="0"/>
        <w:ind w:leftChars="500" w:left="108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F40D4A" w:rsidRPr="00F40D4A" w:rsidRDefault="00F40D4A" w:rsidP="00787648">
      <w:pPr>
        <w:snapToGrid w:val="0"/>
        <w:ind w:leftChars="500" w:left="108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563543" w:rsidRPr="00FF1A67">
        <w:rPr>
          <w:rFonts w:ascii="ＭＳ 明朝" w:hAnsi="ＭＳ 明朝" w:cs="ＭＳ 明朝" w:hint="eastAsia"/>
          <w:color w:val="000000"/>
          <w:kern w:val="0"/>
          <w:sz w:val="24"/>
        </w:rPr>
        <w:t>(5)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職業（勤務先）：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　　　　　　　　　　　　　　　　　　　　　　</w:t>
      </w:r>
    </w:p>
    <w:p w:rsidR="00F40D4A" w:rsidRPr="00F40D4A" w:rsidRDefault="00F40D4A" w:rsidP="00F40D4A">
      <w:pPr>
        <w:snapToGrid w:val="0"/>
        <w:spacing w:line="214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F40D4A" w:rsidRPr="00FF1A67" w:rsidRDefault="002D5562" w:rsidP="002D5562">
      <w:pPr>
        <w:snapToGrid w:val="0"/>
        <w:ind w:left="237" w:hangingChars="96" w:hanging="237"/>
        <w:jc w:val="left"/>
        <w:textAlignment w:val="baseline"/>
        <w:rPr>
          <w:rFonts w:ascii="ＭＳ 明朝" w:hAnsi="ＭＳ 明朝" w:cs="ＭＳ 明朝"/>
          <w:b/>
          <w:bCs/>
          <w:color w:val="000000"/>
          <w:kern w:val="0"/>
          <w:sz w:val="24"/>
        </w:rPr>
      </w:pPr>
      <w:r w:rsidRPr="00FF1A67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２</w:t>
      </w:r>
      <w:r w:rsidR="00F40D4A" w:rsidRPr="00FF1A67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 xml:space="preserve">　あなたの平日昼間（午前８時３０分から午後５時までの間）の連絡先（電話番号）を記入してください。</w:t>
      </w:r>
    </w:p>
    <w:p w:rsidR="00F40D4A" w:rsidRPr="002D5562" w:rsidRDefault="00F40D4A" w:rsidP="00F40D4A">
      <w:pPr>
        <w:snapToGrid w:val="0"/>
        <w:spacing w:line="214" w:lineRule="exact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F40D4A" w:rsidRPr="00F40D4A" w:rsidRDefault="00F40D4A" w:rsidP="00F40D4A">
      <w:pPr>
        <w:snapToGrid w:val="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D402E7" w:rsidRPr="00FF1A67">
        <w:rPr>
          <w:rFonts w:ascii="ＭＳ 明朝" w:hAnsi="ＭＳ 明朝" w:cs="ＭＳ 明朝" w:hint="eastAsia"/>
          <w:color w:val="000000"/>
          <w:kern w:val="0"/>
          <w:sz w:val="24"/>
        </w:rPr>
        <w:t>(1)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携帯電話の電話番号：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（　　　　　）　　　　　－　</w:t>
      </w:r>
      <w:r w:rsidRPr="00F40D4A">
        <w:rPr>
          <w:rFonts w:ascii="Times New Roman" w:hAnsi="Times New Roman"/>
          <w:color w:val="000000"/>
          <w:kern w:val="0"/>
          <w:sz w:val="24"/>
          <w:u w:val="single" w:color="000000"/>
        </w:rPr>
        <w:t xml:space="preserve"> 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　　　</w:t>
      </w:r>
      <w:r w:rsidRPr="00F40D4A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        </w:t>
      </w:r>
    </w:p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裁判所名で電話しても（□よい・□差し支える・□個人名なら構わない）</w:t>
      </w:r>
    </w:p>
    <w:p w:rsidR="00F40D4A" w:rsidRPr="002D5562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D402E7" w:rsidRPr="00FF1A67">
        <w:rPr>
          <w:rFonts w:ascii="ＭＳ 明朝" w:hAnsi="ＭＳ 明朝" w:cs="ＭＳ 明朝" w:hint="eastAsia"/>
          <w:color w:val="000000"/>
          <w:kern w:val="0"/>
          <w:sz w:val="24"/>
        </w:rPr>
        <w:t>(2)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自宅の電話番号　　：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（　　　　　）　　　　　－　</w:t>
      </w:r>
      <w:r w:rsidRPr="00F40D4A">
        <w:rPr>
          <w:rFonts w:ascii="Times New Roman" w:hAnsi="Times New Roman"/>
          <w:color w:val="000000"/>
          <w:kern w:val="0"/>
          <w:sz w:val="24"/>
          <w:u w:val="single" w:color="000000"/>
        </w:rPr>
        <w:t xml:space="preserve"> 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　　　</w:t>
      </w:r>
    </w:p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裁判所名で電話しても（□よい・□差し支える・□個人名なら構わない）</w:t>
      </w:r>
    </w:p>
    <w:p w:rsidR="00F40D4A" w:rsidRPr="002D5562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/>
          <w:color w:val="000000"/>
          <w:kern w:val="0"/>
          <w:sz w:val="24"/>
        </w:rPr>
        <w:t xml:space="preserve">  </w:t>
      </w:r>
      <w:r w:rsidR="00D402E7" w:rsidRPr="00FF1A67">
        <w:rPr>
          <w:rFonts w:ascii="ＭＳ 明朝" w:hAnsi="ＭＳ 明朝" w:cs="ＭＳ 明朝" w:hint="eastAsia"/>
          <w:color w:val="000000"/>
          <w:kern w:val="0"/>
          <w:sz w:val="24"/>
        </w:rPr>
        <w:t>(3)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勤務先の電話番号　：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（　　　　　）　　　　　－　</w:t>
      </w:r>
      <w:r w:rsidRPr="00F40D4A">
        <w:rPr>
          <w:rFonts w:ascii="Times New Roman" w:hAnsi="Times New Roman"/>
          <w:color w:val="000000"/>
          <w:kern w:val="0"/>
          <w:sz w:val="24"/>
          <w:u w:val="single" w:color="000000"/>
        </w:rPr>
        <w:t xml:space="preserve"> 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　　　</w:t>
      </w:r>
    </w:p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/>
          <w:color w:val="000000"/>
          <w:kern w:val="0"/>
          <w:sz w:val="24"/>
        </w:rPr>
        <w:t xml:space="preserve">                                               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内線：　　　　　　　　　　</w:t>
      </w:r>
    </w:p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裁判所名で電話しても（□よい・□差し支える・□個人名なら構わない）</w:t>
      </w:r>
    </w:p>
    <w:p w:rsidR="00F40D4A" w:rsidRPr="002D5562" w:rsidRDefault="00F40D4A" w:rsidP="00F40D4A">
      <w:pPr>
        <w:snapToGrid w:val="0"/>
        <w:spacing w:line="214" w:lineRule="exact"/>
        <w:ind w:left="480" w:hanging="48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F40D4A" w:rsidRPr="00F40D4A" w:rsidRDefault="00F40D4A" w:rsidP="00783B8F">
      <w:pPr>
        <w:snapToGrid w:val="0"/>
        <w:ind w:left="480" w:hanging="48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D402E7" w:rsidRPr="00FF1A67">
        <w:rPr>
          <w:rFonts w:ascii="ＭＳ 明朝" w:hAnsi="ＭＳ 明朝" w:cs="ＭＳ 明朝" w:hint="eastAsia"/>
          <w:color w:val="000000"/>
          <w:kern w:val="0"/>
          <w:sz w:val="24"/>
        </w:rPr>
        <w:t>(4)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上記</w:t>
      </w:r>
      <w:r w:rsidR="00D402E7" w:rsidRPr="00FF1A67">
        <w:rPr>
          <w:rFonts w:ascii="ＭＳ 明朝" w:hAnsi="ＭＳ 明朝" w:cs="ＭＳ 明朝" w:hint="eastAsia"/>
          <w:color w:val="000000"/>
          <w:kern w:val="0"/>
          <w:sz w:val="24"/>
        </w:rPr>
        <w:t>(1)</w:t>
      </w:r>
      <w:r w:rsidRPr="00FF1A67">
        <w:rPr>
          <w:rFonts w:ascii="ＭＳ 明朝" w:hAnsi="ＭＳ 明朝" w:cs="ＭＳ 明朝" w:hint="eastAsia"/>
          <w:color w:val="000000"/>
          <w:kern w:val="0"/>
          <w:sz w:val="24"/>
        </w:rPr>
        <w:t>～</w:t>
      </w:r>
      <w:r w:rsidR="00D402E7" w:rsidRPr="00FF1A67">
        <w:rPr>
          <w:rFonts w:ascii="ＭＳ 明朝" w:hAnsi="ＭＳ 明朝" w:cs="ＭＳ 明朝" w:hint="eastAsia"/>
          <w:color w:val="000000"/>
          <w:kern w:val="0"/>
          <w:sz w:val="24"/>
        </w:rPr>
        <w:t>(3)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>の電話に裁判所から連絡をする場合に，特に留意して欲しいこと（電話にでられない時間帯等）があればできるだけ配慮しますので記載してください。</w:t>
      </w:r>
    </w:p>
    <w:p w:rsidR="00F40D4A" w:rsidRPr="00F40D4A" w:rsidRDefault="00F40D4A" w:rsidP="001A49B1">
      <w:pPr>
        <w:snapToGrid w:val="0"/>
        <w:spacing w:line="360" w:lineRule="auto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7E1975" w:rsidRDefault="00F40D4A" w:rsidP="001A49B1">
      <w:pPr>
        <w:snapToGrid w:val="0"/>
        <w:spacing w:line="360" w:lineRule="auto"/>
        <w:ind w:left="1"/>
        <w:jc w:val="lef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7E1975" w:rsidRDefault="007E1975" w:rsidP="001A49B1">
      <w:pPr>
        <w:snapToGrid w:val="0"/>
        <w:spacing w:line="360" w:lineRule="auto"/>
        <w:ind w:left="1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 w:color="000000"/>
        </w:rPr>
        <w:sectPr w:rsidR="007E1975" w:rsidSect="009C1800">
          <w:footerReference w:type="even" r:id="rId7"/>
          <w:footerReference w:type="default" r:id="rId8"/>
          <w:pgSz w:w="11906" w:h="16838" w:code="9"/>
          <w:pgMar w:top="1134" w:right="1134" w:bottom="851" w:left="1701" w:header="720" w:footer="567" w:gutter="0"/>
          <w:pgNumType w:start="1"/>
          <w:cols w:space="720"/>
          <w:noEndnote/>
          <w:docGrid w:type="linesAndChars" w:linePitch="358" w:charSpace="1228"/>
        </w:sectPr>
      </w:pPr>
    </w:p>
    <w:p w:rsidR="00F40D4A" w:rsidRPr="007E1975" w:rsidRDefault="002D5562" w:rsidP="007E1975">
      <w:pPr>
        <w:snapToGrid w:val="0"/>
        <w:ind w:left="358" w:hangingChars="145" w:hanging="358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u w:val="dotted" w:color="000000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lastRenderedPageBreak/>
        <w:t>３</w:t>
      </w:r>
      <w:r w:rsidR="00F40D4A" w:rsidRPr="00F40D4A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　あなた</w:t>
      </w:r>
      <w:r w:rsidR="00783B8F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は</w:t>
      </w:r>
      <w:r w:rsidR="00F40D4A" w:rsidRPr="00F40D4A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，次の</w:t>
      </w:r>
      <w:r w:rsidR="00AE1FA0" w:rsidRPr="009C1800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(1)</w:t>
      </w:r>
      <w:r w:rsidR="00F40D4A" w:rsidRPr="009C1800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～</w:t>
      </w:r>
      <w:r w:rsidR="00AE1FA0" w:rsidRPr="009C1800">
        <w:rPr>
          <w:rFonts w:ascii="ＭＳ 明朝" w:hAnsi="ＭＳ 明朝" w:cs="ＭＳ 明朝" w:hint="eastAsia"/>
          <w:b/>
          <w:bCs/>
          <w:color w:val="000000"/>
          <w:kern w:val="0"/>
          <w:sz w:val="24"/>
        </w:rPr>
        <w:t>(4)</w:t>
      </w:r>
      <w:r w:rsidR="00F40D4A" w:rsidRPr="00F40D4A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のいずれかの事由に該当</w:t>
      </w:r>
      <w:r w:rsidR="00783B8F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しますか</w:t>
      </w:r>
      <w:r w:rsidR="00F40D4A" w:rsidRPr="00F40D4A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。</w:t>
      </w:r>
    </w:p>
    <w:p w:rsidR="00F40D4A" w:rsidRPr="00FF1A67" w:rsidRDefault="00F40D4A" w:rsidP="00FF1A67">
      <w:pPr>
        <w:snapToGrid w:val="0"/>
        <w:ind w:leftChars="250" w:left="54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FF1A67">
        <w:rPr>
          <w:rFonts w:ascii="ＭＳ 明朝" w:hAnsi="ＭＳ 明朝" w:cs="ＭＳ 明朝" w:hint="eastAsia"/>
          <w:color w:val="000000"/>
          <w:kern w:val="0"/>
          <w:sz w:val="24"/>
        </w:rPr>
        <w:t>□</w:t>
      </w:r>
      <w:r w:rsidR="00563543" w:rsidRPr="00FF1A67">
        <w:rPr>
          <w:rFonts w:ascii="ＭＳ 明朝" w:hAnsi="ＭＳ 明朝" w:cs="ＭＳ 明朝" w:hint="eastAsia"/>
          <w:color w:val="000000"/>
          <w:kern w:val="0"/>
          <w:sz w:val="24"/>
        </w:rPr>
        <w:t>(1)</w:t>
      </w:r>
      <w:r w:rsidRPr="00FF1A67">
        <w:rPr>
          <w:rFonts w:ascii="ＭＳ 明朝" w:hAnsi="ＭＳ 明朝" w:cs="ＭＳ 明朝" w:hint="eastAsia"/>
          <w:color w:val="000000"/>
          <w:kern w:val="0"/>
          <w:sz w:val="24"/>
        </w:rPr>
        <w:t xml:space="preserve">　未成年者</w:t>
      </w:r>
    </w:p>
    <w:p w:rsidR="00F40D4A" w:rsidRPr="00FF1A67" w:rsidRDefault="00F40D4A" w:rsidP="00FF1A67">
      <w:pPr>
        <w:snapToGrid w:val="0"/>
        <w:ind w:leftChars="250" w:left="54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FF1A67">
        <w:rPr>
          <w:rFonts w:ascii="ＭＳ 明朝" w:hAnsi="ＭＳ 明朝" w:cs="ＭＳ 明朝" w:hint="eastAsia"/>
          <w:color w:val="000000"/>
          <w:kern w:val="0"/>
          <w:sz w:val="24"/>
        </w:rPr>
        <w:t>□</w:t>
      </w:r>
      <w:r w:rsidR="00563543" w:rsidRPr="00FF1A67">
        <w:rPr>
          <w:rFonts w:ascii="ＭＳ 明朝" w:hAnsi="ＭＳ 明朝" w:cs="ＭＳ 明朝" w:hint="eastAsia"/>
          <w:color w:val="000000"/>
          <w:kern w:val="0"/>
          <w:sz w:val="24"/>
        </w:rPr>
        <w:t>(2)</w:t>
      </w:r>
      <w:r w:rsidRPr="00FF1A67">
        <w:rPr>
          <w:rFonts w:ascii="ＭＳ 明朝" w:hAnsi="ＭＳ 明朝" w:cs="ＭＳ 明朝" w:hint="eastAsia"/>
          <w:color w:val="000000"/>
          <w:kern w:val="0"/>
          <w:sz w:val="24"/>
        </w:rPr>
        <w:t xml:space="preserve">　家庭裁判所で成年後見人等を解任された者</w:t>
      </w:r>
    </w:p>
    <w:p w:rsidR="00F40D4A" w:rsidRPr="00FF1A67" w:rsidRDefault="00F40D4A" w:rsidP="00FF1A67">
      <w:pPr>
        <w:snapToGrid w:val="0"/>
        <w:ind w:leftChars="250" w:left="54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FF1A67">
        <w:rPr>
          <w:rFonts w:ascii="ＭＳ 明朝" w:hAnsi="ＭＳ 明朝" w:cs="ＭＳ 明朝" w:hint="eastAsia"/>
          <w:color w:val="000000"/>
          <w:kern w:val="0"/>
          <w:sz w:val="24"/>
        </w:rPr>
        <w:t>□</w:t>
      </w:r>
      <w:r w:rsidR="00563543" w:rsidRPr="00FF1A67">
        <w:rPr>
          <w:rFonts w:ascii="ＭＳ 明朝" w:hAnsi="ＭＳ 明朝" w:cs="ＭＳ 明朝" w:hint="eastAsia"/>
          <w:color w:val="000000"/>
          <w:kern w:val="0"/>
          <w:sz w:val="24"/>
        </w:rPr>
        <w:t>(3)</w:t>
      </w:r>
      <w:r w:rsidRPr="00FF1A67">
        <w:rPr>
          <w:rFonts w:ascii="ＭＳ 明朝" w:hAnsi="ＭＳ 明朝" w:cs="ＭＳ 明朝" w:hint="eastAsia"/>
          <w:color w:val="000000"/>
          <w:kern w:val="0"/>
          <w:sz w:val="24"/>
        </w:rPr>
        <w:t xml:space="preserve">　破産者で復権していない者</w:t>
      </w:r>
    </w:p>
    <w:p w:rsidR="00F40D4A" w:rsidRPr="00FF1A67" w:rsidRDefault="00F40D4A" w:rsidP="00FF1A67">
      <w:pPr>
        <w:snapToGrid w:val="0"/>
        <w:ind w:leftChars="250" w:left="54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FF1A67">
        <w:rPr>
          <w:rFonts w:ascii="ＭＳ 明朝" w:hAnsi="ＭＳ 明朝" w:cs="ＭＳ 明朝" w:hint="eastAsia"/>
          <w:color w:val="000000"/>
          <w:kern w:val="0"/>
          <w:sz w:val="24"/>
        </w:rPr>
        <w:t>□</w:t>
      </w:r>
      <w:r w:rsidR="00563543" w:rsidRPr="00FF1A67">
        <w:rPr>
          <w:rFonts w:ascii="ＭＳ 明朝" w:hAnsi="ＭＳ 明朝" w:cs="ＭＳ 明朝" w:hint="eastAsia"/>
          <w:color w:val="000000"/>
          <w:kern w:val="0"/>
          <w:sz w:val="24"/>
        </w:rPr>
        <w:t>(4)</w:t>
      </w:r>
      <w:r w:rsidRPr="00FF1A67">
        <w:rPr>
          <w:rFonts w:ascii="ＭＳ 明朝" w:hAnsi="ＭＳ 明朝" w:cs="ＭＳ 明朝" w:hint="eastAsia"/>
          <w:color w:val="000000"/>
          <w:kern w:val="0"/>
          <w:sz w:val="24"/>
        </w:rPr>
        <w:t xml:space="preserve">　本人に対して訴訟をしたことがある者，その配偶者又は親子である者</w:t>
      </w:r>
    </w:p>
    <w:p w:rsidR="00F40D4A" w:rsidRPr="00FF1A67" w:rsidRDefault="00F40D4A" w:rsidP="00FF1A67">
      <w:pPr>
        <w:snapToGrid w:val="0"/>
        <w:ind w:leftChars="250" w:left="54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FF1A67">
        <w:rPr>
          <w:rFonts w:ascii="ＭＳ 明朝" w:hAnsi="ＭＳ 明朝" w:cs="ＭＳ 明朝" w:hint="eastAsia"/>
          <w:color w:val="000000"/>
          <w:kern w:val="0"/>
          <w:sz w:val="24"/>
        </w:rPr>
        <w:t>□</w:t>
      </w:r>
      <w:r w:rsidR="00563543" w:rsidRPr="00FF1A67">
        <w:rPr>
          <w:rFonts w:ascii="ＭＳ 明朝" w:hAnsi="ＭＳ 明朝" w:cs="ＭＳ 明朝" w:hint="eastAsia"/>
          <w:color w:val="000000"/>
          <w:kern w:val="0"/>
          <w:sz w:val="24"/>
        </w:rPr>
        <w:t>(5)</w:t>
      </w:r>
      <w:r w:rsidRPr="00FF1A67">
        <w:rPr>
          <w:rFonts w:ascii="ＭＳ 明朝" w:hAnsi="ＭＳ 明朝" w:cs="ＭＳ 明朝" w:hint="eastAsia"/>
          <w:color w:val="000000"/>
          <w:kern w:val="0"/>
          <w:sz w:val="24"/>
        </w:rPr>
        <w:t xml:space="preserve">　上記</w:t>
      </w:r>
      <w:r w:rsidR="00563543" w:rsidRPr="00FF1A67">
        <w:rPr>
          <w:rFonts w:ascii="ＭＳ 明朝" w:hAnsi="ＭＳ 明朝" w:cs="ＭＳ 明朝" w:hint="eastAsia"/>
          <w:color w:val="000000"/>
          <w:kern w:val="0"/>
          <w:sz w:val="24"/>
        </w:rPr>
        <w:t>(1)</w:t>
      </w:r>
      <w:r w:rsidRPr="00FF1A67">
        <w:rPr>
          <w:rFonts w:ascii="ＭＳ 明朝" w:hAnsi="ＭＳ 明朝" w:cs="ＭＳ 明朝" w:hint="eastAsia"/>
          <w:color w:val="000000"/>
          <w:kern w:val="0"/>
          <w:sz w:val="24"/>
        </w:rPr>
        <w:t>～</w:t>
      </w:r>
      <w:r w:rsidR="00563543" w:rsidRPr="00FF1A67">
        <w:rPr>
          <w:rFonts w:ascii="ＭＳ 明朝" w:hAnsi="ＭＳ 明朝" w:cs="ＭＳ 明朝" w:hint="eastAsia"/>
          <w:color w:val="000000"/>
          <w:kern w:val="0"/>
          <w:sz w:val="24"/>
        </w:rPr>
        <w:t>(4)</w:t>
      </w:r>
      <w:r w:rsidRPr="00FF1A67">
        <w:rPr>
          <w:rFonts w:ascii="ＭＳ 明朝" w:hAnsi="ＭＳ 明朝" w:cs="ＭＳ 明朝" w:hint="eastAsia"/>
          <w:color w:val="000000"/>
          <w:kern w:val="0"/>
          <w:sz w:val="24"/>
        </w:rPr>
        <w:t>のいずれにも該当しない</w:t>
      </w:r>
    </w:p>
    <w:p w:rsidR="00F40D4A" w:rsidRPr="00F40D4A" w:rsidRDefault="00F40D4A" w:rsidP="00F40D4A">
      <w:pPr>
        <w:snapToGrid w:val="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F40D4A" w:rsidRDefault="002D5562" w:rsidP="00F40D4A">
      <w:pPr>
        <w:snapToGrid w:val="0"/>
        <w:textAlignment w:val="baseline"/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４</w:t>
      </w:r>
      <w:r w:rsidR="00F40D4A" w:rsidRPr="00F40D4A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　成年後見人等の役割について</w:t>
      </w:r>
    </w:p>
    <w:p w:rsidR="0050599F" w:rsidRPr="0050599F" w:rsidRDefault="0050599F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F40D4A" w:rsidRPr="00FF1A67" w:rsidRDefault="00F40D4A" w:rsidP="00F40D4A">
      <w:pPr>
        <w:snapToGrid w:val="0"/>
        <w:textAlignment w:val="baseline"/>
        <w:rPr>
          <w:rFonts w:ascii="ＭＳ 明朝" w:hAnsi="ＭＳ 明朝"/>
          <w:b/>
          <w:color w:val="000000"/>
          <w:kern w:val="0"/>
          <w:sz w:val="24"/>
        </w:rPr>
      </w:pPr>
      <w:r w:rsidRPr="00FF1A6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AE1FA0" w:rsidRPr="00FF1A67">
        <w:rPr>
          <w:rFonts w:ascii="ＭＳ 明朝" w:hAnsi="ＭＳ 明朝" w:cs="ＭＳ 明朝" w:hint="eastAsia"/>
          <w:b/>
          <w:color w:val="000000"/>
          <w:kern w:val="0"/>
          <w:sz w:val="24"/>
        </w:rPr>
        <w:t>(1)</w:t>
      </w:r>
      <w:r w:rsidRPr="00FF1A67">
        <w:rPr>
          <w:rFonts w:ascii="ＭＳ 明朝" w:hAnsi="ＭＳ 明朝" w:cs="ＭＳ 明朝" w:hint="eastAsia"/>
          <w:b/>
          <w:color w:val="000000"/>
          <w:kern w:val="0"/>
          <w:sz w:val="24"/>
        </w:rPr>
        <w:t xml:space="preserve">　「</w:t>
      </w:r>
      <w:r w:rsidR="00703AC6" w:rsidRPr="00FF1A67">
        <w:rPr>
          <w:rFonts w:ascii="ＭＳ 明朝" w:hAnsi="ＭＳ 明朝" w:cs="ＭＳ 明朝" w:hint="eastAsia"/>
          <w:b/>
          <w:color w:val="000000"/>
          <w:kern w:val="0"/>
          <w:sz w:val="24"/>
        </w:rPr>
        <w:t>後見人等の職務について</w:t>
      </w:r>
      <w:r w:rsidRPr="00FF1A67">
        <w:rPr>
          <w:rFonts w:ascii="ＭＳ 明朝" w:hAnsi="ＭＳ 明朝" w:cs="ＭＳ 明朝" w:hint="eastAsia"/>
          <w:b/>
          <w:color w:val="000000"/>
          <w:kern w:val="0"/>
          <w:sz w:val="24"/>
        </w:rPr>
        <w:t>」を読みましたか。</w:t>
      </w:r>
    </w:p>
    <w:p w:rsidR="00F40D4A" w:rsidRPr="00FF1A67" w:rsidRDefault="00F40D4A" w:rsidP="00FF1A67">
      <w:pPr>
        <w:snapToGrid w:val="0"/>
        <w:ind w:leftChars="250" w:left="54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FF1A67">
        <w:rPr>
          <w:rFonts w:ascii="ＭＳ 明朝" w:hAnsi="ＭＳ 明朝" w:cs="ＭＳ 明朝" w:hint="eastAsia"/>
          <w:color w:val="000000"/>
          <w:kern w:val="0"/>
          <w:sz w:val="24"/>
        </w:rPr>
        <w:t>□　全て読み，内容も理解している。</w:t>
      </w:r>
    </w:p>
    <w:p w:rsidR="00F40D4A" w:rsidRPr="00FF1A67" w:rsidRDefault="00F40D4A" w:rsidP="00FF1A67">
      <w:pPr>
        <w:snapToGrid w:val="0"/>
        <w:ind w:leftChars="250" w:left="54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FF1A67">
        <w:rPr>
          <w:rFonts w:ascii="ＭＳ 明朝" w:hAnsi="ＭＳ 明朝" w:cs="ＭＳ 明朝" w:hint="eastAsia"/>
          <w:color w:val="000000"/>
          <w:kern w:val="0"/>
          <w:sz w:val="24"/>
        </w:rPr>
        <w:t>□　全て読んだが，理解できなかった部分がある。</w:t>
      </w:r>
    </w:p>
    <w:p w:rsidR="00F40D4A" w:rsidRPr="00FF1A67" w:rsidRDefault="00F40D4A" w:rsidP="00FF1A67">
      <w:pPr>
        <w:snapToGrid w:val="0"/>
        <w:ind w:leftChars="250" w:left="6790" w:hanging="6250"/>
        <w:textAlignment w:val="baseline"/>
        <w:rPr>
          <w:rFonts w:ascii="ＭＳ 明朝" w:hAnsi="ＭＳ 明朝"/>
          <w:color w:val="000000"/>
          <w:kern w:val="0"/>
          <w:sz w:val="24"/>
        </w:rPr>
      </w:pPr>
      <w:r w:rsidRPr="00FF1A67">
        <w:rPr>
          <w:rFonts w:ascii="ＭＳ 明朝" w:hAnsi="ＭＳ 明朝" w:cs="ＭＳ 明朝" w:hint="eastAsia"/>
          <w:color w:val="000000"/>
          <w:kern w:val="0"/>
          <w:sz w:val="24"/>
        </w:rPr>
        <w:t>□　読んでいない，又は見せてもらっていない。</w:t>
      </w:r>
    </w:p>
    <w:p w:rsidR="00F40D4A" w:rsidRPr="00F40D4A" w:rsidRDefault="0099405C" w:rsidP="00F40D4A">
      <w:pPr>
        <w:snapToGrid w:val="0"/>
        <w:ind w:left="6250" w:hanging="625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2" type="#_x0000_t13" style="position:absolute;left:0;text-align:left;margin-left:63pt;margin-top:.9pt;width:19.2pt;height:14.5pt;z-index:251657728" adj="14040" fillcolor="gray" strokeweight=".2mm"/>
        </w:pict>
      </w:r>
      <w:r w:rsidR="00F40D4A"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</w:t>
      </w:r>
      <w:r>
        <w:rPr>
          <w:rFonts w:ascii="ＭＳ 明朝" w:hAnsi="ＭＳ 明朝" w:cs="Arial Unicode MS" w:hint="eastAsia"/>
          <w:b/>
          <w:color w:val="000000"/>
          <w:kern w:val="0"/>
          <w:sz w:val="24"/>
        </w:rPr>
        <w:t xml:space="preserve">　</w:t>
      </w:r>
      <w:r w:rsidR="00F40D4A" w:rsidRPr="00F40D4A">
        <w:rPr>
          <w:rFonts w:ascii="Times New Roman" w:hAnsi="Times New Roman" w:cs="ＭＳ 明朝" w:hint="eastAsia"/>
          <w:color w:val="000000"/>
          <w:kern w:val="0"/>
          <w:sz w:val="24"/>
        </w:rPr>
        <w:t>申立人に手引をお渡ししてありますので，お読みください。</w:t>
      </w:r>
    </w:p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:rsidR="00F40D4A" w:rsidRPr="00FF1A67" w:rsidRDefault="00F40D4A" w:rsidP="00F40D4A">
      <w:pPr>
        <w:snapToGrid w:val="0"/>
        <w:ind w:left="718" w:hangingChars="292" w:hanging="718"/>
        <w:textAlignment w:val="baseline"/>
        <w:rPr>
          <w:rFonts w:ascii="ＭＳ 明朝" w:hAnsi="ＭＳ 明朝"/>
          <w:b/>
          <w:color w:val="000000"/>
          <w:kern w:val="0"/>
          <w:sz w:val="24"/>
        </w:rPr>
      </w:pPr>
      <w:r w:rsidRPr="00FF1A6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AE1FA0" w:rsidRPr="00FF1A67">
        <w:rPr>
          <w:rFonts w:ascii="ＭＳ 明朝" w:hAnsi="ＭＳ 明朝" w:cs="ＭＳ 明朝" w:hint="eastAsia"/>
          <w:b/>
          <w:color w:val="000000"/>
          <w:kern w:val="0"/>
          <w:sz w:val="24"/>
        </w:rPr>
        <w:t>(2)</w:t>
      </w:r>
      <w:r w:rsidRPr="00FF1A67">
        <w:rPr>
          <w:rFonts w:ascii="ＭＳ 明朝" w:hAnsi="ＭＳ 明朝" w:cs="ＭＳ 明朝" w:hint="eastAsia"/>
          <w:b/>
          <w:color w:val="000000"/>
          <w:kern w:val="0"/>
          <w:sz w:val="24"/>
        </w:rPr>
        <w:t xml:space="preserve">　</w:t>
      </w:r>
      <w:r w:rsidR="00703AC6" w:rsidRPr="00FF1A67">
        <w:rPr>
          <w:rFonts w:ascii="ＭＳ 明朝" w:hAnsi="ＭＳ 明朝" w:cs="ＭＳ 明朝" w:hint="eastAsia"/>
          <w:b/>
          <w:color w:val="000000"/>
          <w:kern w:val="0"/>
          <w:sz w:val="24"/>
        </w:rPr>
        <w:t>「後見人等の職務について」</w:t>
      </w:r>
      <w:r w:rsidRPr="00FF1A67">
        <w:rPr>
          <w:rFonts w:ascii="ＭＳ 明朝" w:hAnsi="ＭＳ 明朝" w:cs="ＭＳ 明朝" w:hint="eastAsia"/>
          <w:b/>
          <w:color w:val="000000"/>
          <w:kern w:val="0"/>
          <w:sz w:val="24"/>
        </w:rPr>
        <w:t>を読んで理解できなかったこと，さらに知りたいことがあれば記入してください。</w:t>
      </w:r>
    </w:p>
    <w:p w:rsidR="00F40D4A" w:rsidRPr="00F40D4A" w:rsidRDefault="00F40D4A" w:rsidP="0079606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F40D4A" w:rsidRPr="00F40D4A" w:rsidRDefault="00F40D4A" w:rsidP="0079606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F40D4A" w:rsidRPr="00F40D4A" w:rsidRDefault="00F40D4A" w:rsidP="0079606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F40D4A" w:rsidRPr="00FF1A67" w:rsidRDefault="00F40D4A" w:rsidP="00F40D4A">
      <w:pPr>
        <w:snapToGrid w:val="0"/>
        <w:textAlignment w:val="baseline"/>
        <w:rPr>
          <w:rFonts w:ascii="ＭＳ 明朝" w:hAnsi="ＭＳ 明朝"/>
          <w:b/>
          <w:color w:val="000000"/>
          <w:kern w:val="0"/>
          <w:sz w:val="24"/>
        </w:rPr>
      </w:pPr>
      <w:r w:rsidRPr="00FF1A6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AE1FA0" w:rsidRPr="00FF1A67">
        <w:rPr>
          <w:rFonts w:ascii="ＭＳ 明朝" w:hAnsi="ＭＳ 明朝" w:cs="ＭＳ 明朝" w:hint="eastAsia"/>
          <w:b/>
          <w:color w:val="000000"/>
          <w:kern w:val="0"/>
          <w:sz w:val="24"/>
        </w:rPr>
        <w:t>(3)</w:t>
      </w:r>
      <w:r w:rsidRPr="00FF1A67">
        <w:rPr>
          <w:rFonts w:ascii="ＭＳ 明朝" w:hAnsi="ＭＳ 明朝" w:cs="ＭＳ 明朝" w:hint="eastAsia"/>
          <w:b/>
          <w:color w:val="000000"/>
          <w:kern w:val="0"/>
          <w:sz w:val="24"/>
        </w:rPr>
        <w:t xml:space="preserve">　成年後見人等の役割や責任について理解できましたか。</w:t>
      </w:r>
    </w:p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□　はい</w:t>
      </w:r>
      <w:r w:rsidR="00796068"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□　次のことがわからない，又は次の点についてもっと知りたい。</w:t>
      </w:r>
    </w:p>
    <w:p w:rsidR="00F40D4A" w:rsidRPr="00F40D4A" w:rsidRDefault="00F40D4A" w:rsidP="0079606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F40D4A" w:rsidRPr="00F40D4A" w:rsidRDefault="00F40D4A" w:rsidP="0079606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F40D4A" w:rsidRPr="00F40D4A" w:rsidRDefault="00F40D4A" w:rsidP="00796068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50599F" w:rsidRDefault="002D5562" w:rsidP="00F40D4A">
      <w:pPr>
        <w:snapToGrid w:val="0"/>
        <w:textAlignment w:val="baseline"/>
        <w:rPr>
          <w:rFonts w:ascii="Times New Roman" w:hAnsi="Times New Roman" w:hint="eastAsia"/>
          <w:b/>
          <w:bCs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５</w:t>
      </w:r>
      <w:r w:rsidR="00F40D4A" w:rsidRPr="00F40D4A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　身上・経歴等について</w:t>
      </w:r>
      <w:r w:rsidR="00F40D4A" w:rsidRPr="00F40D4A">
        <w:rPr>
          <w:rFonts w:ascii="Times New Roman" w:hAnsi="Times New Roman"/>
          <w:b/>
          <w:bCs/>
          <w:color w:val="000000"/>
          <w:kern w:val="0"/>
          <w:sz w:val="24"/>
        </w:rPr>
        <w:t xml:space="preserve"> </w:t>
      </w:r>
    </w:p>
    <w:p w:rsidR="00F40D4A" w:rsidRPr="0050599F" w:rsidRDefault="00F40D4A" w:rsidP="0050599F">
      <w:pPr>
        <w:snapToGrid w:val="0"/>
        <w:jc w:val="left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  <w:r w:rsidRPr="0050599F">
        <w:rPr>
          <w:rFonts w:ascii="Times New Roman" w:hAnsi="Times New Roman"/>
          <w:b/>
          <w:bCs/>
          <w:color w:val="000000"/>
          <w:kern w:val="0"/>
          <w:sz w:val="16"/>
          <w:szCs w:val="16"/>
        </w:rPr>
        <w:t xml:space="preserve">                                       </w:t>
      </w:r>
    </w:p>
    <w:p w:rsidR="009C1800" w:rsidRPr="00FF1A67" w:rsidRDefault="00F40D4A" w:rsidP="009C1800">
      <w:pPr>
        <w:numPr>
          <w:ilvl w:val="0"/>
          <w:numId w:val="4"/>
        </w:numPr>
        <w:snapToGrid w:val="0"/>
        <w:textAlignment w:val="baseline"/>
        <w:rPr>
          <w:rFonts w:ascii="ＭＳ 明朝" w:hAnsi="ＭＳ 明朝" w:cs="ＭＳ 明朝" w:hint="eastAsia"/>
          <w:b/>
          <w:color w:val="000000"/>
          <w:kern w:val="0"/>
          <w:sz w:val="24"/>
        </w:rPr>
      </w:pPr>
      <w:r w:rsidRPr="00FF1A67">
        <w:rPr>
          <w:rFonts w:ascii="ＭＳ 明朝" w:hAnsi="ＭＳ 明朝" w:cs="ＭＳ 明朝" w:hint="eastAsia"/>
          <w:b/>
          <w:color w:val="000000"/>
          <w:kern w:val="0"/>
          <w:sz w:val="24"/>
        </w:rPr>
        <w:t>あなたの家族を記入してください。</w:t>
      </w:r>
    </w:p>
    <w:p w:rsidR="00F40D4A" w:rsidRPr="00380D07" w:rsidRDefault="00F40D4A" w:rsidP="009C1800">
      <w:pPr>
        <w:snapToGrid w:val="0"/>
        <w:ind w:left="240"/>
        <w:textAlignment w:val="baseline"/>
        <w:rPr>
          <w:rFonts w:ascii="ＭＳ 明朝" w:hAnsi="Times New Roman"/>
          <w:b/>
          <w:color w:val="000000"/>
          <w:kern w:val="0"/>
          <w:sz w:val="16"/>
          <w:szCs w:val="16"/>
        </w:rPr>
      </w:pPr>
      <w:r w:rsidRPr="00380D07">
        <w:rPr>
          <w:rFonts w:ascii="Times New Roman" w:hAnsi="Times New Roman" w:cs="ＭＳ 明朝" w:hint="eastAsia"/>
          <w:b/>
          <w:color w:val="000000"/>
          <w:kern w:val="0"/>
          <w:sz w:val="16"/>
          <w:szCs w:val="16"/>
        </w:rPr>
        <w:t xml:space="preserve">　</w:t>
      </w:r>
      <w:r w:rsidRPr="00380D07">
        <w:rPr>
          <w:rFonts w:ascii="Times New Roman" w:hAnsi="Times New Roman"/>
          <w:b/>
          <w:color w:val="000000"/>
          <w:kern w:val="0"/>
          <w:sz w:val="16"/>
          <w:szCs w:val="16"/>
        </w:rPr>
        <w:t xml:space="preserve">                          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566"/>
        <w:gridCol w:w="723"/>
        <w:gridCol w:w="844"/>
        <w:gridCol w:w="2770"/>
        <w:gridCol w:w="3253"/>
      </w:tblGrid>
      <w:tr w:rsidR="00F40D4A" w:rsidRPr="00F40D4A" w:rsidTr="009C1800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4A" w:rsidRPr="00F40D4A" w:rsidRDefault="00F40D4A" w:rsidP="009C18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4A" w:rsidRPr="00F40D4A" w:rsidRDefault="00F40D4A" w:rsidP="009C18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年齢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4A" w:rsidRPr="00F40D4A" w:rsidRDefault="00F40D4A" w:rsidP="009C18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続柄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4A" w:rsidRPr="00F40D4A" w:rsidRDefault="00F40D4A" w:rsidP="009C18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職業（勤務先，学校名）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4A" w:rsidRPr="00F40D4A" w:rsidRDefault="00F40D4A" w:rsidP="009C18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同居・別居の別</w:t>
            </w:r>
          </w:p>
        </w:tc>
      </w:tr>
      <w:tr w:rsidR="00F40D4A" w:rsidRPr="00F40D4A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F40D4A" w:rsidRPr="00F40D4A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F40D4A" w:rsidRPr="00F40D4A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F40D4A" w:rsidRPr="00F40D4A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5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F40D4A" w:rsidRPr="00F40D4A">
        <w:tblPrEx>
          <w:tblCellMar>
            <w:top w:w="0" w:type="dxa"/>
            <w:bottom w:w="0" w:type="dxa"/>
          </w:tblCellMar>
        </w:tblPrEx>
        <w:tc>
          <w:tcPr>
            <w:tcW w:w="156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7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8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27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25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F40D4A" w:rsidRDefault="00F40D4A" w:rsidP="00F40D4A">
      <w:pPr>
        <w:snapToGrid w:val="0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</w:p>
    <w:p w:rsidR="006053B8" w:rsidRDefault="006053B8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  <w:sectPr w:rsidR="006053B8" w:rsidSect="009C1800">
          <w:footerReference w:type="default" r:id="rId9"/>
          <w:pgSz w:w="11906" w:h="16838" w:code="9"/>
          <w:pgMar w:top="1134" w:right="1134" w:bottom="851" w:left="1701" w:header="720" w:footer="567" w:gutter="0"/>
          <w:pgNumType w:start="2"/>
          <w:cols w:space="720"/>
          <w:noEndnote/>
          <w:docGrid w:type="linesAndChars" w:linePitch="358" w:charSpace="1228"/>
        </w:sectPr>
      </w:pPr>
    </w:p>
    <w:p w:rsidR="00F40D4A" w:rsidRPr="00FF1A67" w:rsidRDefault="00F40D4A" w:rsidP="009C1800">
      <w:pPr>
        <w:numPr>
          <w:ilvl w:val="0"/>
          <w:numId w:val="3"/>
        </w:numPr>
        <w:snapToGrid w:val="0"/>
        <w:textAlignment w:val="baseline"/>
        <w:rPr>
          <w:rFonts w:ascii="ＭＳ 明朝" w:hAnsi="ＭＳ 明朝" w:cs="ＭＳ 明朝" w:hint="eastAsia"/>
          <w:b/>
          <w:color w:val="000000"/>
          <w:kern w:val="0"/>
          <w:sz w:val="24"/>
        </w:rPr>
      </w:pPr>
      <w:r w:rsidRPr="00FF1A67">
        <w:rPr>
          <w:rFonts w:ascii="ＭＳ 明朝" w:hAnsi="ＭＳ 明朝" w:cs="ＭＳ 明朝" w:hint="eastAsia"/>
          <w:b/>
          <w:color w:val="000000"/>
          <w:kern w:val="0"/>
          <w:sz w:val="24"/>
        </w:rPr>
        <w:lastRenderedPageBreak/>
        <w:t>あなたの経歴（出生，学歴，職歴，結婚，出産等）を記入してください。</w:t>
      </w:r>
    </w:p>
    <w:p w:rsidR="009C1800" w:rsidRPr="00380D07" w:rsidRDefault="009C1800" w:rsidP="00380D07">
      <w:pPr>
        <w:snapToGrid w:val="0"/>
        <w:ind w:left="255"/>
        <w:textAlignment w:val="baseline"/>
        <w:rPr>
          <w:rFonts w:ascii="ＭＳ 明朝" w:hAnsi="Times New Roman"/>
          <w:b/>
          <w:color w:val="000000"/>
          <w:kern w:val="0"/>
          <w:sz w:val="16"/>
          <w:szCs w:val="16"/>
        </w:rPr>
      </w:pPr>
    </w:p>
    <w:tbl>
      <w:tblPr>
        <w:tblW w:w="8579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205"/>
        <w:gridCol w:w="3054"/>
        <w:gridCol w:w="1260"/>
        <w:gridCol w:w="3060"/>
      </w:tblGrid>
      <w:tr w:rsidR="00F40D4A" w:rsidRPr="00F40D4A" w:rsidTr="005E115A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4A" w:rsidRPr="00F40D4A" w:rsidRDefault="00F40D4A" w:rsidP="006C4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年月日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40D4A" w:rsidRPr="00F40D4A" w:rsidRDefault="00F40D4A" w:rsidP="005E11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学歴・職歴・家族関係等の変動</w:t>
            </w: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4A" w:rsidRPr="00F40D4A" w:rsidRDefault="00F40D4A" w:rsidP="006C44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年月日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D4A" w:rsidRPr="00F40D4A" w:rsidRDefault="00F40D4A" w:rsidP="005E115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学歴・職歴・家族関係等の変動</w:t>
            </w:r>
          </w:p>
        </w:tc>
      </w:tr>
      <w:tr w:rsidR="00DA49F5" w:rsidRPr="00F40D4A" w:rsidTr="006E6D3E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A49F5" w:rsidRPr="00F43D4B" w:rsidRDefault="00DA49F5" w:rsidP="006E6D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</w:pPr>
            <w:r w:rsidRPr="00F43D4B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  <w:t>・　・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出生</w:t>
            </w:r>
          </w:p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A49F5" w:rsidRPr="00F43D4B" w:rsidRDefault="00DA49F5" w:rsidP="006E6D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</w:pPr>
            <w:r w:rsidRPr="00F43D4B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  <w:t>・　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A49F5" w:rsidRPr="00F40D4A" w:rsidTr="006E6D3E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A49F5" w:rsidRPr="00F43D4B" w:rsidRDefault="00DA49F5" w:rsidP="006E6D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</w:pPr>
            <w:r w:rsidRPr="00F43D4B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  <w:t>・　・</w:t>
            </w: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最終学歴（　　　　　　）</w:t>
            </w:r>
            <w:r w:rsidRPr="00F40D4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を</w:t>
            </w: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卒業</w:t>
            </w:r>
          </w:p>
        </w:tc>
        <w:tc>
          <w:tcPr>
            <w:tcW w:w="1260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A49F5" w:rsidRPr="00F43D4B" w:rsidRDefault="00DA49F5" w:rsidP="006E6D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</w:pPr>
            <w:r w:rsidRPr="00F43D4B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  <w:t>・　・</w:t>
            </w:r>
          </w:p>
        </w:tc>
        <w:tc>
          <w:tcPr>
            <w:tcW w:w="30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A49F5" w:rsidRPr="00F40D4A" w:rsidTr="006E6D3E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A49F5" w:rsidRPr="00F43D4B" w:rsidRDefault="00DA49F5" w:rsidP="006E6D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</w:pPr>
            <w:r w:rsidRPr="00F43D4B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  <w:t>・　・</w:t>
            </w: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A49F5" w:rsidRPr="00F43D4B" w:rsidRDefault="00DA49F5" w:rsidP="006E6D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</w:pPr>
            <w:r w:rsidRPr="00F43D4B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  <w:t>・　・</w:t>
            </w:r>
          </w:p>
        </w:tc>
        <w:tc>
          <w:tcPr>
            <w:tcW w:w="30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A49F5" w:rsidRPr="00F40D4A" w:rsidTr="006E6D3E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A49F5" w:rsidRPr="00F43D4B" w:rsidRDefault="00DA49F5" w:rsidP="006E6D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</w:pPr>
            <w:r w:rsidRPr="00F43D4B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  <w:t>・　・</w:t>
            </w: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A49F5" w:rsidRPr="00F43D4B" w:rsidRDefault="00DA49F5" w:rsidP="006E6D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</w:pPr>
            <w:r w:rsidRPr="00F43D4B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  <w:t>・　・</w:t>
            </w:r>
          </w:p>
        </w:tc>
        <w:tc>
          <w:tcPr>
            <w:tcW w:w="30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A49F5" w:rsidRPr="00F40D4A" w:rsidTr="006E6D3E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A49F5" w:rsidRPr="00F43D4B" w:rsidRDefault="00DA49F5" w:rsidP="006E6D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</w:pPr>
            <w:r w:rsidRPr="00F43D4B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  <w:t>・　・</w:t>
            </w: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</w:tcPr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DA49F5" w:rsidRPr="00F43D4B" w:rsidRDefault="00DA49F5" w:rsidP="006E6D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</w:pPr>
            <w:r w:rsidRPr="00F43D4B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  <w:t>・　・</w:t>
            </w:r>
          </w:p>
        </w:tc>
        <w:tc>
          <w:tcPr>
            <w:tcW w:w="30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  <w:tr w:rsidR="00DA49F5" w:rsidRPr="00F40D4A" w:rsidTr="006E6D3E">
        <w:tblPrEx>
          <w:tblCellMar>
            <w:top w:w="0" w:type="dxa"/>
            <w:bottom w:w="0" w:type="dxa"/>
          </w:tblCellMar>
        </w:tblPrEx>
        <w:tc>
          <w:tcPr>
            <w:tcW w:w="12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F5" w:rsidRPr="00F43D4B" w:rsidRDefault="00DA49F5" w:rsidP="006E6D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</w:pPr>
            <w:r w:rsidRPr="00F43D4B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  <w:t>・　・</w:t>
            </w: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9F5" w:rsidRPr="00F43D4B" w:rsidRDefault="00DA49F5" w:rsidP="006E6D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</w:pPr>
            <w:r w:rsidRPr="00F43D4B">
              <w:rPr>
                <w:rFonts w:ascii="ＭＳ 明朝" w:hAnsi="Times New Roman" w:hint="eastAsia"/>
                <w:color w:val="000000"/>
                <w:spacing w:val="4"/>
                <w:kern w:val="0"/>
                <w:sz w:val="24"/>
              </w:rPr>
              <w:t>・　・</w:t>
            </w:r>
          </w:p>
        </w:tc>
        <w:tc>
          <w:tcPr>
            <w:tcW w:w="30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:rsidR="00DA49F5" w:rsidRPr="00F40D4A" w:rsidRDefault="00DA49F5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F40D4A" w:rsidRPr="00C17719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F40D4A" w:rsidRPr="00FF1A67" w:rsidRDefault="00F40D4A" w:rsidP="00F40D4A">
      <w:pPr>
        <w:snapToGrid w:val="0"/>
        <w:textAlignment w:val="baseline"/>
        <w:rPr>
          <w:rFonts w:ascii="ＭＳ 明朝" w:hAnsi="ＭＳ 明朝"/>
          <w:b/>
          <w:color w:val="000000"/>
          <w:kern w:val="0"/>
          <w:sz w:val="24"/>
        </w:rPr>
      </w:pPr>
      <w:r w:rsidRPr="00FF1A67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AE1FA0" w:rsidRPr="00FF1A67">
        <w:rPr>
          <w:rFonts w:ascii="ＭＳ 明朝" w:hAnsi="ＭＳ 明朝" w:cs="ＭＳ 明朝" w:hint="eastAsia"/>
          <w:b/>
          <w:color w:val="000000"/>
          <w:kern w:val="0"/>
          <w:sz w:val="24"/>
        </w:rPr>
        <w:t>(3)</w:t>
      </w:r>
      <w:r w:rsidRPr="00FF1A67">
        <w:rPr>
          <w:rFonts w:ascii="ＭＳ 明朝" w:hAnsi="ＭＳ 明朝" w:cs="ＭＳ 明朝" w:hint="eastAsia"/>
          <w:b/>
          <w:color w:val="000000"/>
          <w:kern w:val="0"/>
          <w:sz w:val="24"/>
        </w:rPr>
        <w:t xml:space="preserve">　あなたの経済状態について記入してください。</w:t>
      </w:r>
    </w:p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①　収入：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>月収・年収　　約　　　　　　　　万円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</w:p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内訳：□給与等（内容：　　　　　　　　　　　）約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　万円</w:t>
      </w:r>
    </w:p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□年金等（内容：　　　　　　　　　　　）約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　万円</w:t>
      </w:r>
    </w:p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/>
          <w:color w:val="000000"/>
          <w:kern w:val="0"/>
          <w:sz w:val="24"/>
        </w:rPr>
        <w:t xml:space="preserve">              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>□その他（内容：　　　　　　　　　　　）約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　　　　　万円</w:t>
      </w:r>
    </w:p>
    <w:p w:rsidR="00F40D4A" w:rsidRPr="00F40D4A" w:rsidRDefault="00F40D4A" w:rsidP="00F40D4A">
      <w:pPr>
        <w:snapToGrid w:val="0"/>
        <w:ind w:left="812" w:hangingChars="330" w:hanging="812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※　あなた以外の家族の収入で生計を立てているとき（共働きも含む。）は，その人の氏名と収入を記入してください。</w:t>
      </w:r>
    </w:p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/>
          <w:color w:val="000000"/>
          <w:kern w:val="0"/>
          <w:sz w:val="24"/>
        </w:rPr>
        <w:t xml:space="preserve">        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>家族の氏名</w:t>
      </w:r>
      <w:r w:rsidRPr="00F40D4A">
        <w:rPr>
          <w:rFonts w:ascii="Times New Roman" w:hAnsi="Times New Roman"/>
          <w:color w:val="000000"/>
          <w:kern w:val="0"/>
          <w:sz w:val="24"/>
          <w:u w:val="single" w:color="000000"/>
        </w:rPr>
        <w:t xml:space="preserve">            </w:t>
      </w:r>
      <w:r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　</w:t>
      </w:r>
      <w:r w:rsidRPr="00F40D4A">
        <w:rPr>
          <w:rFonts w:ascii="Times New Roman" w:hAnsi="Times New Roman"/>
          <w:color w:val="000000"/>
          <w:kern w:val="0"/>
          <w:sz w:val="24"/>
          <w:u w:val="single" w:color="000000"/>
        </w:rPr>
        <w:t xml:space="preserve">    </w:t>
      </w:r>
      <w:r w:rsidRPr="00F40D4A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>：</w:t>
      </w:r>
      <w:r w:rsidRPr="00F40D4A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4A2372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月収・年収　約　　　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single" w:color="000000"/>
        </w:rPr>
        <w:t xml:space="preserve">　万円</w:t>
      </w:r>
    </w:p>
    <w:p w:rsidR="00F40D4A" w:rsidRPr="00C17719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  <w:r w:rsidRPr="00C17719">
        <w:rPr>
          <w:rFonts w:ascii="Times New Roman" w:hAnsi="Times New Roman" w:cs="ＭＳ 明朝" w:hint="eastAsia"/>
          <w:color w:val="000000"/>
          <w:kern w:val="0"/>
          <w:sz w:val="16"/>
          <w:szCs w:val="16"/>
        </w:rPr>
        <w:t xml:space="preserve">　　　</w:t>
      </w:r>
    </w:p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②　負債（借入先，借入目的，金額）　　</w:t>
      </w:r>
    </w:p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負債は（□下記のとおりである。・□ない。）</w:t>
      </w:r>
    </w:p>
    <w:tbl>
      <w:tblPr>
        <w:tblW w:w="8217" w:type="dxa"/>
        <w:tblInd w:w="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097"/>
        <w:gridCol w:w="3600"/>
        <w:gridCol w:w="2520"/>
      </w:tblGrid>
      <w:tr w:rsidR="00F40D4A" w:rsidRPr="00F40D4A" w:rsidTr="00D023B1">
        <w:tblPrEx>
          <w:tblCellMar>
            <w:top w:w="0" w:type="dxa"/>
            <w:bottom w:w="0" w:type="dxa"/>
          </w:tblCellMar>
        </w:tblPrEx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借入先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借入目的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借入残額</w:t>
            </w:r>
          </w:p>
        </w:tc>
      </w:tr>
      <w:tr w:rsidR="00C17719" w:rsidRPr="00F40D4A" w:rsidTr="00D02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17719" w:rsidRPr="00F40D4A" w:rsidRDefault="00C17719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17719" w:rsidRPr="00F40D4A" w:rsidRDefault="00C17719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17719" w:rsidRPr="00F40D4A" w:rsidRDefault="00C17719" w:rsidP="00D80F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約　　　　　　万円</w:t>
            </w:r>
          </w:p>
        </w:tc>
      </w:tr>
      <w:tr w:rsidR="00F40D4A" w:rsidRPr="00F40D4A" w:rsidTr="00D023B1">
        <w:tblPrEx>
          <w:tblCellMar>
            <w:top w:w="0" w:type="dxa"/>
            <w:bottom w:w="0" w:type="dxa"/>
          </w:tblCellMar>
        </w:tblPrEx>
        <w:tc>
          <w:tcPr>
            <w:tcW w:w="209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</w:tc>
        <w:tc>
          <w:tcPr>
            <w:tcW w:w="36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約　　　　　　万円</w:t>
            </w:r>
          </w:p>
        </w:tc>
      </w:tr>
      <w:tr w:rsidR="00F40D4A" w:rsidRPr="00F40D4A" w:rsidTr="00D023B1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0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</w:tc>
        <w:tc>
          <w:tcPr>
            <w:tcW w:w="36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4A" w:rsidRPr="00F40D4A" w:rsidRDefault="00F40D4A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約　　　　　　万円</w:t>
            </w:r>
          </w:p>
        </w:tc>
      </w:tr>
    </w:tbl>
    <w:p w:rsidR="00F40D4A" w:rsidRPr="009B6250" w:rsidRDefault="00F40D4A" w:rsidP="00F40D4A">
      <w:pPr>
        <w:snapToGrid w:val="0"/>
        <w:ind w:left="24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F40D4A" w:rsidRDefault="00BA002E" w:rsidP="00F40D4A">
      <w:pPr>
        <w:snapToGrid w:val="0"/>
        <w:ind w:left="240" w:hanging="240"/>
        <w:textAlignment w:val="baseline"/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６</w:t>
      </w:r>
      <w:r w:rsidR="00F40D4A" w:rsidRPr="00F40D4A">
        <w:rPr>
          <w:rFonts w:ascii="Times New Roman" w:hAnsi="Times New Roman"/>
          <w:b/>
          <w:bCs/>
          <w:color w:val="000000"/>
          <w:kern w:val="0"/>
          <w:sz w:val="24"/>
        </w:rPr>
        <w:t xml:space="preserve">  </w:t>
      </w:r>
      <w:r w:rsidR="00F40D4A" w:rsidRPr="00F40D4A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>病歴・健康状態について</w:t>
      </w:r>
    </w:p>
    <w:p w:rsidR="00B22A46" w:rsidRPr="00B22A46" w:rsidRDefault="00B22A46" w:rsidP="00F40D4A">
      <w:pPr>
        <w:snapToGrid w:val="0"/>
        <w:ind w:left="240" w:hanging="24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p w:rsidR="00F40D4A" w:rsidRDefault="00F40D4A" w:rsidP="00F40D4A">
      <w:pPr>
        <w:snapToGrid w:val="0"/>
        <w:textAlignment w:val="baseline"/>
        <w:rPr>
          <w:rFonts w:ascii="Times New Roman" w:hAnsi="Times New Roman" w:cs="ＭＳ 明朝" w:hint="eastAsia"/>
          <w:b/>
          <w:color w:val="000000"/>
          <w:kern w:val="0"/>
          <w:sz w:val="24"/>
        </w:rPr>
      </w:pPr>
      <w:r w:rsidRPr="00B22A46">
        <w:rPr>
          <w:rFonts w:ascii="Times New Roman" w:hAnsi="Times New Roman" w:cs="ＭＳ 明朝" w:hint="eastAsia"/>
          <w:b/>
          <w:color w:val="000000"/>
          <w:kern w:val="0"/>
          <w:sz w:val="24"/>
        </w:rPr>
        <w:t xml:space="preserve">　　　あなたの病歴，現在の健康状態等について記入してください。</w:t>
      </w:r>
    </w:p>
    <w:p w:rsidR="00B22A46" w:rsidRPr="00B22A46" w:rsidRDefault="00B22A46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tbl>
      <w:tblPr>
        <w:tblW w:w="876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20"/>
        <w:gridCol w:w="3420"/>
        <w:gridCol w:w="4320"/>
      </w:tblGrid>
      <w:tr w:rsidR="00C17719" w:rsidRPr="00F40D4A" w:rsidTr="00380D07">
        <w:tblPrEx>
          <w:tblCellMar>
            <w:top w:w="0" w:type="dxa"/>
            <w:bottom w:w="0" w:type="dxa"/>
          </w:tblCellMar>
        </w:tblPrEx>
        <w:tc>
          <w:tcPr>
            <w:tcW w:w="444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7719" w:rsidRPr="00F40D4A" w:rsidRDefault="00C17719" w:rsidP="00380D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過去の状態</w:t>
            </w:r>
          </w:p>
        </w:tc>
        <w:tc>
          <w:tcPr>
            <w:tcW w:w="43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7719" w:rsidRPr="00F40D4A" w:rsidRDefault="00C17719" w:rsidP="00380D0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現在の状態</w:t>
            </w:r>
          </w:p>
        </w:tc>
      </w:tr>
      <w:tr w:rsidR="00425D09" w:rsidRPr="00F40D4A" w:rsidTr="00D023B1">
        <w:tblPrEx>
          <w:tblCellMar>
            <w:top w:w="0" w:type="dxa"/>
            <w:bottom w:w="0" w:type="dxa"/>
          </w:tblCellMar>
        </w:tblPrEx>
        <w:tc>
          <w:tcPr>
            <w:tcW w:w="10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5D09" w:rsidRPr="00F40D4A" w:rsidRDefault="00425D09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既往症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5D09" w:rsidRPr="00F40D4A" w:rsidRDefault="00425D09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□ない。</w:t>
            </w:r>
          </w:p>
        </w:tc>
        <w:tc>
          <w:tcPr>
            <w:tcW w:w="43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25D09" w:rsidRDefault="00425D09" w:rsidP="00C177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非常に健康体である。</w:t>
            </w:r>
          </w:p>
          <w:p w:rsidR="00425D09" w:rsidRDefault="00425D09" w:rsidP="00C177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普通の健康体である。</w:t>
            </w:r>
          </w:p>
          <w:p w:rsidR="00425D09" w:rsidRDefault="00425D09" w:rsidP="00C177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時々病気にかかる。</w:t>
            </w:r>
          </w:p>
          <w:p w:rsidR="00425D09" w:rsidRDefault="00425D09" w:rsidP="00C177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現在病気にかかっている。</w:t>
            </w:r>
          </w:p>
          <w:p w:rsidR="00425D09" w:rsidRDefault="00BA002E" w:rsidP="00C177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>身体に障害がある。</w:t>
            </w:r>
          </w:p>
          <w:p w:rsidR="00425D09" w:rsidRDefault="00425D09" w:rsidP="008574E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</w:tc>
      </w:tr>
      <w:tr w:rsidR="00425D09" w:rsidRPr="00F40D4A" w:rsidTr="00380D07">
        <w:tblPrEx>
          <w:tblCellMar>
            <w:top w:w="0" w:type="dxa"/>
            <w:bottom w:w="0" w:type="dxa"/>
          </w:tblCellMar>
        </w:tblPrEx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D09" w:rsidRPr="00F40D4A" w:rsidRDefault="00425D09" w:rsidP="00F40D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25D09" w:rsidRPr="00F40D4A" w:rsidRDefault="00425D09" w:rsidP="00425D0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□ある。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D09" w:rsidRPr="00F40D4A" w:rsidRDefault="00425D09" w:rsidP="00C177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</w:tc>
      </w:tr>
      <w:tr w:rsidR="00425D09" w:rsidRPr="00F40D4A" w:rsidTr="00380D07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D09" w:rsidRPr="00F40D4A" w:rsidRDefault="00425D09" w:rsidP="00F40D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425D09" w:rsidRPr="00F40D4A" w:rsidRDefault="00425D09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□昭・□平</w:t>
            </w:r>
            <w:r w:rsidRPr="00F40D4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　月から</w:t>
            </w:r>
          </w:p>
          <w:p w:rsidR="00425D09" w:rsidRPr="00F40D4A" w:rsidRDefault="00425D09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□昭・□平</w:t>
            </w:r>
            <w:r w:rsidRPr="00F40D4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　月まで</w:t>
            </w:r>
          </w:p>
          <w:p w:rsidR="00425D09" w:rsidRPr="00F40D4A" w:rsidRDefault="00425D09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内容：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25D09" w:rsidRPr="00F40D4A" w:rsidRDefault="00425D09" w:rsidP="00C1771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</w:tc>
      </w:tr>
      <w:tr w:rsidR="00425D09" w:rsidRPr="00F40D4A" w:rsidTr="00380D07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09" w:rsidRPr="00F40D4A" w:rsidRDefault="00425D09" w:rsidP="00F40D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D09" w:rsidRPr="00F40D4A" w:rsidRDefault="00425D09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□昭・□平</w:t>
            </w:r>
            <w:r w:rsidRPr="00F40D4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　月から</w:t>
            </w:r>
          </w:p>
          <w:p w:rsidR="00425D09" w:rsidRPr="00F40D4A" w:rsidRDefault="00425D09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□昭・□平</w:t>
            </w:r>
            <w:r w:rsidRPr="00F40D4A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</w:t>
            </w: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年　月まで</w:t>
            </w:r>
          </w:p>
          <w:p w:rsidR="00425D09" w:rsidRPr="00F40D4A" w:rsidRDefault="00425D09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内容：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D09" w:rsidRPr="00F40D4A" w:rsidRDefault="00425D09" w:rsidP="00F40D4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</w:tc>
      </w:tr>
    </w:tbl>
    <w:p w:rsidR="00F40D4A" w:rsidRPr="00F40D4A" w:rsidRDefault="00F40D4A" w:rsidP="009B6250">
      <w:pPr>
        <w:snapToGrid w:val="0"/>
        <w:ind w:left="240" w:hanging="24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/>
          <w:color w:val="000000"/>
          <w:kern w:val="0"/>
          <w:sz w:val="24"/>
        </w:rPr>
        <w:t xml:space="preserve">                             </w:t>
      </w:r>
    </w:p>
    <w:p w:rsidR="009C1800" w:rsidRDefault="009C1800" w:rsidP="00F40D4A">
      <w:pPr>
        <w:snapToGrid w:val="0"/>
        <w:ind w:left="240" w:hanging="240"/>
        <w:textAlignment w:val="baseline"/>
        <w:rPr>
          <w:rFonts w:ascii="Times New Roman" w:hAnsi="Times New Roman" w:cs="ＭＳ 明朝"/>
          <w:b/>
          <w:bCs/>
          <w:color w:val="000000"/>
          <w:kern w:val="0"/>
          <w:sz w:val="24"/>
        </w:rPr>
        <w:sectPr w:rsidR="009C1800" w:rsidSect="009C1800">
          <w:pgSz w:w="11906" w:h="16838" w:code="9"/>
          <w:pgMar w:top="1134" w:right="1134" w:bottom="851" w:left="1701" w:header="720" w:footer="567" w:gutter="0"/>
          <w:pgNumType w:start="3"/>
          <w:cols w:space="720"/>
          <w:noEndnote/>
          <w:docGrid w:type="linesAndChars" w:linePitch="358" w:charSpace="1228"/>
        </w:sectPr>
      </w:pPr>
    </w:p>
    <w:p w:rsidR="00F40D4A" w:rsidRPr="00F40D4A" w:rsidRDefault="00BA002E" w:rsidP="00F40D4A">
      <w:pPr>
        <w:snapToGrid w:val="0"/>
        <w:ind w:left="24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lastRenderedPageBreak/>
        <w:t>７</w:t>
      </w:r>
      <w:r w:rsidR="00F40D4A" w:rsidRPr="00F40D4A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　本人の今後の身上監護の方針や計画について，お考えになっているところを具体的に記入してください（例えば，今後の生活の拠点，必要となる医療や福祉サービス，身の回りの世話等）。</w:t>
      </w:r>
    </w:p>
    <w:p w:rsidR="00F40D4A" w:rsidRPr="00F40D4A" w:rsidRDefault="00F40D4A" w:rsidP="001A49B1">
      <w:pPr>
        <w:snapToGrid w:val="0"/>
        <w:spacing w:line="360" w:lineRule="auto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F40D4A" w:rsidRPr="00F40D4A" w:rsidRDefault="00F40D4A" w:rsidP="001A49B1">
      <w:pPr>
        <w:snapToGrid w:val="0"/>
        <w:spacing w:line="360" w:lineRule="auto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F40D4A" w:rsidRPr="00F40D4A" w:rsidRDefault="00F40D4A" w:rsidP="001A49B1">
      <w:pPr>
        <w:snapToGrid w:val="0"/>
        <w:spacing w:line="360" w:lineRule="auto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F40D4A" w:rsidRPr="00F40D4A" w:rsidRDefault="00F40D4A" w:rsidP="001A49B1">
      <w:pPr>
        <w:snapToGrid w:val="0"/>
        <w:spacing w:line="360" w:lineRule="auto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F40D4A" w:rsidRPr="00F40D4A" w:rsidRDefault="00F40D4A" w:rsidP="001A49B1">
      <w:pPr>
        <w:snapToGrid w:val="0"/>
        <w:spacing w:line="360" w:lineRule="auto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F40D4A" w:rsidRPr="00F40D4A" w:rsidRDefault="00F40D4A" w:rsidP="001A49B1">
      <w:pPr>
        <w:snapToGrid w:val="0"/>
        <w:spacing w:line="360" w:lineRule="auto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F40D4A" w:rsidRPr="00F40D4A" w:rsidRDefault="00F40D4A" w:rsidP="001A49B1">
      <w:pPr>
        <w:snapToGrid w:val="0"/>
        <w:spacing w:line="360" w:lineRule="auto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F40D4A" w:rsidRPr="00F40D4A" w:rsidRDefault="00F40D4A" w:rsidP="001A49B1">
      <w:pPr>
        <w:snapToGrid w:val="0"/>
        <w:spacing w:line="360" w:lineRule="auto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F40D4A" w:rsidRPr="00F40D4A" w:rsidRDefault="00F40D4A" w:rsidP="001A49B1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F40D4A" w:rsidRPr="00F40D4A" w:rsidRDefault="00BA002E" w:rsidP="00F40D4A">
      <w:pPr>
        <w:snapToGrid w:val="0"/>
        <w:ind w:left="24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b/>
          <w:bCs/>
          <w:color w:val="000000"/>
          <w:kern w:val="0"/>
          <w:sz w:val="24"/>
        </w:rPr>
        <w:t>８</w:t>
      </w:r>
      <w:r w:rsidR="00F40D4A" w:rsidRPr="00F40D4A">
        <w:rPr>
          <w:rFonts w:ascii="ＭＳ 明朝" w:hAnsi="Times New Roman" w:cs="ＭＳ 明朝" w:hint="eastAsia"/>
          <w:b/>
          <w:bCs/>
          <w:color w:val="000000"/>
          <w:kern w:val="0"/>
          <w:sz w:val="24"/>
        </w:rPr>
        <w:t xml:space="preserve">　本人の財産を適正に管理していく上で，問題点や心配なことがある場合には，具体的に記入してください。</w:t>
      </w:r>
    </w:p>
    <w:p w:rsidR="00F40D4A" w:rsidRPr="00F40D4A" w:rsidRDefault="00F40D4A" w:rsidP="001A49B1">
      <w:pPr>
        <w:snapToGrid w:val="0"/>
        <w:spacing w:line="360" w:lineRule="auto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F40D4A" w:rsidRPr="00F40D4A" w:rsidRDefault="00F40D4A" w:rsidP="001A49B1">
      <w:pPr>
        <w:snapToGrid w:val="0"/>
        <w:spacing w:line="360" w:lineRule="auto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F40D4A" w:rsidRPr="00F40D4A" w:rsidRDefault="00F40D4A" w:rsidP="001A49B1">
      <w:pPr>
        <w:snapToGrid w:val="0"/>
        <w:spacing w:line="360" w:lineRule="auto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F40D4A" w:rsidRPr="00F40D4A" w:rsidRDefault="00F40D4A" w:rsidP="001A49B1">
      <w:pPr>
        <w:snapToGrid w:val="0"/>
        <w:spacing w:line="360" w:lineRule="auto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F40D4A" w:rsidRPr="00F40D4A" w:rsidRDefault="00F40D4A" w:rsidP="001A49B1">
      <w:pPr>
        <w:snapToGrid w:val="0"/>
        <w:spacing w:line="360" w:lineRule="auto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F40D4A" w:rsidRPr="00F40D4A" w:rsidRDefault="00F40D4A" w:rsidP="001A49B1">
      <w:pPr>
        <w:snapToGrid w:val="0"/>
        <w:spacing w:line="360" w:lineRule="auto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F40D4A" w:rsidRPr="00F40D4A" w:rsidRDefault="00F40D4A" w:rsidP="001A49B1">
      <w:pPr>
        <w:snapToGrid w:val="0"/>
        <w:spacing w:line="360" w:lineRule="auto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F40D4A">
        <w:rPr>
          <w:rFonts w:ascii="Times New Roman" w:hAnsi="Times New Roman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F40D4A" w:rsidRPr="00F40D4A" w:rsidRDefault="00446862" w:rsidP="00F40D4A">
      <w:pPr>
        <w:snapToGrid w:val="0"/>
        <w:ind w:left="24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4"/>
        </w:rPr>
        <w:t>９</w:t>
      </w:r>
      <w:r w:rsidR="00F40D4A" w:rsidRPr="00F40D4A">
        <w:rPr>
          <w:rFonts w:ascii="Times New Roman" w:hAnsi="Times New Roman" w:cs="ＭＳ 明朝" w:hint="eastAsia"/>
          <w:b/>
          <w:bCs/>
          <w:color w:val="000000"/>
          <w:kern w:val="0"/>
          <w:sz w:val="24"/>
        </w:rPr>
        <w:t xml:space="preserve">　本人が支払うべきものを，本人に替わってあなたが支出したことがあれば，その額及び内容を記入してください。</w:t>
      </w:r>
    </w:p>
    <w:p w:rsidR="00F40D4A" w:rsidRDefault="00F40D4A" w:rsidP="009C1800">
      <w:pPr>
        <w:numPr>
          <w:ilvl w:val="0"/>
          <w:numId w:val="2"/>
        </w:numPr>
        <w:snapToGrid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F40D4A">
        <w:rPr>
          <w:rFonts w:ascii="Times New Roman" w:hAnsi="Times New Roman" w:cs="ＭＳ 明朝" w:hint="eastAsia"/>
          <w:color w:val="000000"/>
          <w:kern w:val="0"/>
          <w:sz w:val="24"/>
        </w:rPr>
        <w:t>本人の財産から必ずしも返還を受けられるとは限りません。</w:t>
      </w:r>
    </w:p>
    <w:p w:rsidR="009C1800" w:rsidRPr="00380D07" w:rsidRDefault="009C1800" w:rsidP="00380D07">
      <w:pPr>
        <w:snapToGrid w:val="0"/>
        <w:textAlignment w:val="baseline"/>
        <w:rPr>
          <w:rFonts w:ascii="ＭＳ 明朝" w:hAnsi="Times New Roman"/>
          <w:color w:val="000000"/>
          <w:kern w:val="0"/>
          <w:sz w:val="16"/>
          <w:szCs w:val="16"/>
        </w:rPr>
      </w:pPr>
    </w:p>
    <w:tbl>
      <w:tblPr>
        <w:tblW w:w="9035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86"/>
        <w:gridCol w:w="2169"/>
        <w:gridCol w:w="2831"/>
        <w:gridCol w:w="2349"/>
      </w:tblGrid>
      <w:tr w:rsidR="001A49B1" w:rsidRPr="00F40D4A" w:rsidTr="001A49B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1" w:rsidRPr="00F40D4A" w:rsidRDefault="001A49B1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　期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9B1" w:rsidRPr="00F40D4A" w:rsidRDefault="001A49B1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金　　額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9B1" w:rsidRPr="00F40D4A" w:rsidRDefault="001A49B1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内　　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9B1" w:rsidRPr="00F40D4A" w:rsidRDefault="001A49B1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F40D4A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証拠となる資料</w:t>
            </w:r>
          </w:p>
        </w:tc>
      </w:tr>
      <w:tr w:rsidR="001A49B1" w:rsidRPr="00F40D4A" w:rsidTr="001A49B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1" w:rsidRPr="00F40D4A" w:rsidRDefault="001A49B1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9B1" w:rsidRPr="00F40D4A" w:rsidRDefault="001A49B1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9B1" w:rsidRPr="00F40D4A" w:rsidRDefault="001A49B1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9B1" w:rsidRPr="00F40D4A" w:rsidRDefault="001A49B1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</w:p>
        </w:tc>
      </w:tr>
      <w:tr w:rsidR="001A49B1" w:rsidRPr="00F40D4A" w:rsidTr="001A49B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1" w:rsidRPr="00F40D4A" w:rsidRDefault="001A49B1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9B1" w:rsidRPr="00F40D4A" w:rsidRDefault="001A49B1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9B1" w:rsidRPr="00F40D4A" w:rsidRDefault="001A49B1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9B1" w:rsidRPr="00F40D4A" w:rsidRDefault="001A49B1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</w:p>
        </w:tc>
      </w:tr>
      <w:tr w:rsidR="001A49B1" w:rsidRPr="00F40D4A" w:rsidTr="001A49B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1" w:rsidRPr="00F40D4A" w:rsidRDefault="001A49B1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1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9B1" w:rsidRPr="00F40D4A" w:rsidRDefault="001A49B1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9B1" w:rsidRPr="00F40D4A" w:rsidRDefault="001A49B1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49B1" w:rsidRPr="00F40D4A" w:rsidRDefault="001A49B1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</w:p>
        </w:tc>
      </w:tr>
      <w:tr w:rsidR="001A49B1" w:rsidRPr="00F40D4A" w:rsidTr="001A49B1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9B1" w:rsidRPr="00F40D4A" w:rsidRDefault="001A49B1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B1" w:rsidRPr="00F40D4A" w:rsidRDefault="001A49B1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B1" w:rsidRPr="00F40D4A" w:rsidRDefault="001A49B1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9B1" w:rsidRPr="00F40D4A" w:rsidRDefault="001A49B1" w:rsidP="00F40D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86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</w:pPr>
          </w:p>
        </w:tc>
      </w:tr>
    </w:tbl>
    <w:p w:rsidR="00F40D4A" w:rsidRPr="00F40D4A" w:rsidRDefault="00F40D4A" w:rsidP="00F40D4A">
      <w:pPr>
        <w:snapToGrid w:val="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sectPr w:rsidR="00F40D4A" w:rsidRPr="00F40D4A" w:rsidSect="00380D07">
      <w:pgSz w:w="11906" w:h="16838" w:code="9"/>
      <w:pgMar w:top="1134" w:right="1134" w:bottom="851" w:left="1701" w:header="720" w:footer="567" w:gutter="0"/>
      <w:pgNumType w:start="4"/>
      <w:cols w:space="720"/>
      <w:noEndnote/>
      <w:docGrid w:type="linesAndChars" w:linePitch="358" w:charSpace="12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73" w:rsidRDefault="00CB6D73">
      <w:r>
        <w:separator/>
      </w:r>
    </w:p>
  </w:endnote>
  <w:endnote w:type="continuationSeparator" w:id="0">
    <w:p w:rsidR="00CB6D73" w:rsidRDefault="00CB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E9" w:rsidRDefault="00087AE9" w:rsidP="00D022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AE9" w:rsidRDefault="00087AE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AE9" w:rsidRDefault="00D65848" w:rsidP="00D65848">
    <w:pPr>
      <w:pStyle w:val="a3"/>
      <w:jc w:val="center"/>
      <w:rPr>
        <w:rFonts w:hint="eastAsia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A3176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848" w:rsidRDefault="00D65848" w:rsidP="00D65848">
    <w:pPr>
      <w:pStyle w:val="a3"/>
      <w:jc w:val="center"/>
      <w:rPr>
        <w:rFonts w:hint="eastAsia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0A3176">
      <w:rPr>
        <w:rStyle w:val="a4"/>
        <w:noProof/>
      </w:rPr>
      <w:t>4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73" w:rsidRDefault="00CB6D73">
      <w:r>
        <w:separator/>
      </w:r>
    </w:p>
  </w:footnote>
  <w:footnote w:type="continuationSeparator" w:id="0">
    <w:p w:rsidR="00CB6D73" w:rsidRDefault="00CB6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0729"/>
    <w:multiLevelType w:val="hybridMultilevel"/>
    <w:tmpl w:val="407A0256"/>
    <w:lvl w:ilvl="0" w:tplc="D7B27386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2758131F"/>
    <w:multiLevelType w:val="hybridMultilevel"/>
    <w:tmpl w:val="CF58D82A"/>
    <w:lvl w:ilvl="0" w:tplc="1D1061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E1258EA"/>
    <w:multiLevelType w:val="hybridMultilevel"/>
    <w:tmpl w:val="6852916E"/>
    <w:lvl w:ilvl="0" w:tplc="959E4512">
      <w:start w:val="2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>
    <w:nsid w:val="501C1B11"/>
    <w:multiLevelType w:val="hybridMultilevel"/>
    <w:tmpl w:val="6CC4F37A"/>
    <w:lvl w:ilvl="0" w:tplc="161C77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dirty"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D23"/>
    <w:rsid w:val="00027DFA"/>
    <w:rsid w:val="00087AE9"/>
    <w:rsid w:val="000A3176"/>
    <w:rsid w:val="000A60F5"/>
    <w:rsid w:val="000B722C"/>
    <w:rsid w:val="000E5ED2"/>
    <w:rsid w:val="00103E63"/>
    <w:rsid w:val="001305D3"/>
    <w:rsid w:val="00130774"/>
    <w:rsid w:val="00132D2B"/>
    <w:rsid w:val="001334F0"/>
    <w:rsid w:val="00146860"/>
    <w:rsid w:val="001A49B1"/>
    <w:rsid w:val="0020406D"/>
    <w:rsid w:val="002D5562"/>
    <w:rsid w:val="002E3AC1"/>
    <w:rsid w:val="00356FD0"/>
    <w:rsid w:val="00366089"/>
    <w:rsid w:val="00380D07"/>
    <w:rsid w:val="003A2AC3"/>
    <w:rsid w:val="003E577B"/>
    <w:rsid w:val="00425D09"/>
    <w:rsid w:val="004461FD"/>
    <w:rsid w:val="00446862"/>
    <w:rsid w:val="0045709B"/>
    <w:rsid w:val="00475E95"/>
    <w:rsid w:val="004A2372"/>
    <w:rsid w:val="004C3E70"/>
    <w:rsid w:val="004F59F5"/>
    <w:rsid w:val="005037F2"/>
    <w:rsid w:val="0050599F"/>
    <w:rsid w:val="005269CB"/>
    <w:rsid w:val="00543189"/>
    <w:rsid w:val="00556608"/>
    <w:rsid w:val="00563543"/>
    <w:rsid w:val="00593D23"/>
    <w:rsid w:val="005E115A"/>
    <w:rsid w:val="006053B8"/>
    <w:rsid w:val="00651C8B"/>
    <w:rsid w:val="006A1C69"/>
    <w:rsid w:val="006A2894"/>
    <w:rsid w:val="006A67E1"/>
    <w:rsid w:val="006B5438"/>
    <w:rsid w:val="006C4479"/>
    <w:rsid w:val="006C4FE2"/>
    <w:rsid w:val="006D7DA1"/>
    <w:rsid w:val="006E6D3E"/>
    <w:rsid w:val="007016CB"/>
    <w:rsid w:val="00703AC6"/>
    <w:rsid w:val="00780BF4"/>
    <w:rsid w:val="00783B8F"/>
    <w:rsid w:val="00787648"/>
    <w:rsid w:val="00796068"/>
    <w:rsid w:val="007A33C3"/>
    <w:rsid w:val="007E1975"/>
    <w:rsid w:val="007F2B2C"/>
    <w:rsid w:val="007F58DC"/>
    <w:rsid w:val="007F69D1"/>
    <w:rsid w:val="00835D9A"/>
    <w:rsid w:val="008574EA"/>
    <w:rsid w:val="008D2E67"/>
    <w:rsid w:val="00923379"/>
    <w:rsid w:val="00940185"/>
    <w:rsid w:val="0095650F"/>
    <w:rsid w:val="00992DEB"/>
    <w:rsid w:val="0099405C"/>
    <w:rsid w:val="009B6250"/>
    <w:rsid w:val="009C1800"/>
    <w:rsid w:val="009E2392"/>
    <w:rsid w:val="00A16A5C"/>
    <w:rsid w:val="00A97BE7"/>
    <w:rsid w:val="00AB6599"/>
    <w:rsid w:val="00AE1FA0"/>
    <w:rsid w:val="00B161EA"/>
    <w:rsid w:val="00B22A46"/>
    <w:rsid w:val="00B37B80"/>
    <w:rsid w:val="00B4047B"/>
    <w:rsid w:val="00B62A7B"/>
    <w:rsid w:val="00B72EE5"/>
    <w:rsid w:val="00B8203C"/>
    <w:rsid w:val="00B929AE"/>
    <w:rsid w:val="00BA002E"/>
    <w:rsid w:val="00BA7F79"/>
    <w:rsid w:val="00BB19EE"/>
    <w:rsid w:val="00C17719"/>
    <w:rsid w:val="00C53BF4"/>
    <w:rsid w:val="00C64C0D"/>
    <w:rsid w:val="00C97E7C"/>
    <w:rsid w:val="00CA10D8"/>
    <w:rsid w:val="00CB6D73"/>
    <w:rsid w:val="00CC631A"/>
    <w:rsid w:val="00CC67B8"/>
    <w:rsid w:val="00D022C9"/>
    <w:rsid w:val="00D023B1"/>
    <w:rsid w:val="00D402E7"/>
    <w:rsid w:val="00D65848"/>
    <w:rsid w:val="00D80F0C"/>
    <w:rsid w:val="00DA336B"/>
    <w:rsid w:val="00DA49F5"/>
    <w:rsid w:val="00DE5FF1"/>
    <w:rsid w:val="00DF4B13"/>
    <w:rsid w:val="00E21042"/>
    <w:rsid w:val="00E2739B"/>
    <w:rsid w:val="00E36004"/>
    <w:rsid w:val="00E61B62"/>
    <w:rsid w:val="00EB28F1"/>
    <w:rsid w:val="00EC4333"/>
    <w:rsid w:val="00ED39D9"/>
    <w:rsid w:val="00EE7303"/>
    <w:rsid w:val="00F034EF"/>
    <w:rsid w:val="00F40D4A"/>
    <w:rsid w:val="00F53BFA"/>
    <w:rsid w:val="00F96198"/>
    <w:rsid w:val="00FD08DE"/>
    <w:rsid w:val="00FE6D47"/>
    <w:rsid w:val="00FF1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87AE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87AE9"/>
  </w:style>
  <w:style w:type="paragraph" w:styleId="a5">
    <w:name w:val="header"/>
    <w:basedOn w:val="a"/>
    <w:rsid w:val="00087AE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37B8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cp:lastPrinted>2015-05-01T03:02:00Z</cp:lastPrinted>
  <dcterms:created xsi:type="dcterms:W3CDTF">2015-05-01T03:04:00Z</dcterms:created>
  <dcterms:modified xsi:type="dcterms:W3CDTF">2015-05-01T03:04:00Z</dcterms:modified>
</cp:coreProperties>
</file>