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D6" w:rsidRDefault="009461D6" w:rsidP="00811863">
      <w:pPr>
        <w:overflowPunct w:val="0"/>
        <w:ind w:left="244" w:hanging="244"/>
        <w:textAlignment w:val="baseline"/>
        <w:rPr>
          <w:rFonts w:ascii="HGP創英角ｺﾞｼｯｸUB" w:eastAsia="HGP創英角ｺﾞｼｯｸUB" w:hint="eastAsia"/>
          <w:sz w:val="24"/>
        </w:rPr>
      </w:pPr>
    </w:p>
    <w:p w:rsidR="006272E9" w:rsidRPr="0083063E" w:rsidRDefault="006272E9" w:rsidP="006272E9">
      <w:pPr>
        <w:widowControl/>
        <w:autoSpaceDE w:val="0"/>
        <w:autoSpaceDN w:val="0"/>
        <w:jc w:val="center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sz w:val="28"/>
          <w:szCs w:val="28"/>
        </w:rPr>
        <w:t xml:space="preserve">　　　　</w:t>
      </w:r>
      <w:r w:rsidRPr="0083063E">
        <w:rPr>
          <w:rFonts w:hAnsi="ＭＳ 明朝" w:hint="eastAsia"/>
          <w:b/>
          <w:sz w:val="28"/>
          <w:szCs w:val="28"/>
        </w:rPr>
        <w:t>財　産　目　録</w:t>
      </w:r>
    </w:p>
    <w:p w:rsidR="006272E9" w:rsidRDefault="006272E9" w:rsidP="00BA7906">
      <w:pPr>
        <w:widowControl/>
        <w:autoSpaceDE w:val="0"/>
        <w:autoSpaceDN w:val="0"/>
        <w:jc w:val="center"/>
        <w:rPr>
          <w:rFonts w:hAnsi="ＭＳ 明朝"/>
          <w:sz w:val="28"/>
          <w:szCs w:val="28"/>
        </w:rPr>
      </w:pPr>
      <w:r w:rsidRPr="00DD7EE4">
        <w:rPr>
          <w:rFonts w:hAnsi="ＭＳ 明朝" w:hint="eastAsia"/>
        </w:rPr>
        <w:t>（基準日　平成</w:t>
      </w:r>
      <w:r w:rsidR="0083063E" w:rsidRPr="0083063E">
        <w:rPr>
          <w:rFonts w:hAnsi="ＭＳ 明朝" w:hint="eastAsia"/>
          <w:u w:val="single"/>
        </w:rPr>
        <w:t xml:space="preserve">　　</w:t>
      </w:r>
      <w:r w:rsidRPr="00DD7EE4">
        <w:rPr>
          <w:rFonts w:hAnsi="ＭＳ 明朝" w:hint="eastAsia"/>
        </w:rPr>
        <w:t>年</w:t>
      </w:r>
      <w:r w:rsidR="0083063E" w:rsidRPr="0083063E">
        <w:rPr>
          <w:rFonts w:hAnsi="ＭＳ 明朝" w:hint="eastAsia"/>
          <w:u w:val="single"/>
        </w:rPr>
        <w:t xml:space="preserve">　　</w:t>
      </w:r>
      <w:r w:rsidRPr="00DD7EE4">
        <w:rPr>
          <w:rFonts w:hAnsi="ＭＳ 明朝" w:hint="eastAsia"/>
        </w:rPr>
        <w:t>月</w:t>
      </w:r>
      <w:r w:rsidR="0083063E" w:rsidRPr="0083063E">
        <w:rPr>
          <w:rFonts w:hAnsi="ＭＳ 明朝" w:hint="eastAsia"/>
          <w:u w:val="single"/>
        </w:rPr>
        <w:t xml:space="preserve">　　</w:t>
      </w:r>
      <w:r w:rsidRPr="00DD7EE4">
        <w:rPr>
          <w:rFonts w:hAnsi="ＭＳ 明朝" w:hint="eastAsia"/>
        </w:rPr>
        <w:t>日</w:t>
      </w:r>
      <w:r w:rsidR="0083063E">
        <w:rPr>
          <w:rFonts w:hAnsi="ＭＳ 明朝" w:hint="eastAsia"/>
        </w:rPr>
        <w:t>現在</w:t>
      </w:r>
      <w:r w:rsidRPr="00DD7EE4">
        <w:rPr>
          <w:rFonts w:hAnsi="ＭＳ 明朝" w:hint="eastAsia"/>
        </w:rPr>
        <w:t>）</w:t>
      </w:r>
    </w:p>
    <w:p w:rsidR="006272E9" w:rsidRDefault="006272E9" w:rsidP="00BA7906">
      <w:pPr>
        <w:widowControl/>
        <w:wordWrap w:val="0"/>
        <w:autoSpaceDE w:val="0"/>
        <w:autoSpaceDN w:val="0"/>
        <w:ind w:right="210"/>
        <w:jc w:val="right"/>
        <w:rPr>
          <w:rFonts w:hAnsi="ＭＳ 明朝"/>
          <w:b/>
        </w:rPr>
      </w:pPr>
      <w:r w:rsidRPr="00F12290">
        <w:rPr>
          <w:rFonts w:hAnsi="ＭＳ 明朝" w:hint="eastAsia"/>
        </w:rPr>
        <w:t>平成</w:t>
      </w:r>
      <w:r w:rsidR="0083063E">
        <w:rPr>
          <w:rFonts w:hAnsi="ＭＳ 明朝" w:hint="eastAsia"/>
          <w:u w:val="single"/>
        </w:rPr>
        <w:t xml:space="preserve">　　</w:t>
      </w:r>
      <w:r w:rsidRPr="00F12290">
        <w:rPr>
          <w:rFonts w:hAnsi="ＭＳ 明朝" w:hint="eastAsia"/>
        </w:rPr>
        <w:t>年</w:t>
      </w:r>
      <w:r w:rsidR="0083063E">
        <w:rPr>
          <w:rFonts w:hAnsi="ＭＳ 明朝" w:hint="eastAsia"/>
          <w:u w:val="single"/>
        </w:rPr>
        <w:t xml:space="preserve">　　</w:t>
      </w:r>
      <w:r w:rsidRPr="00F12290">
        <w:rPr>
          <w:rFonts w:hAnsi="ＭＳ 明朝" w:hint="eastAsia"/>
        </w:rPr>
        <w:t>月</w:t>
      </w:r>
      <w:r w:rsidR="0083063E">
        <w:rPr>
          <w:rFonts w:hAnsi="ＭＳ 明朝" w:hint="eastAsia"/>
          <w:u w:val="single"/>
        </w:rPr>
        <w:t xml:space="preserve">　　</w:t>
      </w:r>
      <w:r w:rsidRPr="00F12290">
        <w:rPr>
          <w:rFonts w:hAnsi="ＭＳ 明朝" w:hint="eastAsia"/>
        </w:rPr>
        <w:t>日　作成者氏名</w:t>
      </w:r>
      <w:r w:rsidRPr="00F12290">
        <w:rPr>
          <w:rFonts w:hAnsi="ＭＳ 明朝" w:hint="eastAsia"/>
          <w:u w:val="single"/>
        </w:rPr>
        <w:t xml:space="preserve">　</w:t>
      </w:r>
      <w:r w:rsidR="0083063E">
        <w:rPr>
          <w:rFonts w:hAnsi="ＭＳ 明朝" w:hint="eastAsia"/>
          <w:u w:val="single"/>
        </w:rPr>
        <w:t xml:space="preserve">　　</w:t>
      </w:r>
      <w:r w:rsidR="0083063E">
        <w:rPr>
          <w:rFonts w:hAnsi="ＭＳ 明朝"/>
          <w:u w:val="single"/>
        </w:rPr>
        <w:t xml:space="preserve">　　</w:t>
      </w:r>
      <w:r w:rsidR="0083063E">
        <w:rPr>
          <w:rFonts w:hAnsi="ＭＳ 明朝" w:hint="eastAsia"/>
          <w:u w:val="single"/>
        </w:rPr>
        <w:t xml:space="preserve">　　　　　　</w:t>
      </w:r>
      <w:r w:rsidRPr="00F12290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>印</w:t>
      </w:r>
    </w:p>
    <w:p w:rsidR="007E06F2" w:rsidRPr="007E06F2" w:rsidRDefault="007E06F2" w:rsidP="007E06F2">
      <w:pPr>
        <w:widowControl/>
        <w:autoSpaceDE w:val="0"/>
        <w:autoSpaceDN w:val="0"/>
        <w:ind w:right="1008"/>
        <w:rPr>
          <w:rFonts w:ascii="ＭＳ ゴシック" w:eastAsia="ＭＳ ゴシック" w:hAnsi="ＭＳ ゴシック"/>
        </w:rPr>
      </w:pPr>
      <w:r w:rsidRPr="007E06F2">
        <w:rPr>
          <w:rFonts w:ascii="ＭＳ ゴシック" w:eastAsia="ＭＳ ゴシック" w:hAnsi="ＭＳ ゴシック" w:hint="eastAsia"/>
        </w:rPr>
        <w:t>１　現金・預貯金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2951"/>
        <w:gridCol w:w="1304"/>
        <w:gridCol w:w="1105"/>
        <w:gridCol w:w="1587"/>
        <w:gridCol w:w="1815"/>
      </w:tblGrid>
      <w:tr w:rsidR="007E06F2" w:rsidRPr="00F12290" w:rsidTr="00407CFD">
        <w:trPr>
          <w:trHeight w:val="397"/>
        </w:trPr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7E06F2" w:rsidRPr="00407CFD" w:rsidRDefault="007E06F2" w:rsidP="00407CFD">
            <w:pPr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b/>
              </w:rPr>
            </w:pPr>
            <w:r w:rsidRPr="00407CFD">
              <w:rPr>
                <w:rFonts w:ascii="ＭＳ 明朝" w:hAnsi="ＭＳ 明朝" w:hint="eastAsia"/>
              </w:rPr>
              <w:t>現　　金</w:t>
            </w:r>
          </w:p>
        </w:tc>
        <w:tc>
          <w:tcPr>
            <w:tcW w:w="69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widowControl/>
              <w:autoSpaceDE w:val="0"/>
              <w:autoSpaceDN w:val="0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407CFD">
              <w:rPr>
                <w:rFonts w:ascii="ＭＳ 明朝" w:hAnsi="ＭＳ 明朝" w:hint="eastAsia"/>
                <w:sz w:val="20"/>
                <w:szCs w:val="20"/>
              </w:rPr>
              <w:t>管　理　者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widowControl/>
              <w:autoSpaceDE w:val="0"/>
              <w:autoSpaceDN w:val="0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407CFD">
              <w:rPr>
                <w:rFonts w:ascii="ＭＳ 明朝" w:hAnsi="ＭＳ 明朝" w:hint="eastAsia"/>
                <w:sz w:val="20"/>
                <w:szCs w:val="20"/>
              </w:rPr>
              <w:t>残高（円）</w:t>
            </w:r>
          </w:p>
        </w:tc>
      </w:tr>
      <w:tr w:rsidR="007E06F2" w:rsidRPr="00F12290" w:rsidTr="00407CFD">
        <w:trPr>
          <w:trHeight w:val="397"/>
        </w:trPr>
        <w:tc>
          <w:tcPr>
            <w:tcW w:w="7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694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F2" w:rsidRPr="00407CFD" w:rsidRDefault="0083063E" w:rsidP="00407CFD">
            <w:pPr>
              <w:widowControl/>
              <w:autoSpaceDE w:val="0"/>
              <w:autoSpaceDN w:val="0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widowControl/>
              <w:autoSpaceDE w:val="0"/>
              <w:autoSpaceDN w:val="0"/>
              <w:jc w:val="righ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tr w:rsidR="007E06F2" w:rsidRPr="00F12290" w:rsidTr="00407CFD">
        <w:trPr>
          <w:trHeight w:val="397"/>
        </w:trPr>
        <w:tc>
          <w:tcPr>
            <w:tcW w:w="7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widowControl/>
              <w:autoSpaceDE w:val="0"/>
              <w:autoSpaceDN w:val="0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694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widowControl/>
              <w:autoSpaceDE w:val="0"/>
              <w:autoSpaceDN w:val="0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widowControl/>
              <w:autoSpaceDE w:val="0"/>
              <w:autoSpaceDN w:val="0"/>
              <w:jc w:val="righ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tr w:rsidR="007E06F2" w:rsidRPr="00F12290" w:rsidTr="00407CFD">
        <w:trPr>
          <w:trHeight w:val="397"/>
        </w:trPr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widowControl/>
              <w:autoSpaceDE w:val="0"/>
              <w:autoSpaceDN w:val="0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694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widowControl/>
              <w:autoSpaceDE w:val="0"/>
              <w:autoSpaceDN w:val="0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widowControl/>
              <w:autoSpaceDE w:val="0"/>
              <w:autoSpaceDN w:val="0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tr w:rsidR="007E06F2" w:rsidRPr="00F12290" w:rsidTr="00407CFD">
        <w:trPr>
          <w:trHeight w:val="533"/>
        </w:trPr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7E06F2" w:rsidRPr="00407CFD" w:rsidRDefault="007E06F2" w:rsidP="00407CFD">
            <w:pPr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b/>
              </w:rPr>
            </w:pPr>
            <w:r w:rsidRPr="00407CFD">
              <w:rPr>
                <w:rFonts w:ascii="ＭＳ 明朝" w:hAnsi="ＭＳ 明朝" w:hint="eastAsia"/>
              </w:rPr>
              <w:t>預　貯　金</w:t>
            </w:r>
          </w:p>
        </w:tc>
        <w:tc>
          <w:tcPr>
            <w:tcW w:w="2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widowControl/>
              <w:autoSpaceDE w:val="0"/>
              <w:autoSpaceDN w:val="0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407CFD">
              <w:rPr>
                <w:rFonts w:ascii="ＭＳ 明朝" w:hAnsi="ＭＳ 明朝" w:hint="eastAsia"/>
                <w:sz w:val="20"/>
                <w:szCs w:val="20"/>
              </w:rPr>
              <w:t>金融機関の名称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widowControl/>
              <w:autoSpaceDE w:val="0"/>
              <w:autoSpaceDN w:val="0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407CFD">
              <w:rPr>
                <w:rFonts w:ascii="ＭＳ 明朝" w:hAnsi="ＭＳ 明朝" w:hint="eastAsia"/>
                <w:sz w:val="20"/>
                <w:szCs w:val="20"/>
              </w:rPr>
              <w:t>店　名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widowControl/>
              <w:autoSpaceDE w:val="0"/>
              <w:autoSpaceDN w:val="0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407CFD">
              <w:rPr>
                <w:rFonts w:ascii="ＭＳ 明朝" w:hAnsi="ＭＳ 明朝" w:hint="eastAsia"/>
                <w:sz w:val="20"/>
                <w:szCs w:val="20"/>
              </w:rPr>
              <w:t>口座種別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widowControl/>
              <w:autoSpaceDE w:val="0"/>
              <w:autoSpaceDN w:val="0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407CFD">
              <w:rPr>
                <w:rFonts w:ascii="ＭＳ 明朝" w:hAnsi="ＭＳ 明朝" w:hint="eastAsia"/>
                <w:sz w:val="20"/>
                <w:szCs w:val="20"/>
              </w:rPr>
              <w:t>口座番号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widowControl/>
              <w:autoSpaceDE w:val="0"/>
              <w:autoSpaceDN w:val="0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407CFD">
              <w:rPr>
                <w:rFonts w:ascii="ＭＳ 明朝" w:hAnsi="ＭＳ 明朝" w:hint="eastAsia"/>
                <w:sz w:val="20"/>
                <w:szCs w:val="20"/>
              </w:rPr>
              <w:t>残高（円）</w:t>
            </w:r>
          </w:p>
        </w:tc>
      </w:tr>
      <w:tr w:rsidR="007E06F2" w:rsidRPr="00F12290" w:rsidTr="00407CFD">
        <w:trPr>
          <w:trHeight w:val="397"/>
        </w:trPr>
        <w:tc>
          <w:tcPr>
            <w:tcW w:w="7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widowControl/>
              <w:autoSpaceDE w:val="0"/>
              <w:autoSpaceDN w:val="0"/>
              <w:ind w:firstLineChars="100" w:firstLine="201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widowControl/>
              <w:autoSpaceDE w:val="0"/>
              <w:autoSpaceDN w:val="0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widowControl/>
              <w:autoSpaceDE w:val="0"/>
              <w:autoSpaceDN w:val="0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widowControl/>
              <w:autoSpaceDE w:val="0"/>
              <w:autoSpaceDN w:val="0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widowControl/>
              <w:autoSpaceDE w:val="0"/>
              <w:autoSpaceDN w:val="0"/>
              <w:jc w:val="righ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tr w:rsidR="007E06F2" w:rsidRPr="00F12290" w:rsidTr="00407CFD">
        <w:trPr>
          <w:trHeight w:val="397"/>
        </w:trPr>
        <w:tc>
          <w:tcPr>
            <w:tcW w:w="7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widowControl/>
              <w:autoSpaceDE w:val="0"/>
              <w:autoSpaceDN w:val="0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F2" w:rsidRPr="00407CFD" w:rsidRDefault="007E06F2" w:rsidP="0083063E">
            <w:pPr>
              <w:widowControl/>
              <w:autoSpaceDE w:val="0"/>
              <w:autoSpaceDN w:val="0"/>
              <w:rPr>
                <w:rFonts w:ascii="ＭＳ 明朝" w:hAnsi="ＭＳ 明朝" w:hint="eastAsia"/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widowControl/>
              <w:autoSpaceDE w:val="0"/>
              <w:autoSpaceDN w:val="0"/>
              <w:ind w:firstLineChars="100" w:firstLine="201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widowControl/>
              <w:autoSpaceDE w:val="0"/>
              <w:autoSpaceDN w:val="0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widowControl/>
              <w:autoSpaceDE w:val="0"/>
              <w:autoSpaceDN w:val="0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widowControl/>
              <w:autoSpaceDE w:val="0"/>
              <w:autoSpaceDN w:val="0"/>
              <w:jc w:val="righ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tr w:rsidR="007E06F2" w:rsidRPr="00F12290" w:rsidTr="00407CFD">
        <w:trPr>
          <w:trHeight w:val="397"/>
        </w:trPr>
        <w:tc>
          <w:tcPr>
            <w:tcW w:w="7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widowControl/>
              <w:autoSpaceDE w:val="0"/>
              <w:autoSpaceDN w:val="0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widowControl/>
              <w:autoSpaceDE w:val="0"/>
              <w:autoSpaceDN w:val="0"/>
              <w:ind w:firstLineChars="100" w:firstLine="201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widowControl/>
              <w:autoSpaceDE w:val="0"/>
              <w:autoSpaceDN w:val="0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widowControl/>
              <w:autoSpaceDE w:val="0"/>
              <w:autoSpaceDN w:val="0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widowControl/>
              <w:autoSpaceDE w:val="0"/>
              <w:autoSpaceDN w:val="0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widowControl/>
              <w:autoSpaceDE w:val="0"/>
              <w:autoSpaceDN w:val="0"/>
              <w:jc w:val="righ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tr w:rsidR="007E06F2" w:rsidRPr="00F12290" w:rsidTr="00407CFD">
        <w:trPr>
          <w:trHeight w:val="397"/>
        </w:trPr>
        <w:tc>
          <w:tcPr>
            <w:tcW w:w="7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widowControl/>
              <w:autoSpaceDE w:val="0"/>
              <w:autoSpaceDN w:val="0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widowControl/>
              <w:autoSpaceDE w:val="0"/>
              <w:autoSpaceDN w:val="0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widowControl/>
              <w:autoSpaceDE w:val="0"/>
              <w:autoSpaceDN w:val="0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widowControl/>
              <w:autoSpaceDE w:val="0"/>
              <w:autoSpaceDN w:val="0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widowControl/>
              <w:autoSpaceDE w:val="0"/>
              <w:autoSpaceDN w:val="0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widowControl/>
              <w:autoSpaceDE w:val="0"/>
              <w:autoSpaceDN w:val="0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tr w:rsidR="007E06F2" w:rsidRPr="00F12290" w:rsidTr="00407CFD">
        <w:trPr>
          <w:trHeight w:val="397"/>
        </w:trPr>
        <w:tc>
          <w:tcPr>
            <w:tcW w:w="73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widowControl/>
              <w:autoSpaceDE w:val="0"/>
              <w:autoSpaceDN w:val="0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widowControl/>
              <w:autoSpaceDE w:val="0"/>
              <w:autoSpaceDN w:val="0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widowControl/>
              <w:autoSpaceDE w:val="0"/>
              <w:autoSpaceDN w:val="0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widowControl/>
              <w:autoSpaceDE w:val="0"/>
              <w:autoSpaceDN w:val="0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widowControl/>
              <w:autoSpaceDE w:val="0"/>
              <w:autoSpaceDN w:val="0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widowControl/>
              <w:autoSpaceDE w:val="0"/>
              <w:autoSpaceDN w:val="0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tr w:rsidR="007E06F2" w:rsidRPr="00F12290" w:rsidTr="00407CFD">
        <w:trPr>
          <w:trHeight w:val="397"/>
        </w:trPr>
        <w:tc>
          <w:tcPr>
            <w:tcW w:w="73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widowControl/>
              <w:autoSpaceDE w:val="0"/>
              <w:autoSpaceDN w:val="0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widowControl/>
              <w:autoSpaceDE w:val="0"/>
              <w:autoSpaceDN w:val="0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widowControl/>
              <w:autoSpaceDE w:val="0"/>
              <w:autoSpaceDN w:val="0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widowControl/>
              <w:autoSpaceDE w:val="0"/>
              <w:autoSpaceDN w:val="0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widowControl/>
              <w:autoSpaceDE w:val="0"/>
              <w:autoSpaceDN w:val="0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widowControl/>
              <w:autoSpaceDE w:val="0"/>
              <w:autoSpaceDN w:val="0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  <w:tr w:rsidR="007E06F2" w:rsidRPr="00F12290" w:rsidTr="00407CFD">
        <w:trPr>
          <w:trHeight w:val="397"/>
        </w:trPr>
        <w:tc>
          <w:tcPr>
            <w:tcW w:w="768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widowControl/>
              <w:autoSpaceDE w:val="0"/>
              <w:autoSpaceDN w:val="0"/>
              <w:jc w:val="center"/>
              <w:rPr>
                <w:rFonts w:ascii="ＭＳ 明朝" w:hAnsi="ＭＳ 明朝"/>
                <w:b/>
              </w:rPr>
            </w:pPr>
            <w:r w:rsidRPr="00407CFD">
              <w:rPr>
                <w:rFonts w:ascii="ＭＳ 明朝" w:hAnsi="ＭＳ 明朝" w:hint="eastAsia"/>
              </w:rPr>
              <w:t>合　計　残　高（円）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widowControl/>
              <w:autoSpaceDE w:val="0"/>
              <w:autoSpaceDN w:val="0"/>
              <w:jc w:val="righ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</w:tr>
    </w:tbl>
    <w:p w:rsidR="007E06F2" w:rsidRDefault="006272E9" w:rsidP="007E06F2">
      <w:pPr>
        <w:spacing w:line="280" w:lineRule="exact"/>
        <w:rPr>
          <w:rFonts w:hAnsi="ＭＳ 明朝"/>
          <w:szCs w:val="21"/>
        </w:rPr>
      </w:pPr>
      <w:r w:rsidRPr="00C873D3">
        <w:rPr>
          <w:rFonts w:hAnsi="ＭＳ 明朝" w:hint="eastAsia"/>
          <w:szCs w:val="21"/>
        </w:rPr>
        <w:t xml:space="preserve">　※</w:t>
      </w:r>
      <w:r w:rsidRPr="00C873D3">
        <w:rPr>
          <w:rFonts w:hAnsi="ＭＳ 明朝"/>
          <w:szCs w:val="21"/>
        </w:rPr>
        <w:t>必要資料例→</w:t>
      </w:r>
      <w:r w:rsidRPr="00C873D3">
        <w:rPr>
          <w:rFonts w:hAnsi="ＭＳ 明朝" w:hint="eastAsia"/>
          <w:szCs w:val="21"/>
        </w:rPr>
        <w:t>預金通帳</w:t>
      </w:r>
      <w:r w:rsidRPr="00C873D3">
        <w:rPr>
          <w:rFonts w:hAnsi="ＭＳ 明朝"/>
          <w:szCs w:val="21"/>
        </w:rPr>
        <w:t>の写し</w:t>
      </w:r>
    </w:p>
    <w:p w:rsidR="00C873D3" w:rsidRPr="00C873D3" w:rsidRDefault="00C873D3" w:rsidP="007E06F2">
      <w:pPr>
        <w:spacing w:line="280" w:lineRule="exact"/>
        <w:rPr>
          <w:rFonts w:hAnsi="ＭＳ 明朝" w:hint="eastAsia"/>
          <w:szCs w:val="21"/>
        </w:rPr>
      </w:pPr>
    </w:p>
    <w:p w:rsidR="007E06F2" w:rsidRPr="007E06F2" w:rsidRDefault="007E06F2" w:rsidP="007E06F2">
      <w:pPr>
        <w:spacing w:line="280" w:lineRule="exact"/>
        <w:rPr>
          <w:rFonts w:ascii="ＭＳ 明朝" w:hAnsi="ＭＳ 明朝"/>
          <w:b/>
        </w:rPr>
      </w:pPr>
      <w:r>
        <w:rPr>
          <w:rFonts w:ascii="ＭＳ 明朝" w:hAnsi="ＭＳ 明朝" w:hint="eastAsia"/>
        </w:rPr>
        <w:t>２</w:t>
      </w:r>
      <w:r w:rsidRPr="007E06F2">
        <w:rPr>
          <w:rFonts w:ascii="ＭＳ 明朝" w:hAnsi="ＭＳ 明朝" w:hint="eastAsia"/>
        </w:rPr>
        <w:t xml:space="preserve">　不動産（土地）　　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992"/>
        <w:gridCol w:w="851"/>
        <w:gridCol w:w="1134"/>
        <w:gridCol w:w="3118"/>
      </w:tblGrid>
      <w:tr w:rsidR="007E06F2" w:rsidRPr="008B02D1" w:rsidTr="00407CFD">
        <w:trPr>
          <w:trHeight w:hRule="exact" w:val="397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F2" w:rsidRPr="00407CFD" w:rsidRDefault="007E06F2" w:rsidP="00407CFD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407CFD">
              <w:rPr>
                <w:rFonts w:ascii="ＭＳ 明朝" w:hAnsi="ＭＳ 明朝" w:hint="eastAsia"/>
                <w:sz w:val="20"/>
                <w:szCs w:val="20"/>
              </w:rPr>
              <w:t>所在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F2" w:rsidRPr="00407CFD" w:rsidRDefault="007E06F2" w:rsidP="00407CFD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407CFD">
              <w:rPr>
                <w:rFonts w:ascii="ＭＳ 明朝" w:hAnsi="ＭＳ 明朝" w:hint="eastAsia"/>
                <w:sz w:val="20"/>
                <w:szCs w:val="20"/>
              </w:rPr>
              <w:t>地番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F2" w:rsidRPr="00407CFD" w:rsidRDefault="007E06F2" w:rsidP="00407CFD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407CFD">
              <w:rPr>
                <w:rFonts w:ascii="ＭＳ 明朝" w:hAnsi="ＭＳ 明朝" w:hint="eastAsia"/>
                <w:sz w:val="20"/>
                <w:szCs w:val="20"/>
              </w:rPr>
              <w:t>地目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F2" w:rsidRPr="00407CFD" w:rsidRDefault="007E06F2" w:rsidP="00407CFD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407CFD">
              <w:rPr>
                <w:rFonts w:ascii="ＭＳ 明朝" w:hAnsi="ＭＳ 明朝" w:hint="eastAsia"/>
                <w:sz w:val="20"/>
                <w:szCs w:val="20"/>
              </w:rPr>
              <w:t>地積(㎡)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06F2" w:rsidRPr="00407CFD" w:rsidRDefault="007E06F2" w:rsidP="00407CFD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407CFD">
              <w:rPr>
                <w:rFonts w:ascii="ＭＳ 明朝" w:hAnsi="ＭＳ 明朝" w:hint="eastAsia"/>
                <w:sz w:val="20"/>
                <w:szCs w:val="20"/>
              </w:rPr>
              <w:t>備考（持分・担保権等）</w:t>
            </w:r>
          </w:p>
        </w:tc>
      </w:tr>
      <w:tr w:rsidR="007E06F2" w:rsidTr="00407CFD">
        <w:trPr>
          <w:trHeight w:hRule="exact" w:val="397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E06F2" w:rsidRPr="00407CFD" w:rsidRDefault="007E06F2" w:rsidP="00407CFD">
            <w:pPr>
              <w:spacing w:line="28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06F2" w:rsidRPr="00407CFD" w:rsidRDefault="007E06F2" w:rsidP="00407CFD">
            <w:pPr>
              <w:spacing w:line="280" w:lineRule="exact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06F2" w:rsidRPr="00407CFD" w:rsidRDefault="007E06F2" w:rsidP="00407CFD">
            <w:pPr>
              <w:spacing w:line="28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06F2" w:rsidRPr="00407CFD" w:rsidRDefault="007E06F2" w:rsidP="00407CFD">
            <w:pPr>
              <w:spacing w:line="280" w:lineRule="exact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06F2" w:rsidRPr="00407CFD" w:rsidRDefault="007E06F2" w:rsidP="00407CFD">
            <w:pPr>
              <w:spacing w:line="280" w:lineRule="exact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</w:tr>
      <w:tr w:rsidR="007E06F2" w:rsidTr="00407CFD">
        <w:trPr>
          <w:trHeight w:hRule="exact" w:val="397"/>
        </w:trPr>
        <w:tc>
          <w:tcPr>
            <w:tcW w:w="34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06F2" w:rsidRPr="00407CFD" w:rsidRDefault="007E06F2" w:rsidP="00407CFD">
            <w:pPr>
              <w:spacing w:line="28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06F2" w:rsidRPr="00407CFD" w:rsidRDefault="007E06F2" w:rsidP="00407CFD">
            <w:pPr>
              <w:spacing w:line="28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06F2" w:rsidRPr="00407CFD" w:rsidRDefault="007E06F2" w:rsidP="00407CFD">
            <w:pPr>
              <w:spacing w:line="28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06F2" w:rsidRPr="00407CFD" w:rsidRDefault="007E06F2" w:rsidP="00407CFD">
            <w:pPr>
              <w:spacing w:line="280" w:lineRule="exact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06F2" w:rsidRPr="00407CFD" w:rsidRDefault="007E06F2" w:rsidP="00407CFD">
            <w:pPr>
              <w:spacing w:line="280" w:lineRule="exact"/>
              <w:rPr>
                <w:rFonts w:ascii="ＭＳ 明朝" w:hAnsi="ＭＳ 明朝"/>
                <w:b/>
              </w:rPr>
            </w:pPr>
          </w:p>
        </w:tc>
      </w:tr>
      <w:tr w:rsidR="007E06F2" w:rsidTr="00407CFD">
        <w:trPr>
          <w:trHeight w:hRule="exact" w:val="397"/>
        </w:trPr>
        <w:tc>
          <w:tcPr>
            <w:tcW w:w="34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06F2" w:rsidRPr="00407CFD" w:rsidRDefault="007E06F2" w:rsidP="00407CFD">
            <w:pPr>
              <w:spacing w:line="28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06F2" w:rsidRPr="00407CFD" w:rsidRDefault="007E06F2" w:rsidP="00407CFD">
            <w:pPr>
              <w:spacing w:line="28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06F2" w:rsidRPr="00407CFD" w:rsidRDefault="007E06F2" w:rsidP="00407CFD">
            <w:pPr>
              <w:spacing w:line="28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06F2" w:rsidRPr="00407CFD" w:rsidRDefault="007E06F2" w:rsidP="00407CFD">
            <w:pPr>
              <w:spacing w:line="280" w:lineRule="exact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06F2" w:rsidRPr="00407CFD" w:rsidRDefault="007E06F2" w:rsidP="00407CFD">
            <w:pPr>
              <w:spacing w:line="280" w:lineRule="exact"/>
              <w:ind w:firstLineChars="200" w:firstLine="422"/>
              <w:rPr>
                <w:rFonts w:ascii="ＭＳ 明朝" w:hAnsi="ＭＳ 明朝"/>
                <w:b/>
              </w:rPr>
            </w:pPr>
          </w:p>
        </w:tc>
      </w:tr>
      <w:tr w:rsidR="007E06F2" w:rsidTr="00407CFD">
        <w:trPr>
          <w:trHeight w:hRule="exact" w:val="397"/>
        </w:trPr>
        <w:tc>
          <w:tcPr>
            <w:tcW w:w="34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6F2" w:rsidRPr="00407CFD" w:rsidRDefault="007E06F2" w:rsidP="00407CFD">
            <w:pPr>
              <w:spacing w:line="28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6F2" w:rsidRPr="00407CFD" w:rsidRDefault="007E06F2" w:rsidP="00407CFD">
            <w:pPr>
              <w:spacing w:line="28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6F2" w:rsidRPr="00407CFD" w:rsidRDefault="007E06F2" w:rsidP="00407CFD">
            <w:pPr>
              <w:spacing w:line="28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6F2" w:rsidRPr="00407CFD" w:rsidRDefault="007E06F2" w:rsidP="00407CFD">
            <w:pPr>
              <w:spacing w:line="280" w:lineRule="exact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06F2" w:rsidRPr="00407CFD" w:rsidRDefault="007E06F2" w:rsidP="00407CFD">
            <w:pPr>
              <w:spacing w:line="280" w:lineRule="exact"/>
              <w:ind w:firstLineChars="200" w:firstLine="422"/>
              <w:rPr>
                <w:rFonts w:ascii="ＭＳ 明朝" w:hAnsi="ＭＳ 明朝"/>
                <w:b/>
              </w:rPr>
            </w:pPr>
          </w:p>
        </w:tc>
      </w:tr>
      <w:tr w:rsidR="007E06F2" w:rsidTr="00407CFD">
        <w:trPr>
          <w:trHeight w:hRule="exact" w:val="397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spacing w:line="28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spacing w:line="28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spacing w:line="28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spacing w:line="28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spacing w:line="280" w:lineRule="exact"/>
              <w:rPr>
                <w:rFonts w:ascii="ＭＳ 明朝" w:hAnsi="ＭＳ 明朝"/>
                <w:b/>
              </w:rPr>
            </w:pPr>
          </w:p>
        </w:tc>
      </w:tr>
    </w:tbl>
    <w:p w:rsidR="006272E9" w:rsidRDefault="006272E9" w:rsidP="00C873D3">
      <w:pPr>
        <w:spacing w:beforeLines="50" w:line="1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※必要</w:t>
      </w:r>
      <w:r>
        <w:rPr>
          <w:rFonts w:ascii="ＭＳ 明朝" w:hAnsi="ＭＳ 明朝" w:hint="eastAsia"/>
        </w:rPr>
        <w:t>資料例</w:t>
      </w:r>
      <w:r>
        <w:rPr>
          <w:rFonts w:ascii="ＭＳ 明朝" w:hAnsi="ＭＳ 明朝"/>
        </w:rPr>
        <w:t>→</w:t>
      </w:r>
      <w:r>
        <w:rPr>
          <w:rFonts w:ascii="ＭＳ 明朝" w:hAnsi="ＭＳ 明朝" w:hint="eastAsia"/>
        </w:rPr>
        <w:t>不動産登記事項全部証明書または</w:t>
      </w:r>
      <w:r>
        <w:rPr>
          <w:rFonts w:ascii="ＭＳ 明朝" w:hAnsi="ＭＳ 明朝"/>
        </w:rPr>
        <w:t>不動産登記簿謄本（法務局）</w:t>
      </w:r>
    </w:p>
    <w:p w:rsidR="006272E9" w:rsidRPr="006272E9" w:rsidRDefault="006272E9" w:rsidP="00C873D3">
      <w:pPr>
        <w:spacing w:beforeLines="50" w:line="140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　　　　　　　</w:t>
      </w:r>
      <w:r>
        <w:rPr>
          <w:rFonts w:ascii="ＭＳ 明朝" w:hAnsi="ＭＳ 明朝" w:hint="eastAsia"/>
        </w:rPr>
        <w:t>固定資産評価証明書</w:t>
      </w:r>
      <w:r>
        <w:rPr>
          <w:rFonts w:ascii="ＭＳ 明朝" w:hAnsi="ＭＳ 明朝"/>
        </w:rPr>
        <w:t>（市町村役場）</w:t>
      </w:r>
    </w:p>
    <w:p w:rsidR="007E06F2" w:rsidRPr="007E06F2" w:rsidRDefault="007E06F2" w:rsidP="007E06F2">
      <w:pPr>
        <w:spacing w:beforeLines="50" w:line="280" w:lineRule="exact"/>
        <w:rPr>
          <w:rFonts w:ascii="ＭＳ 明朝" w:hAnsi="ＭＳ 明朝"/>
          <w:b/>
        </w:rPr>
      </w:pPr>
      <w:r>
        <w:rPr>
          <w:rFonts w:ascii="ＭＳ 明朝" w:hAnsi="ＭＳ 明朝" w:hint="eastAsia"/>
        </w:rPr>
        <w:t>３</w:t>
      </w:r>
      <w:r w:rsidRPr="007E06F2">
        <w:rPr>
          <w:rFonts w:ascii="ＭＳ 明朝" w:hAnsi="ＭＳ 明朝" w:hint="eastAsia"/>
        </w:rPr>
        <w:t xml:space="preserve">　不動産（建物）　　　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63"/>
        <w:gridCol w:w="1125"/>
        <w:gridCol w:w="984"/>
        <w:gridCol w:w="1125"/>
        <w:gridCol w:w="987"/>
        <w:gridCol w:w="1827"/>
        <w:tblGridChange w:id="0">
          <w:tblGrid>
            <w:gridCol w:w="3463"/>
            <w:gridCol w:w="1125"/>
            <w:gridCol w:w="984"/>
            <w:gridCol w:w="1125"/>
            <w:gridCol w:w="987"/>
            <w:gridCol w:w="1827"/>
          </w:tblGrid>
        </w:tblGridChange>
      </w:tblGrid>
      <w:tr w:rsidR="007E06F2" w:rsidRPr="008B02D1" w:rsidTr="00407CFD">
        <w:trPr>
          <w:trHeight w:hRule="exact" w:val="397"/>
        </w:trPr>
        <w:tc>
          <w:tcPr>
            <w:tcW w:w="3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F2" w:rsidRPr="00407CFD" w:rsidRDefault="007E06F2" w:rsidP="00407CFD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407CFD">
              <w:rPr>
                <w:rFonts w:ascii="ＭＳ 明朝" w:hAnsi="ＭＳ 明朝" w:hint="eastAsia"/>
                <w:sz w:val="20"/>
                <w:szCs w:val="20"/>
              </w:rPr>
              <w:t>所在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F2" w:rsidRPr="00407CFD" w:rsidRDefault="007E06F2" w:rsidP="00407CFD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407CFD">
              <w:rPr>
                <w:rFonts w:ascii="ＭＳ 明朝" w:hAnsi="ＭＳ 明朝" w:hint="eastAsia"/>
                <w:sz w:val="20"/>
                <w:szCs w:val="20"/>
              </w:rPr>
              <w:t>家屋番号</w:t>
            </w:r>
          </w:p>
        </w:tc>
        <w:tc>
          <w:tcPr>
            <w:tcW w:w="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F2" w:rsidRPr="00407CFD" w:rsidRDefault="007E06F2" w:rsidP="00407CFD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407CFD">
              <w:rPr>
                <w:rFonts w:ascii="ＭＳ 明朝" w:hAnsi="ＭＳ 明朝" w:hint="eastAsia"/>
                <w:sz w:val="20"/>
                <w:szCs w:val="20"/>
              </w:rPr>
              <w:t>種類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F2" w:rsidRPr="00407CFD" w:rsidRDefault="007E06F2" w:rsidP="00407CFD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407CFD">
              <w:rPr>
                <w:rFonts w:ascii="ＭＳ 明朝" w:hAnsi="ＭＳ 明朝" w:hint="eastAsia"/>
                <w:sz w:val="20"/>
                <w:szCs w:val="20"/>
              </w:rPr>
              <w:t>構造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F2" w:rsidRPr="00407CFD" w:rsidRDefault="007E06F2" w:rsidP="00407CFD">
            <w:pPr>
              <w:spacing w:line="1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407CFD">
              <w:rPr>
                <w:rFonts w:ascii="ＭＳ 明朝" w:hAnsi="ＭＳ 明朝" w:hint="eastAsia"/>
                <w:sz w:val="20"/>
                <w:szCs w:val="20"/>
              </w:rPr>
              <w:t>床面積(㎡)</w:t>
            </w:r>
          </w:p>
        </w:tc>
        <w:tc>
          <w:tcPr>
            <w:tcW w:w="1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06F2" w:rsidRPr="00407CFD" w:rsidRDefault="007E06F2" w:rsidP="00407CFD">
            <w:pPr>
              <w:spacing w:line="180" w:lineRule="exact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407CFD">
              <w:rPr>
                <w:rFonts w:ascii="ＭＳ 明朝" w:hAnsi="ＭＳ 明朝" w:hint="eastAsia"/>
                <w:sz w:val="18"/>
                <w:szCs w:val="18"/>
              </w:rPr>
              <w:t>備考</w:t>
            </w:r>
          </w:p>
          <w:p w:rsidR="007E06F2" w:rsidRPr="00407CFD" w:rsidRDefault="007E06F2" w:rsidP="00407CFD">
            <w:pPr>
              <w:spacing w:line="180" w:lineRule="exact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407CFD">
              <w:rPr>
                <w:rFonts w:ascii="ＭＳ 明朝" w:hAnsi="ＭＳ 明朝" w:hint="eastAsia"/>
                <w:sz w:val="18"/>
                <w:szCs w:val="18"/>
              </w:rPr>
              <w:t>(持分・担保権等）</w:t>
            </w:r>
          </w:p>
        </w:tc>
      </w:tr>
      <w:tr w:rsidR="007E06F2" w:rsidTr="00407CFD">
        <w:trPr>
          <w:trHeight w:hRule="exact" w:val="397"/>
        </w:trPr>
        <w:tc>
          <w:tcPr>
            <w:tcW w:w="3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spacing w:line="28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1125" w:type="dxa"/>
            <w:tcBorders>
              <w:top w:val="single" w:sz="12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spacing w:line="28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984" w:type="dxa"/>
            <w:tcBorders>
              <w:top w:val="single" w:sz="12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spacing w:line="28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1125" w:type="dxa"/>
            <w:tcBorders>
              <w:top w:val="single" w:sz="12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spacing w:line="280" w:lineRule="exact"/>
              <w:rPr>
                <w:rFonts w:ascii="ＭＳ 明朝" w:hAnsi="ＭＳ 明朝"/>
                <w:b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12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spacing w:line="180" w:lineRule="exact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182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spacing w:line="180" w:lineRule="exact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</w:tr>
      <w:tr w:rsidR="007E06F2" w:rsidTr="00407CFD">
        <w:trPr>
          <w:trHeight w:hRule="exact" w:val="397"/>
        </w:trPr>
        <w:tc>
          <w:tcPr>
            <w:tcW w:w="3463" w:type="dxa"/>
            <w:tcBorders>
              <w:left w:val="single" w:sz="12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spacing w:line="28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1125" w:type="dxa"/>
            <w:shd w:val="clear" w:color="auto" w:fill="auto"/>
          </w:tcPr>
          <w:p w:rsidR="007E06F2" w:rsidRPr="00407CFD" w:rsidRDefault="007E06F2" w:rsidP="00407CFD">
            <w:pPr>
              <w:spacing w:line="28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984" w:type="dxa"/>
            <w:shd w:val="clear" w:color="auto" w:fill="auto"/>
          </w:tcPr>
          <w:p w:rsidR="007E06F2" w:rsidRPr="00407CFD" w:rsidRDefault="007E06F2" w:rsidP="00407CFD">
            <w:pPr>
              <w:spacing w:line="28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1125" w:type="dxa"/>
            <w:shd w:val="clear" w:color="auto" w:fill="auto"/>
          </w:tcPr>
          <w:p w:rsidR="007E06F2" w:rsidRPr="00407CFD" w:rsidRDefault="007E06F2" w:rsidP="00407CFD">
            <w:pPr>
              <w:spacing w:line="28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987" w:type="dxa"/>
            <w:shd w:val="clear" w:color="auto" w:fill="auto"/>
          </w:tcPr>
          <w:p w:rsidR="007E06F2" w:rsidRPr="00407CFD" w:rsidRDefault="007E06F2" w:rsidP="00407CFD">
            <w:pPr>
              <w:spacing w:line="28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1827" w:type="dxa"/>
            <w:tcBorders>
              <w:right w:val="single" w:sz="12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spacing w:line="280" w:lineRule="exact"/>
              <w:rPr>
                <w:rFonts w:ascii="ＭＳ 明朝" w:hAnsi="ＭＳ 明朝"/>
                <w:b/>
              </w:rPr>
            </w:pPr>
          </w:p>
        </w:tc>
      </w:tr>
      <w:tr w:rsidR="007E06F2" w:rsidTr="00407CFD">
        <w:trPr>
          <w:trHeight w:hRule="exact" w:val="397"/>
        </w:trPr>
        <w:tc>
          <w:tcPr>
            <w:tcW w:w="3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spacing w:line="28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spacing w:line="28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spacing w:line="28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spacing w:line="28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spacing w:line="28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spacing w:line="280" w:lineRule="exact"/>
              <w:rPr>
                <w:rFonts w:ascii="ＭＳ 明朝" w:hAnsi="ＭＳ 明朝"/>
                <w:b/>
              </w:rPr>
            </w:pPr>
          </w:p>
        </w:tc>
      </w:tr>
      <w:tr w:rsidR="00BA7906" w:rsidTr="00407CFD">
        <w:trPr>
          <w:trHeight w:hRule="exact" w:val="397"/>
        </w:trPr>
        <w:tc>
          <w:tcPr>
            <w:tcW w:w="34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A7906" w:rsidRPr="00407CFD" w:rsidRDefault="00BA7906" w:rsidP="00407CFD">
            <w:pPr>
              <w:spacing w:line="28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A7906" w:rsidRPr="00407CFD" w:rsidRDefault="00BA7906" w:rsidP="00407CFD">
            <w:pPr>
              <w:spacing w:line="28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A7906" w:rsidRPr="00407CFD" w:rsidRDefault="00BA7906" w:rsidP="00407CFD">
            <w:pPr>
              <w:spacing w:line="28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A7906" w:rsidRPr="00407CFD" w:rsidRDefault="00BA7906" w:rsidP="00407CFD">
            <w:pPr>
              <w:spacing w:line="28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A7906" w:rsidRPr="00407CFD" w:rsidRDefault="00BA7906" w:rsidP="00407CFD">
            <w:pPr>
              <w:spacing w:line="28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7906" w:rsidRPr="00407CFD" w:rsidRDefault="00BA7906" w:rsidP="00407CFD">
            <w:pPr>
              <w:spacing w:line="280" w:lineRule="exact"/>
              <w:rPr>
                <w:rFonts w:ascii="ＭＳ 明朝" w:hAnsi="ＭＳ 明朝"/>
                <w:b/>
              </w:rPr>
            </w:pPr>
          </w:p>
        </w:tc>
      </w:tr>
    </w:tbl>
    <w:p w:rsidR="00C873D3" w:rsidRDefault="00C873D3" w:rsidP="00C873D3">
      <w:pPr>
        <w:spacing w:beforeLines="50" w:line="1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※必要</w:t>
      </w:r>
      <w:r>
        <w:rPr>
          <w:rFonts w:ascii="ＭＳ 明朝" w:hAnsi="ＭＳ 明朝" w:hint="eastAsia"/>
        </w:rPr>
        <w:t>資料例</w:t>
      </w:r>
      <w:r>
        <w:rPr>
          <w:rFonts w:ascii="ＭＳ 明朝" w:hAnsi="ＭＳ 明朝"/>
        </w:rPr>
        <w:t>→</w:t>
      </w:r>
      <w:r>
        <w:rPr>
          <w:rFonts w:ascii="ＭＳ 明朝" w:hAnsi="ＭＳ 明朝" w:hint="eastAsia"/>
        </w:rPr>
        <w:t>不動産登記事項全部証明書または</w:t>
      </w:r>
      <w:r>
        <w:rPr>
          <w:rFonts w:ascii="ＭＳ 明朝" w:hAnsi="ＭＳ 明朝"/>
        </w:rPr>
        <w:t>不動産登記簿謄本（法務局）</w:t>
      </w:r>
    </w:p>
    <w:p w:rsidR="00C873D3" w:rsidRPr="007A5F2F" w:rsidRDefault="00C873D3" w:rsidP="00C873D3">
      <w:pPr>
        <w:spacing w:beforeLines="50" w:line="140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　　　　　　　</w:t>
      </w:r>
      <w:r>
        <w:rPr>
          <w:rFonts w:ascii="ＭＳ 明朝" w:hAnsi="ＭＳ 明朝" w:hint="eastAsia"/>
        </w:rPr>
        <w:t>固定資産評価証明書</w:t>
      </w:r>
      <w:r>
        <w:rPr>
          <w:rFonts w:ascii="ＭＳ 明朝" w:hAnsi="ＭＳ 明朝"/>
        </w:rPr>
        <w:t>（市町村役場）</w:t>
      </w:r>
    </w:p>
    <w:p w:rsidR="007E06F2" w:rsidRPr="007E06F2" w:rsidRDefault="007E06F2" w:rsidP="007E06F2">
      <w:pPr>
        <w:spacing w:beforeLines="50" w:line="280" w:lineRule="exact"/>
        <w:rPr>
          <w:rFonts w:ascii="ＭＳ 明朝" w:hAnsi="ＭＳ 明朝"/>
          <w:b/>
        </w:rPr>
      </w:pPr>
      <w:r>
        <w:rPr>
          <w:rFonts w:ascii="ＭＳ 明朝" w:hAnsi="ＭＳ 明朝" w:hint="eastAsia"/>
        </w:rPr>
        <w:lastRenderedPageBreak/>
        <w:t>４</w:t>
      </w:r>
      <w:r w:rsidRPr="007E06F2">
        <w:rPr>
          <w:rFonts w:ascii="ＭＳ 明朝" w:hAnsi="ＭＳ 明朝" w:hint="eastAsia"/>
        </w:rPr>
        <w:t xml:space="preserve">　保険契約</w:t>
      </w:r>
      <w:r w:rsidRPr="007E06F2">
        <w:rPr>
          <w:rFonts w:ascii="ＭＳ 明朝" w:hAnsi="ＭＳ 明朝" w:hint="eastAsia"/>
          <w:sz w:val="20"/>
          <w:szCs w:val="20"/>
        </w:rPr>
        <w:t>（本人が契約者又は受取人になっているもの）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701"/>
        <w:gridCol w:w="1701"/>
        <w:gridCol w:w="1701"/>
        <w:gridCol w:w="1276"/>
        <w:gridCol w:w="1275"/>
      </w:tblGrid>
      <w:tr w:rsidR="007E06F2" w:rsidRPr="008B02D1" w:rsidTr="00407CFD">
        <w:trPr>
          <w:trHeight w:hRule="exact" w:val="39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F2" w:rsidRPr="00407CFD" w:rsidRDefault="007E06F2" w:rsidP="00407CFD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407CFD">
              <w:rPr>
                <w:rFonts w:ascii="ＭＳ 明朝" w:hAnsi="ＭＳ 明朝" w:hint="eastAsia"/>
                <w:sz w:val="20"/>
                <w:szCs w:val="20"/>
              </w:rPr>
              <w:t>保険会社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F2" w:rsidRPr="00407CFD" w:rsidRDefault="007E06F2" w:rsidP="00407CFD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407CFD">
              <w:rPr>
                <w:rFonts w:ascii="ＭＳ 明朝" w:hAnsi="ＭＳ 明朝" w:hint="eastAsia"/>
                <w:sz w:val="20"/>
                <w:szCs w:val="20"/>
              </w:rPr>
              <w:t>保険の種類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F2" w:rsidRPr="00407CFD" w:rsidRDefault="007E06F2" w:rsidP="00407CFD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407CFD">
              <w:rPr>
                <w:rFonts w:ascii="ＭＳ 明朝" w:hAnsi="ＭＳ 明朝" w:hint="eastAsia"/>
                <w:sz w:val="20"/>
                <w:szCs w:val="20"/>
              </w:rPr>
              <w:t>証書番号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F2" w:rsidRPr="00407CFD" w:rsidRDefault="007E06F2" w:rsidP="00407CFD">
            <w:pPr>
              <w:spacing w:line="20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407CFD">
              <w:rPr>
                <w:rFonts w:ascii="ＭＳ 明朝" w:hAnsi="ＭＳ 明朝" w:hint="eastAsia"/>
                <w:sz w:val="20"/>
                <w:szCs w:val="20"/>
              </w:rPr>
              <w:t>保険金額</w:t>
            </w:r>
          </w:p>
          <w:p w:rsidR="007E06F2" w:rsidRPr="00407CFD" w:rsidRDefault="007E06F2" w:rsidP="00407CFD">
            <w:pPr>
              <w:spacing w:line="20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407CFD">
              <w:rPr>
                <w:rFonts w:ascii="ＭＳ 明朝" w:hAnsi="ＭＳ 明朝" w:hint="eastAsia"/>
                <w:sz w:val="20"/>
                <w:szCs w:val="20"/>
              </w:rPr>
              <w:t>(受取額)(円)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407CFD">
              <w:rPr>
                <w:rFonts w:ascii="ＭＳ 明朝" w:hAnsi="ＭＳ 明朝" w:hint="eastAsia"/>
                <w:sz w:val="20"/>
                <w:szCs w:val="20"/>
              </w:rPr>
              <w:t>契約者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06F2" w:rsidRPr="00407CFD" w:rsidRDefault="007E06F2" w:rsidP="00407CFD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407CFD">
              <w:rPr>
                <w:rFonts w:ascii="ＭＳ 明朝" w:hAnsi="ＭＳ 明朝" w:hint="eastAsia"/>
                <w:sz w:val="20"/>
                <w:szCs w:val="20"/>
              </w:rPr>
              <w:t>受取人</w:t>
            </w:r>
          </w:p>
        </w:tc>
      </w:tr>
      <w:tr w:rsidR="007E06F2" w:rsidTr="00407CFD">
        <w:trPr>
          <w:trHeight w:hRule="exact" w:val="39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spacing w:line="28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spacing w:line="28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spacing w:line="2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E06F2" w:rsidTr="00407CFD">
        <w:trPr>
          <w:trHeight w:hRule="exact" w:val="397"/>
        </w:trPr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E06F2" w:rsidRPr="00407CFD" w:rsidRDefault="007E06F2" w:rsidP="00407CFD">
            <w:pPr>
              <w:spacing w:line="28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E06F2" w:rsidRPr="00407CFD" w:rsidRDefault="007E06F2" w:rsidP="00407CFD">
            <w:pPr>
              <w:spacing w:line="28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E06F2" w:rsidRPr="00407CFD" w:rsidRDefault="007E06F2" w:rsidP="00407CFD">
            <w:pPr>
              <w:spacing w:line="28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7E06F2" w:rsidRPr="00407CFD" w:rsidRDefault="007E06F2" w:rsidP="00407CFD">
            <w:pPr>
              <w:spacing w:line="28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spacing w:line="280" w:lineRule="exact"/>
              <w:rPr>
                <w:rFonts w:ascii="ＭＳ 明朝" w:hAnsi="ＭＳ 明朝"/>
                <w:b/>
              </w:rPr>
            </w:pPr>
          </w:p>
        </w:tc>
      </w:tr>
      <w:tr w:rsidR="007E06F2" w:rsidTr="00407CFD">
        <w:trPr>
          <w:trHeight w:hRule="exact" w:val="39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spacing w:line="28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spacing w:line="28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spacing w:line="28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spacing w:line="28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spacing w:line="28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spacing w:line="280" w:lineRule="exact"/>
              <w:rPr>
                <w:rFonts w:ascii="ＭＳ 明朝" w:hAnsi="ＭＳ 明朝"/>
                <w:b/>
              </w:rPr>
            </w:pPr>
          </w:p>
        </w:tc>
      </w:tr>
    </w:tbl>
    <w:p w:rsidR="00C873D3" w:rsidRPr="007A5F2F" w:rsidRDefault="00C873D3" w:rsidP="00C873D3">
      <w:pPr>
        <w:spacing w:beforeLines="50" w:line="100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※必要</w:t>
      </w:r>
      <w:r>
        <w:rPr>
          <w:rFonts w:ascii="ＭＳ 明朝" w:hAnsi="ＭＳ 明朝" w:hint="eastAsia"/>
        </w:rPr>
        <w:t>資料例</w:t>
      </w:r>
      <w:r>
        <w:rPr>
          <w:rFonts w:ascii="ＭＳ 明朝" w:hAnsi="ＭＳ 明朝"/>
        </w:rPr>
        <w:t>→</w:t>
      </w:r>
      <w:r>
        <w:rPr>
          <w:rFonts w:ascii="ＭＳ 明朝" w:hAnsi="ＭＳ 明朝" w:hint="eastAsia"/>
        </w:rPr>
        <w:t>保険証券等の写し</w:t>
      </w:r>
    </w:p>
    <w:p w:rsidR="007E06F2" w:rsidRPr="007E06F2" w:rsidRDefault="007E06F2" w:rsidP="000309E5">
      <w:pPr>
        <w:spacing w:beforeLines="50" w:line="280" w:lineRule="exact"/>
        <w:rPr>
          <w:rFonts w:ascii="ＭＳ 明朝" w:hAnsi="ＭＳ 明朝" w:hint="eastAsia"/>
          <w:b/>
        </w:rPr>
      </w:pPr>
      <w:r>
        <w:rPr>
          <w:rFonts w:ascii="ＭＳ 明朝" w:hAnsi="ＭＳ 明朝" w:hint="eastAsia"/>
        </w:rPr>
        <w:t>５</w:t>
      </w:r>
      <w:r w:rsidRPr="007E06F2">
        <w:rPr>
          <w:rFonts w:ascii="ＭＳ 明朝" w:hAnsi="ＭＳ 明朝" w:hint="eastAsia"/>
        </w:rPr>
        <w:t xml:space="preserve">　証券等</w:t>
      </w:r>
      <w:r w:rsidRPr="007E06F2">
        <w:rPr>
          <w:rFonts w:ascii="ＭＳ 明朝" w:hAnsi="ＭＳ 明朝" w:hint="eastAsia"/>
          <w:sz w:val="20"/>
          <w:szCs w:val="20"/>
        </w:rPr>
        <w:t>（投資信託，株式，公債，社債，手形，小切手，貸金債権など）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2835"/>
        <w:gridCol w:w="3260"/>
      </w:tblGrid>
      <w:tr w:rsidR="007E06F2" w:rsidRPr="008B02D1" w:rsidTr="00407CFD">
        <w:trPr>
          <w:trHeight w:hRule="exact" w:val="397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F2" w:rsidRPr="00407CFD" w:rsidRDefault="007E06F2" w:rsidP="00407CFD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407CFD">
              <w:rPr>
                <w:rFonts w:ascii="ＭＳ 明朝" w:hAnsi="ＭＳ 明朝" w:hint="eastAsia"/>
                <w:sz w:val="20"/>
                <w:szCs w:val="20"/>
              </w:rPr>
              <w:t>種　類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F2" w:rsidRPr="00407CFD" w:rsidRDefault="007E06F2" w:rsidP="00407CFD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407CFD">
              <w:rPr>
                <w:rFonts w:ascii="ＭＳ 明朝" w:hAnsi="ＭＳ 明朝" w:hint="eastAsia"/>
                <w:sz w:val="20"/>
                <w:szCs w:val="20"/>
              </w:rPr>
              <w:t>銘柄，振出人等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06F2" w:rsidRPr="00407CFD" w:rsidRDefault="007E06F2" w:rsidP="00407CFD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407CFD">
              <w:rPr>
                <w:rFonts w:ascii="ＭＳ 明朝" w:hAnsi="ＭＳ 明朝" w:hint="eastAsia"/>
                <w:sz w:val="20"/>
                <w:szCs w:val="20"/>
              </w:rPr>
              <w:t>数量(口数，枚数，額面金額等)</w:t>
            </w:r>
          </w:p>
        </w:tc>
      </w:tr>
      <w:tr w:rsidR="007E06F2" w:rsidTr="00407CFD">
        <w:trPr>
          <w:trHeight w:hRule="exact" w:val="397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E06F2" w:rsidRPr="00407CFD" w:rsidRDefault="007E06F2" w:rsidP="00407CFD">
            <w:pPr>
              <w:spacing w:line="280" w:lineRule="exact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06F2" w:rsidRPr="00407CFD" w:rsidRDefault="007E06F2" w:rsidP="00407CFD">
            <w:pPr>
              <w:spacing w:line="280" w:lineRule="exact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06F2" w:rsidRPr="00407CFD" w:rsidRDefault="007E06F2" w:rsidP="00407CFD">
            <w:pPr>
              <w:spacing w:line="280" w:lineRule="exact"/>
              <w:jc w:val="center"/>
              <w:rPr>
                <w:rFonts w:ascii="ＭＳ 明朝" w:hAnsi="ＭＳ 明朝"/>
                <w:b/>
              </w:rPr>
            </w:pPr>
          </w:p>
        </w:tc>
      </w:tr>
      <w:tr w:rsidR="007E06F2" w:rsidTr="00407CFD">
        <w:trPr>
          <w:trHeight w:hRule="exact" w:val="397"/>
        </w:trPr>
        <w:tc>
          <w:tcPr>
            <w:tcW w:w="3402" w:type="dxa"/>
            <w:tcBorders>
              <w:left w:val="single" w:sz="12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spacing w:line="28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7E06F2" w:rsidRPr="00407CFD" w:rsidRDefault="007E06F2" w:rsidP="00407CFD">
            <w:pPr>
              <w:spacing w:line="28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3260" w:type="dxa"/>
            <w:tcBorders>
              <w:right w:val="single" w:sz="12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spacing w:line="280" w:lineRule="exact"/>
              <w:rPr>
                <w:rFonts w:ascii="ＭＳ 明朝" w:hAnsi="ＭＳ 明朝"/>
                <w:b/>
              </w:rPr>
            </w:pPr>
          </w:p>
        </w:tc>
      </w:tr>
      <w:tr w:rsidR="007E06F2" w:rsidTr="00407CFD">
        <w:trPr>
          <w:trHeight w:hRule="exact" w:val="397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spacing w:line="28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spacing w:line="28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spacing w:line="280" w:lineRule="exact"/>
              <w:rPr>
                <w:rFonts w:ascii="ＭＳ 明朝" w:hAnsi="ＭＳ 明朝"/>
                <w:b/>
              </w:rPr>
            </w:pPr>
          </w:p>
        </w:tc>
      </w:tr>
    </w:tbl>
    <w:p w:rsidR="00C873D3" w:rsidRPr="007A5F2F" w:rsidRDefault="00C873D3" w:rsidP="00C873D3">
      <w:pPr>
        <w:spacing w:beforeLines="50" w:line="100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>※必要</w:t>
      </w:r>
      <w:r>
        <w:rPr>
          <w:rFonts w:ascii="ＭＳ 明朝" w:hAnsi="ＭＳ 明朝" w:hint="eastAsia"/>
        </w:rPr>
        <w:t>資料例</w:t>
      </w:r>
      <w:r>
        <w:rPr>
          <w:rFonts w:ascii="ＭＳ 明朝" w:hAnsi="ＭＳ 明朝"/>
        </w:rPr>
        <w:t>→</w:t>
      </w:r>
      <w:r>
        <w:rPr>
          <w:rFonts w:ascii="ＭＳ 明朝" w:hAnsi="ＭＳ 明朝" w:hint="eastAsia"/>
        </w:rPr>
        <w:t>取引残高報告書等の写し</w:t>
      </w:r>
    </w:p>
    <w:p w:rsidR="007E06F2" w:rsidRPr="007E06F2" w:rsidRDefault="006272E9" w:rsidP="007E06F2">
      <w:pPr>
        <w:spacing w:beforeLines="50" w:line="280" w:lineRule="exact"/>
        <w:rPr>
          <w:rFonts w:ascii="ＭＳ 明朝" w:hAnsi="ＭＳ 明朝"/>
          <w:b/>
        </w:rPr>
      </w:pPr>
      <w:r>
        <w:rPr>
          <w:rFonts w:ascii="ＭＳ 明朝" w:hAnsi="ＭＳ 明朝" w:hint="eastAsia"/>
        </w:rPr>
        <w:t>６</w:t>
      </w:r>
      <w:r w:rsidR="007E06F2" w:rsidRPr="007E06F2">
        <w:rPr>
          <w:rFonts w:ascii="ＭＳ 明朝" w:hAnsi="ＭＳ 明朝" w:hint="eastAsia"/>
        </w:rPr>
        <w:t xml:space="preserve">　負債　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1985"/>
        <w:gridCol w:w="2126"/>
        <w:gridCol w:w="2551"/>
      </w:tblGrid>
      <w:tr w:rsidR="007E06F2" w:rsidRPr="008B02D1" w:rsidTr="00407CFD">
        <w:trPr>
          <w:trHeight w:val="39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F2" w:rsidRPr="00407CFD" w:rsidRDefault="007E06F2" w:rsidP="00407CFD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407CFD">
              <w:rPr>
                <w:rFonts w:ascii="ＭＳ 明朝" w:hAnsi="ＭＳ 明朝" w:hint="eastAsia"/>
                <w:sz w:val="20"/>
                <w:szCs w:val="20"/>
              </w:rPr>
              <w:t>債権者名(支払先)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F2" w:rsidRPr="00407CFD" w:rsidRDefault="007E06F2" w:rsidP="00407CFD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407CFD">
              <w:rPr>
                <w:rFonts w:ascii="ＭＳ 明朝" w:hAnsi="ＭＳ 明朝" w:hint="eastAsia"/>
                <w:sz w:val="20"/>
                <w:szCs w:val="20"/>
              </w:rPr>
              <w:t>負債の内容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F2" w:rsidRPr="00407CFD" w:rsidRDefault="007E06F2" w:rsidP="00407CFD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407CFD">
              <w:rPr>
                <w:rFonts w:ascii="ＭＳ 明朝" w:hAnsi="ＭＳ 明朝" w:hint="eastAsia"/>
                <w:sz w:val="20"/>
                <w:szCs w:val="20"/>
              </w:rPr>
              <w:t>残額(円)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06F2" w:rsidRPr="00407CFD" w:rsidRDefault="007E06F2" w:rsidP="00407CFD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407CFD">
              <w:rPr>
                <w:rFonts w:ascii="ＭＳ 明朝" w:hAnsi="ＭＳ 明朝" w:hint="eastAsia"/>
                <w:sz w:val="20"/>
                <w:szCs w:val="20"/>
              </w:rPr>
              <w:t>返済計画</w:t>
            </w:r>
          </w:p>
        </w:tc>
      </w:tr>
      <w:tr w:rsidR="007E06F2" w:rsidTr="00407CFD">
        <w:trPr>
          <w:trHeight w:val="39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E06F2" w:rsidRPr="00407CFD" w:rsidRDefault="007E06F2" w:rsidP="00407CFD">
            <w:pPr>
              <w:spacing w:line="280" w:lineRule="exact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06F2" w:rsidRPr="00407CFD" w:rsidRDefault="007E06F2" w:rsidP="00407CFD">
            <w:pPr>
              <w:spacing w:line="280" w:lineRule="exact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E06F2" w:rsidRPr="00407CFD" w:rsidRDefault="007E06F2" w:rsidP="00407CFD">
            <w:pPr>
              <w:spacing w:line="280" w:lineRule="exact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spacing w:line="200" w:lineRule="exact"/>
              <w:rPr>
                <w:rFonts w:ascii="ＭＳ 明朝" w:hAnsi="ＭＳ 明朝"/>
                <w:b/>
              </w:rPr>
            </w:pPr>
          </w:p>
        </w:tc>
      </w:tr>
      <w:tr w:rsidR="007E06F2" w:rsidTr="00407CFD">
        <w:trPr>
          <w:trHeight w:val="397"/>
        </w:trPr>
        <w:tc>
          <w:tcPr>
            <w:tcW w:w="283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06F2" w:rsidRPr="00407CFD" w:rsidRDefault="007E06F2" w:rsidP="00407CFD">
            <w:pPr>
              <w:spacing w:line="280" w:lineRule="exact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06F2" w:rsidRPr="00407CFD" w:rsidRDefault="007E06F2" w:rsidP="00407CFD">
            <w:pPr>
              <w:spacing w:line="280" w:lineRule="exact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06F2" w:rsidRPr="00407CFD" w:rsidRDefault="007E06F2" w:rsidP="00407CFD">
            <w:pPr>
              <w:spacing w:line="280" w:lineRule="exact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spacing w:line="200" w:lineRule="exact"/>
              <w:rPr>
                <w:rFonts w:ascii="ＭＳ 明朝" w:hAnsi="ＭＳ 明朝"/>
                <w:b/>
              </w:rPr>
            </w:pPr>
          </w:p>
        </w:tc>
      </w:tr>
      <w:tr w:rsidR="007E06F2" w:rsidTr="00407CFD">
        <w:trPr>
          <w:trHeight w:val="397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spacing w:line="28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spacing w:line="28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spacing w:line="28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spacing w:line="200" w:lineRule="exact"/>
              <w:rPr>
                <w:rFonts w:ascii="ＭＳ 明朝" w:hAnsi="ＭＳ 明朝"/>
                <w:b/>
              </w:rPr>
            </w:pPr>
          </w:p>
        </w:tc>
      </w:tr>
    </w:tbl>
    <w:p w:rsidR="00C873D3" w:rsidRDefault="00C873D3" w:rsidP="007E06F2">
      <w:pPr>
        <w:spacing w:beforeLines="50"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※必要資料例→契約書または残高証明書の写し</w:t>
      </w:r>
    </w:p>
    <w:p w:rsidR="007E06F2" w:rsidRPr="007E06F2" w:rsidRDefault="006272E9" w:rsidP="000309E5">
      <w:pPr>
        <w:spacing w:beforeLines="50" w:line="280" w:lineRule="exact"/>
        <w:rPr>
          <w:rFonts w:ascii="ＭＳ 明朝" w:hAnsi="ＭＳ 明朝" w:hint="eastAsia"/>
          <w:b/>
        </w:rPr>
      </w:pPr>
      <w:r>
        <w:rPr>
          <w:rFonts w:ascii="ＭＳ 明朝" w:hAnsi="ＭＳ 明朝" w:hint="eastAsia"/>
        </w:rPr>
        <w:t>７</w:t>
      </w:r>
      <w:r w:rsidR="007E06F2" w:rsidRPr="007E06F2">
        <w:rPr>
          <w:rFonts w:ascii="ＭＳ 明朝" w:hAnsi="ＭＳ 明朝" w:hint="eastAsia"/>
        </w:rPr>
        <w:t xml:space="preserve">　その他の財産（</w:t>
      </w:r>
      <w:r w:rsidR="007E06F2" w:rsidRPr="007E06F2">
        <w:rPr>
          <w:rFonts w:ascii="ＭＳ 明朝" w:hAnsi="ＭＳ 明朝" w:hint="eastAsia"/>
          <w:sz w:val="20"/>
          <w:szCs w:val="20"/>
        </w:rPr>
        <w:t>上各項目に該当しない高価な動産その他の財産）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4252"/>
      </w:tblGrid>
      <w:tr w:rsidR="007E06F2" w:rsidRPr="008B02D1" w:rsidTr="00407CFD">
        <w:trPr>
          <w:trHeight w:hRule="exact" w:val="397"/>
        </w:trPr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F2" w:rsidRPr="00407CFD" w:rsidRDefault="007E06F2" w:rsidP="00407CFD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407CFD">
              <w:rPr>
                <w:rFonts w:ascii="ＭＳ 明朝" w:hAnsi="ＭＳ 明朝" w:hint="eastAsia"/>
                <w:sz w:val="20"/>
                <w:szCs w:val="20"/>
              </w:rPr>
              <w:t>内　容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06F2" w:rsidRPr="00407CFD" w:rsidRDefault="007E06F2" w:rsidP="00407CFD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407CFD">
              <w:rPr>
                <w:rFonts w:ascii="ＭＳ 明朝" w:hAnsi="ＭＳ 明朝" w:hint="eastAsia"/>
                <w:sz w:val="20"/>
                <w:szCs w:val="20"/>
              </w:rPr>
              <w:t>管　理　状　況　等</w:t>
            </w:r>
          </w:p>
        </w:tc>
      </w:tr>
      <w:tr w:rsidR="007E06F2" w:rsidTr="00407CFD">
        <w:trPr>
          <w:trHeight w:hRule="exact" w:val="397"/>
        </w:trPr>
        <w:tc>
          <w:tcPr>
            <w:tcW w:w="524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E06F2" w:rsidRPr="00407CFD" w:rsidRDefault="007E06F2" w:rsidP="00407CFD">
            <w:pPr>
              <w:spacing w:line="280" w:lineRule="exact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425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06F2" w:rsidRPr="00407CFD" w:rsidRDefault="007E06F2" w:rsidP="00407CFD">
            <w:pPr>
              <w:spacing w:line="280" w:lineRule="exact"/>
              <w:jc w:val="center"/>
              <w:rPr>
                <w:rFonts w:ascii="ＭＳ 明朝" w:hAnsi="ＭＳ 明朝"/>
                <w:b/>
              </w:rPr>
            </w:pPr>
          </w:p>
        </w:tc>
      </w:tr>
      <w:tr w:rsidR="007E06F2" w:rsidTr="00407CFD">
        <w:trPr>
          <w:trHeight w:hRule="exact" w:val="397"/>
        </w:trPr>
        <w:tc>
          <w:tcPr>
            <w:tcW w:w="524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6F2" w:rsidRPr="00407CFD" w:rsidRDefault="007E06F2" w:rsidP="00407CFD">
            <w:pPr>
              <w:spacing w:line="280" w:lineRule="exact"/>
              <w:ind w:firstLineChars="100" w:firstLine="211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06F2" w:rsidRPr="00407CFD" w:rsidRDefault="007E06F2" w:rsidP="00407CFD">
            <w:pPr>
              <w:spacing w:line="280" w:lineRule="exact"/>
              <w:jc w:val="center"/>
              <w:rPr>
                <w:rFonts w:ascii="ＭＳ 明朝" w:hAnsi="ＭＳ 明朝"/>
                <w:b/>
              </w:rPr>
            </w:pPr>
          </w:p>
        </w:tc>
      </w:tr>
      <w:tr w:rsidR="007E06F2" w:rsidTr="00407CFD">
        <w:trPr>
          <w:trHeight w:hRule="exact" w:val="397"/>
        </w:trPr>
        <w:tc>
          <w:tcPr>
            <w:tcW w:w="52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spacing w:line="28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06F2" w:rsidRPr="00407CFD" w:rsidRDefault="007E06F2" w:rsidP="00407CFD">
            <w:pPr>
              <w:spacing w:line="280" w:lineRule="exact"/>
              <w:rPr>
                <w:rFonts w:ascii="ＭＳ 明朝" w:hAnsi="ＭＳ 明朝"/>
                <w:b/>
              </w:rPr>
            </w:pPr>
          </w:p>
        </w:tc>
      </w:tr>
    </w:tbl>
    <w:p w:rsidR="007E06F2" w:rsidRPr="007E06F2" w:rsidRDefault="007E06F2" w:rsidP="007E06F2">
      <w:pPr>
        <w:spacing w:line="280" w:lineRule="exact"/>
        <w:jc w:val="center"/>
        <w:rPr>
          <w:rFonts w:ascii="ＭＳ 明朝" w:hAnsi="ＭＳ 明朝"/>
          <w:b/>
        </w:rPr>
      </w:pPr>
    </w:p>
    <w:sectPr w:rsidR="007E06F2" w:rsidRPr="007E06F2" w:rsidSect="00DE4AD7">
      <w:footerReference w:type="even" r:id="rId8"/>
      <w:footerReference w:type="default" r:id="rId9"/>
      <w:pgSz w:w="11906" w:h="16838" w:code="9"/>
      <w:pgMar w:top="851" w:right="1134" w:bottom="1418" w:left="1134" w:header="567" w:footer="567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855" w:rsidRDefault="00283855">
      <w:r>
        <w:separator/>
      </w:r>
    </w:p>
  </w:endnote>
  <w:endnote w:type="continuationSeparator" w:id="0">
    <w:p w:rsidR="00283855" w:rsidRDefault="00283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ACC" w:rsidRDefault="00810ACC" w:rsidP="009217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0ACC" w:rsidRDefault="00810AC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ACC" w:rsidRDefault="00810ACC" w:rsidP="009217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A1639">
      <w:rPr>
        <w:rStyle w:val="a4"/>
        <w:noProof/>
      </w:rPr>
      <w:t>1</w:t>
    </w:r>
    <w:r>
      <w:rPr>
        <w:rStyle w:val="a4"/>
      </w:rPr>
      <w:fldChar w:fldCharType="end"/>
    </w:r>
  </w:p>
  <w:p w:rsidR="00810ACC" w:rsidRDefault="00810ACC">
    <w:pPr>
      <w:pStyle w:val="a3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855" w:rsidRDefault="00283855">
      <w:r>
        <w:separator/>
      </w:r>
    </w:p>
  </w:footnote>
  <w:footnote w:type="continuationSeparator" w:id="0">
    <w:p w:rsidR="00283855" w:rsidRDefault="002838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39C4"/>
    <w:multiLevelType w:val="hybridMultilevel"/>
    <w:tmpl w:val="5D7CB26C"/>
    <w:lvl w:ilvl="0" w:tplc="3A262C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88C1EEF"/>
    <w:multiLevelType w:val="hybridMultilevel"/>
    <w:tmpl w:val="E1480CFC"/>
    <w:lvl w:ilvl="0" w:tplc="04090001">
      <w:start w:val="1"/>
      <w:numFmt w:val="bullet"/>
      <w:lvlText w:val="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60"/>
        </w:tabs>
        <w:ind w:left="4760" w:hanging="420"/>
      </w:pPr>
      <w:rPr>
        <w:rFonts w:ascii="Wingdings" w:hAnsi="Wingdings" w:hint="default"/>
      </w:rPr>
    </w:lvl>
  </w:abstractNum>
  <w:abstractNum w:abstractNumId="2">
    <w:nsid w:val="16F31264"/>
    <w:multiLevelType w:val="hybridMultilevel"/>
    <w:tmpl w:val="174C0998"/>
    <w:lvl w:ilvl="0" w:tplc="3392D746">
      <w:numFmt w:val="bullet"/>
      <w:lvlText w:val="※"/>
      <w:lvlJc w:val="left"/>
      <w:pPr>
        <w:tabs>
          <w:tab w:val="num" w:pos="366"/>
        </w:tabs>
        <w:ind w:left="36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</w:abstractNum>
  <w:abstractNum w:abstractNumId="3">
    <w:nsid w:val="23912A7D"/>
    <w:multiLevelType w:val="hybridMultilevel"/>
    <w:tmpl w:val="817031D4"/>
    <w:lvl w:ilvl="0" w:tplc="0DFE4026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2A681BC5"/>
    <w:multiLevelType w:val="hybridMultilevel"/>
    <w:tmpl w:val="71240144"/>
    <w:lvl w:ilvl="0" w:tplc="A1BE9C52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3"/>
        </w:tabs>
        <w:ind w:left="14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3"/>
        </w:tabs>
        <w:ind w:left="22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3"/>
        </w:tabs>
        <w:ind w:left="27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3"/>
        </w:tabs>
        <w:ind w:left="31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3"/>
        </w:tabs>
        <w:ind w:left="35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</w:abstractNum>
  <w:abstractNum w:abstractNumId="5">
    <w:nsid w:val="2DB247FB"/>
    <w:multiLevelType w:val="hybridMultilevel"/>
    <w:tmpl w:val="CD885192"/>
    <w:lvl w:ilvl="0" w:tplc="E63AD18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DA743A08">
      <w:numFmt w:val="bullet"/>
      <w:lvlText w:val="□"/>
      <w:lvlJc w:val="left"/>
      <w:pPr>
        <w:tabs>
          <w:tab w:val="num" w:pos="657"/>
        </w:tabs>
        <w:ind w:left="657" w:hanging="360"/>
      </w:pPr>
      <w:rPr>
        <w:rFonts w:ascii="ＭＳ 明朝" w:eastAsia="ＭＳ 明朝" w:hAnsi="ＭＳ 明朝" w:cs="Century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E7507FB"/>
    <w:multiLevelType w:val="hybridMultilevel"/>
    <w:tmpl w:val="84845CD0"/>
    <w:lvl w:ilvl="0" w:tplc="5F1E64D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ＭＳ 明朝" w:hint="default"/>
        <w:sz w:val="24"/>
        <w:u w:val="doub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3992464"/>
    <w:multiLevelType w:val="hybridMultilevel"/>
    <w:tmpl w:val="65329110"/>
    <w:lvl w:ilvl="0" w:tplc="857420BE">
      <w:start w:val="1"/>
      <w:numFmt w:val="decimalEnclosedCircle"/>
      <w:lvlText w:val="%1"/>
      <w:lvlJc w:val="left"/>
      <w:pPr>
        <w:tabs>
          <w:tab w:val="num" w:pos="968"/>
        </w:tabs>
        <w:ind w:left="9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8"/>
        </w:tabs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8"/>
        </w:tabs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8"/>
        </w:tabs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8"/>
        </w:tabs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8"/>
        </w:tabs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8"/>
        </w:tabs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8"/>
        </w:tabs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8"/>
        </w:tabs>
        <w:ind w:left="4388" w:hanging="420"/>
      </w:pPr>
    </w:lvl>
  </w:abstractNum>
  <w:abstractNum w:abstractNumId="8">
    <w:nsid w:val="36B57491"/>
    <w:multiLevelType w:val="hybridMultilevel"/>
    <w:tmpl w:val="6EA2D7B4"/>
    <w:lvl w:ilvl="0" w:tplc="25580198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9">
    <w:nsid w:val="3DB9322B"/>
    <w:multiLevelType w:val="hybridMultilevel"/>
    <w:tmpl w:val="2C5067A8"/>
    <w:lvl w:ilvl="0" w:tplc="85440A1C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4EB3772F"/>
    <w:multiLevelType w:val="hybridMultilevel"/>
    <w:tmpl w:val="28409836"/>
    <w:lvl w:ilvl="0" w:tplc="04090001">
      <w:start w:val="1"/>
      <w:numFmt w:val="bullet"/>
      <w:lvlText w:val=""/>
      <w:lvlJc w:val="left"/>
      <w:pPr>
        <w:tabs>
          <w:tab w:val="num" w:pos="2217"/>
        </w:tabs>
        <w:ind w:left="22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637"/>
        </w:tabs>
        <w:ind w:left="26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57"/>
        </w:tabs>
        <w:ind w:left="30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77"/>
        </w:tabs>
        <w:ind w:left="34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97"/>
        </w:tabs>
        <w:ind w:left="38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17"/>
        </w:tabs>
        <w:ind w:left="43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37"/>
        </w:tabs>
        <w:ind w:left="47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57"/>
        </w:tabs>
        <w:ind w:left="51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77"/>
        </w:tabs>
        <w:ind w:left="5577" w:hanging="420"/>
      </w:pPr>
      <w:rPr>
        <w:rFonts w:ascii="Wingdings" w:hAnsi="Wingdings" w:hint="default"/>
      </w:rPr>
    </w:lvl>
  </w:abstractNum>
  <w:abstractNum w:abstractNumId="11">
    <w:nsid w:val="5DC80B03"/>
    <w:multiLevelType w:val="hybridMultilevel"/>
    <w:tmpl w:val="469E7736"/>
    <w:lvl w:ilvl="0" w:tplc="C1DA622A">
      <w:numFmt w:val="bullet"/>
      <w:lvlText w:val="○"/>
      <w:lvlJc w:val="left"/>
      <w:pPr>
        <w:tabs>
          <w:tab w:val="num" w:pos="431"/>
        </w:tabs>
        <w:ind w:left="43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1"/>
        </w:tabs>
        <w:ind w:left="9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1"/>
        </w:tabs>
        <w:ind w:left="13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1"/>
        </w:tabs>
        <w:ind w:left="17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1"/>
        </w:tabs>
        <w:ind w:left="21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1"/>
        </w:tabs>
        <w:ind w:left="25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1"/>
        </w:tabs>
        <w:ind w:left="30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1"/>
        </w:tabs>
        <w:ind w:left="34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1"/>
        </w:tabs>
        <w:ind w:left="3851" w:hanging="420"/>
      </w:pPr>
      <w:rPr>
        <w:rFonts w:ascii="Wingdings" w:hAnsi="Wingdings" w:hint="default"/>
      </w:rPr>
    </w:lvl>
  </w:abstractNum>
  <w:abstractNum w:abstractNumId="12">
    <w:nsid w:val="64F439A6"/>
    <w:multiLevelType w:val="hybridMultilevel"/>
    <w:tmpl w:val="98FA4D82"/>
    <w:lvl w:ilvl="0" w:tplc="BB6A789C">
      <w:numFmt w:val="bullet"/>
      <w:lvlText w:val="※"/>
      <w:lvlJc w:val="left"/>
      <w:pPr>
        <w:tabs>
          <w:tab w:val="num" w:pos="2157"/>
        </w:tabs>
        <w:ind w:left="215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37"/>
        </w:tabs>
        <w:ind w:left="26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57"/>
        </w:tabs>
        <w:ind w:left="30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77"/>
        </w:tabs>
        <w:ind w:left="34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97"/>
        </w:tabs>
        <w:ind w:left="38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17"/>
        </w:tabs>
        <w:ind w:left="43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37"/>
        </w:tabs>
        <w:ind w:left="47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57"/>
        </w:tabs>
        <w:ind w:left="51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77"/>
        </w:tabs>
        <w:ind w:left="5577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"/>
  </w:num>
  <w:num w:numId="5">
    <w:abstractNumId w:val="11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3D23"/>
    <w:rsid w:val="00000354"/>
    <w:rsid w:val="000019DC"/>
    <w:rsid w:val="00017662"/>
    <w:rsid w:val="000226FF"/>
    <w:rsid w:val="0002360E"/>
    <w:rsid w:val="000309E5"/>
    <w:rsid w:val="000353F1"/>
    <w:rsid w:val="0005198F"/>
    <w:rsid w:val="00054B16"/>
    <w:rsid w:val="0005505E"/>
    <w:rsid w:val="000555C7"/>
    <w:rsid w:val="00060239"/>
    <w:rsid w:val="000615FE"/>
    <w:rsid w:val="000635E4"/>
    <w:rsid w:val="00063E93"/>
    <w:rsid w:val="00071EF2"/>
    <w:rsid w:val="0007557F"/>
    <w:rsid w:val="00076977"/>
    <w:rsid w:val="00077617"/>
    <w:rsid w:val="0008254C"/>
    <w:rsid w:val="000A402D"/>
    <w:rsid w:val="000A58CA"/>
    <w:rsid w:val="000A72F0"/>
    <w:rsid w:val="000A7839"/>
    <w:rsid w:val="000B71BF"/>
    <w:rsid w:val="000B722C"/>
    <w:rsid w:val="000B7C85"/>
    <w:rsid w:val="000C3105"/>
    <w:rsid w:val="000D1106"/>
    <w:rsid w:val="000D202C"/>
    <w:rsid w:val="000E0574"/>
    <w:rsid w:val="000E41D4"/>
    <w:rsid w:val="000E44A6"/>
    <w:rsid w:val="000F3F71"/>
    <w:rsid w:val="001125F8"/>
    <w:rsid w:val="00114568"/>
    <w:rsid w:val="0011618C"/>
    <w:rsid w:val="001176CE"/>
    <w:rsid w:val="0012099A"/>
    <w:rsid w:val="0012531C"/>
    <w:rsid w:val="00125BD5"/>
    <w:rsid w:val="00130774"/>
    <w:rsid w:val="00131A95"/>
    <w:rsid w:val="00131F09"/>
    <w:rsid w:val="00132926"/>
    <w:rsid w:val="00132D2B"/>
    <w:rsid w:val="001338C3"/>
    <w:rsid w:val="00141358"/>
    <w:rsid w:val="00146860"/>
    <w:rsid w:val="00146C54"/>
    <w:rsid w:val="00152B20"/>
    <w:rsid w:val="00153093"/>
    <w:rsid w:val="00155F2F"/>
    <w:rsid w:val="00187522"/>
    <w:rsid w:val="0019553A"/>
    <w:rsid w:val="001A41FF"/>
    <w:rsid w:val="001A6E79"/>
    <w:rsid w:val="001B7556"/>
    <w:rsid w:val="001C29A4"/>
    <w:rsid w:val="001C3BB3"/>
    <w:rsid w:val="001C7457"/>
    <w:rsid w:val="001D0897"/>
    <w:rsid w:val="001D22AE"/>
    <w:rsid w:val="001D68B0"/>
    <w:rsid w:val="001E14DC"/>
    <w:rsid w:val="001E5E93"/>
    <w:rsid w:val="001E6068"/>
    <w:rsid w:val="001E68C8"/>
    <w:rsid w:val="001F0AC4"/>
    <w:rsid w:val="001F3695"/>
    <w:rsid w:val="0020406D"/>
    <w:rsid w:val="0021383F"/>
    <w:rsid w:val="002241C4"/>
    <w:rsid w:val="00227326"/>
    <w:rsid w:val="00232B8C"/>
    <w:rsid w:val="00233F62"/>
    <w:rsid w:val="0024015F"/>
    <w:rsid w:val="00241AE1"/>
    <w:rsid w:val="00247845"/>
    <w:rsid w:val="002505BB"/>
    <w:rsid w:val="002609A9"/>
    <w:rsid w:val="00261A8A"/>
    <w:rsid w:val="00261C14"/>
    <w:rsid w:val="0026490D"/>
    <w:rsid w:val="00270058"/>
    <w:rsid w:val="00273A04"/>
    <w:rsid w:val="00277BC9"/>
    <w:rsid w:val="00283855"/>
    <w:rsid w:val="00287650"/>
    <w:rsid w:val="0029391B"/>
    <w:rsid w:val="002A32D4"/>
    <w:rsid w:val="002B3D22"/>
    <w:rsid w:val="002B79C3"/>
    <w:rsid w:val="002C2674"/>
    <w:rsid w:val="002D213A"/>
    <w:rsid w:val="002D4E5D"/>
    <w:rsid w:val="002D6F7E"/>
    <w:rsid w:val="002D7742"/>
    <w:rsid w:val="002E1187"/>
    <w:rsid w:val="002E20FF"/>
    <w:rsid w:val="002E32CC"/>
    <w:rsid w:val="002E3AC1"/>
    <w:rsid w:val="002E4B29"/>
    <w:rsid w:val="002F11EA"/>
    <w:rsid w:val="002F73AC"/>
    <w:rsid w:val="00301754"/>
    <w:rsid w:val="003030EA"/>
    <w:rsid w:val="00306878"/>
    <w:rsid w:val="00311831"/>
    <w:rsid w:val="00314358"/>
    <w:rsid w:val="0031756B"/>
    <w:rsid w:val="003212D6"/>
    <w:rsid w:val="00324CD3"/>
    <w:rsid w:val="00332B26"/>
    <w:rsid w:val="003402AC"/>
    <w:rsid w:val="00340B9D"/>
    <w:rsid w:val="0034147E"/>
    <w:rsid w:val="0034519A"/>
    <w:rsid w:val="003517A2"/>
    <w:rsid w:val="0036037B"/>
    <w:rsid w:val="00363C2D"/>
    <w:rsid w:val="00366089"/>
    <w:rsid w:val="00372CB1"/>
    <w:rsid w:val="00382BC3"/>
    <w:rsid w:val="00382DF3"/>
    <w:rsid w:val="00383FA1"/>
    <w:rsid w:val="00397971"/>
    <w:rsid w:val="003A203B"/>
    <w:rsid w:val="003B1B65"/>
    <w:rsid w:val="003C4637"/>
    <w:rsid w:val="003D60BB"/>
    <w:rsid w:val="003E07C3"/>
    <w:rsid w:val="003E367F"/>
    <w:rsid w:val="003E381A"/>
    <w:rsid w:val="003E77A6"/>
    <w:rsid w:val="003F0867"/>
    <w:rsid w:val="003F5748"/>
    <w:rsid w:val="00403B19"/>
    <w:rsid w:val="00407CFD"/>
    <w:rsid w:val="00410296"/>
    <w:rsid w:val="00415C9B"/>
    <w:rsid w:val="00424204"/>
    <w:rsid w:val="0042477D"/>
    <w:rsid w:val="00431391"/>
    <w:rsid w:val="00432FCB"/>
    <w:rsid w:val="00433818"/>
    <w:rsid w:val="00434764"/>
    <w:rsid w:val="004412DE"/>
    <w:rsid w:val="004430D0"/>
    <w:rsid w:val="00444088"/>
    <w:rsid w:val="00444EC0"/>
    <w:rsid w:val="00450E5B"/>
    <w:rsid w:val="00451AB6"/>
    <w:rsid w:val="0046491B"/>
    <w:rsid w:val="004707B4"/>
    <w:rsid w:val="00476B54"/>
    <w:rsid w:val="004868A6"/>
    <w:rsid w:val="00486D58"/>
    <w:rsid w:val="00494311"/>
    <w:rsid w:val="004A0086"/>
    <w:rsid w:val="004A0612"/>
    <w:rsid w:val="004A1BD2"/>
    <w:rsid w:val="004B0026"/>
    <w:rsid w:val="004B0BE1"/>
    <w:rsid w:val="004B5FE6"/>
    <w:rsid w:val="004C0B8F"/>
    <w:rsid w:val="004D046E"/>
    <w:rsid w:val="004D177D"/>
    <w:rsid w:val="004D6F1B"/>
    <w:rsid w:val="004E0309"/>
    <w:rsid w:val="004E49F6"/>
    <w:rsid w:val="004E5A30"/>
    <w:rsid w:val="004E64EF"/>
    <w:rsid w:val="004F4529"/>
    <w:rsid w:val="004F59F5"/>
    <w:rsid w:val="00500D28"/>
    <w:rsid w:val="005040FE"/>
    <w:rsid w:val="005102E3"/>
    <w:rsid w:val="00510355"/>
    <w:rsid w:val="00511D5D"/>
    <w:rsid w:val="00517350"/>
    <w:rsid w:val="00517AA6"/>
    <w:rsid w:val="0052118C"/>
    <w:rsid w:val="00524072"/>
    <w:rsid w:val="00533C7B"/>
    <w:rsid w:val="005377A7"/>
    <w:rsid w:val="0054039C"/>
    <w:rsid w:val="00541082"/>
    <w:rsid w:val="00542672"/>
    <w:rsid w:val="00543A64"/>
    <w:rsid w:val="00547B9F"/>
    <w:rsid w:val="00557007"/>
    <w:rsid w:val="00561281"/>
    <w:rsid w:val="00570FF6"/>
    <w:rsid w:val="0057102C"/>
    <w:rsid w:val="00574C03"/>
    <w:rsid w:val="00584ED4"/>
    <w:rsid w:val="00593D23"/>
    <w:rsid w:val="005945EF"/>
    <w:rsid w:val="005A317A"/>
    <w:rsid w:val="005A7D4F"/>
    <w:rsid w:val="005B15CA"/>
    <w:rsid w:val="005B1EE4"/>
    <w:rsid w:val="005B594F"/>
    <w:rsid w:val="005C1928"/>
    <w:rsid w:val="005D0083"/>
    <w:rsid w:val="005D5F2B"/>
    <w:rsid w:val="005E052C"/>
    <w:rsid w:val="005E3DB2"/>
    <w:rsid w:val="005F0357"/>
    <w:rsid w:val="005F4034"/>
    <w:rsid w:val="005F67BB"/>
    <w:rsid w:val="0060201E"/>
    <w:rsid w:val="00605CF3"/>
    <w:rsid w:val="0061011B"/>
    <w:rsid w:val="00613C51"/>
    <w:rsid w:val="006272E9"/>
    <w:rsid w:val="0063038A"/>
    <w:rsid w:val="006321EC"/>
    <w:rsid w:val="00632886"/>
    <w:rsid w:val="00633BAF"/>
    <w:rsid w:val="006354E2"/>
    <w:rsid w:val="0064635A"/>
    <w:rsid w:val="00646BCF"/>
    <w:rsid w:val="00651C8B"/>
    <w:rsid w:val="00655AFF"/>
    <w:rsid w:val="0065715C"/>
    <w:rsid w:val="006607F1"/>
    <w:rsid w:val="00660D20"/>
    <w:rsid w:val="006654F5"/>
    <w:rsid w:val="006660D9"/>
    <w:rsid w:val="006817B4"/>
    <w:rsid w:val="00687FCF"/>
    <w:rsid w:val="00694EA9"/>
    <w:rsid w:val="00695D08"/>
    <w:rsid w:val="00695DBC"/>
    <w:rsid w:val="006A1C69"/>
    <w:rsid w:val="006A29F3"/>
    <w:rsid w:val="006A434D"/>
    <w:rsid w:val="006A549C"/>
    <w:rsid w:val="006A66EB"/>
    <w:rsid w:val="006A67E1"/>
    <w:rsid w:val="006A730F"/>
    <w:rsid w:val="006B5438"/>
    <w:rsid w:val="006B5541"/>
    <w:rsid w:val="006B7B5A"/>
    <w:rsid w:val="006C0961"/>
    <w:rsid w:val="006C4FE2"/>
    <w:rsid w:val="006C6576"/>
    <w:rsid w:val="006C6F6E"/>
    <w:rsid w:val="006D1B51"/>
    <w:rsid w:val="006D3A7F"/>
    <w:rsid w:val="006D7DA1"/>
    <w:rsid w:val="006E0430"/>
    <w:rsid w:val="006E2AB1"/>
    <w:rsid w:val="006E694F"/>
    <w:rsid w:val="007016CB"/>
    <w:rsid w:val="00705DA9"/>
    <w:rsid w:val="00706B89"/>
    <w:rsid w:val="00711165"/>
    <w:rsid w:val="007162E5"/>
    <w:rsid w:val="00720144"/>
    <w:rsid w:val="007218E5"/>
    <w:rsid w:val="007241B2"/>
    <w:rsid w:val="00730586"/>
    <w:rsid w:val="00737499"/>
    <w:rsid w:val="007378B6"/>
    <w:rsid w:val="00747574"/>
    <w:rsid w:val="00756A36"/>
    <w:rsid w:val="00757055"/>
    <w:rsid w:val="007643EF"/>
    <w:rsid w:val="0077041B"/>
    <w:rsid w:val="00772140"/>
    <w:rsid w:val="00772738"/>
    <w:rsid w:val="00773880"/>
    <w:rsid w:val="0077762E"/>
    <w:rsid w:val="007849F1"/>
    <w:rsid w:val="00790DD5"/>
    <w:rsid w:val="007922F8"/>
    <w:rsid w:val="007938F5"/>
    <w:rsid w:val="00796237"/>
    <w:rsid w:val="007A04DF"/>
    <w:rsid w:val="007A2A64"/>
    <w:rsid w:val="007A33C3"/>
    <w:rsid w:val="007A7C1B"/>
    <w:rsid w:val="007B2459"/>
    <w:rsid w:val="007B6302"/>
    <w:rsid w:val="007C0DCC"/>
    <w:rsid w:val="007C6A59"/>
    <w:rsid w:val="007D353B"/>
    <w:rsid w:val="007D4516"/>
    <w:rsid w:val="007E06F2"/>
    <w:rsid w:val="007F02D1"/>
    <w:rsid w:val="007F09F8"/>
    <w:rsid w:val="007F223E"/>
    <w:rsid w:val="007F58DC"/>
    <w:rsid w:val="00801246"/>
    <w:rsid w:val="00805940"/>
    <w:rsid w:val="00810731"/>
    <w:rsid w:val="00810ACC"/>
    <w:rsid w:val="008115AB"/>
    <w:rsid w:val="00811863"/>
    <w:rsid w:val="00813AAD"/>
    <w:rsid w:val="00826720"/>
    <w:rsid w:val="0083063E"/>
    <w:rsid w:val="0083095E"/>
    <w:rsid w:val="00840AF8"/>
    <w:rsid w:val="00842BCD"/>
    <w:rsid w:val="00854FB7"/>
    <w:rsid w:val="00855437"/>
    <w:rsid w:val="00855A6D"/>
    <w:rsid w:val="00855FB5"/>
    <w:rsid w:val="008638F7"/>
    <w:rsid w:val="00864CB3"/>
    <w:rsid w:val="00864F74"/>
    <w:rsid w:val="00872783"/>
    <w:rsid w:val="00874F49"/>
    <w:rsid w:val="00882F9F"/>
    <w:rsid w:val="00890F5C"/>
    <w:rsid w:val="008921D3"/>
    <w:rsid w:val="00897B2B"/>
    <w:rsid w:val="008A40FA"/>
    <w:rsid w:val="008A5C34"/>
    <w:rsid w:val="008A5C71"/>
    <w:rsid w:val="008B2DF7"/>
    <w:rsid w:val="008B4F8A"/>
    <w:rsid w:val="008B60A7"/>
    <w:rsid w:val="008B6E97"/>
    <w:rsid w:val="008C6973"/>
    <w:rsid w:val="008C7B96"/>
    <w:rsid w:val="008E0BD9"/>
    <w:rsid w:val="008E38BB"/>
    <w:rsid w:val="008F293D"/>
    <w:rsid w:val="008F53BC"/>
    <w:rsid w:val="008F7C59"/>
    <w:rsid w:val="009057B6"/>
    <w:rsid w:val="00913D82"/>
    <w:rsid w:val="00914E39"/>
    <w:rsid w:val="00917E3F"/>
    <w:rsid w:val="00920C77"/>
    <w:rsid w:val="00921790"/>
    <w:rsid w:val="00923309"/>
    <w:rsid w:val="009248FD"/>
    <w:rsid w:val="00931630"/>
    <w:rsid w:val="00933CD2"/>
    <w:rsid w:val="00936700"/>
    <w:rsid w:val="009461D6"/>
    <w:rsid w:val="009476DB"/>
    <w:rsid w:val="009624CF"/>
    <w:rsid w:val="00970862"/>
    <w:rsid w:val="0097185D"/>
    <w:rsid w:val="00972A8A"/>
    <w:rsid w:val="009747D7"/>
    <w:rsid w:val="009770D6"/>
    <w:rsid w:val="009806DB"/>
    <w:rsid w:val="0098279D"/>
    <w:rsid w:val="0099154C"/>
    <w:rsid w:val="0099503C"/>
    <w:rsid w:val="009A49A3"/>
    <w:rsid w:val="009A7302"/>
    <w:rsid w:val="009B0632"/>
    <w:rsid w:val="009B19B9"/>
    <w:rsid w:val="009B5664"/>
    <w:rsid w:val="009B79E5"/>
    <w:rsid w:val="009C1B54"/>
    <w:rsid w:val="009C212A"/>
    <w:rsid w:val="009C2ED6"/>
    <w:rsid w:val="009C5DC5"/>
    <w:rsid w:val="009D1A46"/>
    <w:rsid w:val="009D3A07"/>
    <w:rsid w:val="009E2233"/>
    <w:rsid w:val="009E3B5D"/>
    <w:rsid w:val="009E48E9"/>
    <w:rsid w:val="009E7523"/>
    <w:rsid w:val="009E7CCF"/>
    <w:rsid w:val="009F71AA"/>
    <w:rsid w:val="00A00043"/>
    <w:rsid w:val="00A03362"/>
    <w:rsid w:val="00A047C5"/>
    <w:rsid w:val="00A05B5D"/>
    <w:rsid w:val="00A075EA"/>
    <w:rsid w:val="00A10919"/>
    <w:rsid w:val="00A20F35"/>
    <w:rsid w:val="00A22EFC"/>
    <w:rsid w:val="00A252AD"/>
    <w:rsid w:val="00A31C73"/>
    <w:rsid w:val="00A35E0E"/>
    <w:rsid w:val="00A37C76"/>
    <w:rsid w:val="00A37D75"/>
    <w:rsid w:val="00A41140"/>
    <w:rsid w:val="00A516C2"/>
    <w:rsid w:val="00A52173"/>
    <w:rsid w:val="00A57290"/>
    <w:rsid w:val="00A73AF8"/>
    <w:rsid w:val="00A83AF6"/>
    <w:rsid w:val="00A90DEC"/>
    <w:rsid w:val="00A92BE2"/>
    <w:rsid w:val="00A9409C"/>
    <w:rsid w:val="00A95B97"/>
    <w:rsid w:val="00A9733F"/>
    <w:rsid w:val="00AA05CD"/>
    <w:rsid w:val="00AA08F4"/>
    <w:rsid w:val="00AA0B01"/>
    <w:rsid w:val="00AA31F7"/>
    <w:rsid w:val="00AB26AA"/>
    <w:rsid w:val="00AB3965"/>
    <w:rsid w:val="00AB3E74"/>
    <w:rsid w:val="00AB4FFE"/>
    <w:rsid w:val="00AB58AA"/>
    <w:rsid w:val="00AB7CE3"/>
    <w:rsid w:val="00AD6986"/>
    <w:rsid w:val="00AE0B87"/>
    <w:rsid w:val="00AE3B74"/>
    <w:rsid w:val="00AE4CDE"/>
    <w:rsid w:val="00AE4DD3"/>
    <w:rsid w:val="00B15C20"/>
    <w:rsid w:val="00B17335"/>
    <w:rsid w:val="00B223B3"/>
    <w:rsid w:val="00B3317C"/>
    <w:rsid w:val="00B479D2"/>
    <w:rsid w:val="00B479F2"/>
    <w:rsid w:val="00B5022B"/>
    <w:rsid w:val="00B54BBA"/>
    <w:rsid w:val="00B56F07"/>
    <w:rsid w:val="00B624AA"/>
    <w:rsid w:val="00B63A71"/>
    <w:rsid w:val="00B6730A"/>
    <w:rsid w:val="00B74A9B"/>
    <w:rsid w:val="00B766FE"/>
    <w:rsid w:val="00B76C83"/>
    <w:rsid w:val="00B820A7"/>
    <w:rsid w:val="00B915C6"/>
    <w:rsid w:val="00B929AE"/>
    <w:rsid w:val="00BA7906"/>
    <w:rsid w:val="00BA7F79"/>
    <w:rsid w:val="00BB3765"/>
    <w:rsid w:val="00BC6860"/>
    <w:rsid w:val="00BC7743"/>
    <w:rsid w:val="00BD0121"/>
    <w:rsid w:val="00BD6396"/>
    <w:rsid w:val="00BE0F72"/>
    <w:rsid w:val="00BE316D"/>
    <w:rsid w:val="00BE6785"/>
    <w:rsid w:val="00BF1A34"/>
    <w:rsid w:val="00BF6B28"/>
    <w:rsid w:val="00C01725"/>
    <w:rsid w:val="00C02842"/>
    <w:rsid w:val="00C15FB2"/>
    <w:rsid w:val="00C177B8"/>
    <w:rsid w:val="00C24254"/>
    <w:rsid w:val="00C3547A"/>
    <w:rsid w:val="00C365EF"/>
    <w:rsid w:val="00C3719D"/>
    <w:rsid w:val="00C50DED"/>
    <w:rsid w:val="00C53BF4"/>
    <w:rsid w:val="00C64D33"/>
    <w:rsid w:val="00C66506"/>
    <w:rsid w:val="00C73648"/>
    <w:rsid w:val="00C73CA7"/>
    <w:rsid w:val="00C838CC"/>
    <w:rsid w:val="00C873D3"/>
    <w:rsid w:val="00C92F85"/>
    <w:rsid w:val="00C97E7C"/>
    <w:rsid w:val="00CA0A8A"/>
    <w:rsid w:val="00CA10D8"/>
    <w:rsid w:val="00CA22B4"/>
    <w:rsid w:val="00CA4EC1"/>
    <w:rsid w:val="00CA6B65"/>
    <w:rsid w:val="00CA761B"/>
    <w:rsid w:val="00CB24CF"/>
    <w:rsid w:val="00CC1E00"/>
    <w:rsid w:val="00CC6773"/>
    <w:rsid w:val="00CC67B8"/>
    <w:rsid w:val="00CC7E4E"/>
    <w:rsid w:val="00CD7D4F"/>
    <w:rsid w:val="00CE0B6B"/>
    <w:rsid w:val="00CF66A1"/>
    <w:rsid w:val="00D00498"/>
    <w:rsid w:val="00D02489"/>
    <w:rsid w:val="00D02AF5"/>
    <w:rsid w:val="00D04D14"/>
    <w:rsid w:val="00D06B5B"/>
    <w:rsid w:val="00D11C57"/>
    <w:rsid w:val="00D177E2"/>
    <w:rsid w:val="00D21533"/>
    <w:rsid w:val="00D23920"/>
    <w:rsid w:val="00D2759A"/>
    <w:rsid w:val="00D34285"/>
    <w:rsid w:val="00D35E3C"/>
    <w:rsid w:val="00D37442"/>
    <w:rsid w:val="00D4339F"/>
    <w:rsid w:val="00D4461E"/>
    <w:rsid w:val="00D46068"/>
    <w:rsid w:val="00D52BAC"/>
    <w:rsid w:val="00D53FE2"/>
    <w:rsid w:val="00D55EB2"/>
    <w:rsid w:val="00D56877"/>
    <w:rsid w:val="00D64D01"/>
    <w:rsid w:val="00D66CE6"/>
    <w:rsid w:val="00D76799"/>
    <w:rsid w:val="00D772BF"/>
    <w:rsid w:val="00D83487"/>
    <w:rsid w:val="00D84C94"/>
    <w:rsid w:val="00D907F5"/>
    <w:rsid w:val="00DA1A6C"/>
    <w:rsid w:val="00DA28AD"/>
    <w:rsid w:val="00DA2B62"/>
    <w:rsid w:val="00DA3BBC"/>
    <w:rsid w:val="00DA5799"/>
    <w:rsid w:val="00DB224C"/>
    <w:rsid w:val="00DB3D98"/>
    <w:rsid w:val="00DB53F8"/>
    <w:rsid w:val="00DC2482"/>
    <w:rsid w:val="00DC74E8"/>
    <w:rsid w:val="00DD08EA"/>
    <w:rsid w:val="00DD0F0F"/>
    <w:rsid w:val="00DD3851"/>
    <w:rsid w:val="00DD73AE"/>
    <w:rsid w:val="00DE42A7"/>
    <w:rsid w:val="00DE4AD7"/>
    <w:rsid w:val="00DF66DD"/>
    <w:rsid w:val="00E030BE"/>
    <w:rsid w:val="00E057AB"/>
    <w:rsid w:val="00E133BD"/>
    <w:rsid w:val="00E13DB5"/>
    <w:rsid w:val="00E20B63"/>
    <w:rsid w:val="00E224FD"/>
    <w:rsid w:val="00E2559E"/>
    <w:rsid w:val="00E278F2"/>
    <w:rsid w:val="00E33EC8"/>
    <w:rsid w:val="00E34BB4"/>
    <w:rsid w:val="00E35DF3"/>
    <w:rsid w:val="00E564F7"/>
    <w:rsid w:val="00E56A97"/>
    <w:rsid w:val="00E573C5"/>
    <w:rsid w:val="00E61B62"/>
    <w:rsid w:val="00E6261F"/>
    <w:rsid w:val="00E67815"/>
    <w:rsid w:val="00E73685"/>
    <w:rsid w:val="00E83C44"/>
    <w:rsid w:val="00E8408E"/>
    <w:rsid w:val="00E85FE7"/>
    <w:rsid w:val="00E8604B"/>
    <w:rsid w:val="00E87AB0"/>
    <w:rsid w:val="00E900CC"/>
    <w:rsid w:val="00E90884"/>
    <w:rsid w:val="00E90E2E"/>
    <w:rsid w:val="00E91067"/>
    <w:rsid w:val="00EA1639"/>
    <w:rsid w:val="00EB6492"/>
    <w:rsid w:val="00EC376A"/>
    <w:rsid w:val="00EC45CC"/>
    <w:rsid w:val="00EC49FC"/>
    <w:rsid w:val="00EC7958"/>
    <w:rsid w:val="00ED014A"/>
    <w:rsid w:val="00ED3491"/>
    <w:rsid w:val="00ED39D9"/>
    <w:rsid w:val="00ED74A2"/>
    <w:rsid w:val="00EE7D1A"/>
    <w:rsid w:val="00EF16EB"/>
    <w:rsid w:val="00EF48C7"/>
    <w:rsid w:val="00F10384"/>
    <w:rsid w:val="00F1159A"/>
    <w:rsid w:val="00F20671"/>
    <w:rsid w:val="00F2467B"/>
    <w:rsid w:val="00F2620C"/>
    <w:rsid w:val="00F3346D"/>
    <w:rsid w:val="00F4184D"/>
    <w:rsid w:val="00F43CDB"/>
    <w:rsid w:val="00F47F94"/>
    <w:rsid w:val="00F64C33"/>
    <w:rsid w:val="00F7029D"/>
    <w:rsid w:val="00F70B1A"/>
    <w:rsid w:val="00F74101"/>
    <w:rsid w:val="00F84D40"/>
    <w:rsid w:val="00F87065"/>
    <w:rsid w:val="00F955A8"/>
    <w:rsid w:val="00FA4E57"/>
    <w:rsid w:val="00FA7038"/>
    <w:rsid w:val="00FA72D5"/>
    <w:rsid w:val="00FB1760"/>
    <w:rsid w:val="00FB4D81"/>
    <w:rsid w:val="00FD1C40"/>
    <w:rsid w:val="00FD2A8B"/>
    <w:rsid w:val="00FD41B8"/>
    <w:rsid w:val="00FE2DE8"/>
    <w:rsid w:val="00FE65A5"/>
    <w:rsid w:val="00FE6D47"/>
    <w:rsid w:val="00FF0109"/>
    <w:rsid w:val="00FF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10ACC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810ACC"/>
  </w:style>
  <w:style w:type="table" w:styleId="a5">
    <w:name w:val="Table Grid"/>
    <w:basedOn w:val="a1"/>
    <w:rsid w:val="002B3D2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一太郎"/>
    <w:rsid w:val="00811863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styleId="a7">
    <w:name w:val="Closing"/>
    <w:basedOn w:val="a"/>
    <w:rsid w:val="00415C9B"/>
    <w:pPr>
      <w:jc w:val="right"/>
    </w:pPr>
    <w:rPr>
      <w:rFonts w:ascii="ＭＳ 明朝" w:hAnsi="ＭＳ 明朝" w:cs="ＭＳ 明朝"/>
      <w:spacing w:val="-1"/>
      <w:kern w:val="0"/>
      <w:szCs w:val="21"/>
    </w:rPr>
  </w:style>
  <w:style w:type="paragraph" w:styleId="a8">
    <w:name w:val="header"/>
    <w:basedOn w:val="a"/>
    <w:rsid w:val="00931630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574C03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customStyle="1" w:styleId="TimesNewRoman10pt">
    <w:name w:val="スタイル (記号と特殊文字) Times New Roman 10 pt 左揃え"/>
    <w:basedOn w:val="a"/>
    <w:rsid w:val="00E030BE"/>
    <w:pPr>
      <w:ind w:leftChars="120" w:left="120"/>
      <w:jc w:val="left"/>
    </w:pPr>
    <w:rPr>
      <w:rFonts w:hAnsi="Times New Roman" w:cs="ＭＳ 明朝"/>
      <w:sz w:val="20"/>
      <w:szCs w:val="20"/>
    </w:rPr>
  </w:style>
  <w:style w:type="paragraph" w:styleId="a9">
    <w:name w:val="Note Heading"/>
    <w:basedOn w:val="a"/>
    <w:next w:val="a"/>
    <w:rsid w:val="00F7029D"/>
    <w:pPr>
      <w:jc w:val="center"/>
    </w:pPr>
    <w:rPr>
      <w:rFonts w:ascii="ＭＳ 明朝" w:hAnsi="ＭＳ 明朝" w:cs="ＭＳ 明朝"/>
      <w:spacing w:val="-1"/>
      <w:kern w:val="0"/>
      <w:szCs w:val="21"/>
    </w:rPr>
  </w:style>
  <w:style w:type="paragraph" w:customStyle="1" w:styleId="1">
    <w:name w:val="スタイル1"/>
    <w:basedOn w:val="a"/>
    <w:rsid w:val="002D4E5D"/>
    <w:pPr>
      <w:overflowPunct w:val="0"/>
      <w:autoSpaceDE w:val="0"/>
      <w:autoSpaceDN w:val="0"/>
      <w:ind w:right="987"/>
      <w:textAlignment w:val="baseline"/>
    </w:pPr>
    <w:rPr>
      <w:rFonts w:ascii="Times New Roman" w:hAnsi="Times New Roman" w:cs="ＭＳ 明朝"/>
      <w:color w:val="000000"/>
      <w:kern w:val="0"/>
      <w:sz w:val="20"/>
      <w:szCs w:val="20"/>
    </w:rPr>
  </w:style>
  <w:style w:type="paragraph" w:styleId="aa">
    <w:name w:val="footnote text"/>
    <w:basedOn w:val="a"/>
    <w:semiHidden/>
    <w:rsid w:val="00432FCB"/>
    <w:pPr>
      <w:snapToGrid w:val="0"/>
      <w:jc w:val="left"/>
    </w:pPr>
  </w:style>
  <w:style w:type="character" w:styleId="ab">
    <w:name w:val="footnote reference"/>
    <w:semiHidden/>
    <w:rsid w:val="00432FCB"/>
    <w:rPr>
      <w:vertAlign w:val="superscript"/>
    </w:rPr>
  </w:style>
  <w:style w:type="paragraph" w:styleId="ac">
    <w:name w:val="Balloon Text"/>
    <w:basedOn w:val="a"/>
    <w:link w:val="ad"/>
    <w:rsid w:val="007E06F2"/>
    <w:rPr>
      <w:rFonts w:ascii="Arial" w:eastAsia="ＭＳ ゴシック" w:hAnsi="Arial"/>
      <w:sz w:val="18"/>
      <w:szCs w:val="18"/>
      <w:lang/>
    </w:rPr>
  </w:style>
  <w:style w:type="character" w:customStyle="1" w:styleId="ad">
    <w:name w:val="吹き出し (文字)"/>
    <w:link w:val="ac"/>
    <w:rsid w:val="007E06F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4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6E84C-D0AB-4C62-A2D0-E1784C7E3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最高裁判所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2</cp:revision>
  <cp:lastPrinted>2015-05-01T03:13:00Z</cp:lastPrinted>
  <dcterms:created xsi:type="dcterms:W3CDTF">2015-05-01T03:14:00Z</dcterms:created>
  <dcterms:modified xsi:type="dcterms:W3CDTF">2015-05-01T03:14:00Z</dcterms:modified>
</cp:coreProperties>
</file>