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B0" w:rsidRDefault="00830C54">
      <w:pPr>
        <w:adjustRightInd/>
        <w:spacing w:line="454" w:lineRule="exact"/>
        <w:rPr>
          <w:rFonts w:ascii="ＭＳ 明朝" w:cs="Times New Roman"/>
        </w:rPr>
      </w:pPr>
      <w:r>
        <w:rPr>
          <w:rFonts w:cs="Times New Roman" w:hint="eastAsia"/>
          <w:sz w:val="24"/>
          <w:szCs w:val="24"/>
        </w:rPr>
        <w:t>令和</w:t>
      </w:r>
      <w:r w:rsidR="0073217B">
        <w:rPr>
          <w:rFonts w:cs="Times New Roman"/>
          <w:sz w:val="24"/>
          <w:szCs w:val="24"/>
        </w:rPr>
        <w:t xml:space="preserve">   </w:t>
      </w:r>
      <w:r w:rsidR="0073217B">
        <w:rPr>
          <w:rFonts w:hint="eastAsia"/>
          <w:sz w:val="24"/>
          <w:szCs w:val="24"/>
        </w:rPr>
        <w:t xml:space="preserve">　</w:t>
      </w:r>
      <w:r w:rsidR="0073217B">
        <w:rPr>
          <w:rFonts w:cs="Times New Roman"/>
          <w:sz w:val="24"/>
          <w:szCs w:val="24"/>
        </w:rPr>
        <w:t xml:space="preserve"> </w:t>
      </w:r>
      <w:r w:rsidR="0073217B">
        <w:rPr>
          <w:rFonts w:hint="eastAsia"/>
          <w:sz w:val="24"/>
          <w:szCs w:val="24"/>
        </w:rPr>
        <w:t xml:space="preserve">年（家）第　</w:t>
      </w:r>
      <w:r w:rsidR="0073217B">
        <w:rPr>
          <w:rFonts w:cs="Times New Roman"/>
          <w:sz w:val="24"/>
          <w:szCs w:val="24"/>
        </w:rPr>
        <w:t xml:space="preserve">       </w:t>
      </w:r>
      <w:r w:rsidR="0073217B">
        <w:rPr>
          <w:rFonts w:hint="eastAsia"/>
          <w:sz w:val="24"/>
          <w:szCs w:val="24"/>
        </w:rPr>
        <w:t>号</w:t>
      </w:r>
      <w:r w:rsidR="0073217B">
        <w:rPr>
          <w:rFonts w:cs="Times New Roman"/>
          <w:sz w:val="24"/>
          <w:szCs w:val="24"/>
        </w:rPr>
        <w:t xml:space="preserve">  </w:t>
      </w:r>
      <w:r w:rsidR="0073217B">
        <w:rPr>
          <w:rFonts w:hint="eastAsia"/>
          <w:sz w:val="24"/>
          <w:szCs w:val="24"/>
        </w:rPr>
        <w:t xml:space="preserve">　　　　　（本人　　</w:t>
      </w:r>
      <w:r w:rsidR="0073217B">
        <w:rPr>
          <w:rFonts w:cs="Times New Roman"/>
          <w:sz w:val="24"/>
          <w:szCs w:val="24"/>
        </w:rPr>
        <w:t xml:space="preserve">           </w:t>
      </w:r>
      <w:r w:rsidR="0073217B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73217B">
        <w:rPr>
          <w:rFonts w:hint="eastAsia"/>
          <w:sz w:val="24"/>
          <w:szCs w:val="24"/>
        </w:rPr>
        <w:t xml:space="preserve">　</w:t>
      </w:r>
      <w:r w:rsidR="00EF4C78">
        <w:rPr>
          <w:rFonts w:cs="Times New Roman" w:hint="eastAsia"/>
          <w:sz w:val="24"/>
          <w:szCs w:val="24"/>
        </w:rPr>
        <w:t>様</w:t>
      </w:r>
      <w:r w:rsidR="0073217B">
        <w:rPr>
          <w:rFonts w:hint="eastAsia"/>
          <w:sz w:val="24"/>
          <w:szCs w:val="24"/>
        </w:rPr>
        <w:t>）</w:t>
      </w:r>
    </w:p>
    <w:p w:rsidR="005F4EB0" w:rsidRDefault="005F4EB0">
      <w:pPr>
        <w:adjustRightInd/>
        <w:rPr>
          <w:rFonts w:ascii="ＭＳ 明朝" w:cs="Times New Roman"/>
        </w:rPr>
      </w:pPr>
    </w:p>
    <w:p w:rsidR="005F4EB0" w:rsidRDefault="0073217B">
      <w:pPr>
        <w:adjustRightInd/>
        <w:spacing w:line="454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後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見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等　　終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了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報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告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書</w:t>
      </w:r>
    </w:p>
    <w:p w:rsidR="005F4EB0" w:rsidRDefault="005F4EB0">
      <w:pPr>
        <w:adjustRightInd/>
        <w:rPr>
          <w:rFonts w:ascii="ＭＳ 明朝" w:cs="Times New Roman"/>
        </w:rPr>
      </w:pPr>
    </w:p>
    <w:p w:rsidR="005F4EB0" w:rsidRDefault="0073217B">
      <w:pPr>
        <w:adjustRightInd/>
        <w:spacing w:line="454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甲府家庭裁判所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御中</w:t>
      </w:r>
    </w:p>
    <w:p w:rsidR="005F4EB0" w:rsidRDefault="005F4EB0">
      <w:pPr>
        <w:adjustRightInd/>
        <w:rPr>
          <w:rFonts w:ascii="ＭＳ 明朝" w:cs="Times New Roman"/>
        </w:rPr>
      </w:pPr>
    </w:p>
    <w:p w:rsidR="005F4EB0" w:rsidRDefault="0073217B">
      <w:pPr>
        <w:adjustRightInd/>
        <w:spacing w:line="454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</w:t>
      </w:r>
      <w:r w:rsidR="00830C54">
        <w:rPr>
          <w:rFonts w:cs="Times New Roman"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5F4EB0" w:rsidRDefault="00B47215">
      <w:pPr>
        <w:adjustRightInd/>
        <w:spacing w:line="454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</w:t>
      </w:r>
      <w:r w:rsidR="0073217B"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（□成年後見人　□保佐人</w:t>
      </w:r>
      <w:r w:rsidR="0073217B">
        <w:rPr>
          <w:rFonts w:hint="eastAsia"/>
          <w:sz w:val="24"/>
          <w:szCs w:val="24"/>
        </w:rPr>
        <w:t xml:space="preserve">　□補助人</w:t>
      </w:r>
      <w:r>
        <w:rPr>
          <w:rFonts w:hint="eastAsia"/>
          <w:sz w:val="24"/>
          <w:szCs w:val="24"/>
        </w:rPr>
        <w:t xml:space="preserve">　□　　　　　</w:t>
      </w:r>
      <w:r w:rsidR="0073217B">
        <w:rPr>
          <w:rFonts w:hint="eastAsia"/>
          <w:sz w:val="24"/>
          <w:szCs w:val="24"/>
        </w:rPr>
        <w:t>）</w:t>
      </w:r>
    </w:p>
    <w:p w:rsidR="005F4EB0" w:rsidRDefault="0073217B">
      <w:pPr>
        <w:adjustRightInd/>
        <w:spacing w:line="454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住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所</w:t>
      </w:r>
    </w:p>
    <w:p w:rsidR="005F4EB0" w:rsidRDefault="0073217B">
      <w:pPr>
        <w:adjustRightInd/>
        <w:spacing w:line="454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</w:t>
      </w:r>
    </w:p>
    <w:p w:rsidR="005F4EB0" w:rsidRDefault="0073217B">
      <w:pPr>
        <w:adjustRightInd/>
        <w:spacing w:line="454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氏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名</w:t>
      </w:r>
      <w:r>
        <w:rPr>
          <w:rFonts w:cs="Times New Roman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>印</w:t>
      </w:r>
    </w:p>
    <w:p w:rsidR="005F4EB0" w:rsidRDefault="0073217B">
      <w:pPr>
        <w:adjustRightInd/>
        <w:spacing w:line="454" w:lineRule="exact"/>
        <w:ind w:left="3628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電話番号</w:t>
      </w:r>
    </w:p>
    <w:p w:rsidR="005F4EB0" w:rsidRDefault="005F4EB0">
      <w:pPr>
        <w:adjustRightInd/>
        <w:rPr>
          <w:rFonts w:ascii="ＭＳ 明朝" w:cs="Times New Roman"/>
        </w:rPr>
      </w:pPr>
    </w:p>
    <w:p w:rsidR="00A02759" w:rsidRPr="00A02759" w:rsidRDefault="00A02759" w:rsidP="00A0275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  <w:r w:rsidRPr="00A02759">
        <w:rPr>
          <w:rFonts w:ascii="ＭＳ 明朝" w:cs="Times New Roman" w:hint="eastAsia"/>
          <w:color w:val="auto"/>
          <w:sz w:val="24"/>
          <w:szCs w:val="24"/>
        </w:rPr>
        <w:t>１  後見人等において管理してきた本人の財産は</w:t>
      </w:r>
      <w:r w:rsidR="00B47215">
        <w:rPr>
          <w:rFonts w:ascii="ＭＳ 明朝" w:cs="Times New Roman" w:hint="eastAsia"/>
          <w:color w:val="auto"/>
          <w:sz w:val="24"/>
          <w:szCs w:val="24"/>
        </w:rPr>
        <w:t>，</w:t>
      </w:r>
      <w:r w:rsidRPr="00A02759">
        <w:rPr>
          <w:rFonts w:ascii="ＭＳ 明朝" w:cs="Times New Roman" w:hint="eastAsia"/>
          <w:color w:val="auto"/>
          <w:sz w:val="24"/>
          <w:szCs w:val="24"/>
        </w:rPr>
        <w:t>別紙</w:t>
      </w:r>
      <w:r w:rsidR="00B47215">
        <w:rPr>
          <w:rFonts w:ascii="ＭＳ 明朝" w:cs="Times New Roman" w:hint="eastAsia"/>
          <w:color w:val="auto"/>
          <w:sz w:val="24"/>
          <w:szCs w:val="24"/>
        </w:rPr>
        <w:t>財産目録</w:t>
      </w:r>
      <w:r w:rsidRPr="00A02759">
        <w:rPr>
          <w:rFonts w:ascii="ＭＳ 明朝" w:cs="Times New Roman" w:hint="eastAsia"/>
          <w:color w:val="auto"/>
          <w:sz w:val="24"/>
          <w:szCs w:val="24"/>
        </w:rPr>
        <w:t>のとおりです。</w:t>
      </w:r>
    </w:p>
    <w:p w:rsidR="00A02759" w:rsidRPr="00A02759" w:rsidRDefault="00A02759" w:rsidP="00A0275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A02759" w:rsidRPr="00A02759" w:rsidRDefault="00A02759" w:rsidP="00A0275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  <w:r w:rsidRPr="00A02759">
        <w:rPr>
          <w:rFonts w:ascii="ＭＳ 明朝" w:cs="Times New Roman" w:hint="eastAsia"/>
          <w:color w:val="auto"/>
          <w:sz w:val="24"/>
          <w:szCs w:val="24"/>
        </w:rPr>
        <w:t>２  本人は，</w:t>
      </w:r>
      <w:r w:rsidR="00830C54">
        <w:rPr>
          <w:rFonts w:ascii="ＭＳ 明朝" w:cs="Times New Roman" w:hint="eastAsia"/>
          <w:color w:val="auto"/>
          <w:sz w:val="24"/>
          <w:szCs w:val="24"/>
        </w:rPr>
        <w:t>令和</w:t>
      </w:r>
      <w:r w:rsidRPr="00A02759">
        <w:rPr>
          <w:rFonts w:ascii="ＭＳ 明朝" w:cs="Times New Roman" w:hint="eastAsia"/>
          <w:color w:val="auto"/>
          <w:sz w:val="24"/>
          <w:szCs w:val="24"/>
        </w:rPr>
        <w:t xml:space="preserve">　　年　　月　　日に亡くなったため後見等は終了することになり，</w:t>
      </w:r>
    </w:p>
    <w:p w:rsidR="00A02759" w:rsidRPr="00A02759" w:rsidRDefault="00A02759" w:rsidP="00A0275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  <w:r w:rsidRPr="00A02759">
        <w:rPr>
          <w:rFonts w:ascii="ＭＳ 明朝" w:cs="Times New Roman" w:hint="eastAsia"/>
          <w:color w:val="auto"/>
          <w:sz w:val="24"/>
          <w:szCs w:val="24"/>
        </w:rPr>
        <w:t xml:space="preserve">　　□　上記財産は，相続人の一人である次の者に引き継ぎました。</w:t>
      </w:r>
    </w:p>
    <w:p w:rsidR="00A02759" w:rsidRPr="00A02759" w:rsidRDefault="00A02759" w:rsidP="00A0275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  <w:r w:rsidRPr="00A02759">
        <w:rPr>
          <w:rFonts w:ascii="ＭＳ 明朝" w:cs="Times New Roman" w:hint="eastAsia"/>
          <w:color w:val="auto"/>
          <w:sz w:val="24"/>
          <w:szCs w:val="24"/>
        </w:rPr>
        <w:t xml:space="preserve">  　　　・住所</w:t>
      </w:r>
    </w:p>
    <w:p w:rsidR="00A02759" w:rsidRPr="00A02759" w:rsidRDefault="00A02759" w:rsidP="00A0275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A02759" w:rsidRPr="00A02759" w:rsidRDefault="00A02759" w:rsidP="00A0275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  <w:r w:rsidRPr="00A02759">
        <w:rPr>
          <w:rFonts w:ascii="ＭＳ 明朝" w:cs="Times New Roman" w:hint="eastAsia"/>
          <w:color w:val="auto"/>
          <w:sz w:val="24"/>
          <w:szCs w:val="24"/>
        </w:rPr>
        <w:t xml:space="preserve">　　　　・氏名</w:t>
      </w:r>
    </w:p>
    <w:p w:rsidR="00B47215" w:rsidRDefault="00A02759" w:rsidP="00A0275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  <w:r w:rsidRPr="00A02759">
        <w:rPr>
          <w:rFonts w:ascii="ＭＳ 明朝" w:cs="Times New Roman" w:hint="eastAsia"/>
          <w:color w:val="auto"/>
          <w:sz w:val="24"/>
          <w:szCs w:val="24"/>
        </w:rPr>
        <w:t xml:space="preserve">  　　　</w:t>
      </w:r>
    </w:p>
    <w:p w:rsidR="00A02759" w:rsidRPr="00A02759" w:rsidRDefault="00A02759" w:rsidP="00B47215">
      <w:pPr>
        <w:overflowPunct/>
        <w:autoSpaceDE w:val="0"/>
        <w:autoSpaceDN w:val="0"/>
        <w:ind w:firstLineChars="400" w:firstLine="964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  <w:r w:rsidRPr="00A02759">
        <w:rPr>
          <w:rFonts w:ascii="ＭＳ 明朝" w:cs="Times New Roman" w:hint="eastAsia"/>
          <w:color w:val="auto"/>
          <w:sz w:val="24"/>
          <w:szCs w:val="24"/>
        </w:rPr>
        <w:t xml:space="preserve">・引き継ぎをした年月日      </w:t>
      </w:r>
      <w:r w:rsidR="00830C54">
        <w:rPr>
          <w:rFonts w:ascii="ＭＳ 明朝" w:cs="Times New Roman" w:hint="eastAsia"/>
          <w:color w:val="auto"/>
          <w:sz w:val="24"/>
          <w:szCs w:val="24"/>
        </w:rPr>
        <w:t>令和</w:t>
      </w:r>
      <w:r w:rsidRPr="00A02759">
        <w:rPr>
          <w:rFonts w:ascii="ＭＳ 明朝" w:cs="Times New Roman" w:hint="eastAsia"/>
          <w:color w:val="auto"/>
          <w:sz w:val="24"/>
          <w:szCs w:val="24"/>
        </w:rPr>
        <w:t xml:space="preserve">      年      月      日</w:t>
      </w:r>
    </w:p>
    <w:p w:rsidR="00A02759" w:rsidRPr="00A02759" w:rsidRDefault="00A02759" w:rsidP="00A0275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A02759" w:rsidRPr="00A02759" w:rsidRDefault="00A02759" w:rsidP="00420161">
      <w:pPr>
        <w:overflowPunct/>
        <w:autoSpaceDE w:val="0"/>
        <w:autoSpaceDN w:val="0"/>
        <w:ind w:left="723" w:hangingChars="300" w:hanging="723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  <w:r w:rsidRPr="00A02759">
        <w:rPr>
          <w:rFonts w:ascii="ＭＳ 明朝" w:cs="Times New Roman" w:hint="eastAsia"/>
          <w:color w:val="auto"/>
          <w:sz w:val="24"/>
          <w:szCs w:val="24"/>
        </w:rPr>
        <w:t xml:space="preserve">　　□　私は，本人の相続人でもあるため，今後は相続人として，本人の上記財産を　　　　管理していきます。</w:t>
      </w:r>
    </w:p>
    <w:p w:rsidR="00A02759" w:rsidRPr="00A02759" w:rsidRDefault="00A02759" w:rsidP="00A0275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A02759" w:rsidRPr="00A02759" w:rsidRDefault="00A02759" w:rsidP="00B47215">
      <w:pPr>
        <w:overflowPunct/>
        <w:autoSpaceDE w:val="0"/>
        <w:autoSpaceDN w:val="0"/>
        <w:ind w:left="241" w:hangingChars="100" w:hanging="241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  <w:r w:rsidRPr="00A02759">
        <w:rPr>
          <w:rFonts w:ascii="ＭＳ 明朝" w:cs="Times New Roman" w:hint="eastAsia"/>
          <w:color w:val="auto"/>
          <w:sz w:val="24"/>
          <w:szCs w:val="24"/>
        </w:rPr>
        <w:t>３  上記のとおり管理すべき財産がなくなり，その職務を完了しましたので，報告  します。</w:t>
      </w:r>
    </w:p>
    <w:p w:rsidR="00A02759" w:rsidRPr="00A02759" w:rsidRDefault="00A02759" w:rsidP="00A0275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F4EB0" w:rsidRDefault="00A02759" w:rsidP="00A02759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 w:rsidRPr="00A02759">
        <w:rPr>
          <w:rFonts w:ascii="ＭＳ 明朝" w:cs="Times New Roman" w:hint="eastAsia"/>
          <w:color w:val="auto"/>
          <w:sz w:val="24"/>
          <w:szCs w:val="24"/>
        </w:rPr>
        <w:t xml:space="preserve">  添付書類  　戸(除)籍謄本，財産目録</w:t>
      </w:r>
      <w:r w:rsidR="00B47215">
        <w:rPr>
          <w:rFonts w:ascii="ＭＳ 明朝" w:cs="Times New Roman" w:hint="eastAsia"/>
          <w:color w:val="auto"/>
          <w:sz w:val="24"/>
          <w:szCs w:val="24"/>
        </w:rPr>
        <w:t>，預金通帳等の写し</w:t>
      </w:r>
    </w:p>
    <w:sectPr w:rsidR="005F4EB0" w:rsidSect="003C23D1">
      <w:type w:val="continuous"/>
      <w:pgSz w:w="11906" w:h="16838" w:code="9"/>
      <w:pgMar w:top="1985" w:right="1134" w:bottom="1531" w:left="1701" w:header="720" w:footer="720" w:gutter="0"/>
      <w:pgNumType w:start="1"/>
      <w:cols w:space="720"/>
      <w:noEndnote/>
      <w:docGrid w:type="linesAndChars" w:linePitch="416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B1" w:rsidRDefault="003444B1">
      <w:r>
        <w:separator/>
      </w:r>
    </w:p>
  </w:endnote>
  <w:endnote w:type="continuationSeparator" w:id="0">
    <w:p w:rsidR="003444B1" w:rsidRDefault="0034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B1" w:rsidRDefault="003444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44B1" w:rsidRDefault="00344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11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7B"/>
    <w:rsid w:val="000059C5"/>
    <w:rsid w:val="001A4B1F"/>
    <w:rsid w:val="001F6824"/>
    <w:rsid w:val="002D7D8E"/>
    <w:rsid w:val="003444B1"/>
    <w:rsid w:val="003C23D1"/>
    <w:rsid w:val="00420161"/>
    <w:rsid w:val="00521473"/>
    <w:rsid w:val="005F4EB0"/>
    <w:rsid w:val="00705424"/>
    <w:rsid w:val="0073217B"/>
    <w:rsid w:val="007F03DA"/>
    <w:rsid w:val="00817C25"/>
    <w:rsid w:val="00830C54"/>
    <w:rsid w:val="0089132C"/>
    <w:rsid w:val="008E74E7"/>
    <w:rsid w:val="00A02759"/>
    <w:rsid w:val="00A93CD8"/>
    <w:rsid w:val="00AC4A9B"/>
    <w:rsid w:val="00B47215"/>
    <w:rsid w:val="00BB111C"/>
    <w:rsid w:val="00C62A65"/>
    <w:rsid w:val="00CF530F"/>
    <w:rsid w:val="00CF764C"/>
    <w:rsid w:val="00E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54D4E4-41C3-4DBA-A721-6A71365F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B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30F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5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30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2020-03-31T03:02:00Z</cp:lastPrinted>
  <dcterms:created xsi:type="dcterms:W3CDTF">2020-10-15T01:52:00Z</dcterms:created>
  <dcterms:modified xsi:type="dcterms:W3CDTF">2020-10-15T01:52:00Z</dcterms:modified>
</cp:coreProperties>
</file>