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974"/>
      </w:tblGrid>
      <w:tr w:rsidR="00444EA6" w:rsidRPr="00617031" w:rsidTr="00205ECA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8E1144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8C25AE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Pr="008C25AE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205ECA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205ECA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205ECA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205ECA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8E1144" w:rsidRPr="008C25AE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="008E1144" w:rsidRPr="008C25AE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217434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F36895" w:rsidRPr="00617031">
              <w:rPr>
                <w:rFonts w:hint="eastAsia"/>
              </w:rPr>
              <w:t xml:space="preserve">　　　　</w:t>
            </w:r>
            <w:r w:rsidR="00F36895">
              <w:rPr>
                <w:rFonts w:hint="eastAsia"/>
              </w:rPr>
              <w:t xml:space="preserve">　</w:t>
            </w:r>
            <w:r w:rsidR="00F36895" w:rsidRPr="00617031">
              <w:rPr>
                <w:rFonts w:hint="eastAsia"/>
              </w:rPr>
              <w:t>年（家）第</w:t>
            </w:r>
            <w:r w:rsidR="00F36895" w:rsidRPr="00617031">
              <w:t xml:space="preserve">                          </w:t>
            </w:r>
            <w:r w:rsidR="00F36895"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D03536" w:rsidP="00D0353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甲　府　</w:t>
            </w:r>
            <w:r w:rsidR="00375D7E" w:rsidRPr="00617031">
              <w:rPr>
                <w:rFonts w:hint="eastAsia"/>
              </w:rPr>
              <w:t>家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庭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裁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判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8A718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8A7181">
              <w:rPr>
                <w:rFonts w:hint="eastAsia"/>
                <w:sz w:val="18"/>
                <w:szCs w:val="18"/>
              </w:rPr>
              <w:t>□</w:t>
            </w:r>
            <w:r w:rsidR="008A7181">
              <w:rPr>
                <w:rFonts w:hint="eastAsia"/>
              </w:rPr>
              <w:t>都留支部  　御 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174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217434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896815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</w:t>
            </w:r>
            <w:r w:rsidR="00D03536">
              <w:rPr>
                <w:rFonts w:cs="MS-Mincho" w:hint="eastAsia"/>
                <w:color w:val="auto"/>
              </w:rPr>
              <w:t>，マイナンバーの記載のないもの</w:t>
            </w:r>
            <w:r>
              <w:rPr>
                <w:rFonts w:cs="MS-Mincho" w:hint="eastAsia"/>
                <w:color w:val="auto"/>
              </w:rPr>
              <w:t xml:space="preserve">）　</w:t>
            </w:r>
            <w:r w:rsidR="00D03536">
              <w:rPr>
                <w:rFonts w:cs="MS-Mincho" w:hint="eastAsia"/>
                <w:color w:val="auto"/>
              </w:rPr>
              <w:t xml:space="preserve">　　　　　　　　</w:t>
            </w:r>
            <w:r>
              <w:rPr>
                <w:rFonts w:cs="MS-Mincho" w:hint="eastAsia"/>
                <w:color w:val="auto"/>
              </w:rPr>
              <w:t xml:space="preserve">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919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1023"/>
        <w:gridCol w:w="7363"/>
      </w:tblGrid>
      <w:tr w:rsidR="00F36895" w:rsidRPr="00617031" w:rsidTr="00205ECA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205ECA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89681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205ECA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205ECA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205ECA">
              <w:rPr>
                <w:rFonts w:hint="eastAsia"/>
                <w:sz w:val="20"/>
                <w:szCs w:val="20"/>
              </w:rPr>
              <w:t xml:space="preserve"> 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205ECA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205ECA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205ECA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89681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205ECA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102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205ECA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896815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r w:rsidR="00375D7E">
        <w:rPr>
          <w:rFonts w:hint="eastAsia"/>
        </w:rPr>
        <w:t>( 1/2 )</w:t>
      </w:r>
    </w:p>
    <w:sectPr w:rsidR="00375D7E" w:rsidRPr="00617031" w:rsidSect="007B42DD"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67" w:rsidRDefault="00072A67">
      <w:r>
        <w:separator/>
      </w:r>
    </w:p>
  </w:endnote>
  <w:endnote w:type="continuationSeparator" w:id="0">
    <w:p w:rsidR="00072A67" w:rsidRDefault="0007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67" w:rsidRDefault="0007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A67" w:rsidRDefault="0007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5"/>
    <w:rsid w:val="00001BF4"/>
    <w:rsid w:val="000248F4"/>
    <w:rsid w:val="00046A0C"/>
    <w:rsid w:val="00072A67"/>
    <w:rsid w:val="0007342A"/>
    <w:rsid w:val="00080C09"/>
    <w:rsid w:val="00090449"/>
    <w:rsid w:val="000C224C"/>
    <w:rsid w:val="001471DB"/>
    <w:rsid w:val="00150CEF"/>
    <w:rsid w:val="0016115D"/>
    <w:rsid w:val="0017277B"/>
    <w:rsid w:val="001E56DF"/>
    <w:rsid w:val="001F6CD1"/>
    <w:rsid w:val="00205ECA"/>
    <w:rsid w:val="00217434"/>
    <w:rsid w:val="002245B2"/>
    <w:rsid w:val="00245AA0"/>
    <w:rsid w:val="00263A2A"/>
    <w:rsid w:val="002D14A3"/>
    <w:rsid w:val="002F0EC0"/>
    <w:rsid w:val="0034723B"/>
    <w:rsid w:val="00375D7E"/>
    <w:rsid w:val="00385C84"/>
    <w:rsid w:val="003A4742"/>
    <w:rsid w:val="003F57D2"/>
    <w:rsid w:val="00410B68"/>
    <w:rsid w:val="004117F2"/>
    <w:rsid w:val="00422557"/>
    <w:rsid w:val="00432A92"/>
    <w:rsid w:val="0043532F"/>
    <w:rsid w:val="00444EA6"/>
    <w:rsid w:val="00492285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64F67"/>
    <w:rsid w:val="00675D26"/>
    <w:rsid w:val="006F27D3"/>
    <w:rsid w:val="007953BB"/>
    <w:rsid w:val="007A7BCC"/>
    <w:rsid w:val="007B42DD"/>
    <w:rsid w:val="007F0B8F"/>
    <w:rsid w:val="00861C58"/>
    <w:rsid w:val="00872502"/>
    <w:rsid w:val="00896815"/>
    <w:rsid w:val="008A7181"/>
    <w:rsid w:val="008C25AE"/>
    <w:rsid w:val="008D5AFA"/>
    <w:rsid w:val="008E1144"/>
    <w:rsid w:val="009138FC"/>
    <w:rsid w:val="0092076F"/>
    <w:rsid w:val="00930E38"/>
    <w:rsid w:val="00934227"/>
    <w:rsid w:val="009A2F65"/>
    <w:rsid w:val="009C3CAF"/>
    <w:rsid w:val="00A05432"/>
    <w:rsid w:val="00A21746"/>
    <w:rsid w:val="00A515EA"/>
    <w:rsid w:val="00A52959"/>
    <w:rsid w:val="00A7727C"/>
    <w:rsid w:val="00AC1B96"/>
    <w:rsid w:val="00B12D02"/>
    <w:rsid w:val="00B15A97"/>
    <w:rsid w:val="00B356D7"/>
    <w:rsid w:val="00BB406F"/>
    <w:rsid w:val="00C16D10"/>
    <w:rsid w:val="00C231EE"/>
    <w:rsid w:val="00C4006D"/>
    <w:rsid w:val="00CA5023"/>
    <w:rsid w:val="00D03536"/>
    <w:rsid w:val="00D527DE"/>
    <w:rsid w:val="00DF756C"/>
    <w:rsid w:val="00E231AB"/>
    <w:rsid w:val="00E331BC"/>
    <w:rsid w:val="00E6349D"/>
    <w:rsid w:val="00E6453A"/>
    <w:rsid w:val="00E731EC"/>
    <w:rsid w:val="00E76BA7"/>
    <w:rsid w:val="00EC3871"/>
    <w:rsid w:val="00EF4F51"/>
    <w:rsid w:val="00F36895"/>
    <w:rsid w:val="00F47416"/>
    <w:rsid w:val="00F956BA"/>
    <w:rsid w:val="00FB4522"/>
    <w:rsid w:val="00FE1996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2A5ACE-81FB-4CE2-BFB1-DC5DB829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DA37-A20C-4FE2-94F8-3F2572CF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920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2016-10-11T08:24:00Z</cp:lastPrinted>
  <dcterms:created xsi:type="dcterms:W3CDTF">2020-10-15T03:12:00Z</dcterms:created>
  <dcterms:modified xsi:type="dcterms:W3CDTF">2021-02-16T07:35:00Z</dcterms:modified>
</cp:coreProperties>
</file>