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7A2" w:rsidRDefault="00A6055D" w:rsidP="00BF263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bookmarkStart w:id="0" w:name="_GoBack"/>
            <w:bookmarkEnd w:id="0"/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2E027A" w:rsidRPr="002E027A" w:rsidRDefault="002E027A" w:rsidP="00BF263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該当する</w:t>
            </w:r>
            <w:r w:rsidRPr="00F342D4">
              <w:rPr>
                <w:rFonts w:asciiTheme="majorEastAsia" w:eastAsiaTheme="majorEastAsia" w:hAnsiTheme="majorEastAsia" w:hint="eastAsia"/>
              </w:rPr>
              <w:t>□にチェック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したもの</w:t>
            </w:r>
            <w:r w:rsidRPr="00F342D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6055D" w:rsidRPr="00072E29" w:rsidTr="00C52826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917" w:rsidRPr="00F342D4" w:rsidRDefault="00B66229" w:rsidP="00017465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（回送嘱託</w:t>
            </w:r>
            <w:r>
              <w:rPr>
                <w:rFonts w:asciiTheme="minorEastAsia" w:eastAsiaTheme="minorEastAsia" w:hAnsiTheme="minorEastAsia" w:cs="Times New Roman" w:hint="eastAsia"/>
              </w:rPr>
              <w:t>審判の取消し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）</w:t>
            </w:r>
            <w:r w:rsidR="004263C3"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2E027A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□（回送嘱託審判の変更）</w:t>
            </w:r>
            <w:r w:rsidR="004263C3"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</w:t>
            </w:r>
            <w:r w:rsidR="00FE517E">
              <w:rPr>
                <w:rFonts w:asciiTheme="minorEastAsia" w:eastAsiaTheme="minorEastAsia" w:hAnsiTheme="minorEastAsia" w:hint="eastAsia"/>
              </w:rPr>
              <w:t>すること</w:t>
            </w:r>
            <w:r>
              <w:rPr>
                <w:rFonts w:asciiTheme="minorEastAsia" w:eastAsiaTheme="minorEastAsia" w:hAnsiTheme="minorEastAsia" w:hint="eastAsia"/>
              </w:rPr>
              <w:t>を求める。</w:t>
            </w:r>
          </w:p>
          <w:p w:rsidR="00BF2634" w:rsidRDefault="00BF2634" w:rsidP="00BF26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□①　</w:t>
            </w:r>
            <w:r w:rsidR="00D137E0">
              <w:rPr>
                <w:rFonts w:asciiTheme="minorEastAsia" w:eastAsiaTheme="minorEastAsia" w:hAnsiTheme="minorEastAsia" w:hint="eastAsia"/>
              </w:rPr>
              <w:t>回送</w:t>
            </w:r>
            <w:r w:rsidR="004263C3">
              <w:rPr>
                <w:rFonts w:asciiTheme="minorEastAsia" w:eastAsiaTheme="minorEastAsia" w:hAnsiTheme="minorEastAsia" w:hint="eastAsia"/>
              </w:rPr>
              <w:t>期間の終期を令和</w:t>
            </w:r>
            <w:r w:rsidR="00B66229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B66229">
              <w:rPr>
                <w:rFonts w:asciiTheme="minorEastAsia" w:eastAsiaTheme="minorEastAsia" w:hAnsiTheme="minorEastAsia" w:hint="eastAsia"/>
              </w:rPr>
              <w:t>年</w:t>
            </w:r>
            <w:r w:rsidR="00B66229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B66229">
              <w:rPr>
                <w:rFonts w:asciiTheme="minorEastAsia" w:eastAsiaTheme="minorEastAsia" w:hAnsiTheme="minorEastAsia" w:hint="eastAsia"/>
              </w:rPr>
              <w:t>月</w:t>
            </w:r>
            <w:r w:rsidR="00B66229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B66229"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C674C7" w:rsidRDefault="00C674C7" w:rsidP="00BF2634">
            <w:pPr>
              <w:ind w:leftChars="300" w:left="1060" w:hangingChars="200" w:hanging="424"/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 w:rsidR="00BF2634">
              <w:rPr>
                <w:rFonts w:asciiTheme="minorEastAsia" w:eastAsiaTheme="minorEastAsia" w:hAnsiTheme="minorEastAsia" w:hint="eastAsia"/>
              </w:rPr>
              <w:t xml:space="preserve">②　</w:t>
            </w:r>
            <w:r w:rsidR="00B66229">
              <w:rPr>
                <w:rFonts w:asciiTheme="minorEastAsia" w:eastAsiaTheme="minorEastAsia" w:hAnsiTheme="minorEastAsia" w:hint="eastAsia"/>
              </w:rPr>
              <w:t>回送を受ける成年後見人を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</w:rPr>
              <w:t>から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 w:rsidR="00B66229">
              <w:rPr>
                <w:rFonts w:asciiTheme="minorEastAsia" w:eastAsiaTheme="minorEastAsia" w:hAnsiTheme="minorEastAsia" w:hint="eastAsia"/>
              </w:rPr>
              <w:t>に</w:t>
            </w:r>
            <w:r w:rsidR="00BF263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6229">
              <w:rPr>
                <w:rFonts w:asciiTheme="minorEastAsia" w:eastAsiaTheme="minorEastAsia" w:hAnsiTheme="minorEastAsia" w:hint="eastAsia"/>
              </w:rPr>
              <w:t>変更</w:t>
            </w:r>
            <w:r w:rsidR="00D137E0">
              <w:rPr>
                <w:rFonts w:asciiTheme="minorEastAsia" w:eastAsiaTheme="minorEastAsia" w:hAnsiTheme="minorEastAsia" w:hint="eastAsia"/>
              </w:rPr>
              <w:t>（交代）</w:t>
            </w:r>
            <w:r w:rsidR="00B66229">
              <w:rPr>
                <w:rFonts w:asciiTheme="minorEastAsia" w:eastAsiaTheme="minorEastAsia" w:hAnsiTheme="minorEastAsia" w:hint="eastAsia"/>
              </w:rPr>
              <w:t>する</w:t>
            </w:r>
          </w:p>
          <w:p w:rsidR="00B66229" w:rsidRPr="00391EA1" w:rsidRDefault="00B66229" w:rsidP="00BF2634">
            <w:pPr>
              <w:ind w:left="1060" w:hangingChars="500" w:hanging="10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F2634">
              <w:rPr>
                <w:rFonts w:asciiTheme="minorEastAsia" w:eastAsiaTheme="minorEastAsia" w:hAnsiTheme="minorEastAsia" w:hint="eastAsia"/>
              </w:rPr>
              <w:t xml:space="preserve">□③　</w:t>
            </w:r>
            <w:r>
              <w:rPr>
                <w:rFonts w:asciiTheme="minorEastAsia" w:eastAsiaTheme="minorEastAsia" w:hAnsiTheme="minorEastAsia" w:hint="eastAsia"/>
              </w:rPr>
              <w:t>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>
              <w:rPr>
                <w:rFonts w:asciiTheme="minorEastAsia" w:eastAsiaTheme="minorEastAsia" w:hAnsiTheme="minorEastAsia" w:hint="eastAsia"/>
              </w:rPr>
              <w:t>居所）</w:t>
            </w:r>
            <w:r w:rsidR="00F342D4">
              <w:rPr>
                <w:rFonts w:asciiTheme="minorEastAsia" w:eastAsiaTheme="minorEastAsia" w:hAnsiTheme="minorEastAsia" w:hint="eastAsia"/>
              </w:rPr>
              <w:t>の</w:t>
            </w:r>
            <w:r w:rsidR="00D137E0">
              <w:rPr>
                <w:rFonts w:asciiTheme="minorEastAsia" w:eastAsiaTheme="minorEastAsia" w:hAnsiTheme="minorEastAsia" w:hint="eastAsia"/>
              </w:rPr>
              <w:t>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嘱託の対象を成年被後見人の新しい（□住所，□居所）に変更</w:t>
            </w:r>
            <w:r w:rsidR="00D137E0">
              <w:rPr>
                <w:rFonts w:asciiTheme="minorEastAsia" w:eastAsiaTheme="minorEastAsia" w:hAnsiTheme="minorEastAsia" w:hint="eastAsia"/>
              </w:rPr>
              <w:t>する</w:t>
            </w:r>
            <w:r w:rsidR="00391EA1" w:rsidRPr="00391EA1">
              <w:rPr>
                <w:rFonts w:asciiTheme="minorEastAsia" w:eastAsiaTheme="minorEastAsia" w:hAnsiTheme="minorEastAsia" w:hint="eastAsia"/>
              </w:rPr>
              <w:t>（</w:t>
            </w:r>
            <w:r w:rsidR="0011706C">
              <w:rPr>
                <w:rFonts w:asciiTheme="minorEastAsia" w:eastAsiaTheme="minorEastAsia" w:hAnsiTheme="minorEastAsia" w:hint="eastAsia"/>
              </w:rPr>
              <w:t>□</w:t>
            </w:r>
            <w:r w:rsidR="0011706C">
              <w:rPr>
                <w:rFonts w:asciiTheme="minorEastAsia" w:eastAsiaTheme="minorEastAsia" w:hAnsiTheme="minorEastAsia" w:cs="Times New Roman" w:hint="eastAsia"/>
                <w:color w:val="auto"/>
              </w:rPr>
              <w:t>新たに回送</w:t>
            </w:r>
            <w:r w:rsidR="00A00750">
              <w:rPr>
                <w:rFonts w:asciiTheme="minorEastAsia" w:eastAsiaTheme="minorEastAsia" w:hAnsiTheme="minorEastAsia" w:cs="Times New Roman" w:hint="eastAsia"/>
                <w:color w:val="auto"/>
              </w:rPr>
              <w:t>の</w:t>
            </w:r>
            <w:r w:rsidR="0011706C">
              <w:rPr>
                <w:rFonts w:asciiTheme="minorEastAsia" w:eastAsiaTheme="minorEastAsia" w:hAnsiTheme="minorEastAsia" w:cs="Times New Roman" w:hint="eastAsia"/>
                <w:color w:val="auto"/>
              </w:rPr>
              <w:t>嘱託を行う</w:t>
            </w:r>
            <w:r w:rsidR="001C72ED">
              <w:rPr>
                <w:rFonts w:asciiTheme="minorEastAsia" w:eastAsiaTheme="minorEastAsia" w:hAnsiTheme="minorEastAsia" w:cs="Times New Roman" w:hint="eastAsia"/>
                <w:color w:val="auto"/>
              </w:rPr>
              <w:t>集配郵便局等は別添</w:t>
            </w:r>
            <w:r w:rsidR="0011706C" w:rsidRPr="00391EA1">
              <w:rPr>
                <w:rFonts w:asciiTheme="minorEastAsia" w:eastAsiaTheme="minorEastAsia" w:hAnsiTheme="minorEastAsia" w:cs="Times New Roman" w:hint="eastAsia"/>
                <w:color w:val="auto"/>
              </w:rPr>
              <w:t>のとおり</w:t>
            </w:r>
            <w:r w:rsidR="00391EA1" w:rsidRPr="00391EA1">
              <w:rPr>
                <w:rFonts w:asciiTheme="minorEastAsia" w:eastAsiaTheme="minorEastAsia" w:hAnsiTheme="minorEastAsia" w:cs="Times New Roman" w:hint="eastAsia"/>
                <w:color w:val="auto"/>
              </w:rPr>
              <w:t>）</w:t>
            </w:r>
          </w:p>
          <w:p w:rsidR="00D137E0" w:rsidRPr="00391EA1" w:rsidRDefault="00BF2634" w:rsidP="00E8448B">
            <w:pPr>
              <w:ind w:leftChars="300" w:left="1060" w:hangingChars="200" w:hanging="4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□④　</w:t>
            </w:r>
            <w:r w:rsidR="00D137E0">
              <w:rPr>
                <w:rFonts w:asciiTheme="minorEastAsia" w:eastAsiaTheme="minorEastAsia" w:hAnsiTheme="minorEastAsia" w:hint="eastAsia"/>
              </w:rPr>
              <w:t>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 w:rsidR="00D137E0">
              <w:rPr>
                <w:rFonts w:asciiTheme="minorEastAsia" w:eastAsiaTheme="minorEastAsia" w:hAnsiTheme="minorEastAsia" w:hint="eastAsia"/>
              </w:rPr>
              <w:t>居所）を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嘱託の対象として</w:t>
            </w:r>
            <w:r w:rsidR="00D137E0">
              <w:rPr>
                <w:rFonts w:asciiTheme="minorEastAsia" w:eastAsiaTheme="minorEastAsia" w:hAnsiTheme="minorEastAsia" w:hint="eastAsia"/>
              </w:rPr>
              <w:t>追加する</w:t>
            </w:r>
            <w:r w:rsidR="00391EA1" w:rsidRPr="00391EA1">
              <w:rPr>
                <w:rFonts w:asciiTheme="minorEastAsia" w:eastAsiaTheme="minorEastAsia" w:hAnsiTheme="minorEastAsia" w:hint="eastAsia"/>
              </w:rPr>
              <w:t>（</w:t>
            </w:r>
            <w:r w:rsidR="0011706C">
              <w:rPr>
                <w:rFonts w:asciiTheme="minorEastAsia" w:eastAsiaTheme="minorEastAsia" w:hAnsiTheme="minorEastAsia" w:hint="eastAsia"/>
              </w:rPr>
              <w:t>□</w:t>
            </w:r>
            <w:r w:rsidR="0011706C">
              <w:rPr>
                <w:rFonts w:asciiTheme="minorEastAsia" w:eastAsiaTheme="minorEastAsia" w:hAnsiTheme="minorEastAsia" w:cs="Times New Roman" w:hint="eastAsia"/>
                <w:color w:val="auto"/>
              </w:rPr>
              <w:t>新たに回送</w:t>
            </w:r>
            <w:r w:rsidR="00A00750">
              <w:rPr>
                <w:rFonts w:asciiTheme="minorEastAsia" w:eastAsiaTheme="minorEastAsia" w:hAnsiTheme="minorEastAsia" w:cs="Times New Roman" w:hint="eastAsia"/>
                <w:color w:val="auto"/>
              </w:rPr>
              <w:t>の</w:t>
            </w:r>
            <w:r w:rsidR="0011706C">
              <w:rPr>
                <w:rFonts w:asciiTheme="minorEastAsia" w:eastAsiaTheme="minorEastAsia" w:hAnsiTheme="minorEastAsia" w:cs="Times New Roman" w:hint="eastAsia"/>
                <w:color w:val="auto"/>
              </w:rPr>
              <w:t>嘱託を行う</w:t>
            </w:r>
            <w:r w:rsidR="001C72ED">
              <w:rPr>
                <w:rFonts w:asciiTheme="minorEastAsia" w:eastAsiaTheme="minorEastAsia" w:hAnsiTheme="minorEastAsia" w:cs="Times New Roman" w:hint="eastAsia"/>
                <w:color w:val="auto"/>
              </w:rPr>
              <w:t>集配郵便局等は別添</w:t>
            </w:r>
            <w:r w:rsidR="0011706C" w:rsidRPr="00391EA1">
              <w:rPr>
                <w:rFonts w:asciiTheme="minorEastAsia" w:eastAsiaTheme="minorEastAsia" w:hAnsiTheme="minorEastAsia" w:cs="Times New Roman" w:hint="eastAsia"/>
                <w:color w:val="auto"/>
              </w:rPr>
              <w:t>のとおり</w:t>
            </w:r>
            <w:r w:rsidR="00391EA1" w:rsidRPr="00391EA1">
              <w:rPr>
                <w:rFonts w:asciiTheme="minorEastAsia" w:eastAsiaTheme="minorEastAsia" w:hAnsiTheme="minorEastAsia" w:cs="Times New Roman" w:hint="eastAsia"/>
                <w:color w:val="auto"/>
              </w:rPr>
              <w:t>）</w:t>
            </w:r>
          </w:p>
          <w:p w:rsidR="00D137E0" w:rsidRDefault="00BF2634" w:rsidP="00BF2634">
            <w:pPr>
              <w:ind w:leftChars="300" w:left="1060" w:hangingChars="200" w:hanging="4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□⑤　</w:t>
            </w:r>
            <w:r w:rsidR="00D137E0">
              <w:rPr>
                <w:rFonts w:asciiTheme="minorEastAsia" w:eastAsiaTheme="minorEastAsia" w:hAnsiTheme="minorEastAsia" w:hint="eastAsia"/>
              </w:rPr>
              <w:t>複数ある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嘱託の対象から，成年被後見人の（□住所，□居所）について回送の</w:t>
            </w:r>
            <w:r w:rsidR="00132917">
              <w:rPr>
                <w:rFonts w:asciiTheme="minorEastAsia" w:eastAsiaTheme="minorEastAsia" w:hAnsiTheme="minorEastAsia" w:hint="eastAsia"/>
              </w:rPr>
              <w:t>嘱託を取り止める</w:t>
            </w:r>
          </w:p>
          <w:p w:rsidR="00F342D4" w:rsidRDefault="00BF2634" w:rsidP="00D137E0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□⑥　</w:t>
            </w:r>
            <w:r w:rsidR="00132917">
              <w:rPr>
                <w:rFonts w:asciiTheme="minorEastAsia" w:eastAsiaTheme="minorEastAsia" w:hAnsiTheme="minorEastAsia" w:hint="eastAsia"/>
              </w:rPr>
              <w:t>成年後見人の住所（事務所）変更により，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郵便物等の</w:t>
            </w:r>
            <w:r w:rsidR="00132917">
              <w:rPr>
                <w:rFonts w:asciiTheme="minorEastAsia" w:eastAsiaTheme="minorEastAsia" w:hAnsiTheme="minorEastAsia" w:hint="eastAsia"/>
              </w:rPr>
              <w:t>回送先を</w:t>
            </w:r>
            <w:r w:rsidR="00F342D4">
              <w:rPr>
                <w:rFonts w:asciiTheme="minorEastAsia" w:eastAsiaTheme="minorEastAsia" w:hAnsiTheme="minorEastAsia" w:hint="eastAsia"/>
              </w:rPr>
              <w:t>新しい住所（事務所）</w:t>
            </w:r>
          </w:p>
          <w:p w:rsidR="00132917" w:rsidRDefault="00F342D4" w:rsidP="00BF2634">
            <w:pPr>
              <w:ind w:firstLineChars="500" w:firstLine="10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</w:t>
            </w:r>
            <w:r w:rsidR="00132917">
              <w:rPr>
                <w:rFonts w:asciiTheme="minorEastAsia" w:eastAsiaTheme="minorEastAsia" w:hAnsiTheme="minorEastAsia" w:hint="eastAsia"/>
              </w:rPr>
              <w:t>変更する</w:t>
            </w:r>
          </w:p>
          <w:p w:rsidR="00F342D4" w:rsidRPr="00132917" w:rsidRDefault="00FE517E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A6055D" w:rsidTr="00BC5847">
        <w:trPr>
          <w:trHeight w:val="517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B09" w:rsidRPr="00F342D4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申　　立　　て　　の　　</w:t>
            </w:r>
            <w:r w:rsidR="00132917"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理　　由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C674C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8B56FF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RPr="00867FC8" w:rsidTr="00BF2634">
        <w:trPr>
          <w:trHeight w:val="618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C5847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017465">
        <w:trPr>
          <w:trHeight w:hRule="exact" w:val="91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E29" w:rsidRPr="00E330F8" w:rsidRDefault="00072E2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AA444E" w:rsidRPr="00AA444E" w:rsidRDefault="00AA444E" w:rsidP="00F342D4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E517E" w:rsidRPr="00AA444E" w:rsidRDefault="00AA444E" w:rsidP="00F342D4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</w:t>
      </w:r>
      <w:r w:rsidR="000467FB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に関する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A00750" w:rsidRDefault="00AA444E" w:rsidP="00A00750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BF2634" w:rsidRPr="00A00750" w:rsidRDefault="00A00750" w:rsidP="00A00750">
      <w:pPr>
        <w:spacing w:line="240" w:lineRule="exact"/>
        <w:ind w:leftChars="100" w:left="394" w:hangingChars="100" w:hanging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00750">
        <w:rPr>
          <w:rFonts w:asciiTheme="minorEastAsia" w:eastAsiaTheme="minorEastAsia" w:hAnsiTheme="minorEastAsia" w:hint="eastAsia"/>
          <w:sz w:val="18"/>
          <w:szCs w:val="18"/>
        </w:rPr>
        <w:t>上記③又は④の場合で，</w:t>
      </w:r>
      <w:r w:rsidR="00080616" w:rsidRPr="00A00750">
        <w:rPr>
          <w:rFonts w:asciiTheme="minorEastAsia" w:eastAsiaTheme="minorEastAsia" w:hAnsiTheme="minorEastAsia" w:hint="eastAsia"/>
          <w:sz w:val="18"/>
          <w:szCs w:val="18"/>
        </w:rPr>
        <w:t>新たな集配郵便局等</w:t>
      </w:r>
      <w:r w:rsidRPr="00A00750">
        <w:rPr>
          <w:rFonts w:asciiTheme="minorEastAsia" w:eastAsiaTheme="minorEastAsia" w:hAnsiTheme="minorEastAsia" w:hint="eastAsia"/>
          <w:sz w:val="18"/>
          <w:szCs w:val="18"/>
        </w:rPr>
        <w:t>に回送嘱託を行う必要があるときは，管轄する集配郵便局等の所在地及び名称を別添の書面【書式４－３】</w:t>
      </w:r>
      <w:r w:rsidR="00080616" w:rsidRPr="00A00750">
        <w:rPr>
          <w:rFonts w:asciiTheme="minorEastAsia" w:eastAsiaTheme="minorEastAsia" w:hAnsiTheme="minorEastAsia" w:hint="eastAsia"/>
          <w:sz w:val="18"/>
          <w:szCs w:val="18"/>
        </w:rPr>
        <w:t>に記載した上，管</w:t>
      </w:r>
      <w:r w:rsidR="00367643">
        <w:rPr>
          <w:rFonts w:asciiTheme="minorEastAsia" w:eastAsiaTheme="minorEastAsia" w:hAnsiTheme="minorEastAsia" w:hint="eastAsia"/>
          <w:sz w:val="18"/>
          <w:szCs w:val="18"/>
        </w:rPr>
        <w:t>轄集配郵便局等であることの資料（送達事業者のホームページの写し</w:t>
      </w:r>
      <w:r w:rsidR="00080616" w:rsidRPr="00A00750">
        <w:rPr>
          <w:rFonts w:asciiTheme="minorEastAsia" w:eastAsiaTheme="minorEastAsia" w:hAnsiTheme="minorEastAsia" w:hint="eastAsia"/>
          <w:sz w:val="18"/>
          <w:szCs w:val="18"/>
        </w:rPr>
        <w:t>等）を添付してください。</w:t>
      </w:r>
    </w:p>
    <w:p w:rsidR="00C9675E" w:rsidRDefault="00C9675E" w:rsidP="00C9675E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E517E" w:rsidRPr="00AA444E" w:rsidRDefault="00FE517E" w:rsidP="00C9675E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 w:rsidR="00C9675E"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嘱託の対象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を変更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E517E" w:rsidRPr="00AA444E" w:rsidRDefault="00AA444E" w:rsidP="00F342D4">
      <w:pPr>
        <w:spacing w:line="240" w:lineRule="exact"/>
        <w:ind w:firstLineChars="100" w:firstLine="182"/>
        <w:rPr>
          <w:rFonts w:cs="Times New Roman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又は</w:t>
      </w:r>
      <w:r>
        <w:rPr>
          <w:rFonts w:asciiTheme="minorEastAsia" w:eastAsiaTheme="minorEastAsia" w:hAnsiTheme="minorEastAsia" w:hint="eastAsia"/>
          <w:sz w:val="18"/>
          <w:szCs w:val="18"/>
        </w:rPr>
        <w:t>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伴う</w:t>
      </w:r>
      <w:r>
        <w:rPr>
          <w:rFonts w:asciiTheme="minorEastAsia" w:eastAsiaTheme="minorEastAsia" w:hAnsiTheme="minorEastAsia" w:hint="eastAsia"/>
          <w:sz w:val="18"/>
          <w:szCs w:val="18"/>
        </w:rPr>
        <w:t>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A6055D" w:rsidRPr="008B56FF" w:rsidRDefault="00A6055D" w:rsidP="00F342D4">
      <w:pPr>
        <w:adjustRightInd/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A6055D" w:rsidRPr="008B56FF" w:rsidSect="007F2456"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52" w:rsidRDefault="00167452">
      <w:r>
        <w:separator/>
      </w:r>
    </w:p>
  </w:endnote>
  <w:endnote w:type="continuationSeparator" w:id="0">
    <w:p w:rsidR="00167452" w:rsidRDefault="0016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52" w:rsidRDefault="001674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7452" w:rsidRDefault="00167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5D"/>
    <w:rsid w:val="00017465"/>
    <w:rsid w:val="00030B09"/>
    <w:rsid w:val="000467FB"/>
    <w:rsid w:val="00072E29"/>
    <w:rsid w:val="00080616"/>
    <w:rsid w:val="000947A2"/>
    <w:rsid w:val="000A4D1F"/>
    <w:rsid w:val="000B059A"/>
    <w:rsid w:val="000E5ABE"/>
    <w:rsid w:val="0011706C"/>
    <w:rsid w:val="00132917"/>
    <w:rsid w:val="00167452"/>
    <w:rsid w:val="00192D7C"/>
    <w:rsid w:val="001C72ED"/>
    <w:rsid w:val="00224197"/>
    <w:rsid w:val="002844A4"/>
    <w:rsid w:val="00296914"/>
    <w:rsid w:val="002E027A"/>
    <w:rsid w:val="002F0DB7"/>
    <w:rsid w:val="002F1AB9"/>
    <w:rsid w:val="002F3A4F"/>
    <w:rsid w:val="0032761D"/>
    <w:rsid w:val="0035029B"/>
    <w:rsid w:val="00367643"/>
    <w:rsid w:val="00391EA1"/>
    <w:rsid w:val="00397258"/>
    <w:rsid w:val="00420BB8"/>
    <w:rsid w:val="004263C3"/>
    <w:rsid w:val="0057697E"/>
    <w:rsid w:val="00645231"/>
    <w:rsid w:val="006B7194"/>
    <w:rsid w:val="006E6244"/>
    <w:rsid w:val="00711494"/>
    <w:rsid w:val="00785979"/>
    <w:rsid w:val="007E4B17"/>
    <w:rsid w:val="007F2456"/>
    <w:rsid w:val="00865912"/>
    <w:rsid w:val="00867FC8"/>
    <w:rsid w:val="008A2878"/>
    <w:rsid w:val="008B56FF"/>
    <w:rsid w:val="008C46C6"/>
    <w:rsid w:val="008F56CE"/>
    <w:rsid w:val="009232D3"/>
    <w:rsid w:val="00925206"/>
    <w:rsid w:val="00990BE2"/>
    <w:rsid w:val="009E1107"/>
    <w:rsid w:val="009E7752"/>
    <w:rsid w:val="00A00750"/>
    <w:rsid w:val="00A255E6"/>
    <w:rsid w:val="00A6055D"/>
    <w:rsid w:val="00AA444E"/>
    <w:rsid w:val="00AD7A3B"/>
    <w:rsid w:val="00B0701E"/>
    <w:rsid w:val="00B1207B"/>
    <w:rsid w:val="00B64074"/>
    <w:rsid w:val="00B66229"/>
    <w:rsid w:val="00BC0250"/>
    <w:rsid w:val="00BC5847"/>
    <w:rsid w:val="00BF2634"/>
    <w:rsid w:val="00C52826"/>
    <w:rsid w:val="00C674C7"/>
    <w:rsid w:val="00C9675E"/>
    <w:rsid w:val="00CE4CA8"/>
    <w:rsid w:val="00D137E0"/>
    <w:rsid w:val="00D14E64"/>
    <w:rsid w:val="00D47DAF"/>
    <w:rsid w:val="00DB4453"/>
    <w:rsid w:val="00DB5694"/>
    <w:rsid w:val="00E330F8"/>
    <w:rsid w:val="00E77A81"/>
    <w:rsid w:val="00E8448B"/>
    <w:rsid w:val="00F247B4"/>
    <w:rsid w:val="00F342D4"/>
    <w:rsid w:val="00F57C3E"/>
    <w:rsid w:val="00F971FA"/>
    <w:rsid w:val="00F97A93"/>
    <w:rsid w:val="00FB2EE7"/>
    <w:rsid w:val="00FD7212"/>
    <w:rsid w:val="00FE4672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3E02C5-1918-424D-BEE3-4D1BC8F4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D5BCC-E23E-4EAB-9EDA-C7A56047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2016-10-11T08:25:00Z</cp:lastPrinted>
  <dcterms:created xsi:type="dcterms:W3CDTF">2020-10-15T03:16:00Z</dcterms:created>
  <dcterms:modified xsi:type="dcterms:W3CDTF">2021-02-16T07:35:00Z</dcterms:modified>
</cp:coreProperties>
</file>