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DE8F5"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6385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FC4F7"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2E6E78B3"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5F192EFC"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E5BF"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66E89"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6A7F26DB">
                <wp:simplePos x="0" y="0"/>
                <wp:positionH relativeFrom="column">
                  <wp:posOffset>13970</wp:posOffset>
                </wp:positionH>
                <wp:positionV relativeFrom="paragraph">
                  <wp:posOffset>20955</wp:posOffset>
                </wp:positionV>
                <wp:extent cx="5979160" cy="952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97916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1D974" id="正方形/長方形 1" o:spid="_x0000_s1026" style="position:absolute;left:0;text-align:left;margin-left:1.1pt;margin-top:1.65pt;width:470.8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59AB"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5CC0B"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95F1" w14:textId="77777777" w:rsidR="00A91971" w:rsidRDefault="00A91971" w:rsidP="00E87B25">
      <w:r>
        <w:separator/>
      </w:r>
    </w:p>
  </w:endnote>
  <w:endnote w:type="continuationSeparator" w:id="0">
    <w:p w14:paraId="1812563E" w14:textId="77777777" w:rsidR="00A91971" w:rsidRDefault="00A9197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090E" w14:textId="77777777" w:rsidR="00A91971" w:rsidRDefault="00A91971" w:rsidP="00E87B25">
      <w:r>
        <w:separator/>
      </w:r>
    </w:p>
  </w:footnote>
  <w:footnote w:type="continuationSeparator" w:id="0">
    <w:p w14:paraId="5FCC7E59" w14:textId="77777777" w:rsidR="00A91971" w:rsidRDefault="00A9197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5F4E"/>
    <w:rsid w:val="002660FC"/>
    <w:rsid w:val="00266332"/>
    <w:rsid w:val="002A38FE"/>
    <w:rsid w:val="002B43AF"/>
    <w:rsid w:val="002B5352"/>
    <w:rsid w:val="002E3489"/>
    <w:rsid w:val="002E463B"/>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3F40C3"/>
    <w:rsid w:val="00402314"/>
    <w:rsid w:val="0040687C"/>
    <w:rsid w:val="004069BD"/>
    <w:rsid w:val="00407165"/>
    <w:rsid w:val="00415787"/>
    <w:rsid w:val="0042096D"/>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971"/>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64216-58CB-42E0-A44D-D694031A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2021-02-16T07:17:00Z</dcterms:created>
  <dcterms:modified xsi:type="dcterms:W3CDTF">2021-02-16T07:17:00Z</dcterms:modified>
</cp:coreProperties>
</file>