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DE" w:rsidRDefault="00EF782C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-277495</wp:posOffset>
                </wp:positionV>
                <wp:extent cx="6009640" cy="207010"/>
                <wp:effectExtent l="5080" t="5715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26" w:rsidRPr="007E2A54" w:rsidRDefault="00663326" w:rsidP="00B62CFF">
                            <w:pPr>
                              <w:spacing w:line="240" w:lineRule="exact"/>
                              <w:ind w:firstLineChars="50" w:firstLine="108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E2A5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完成したら，裁判所に提出する前にコピーを取って，次回報告まで大切に保管してください。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pt;margin-top:-21.85pt;width:473.2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">
                <v:textbox inset="5.85pt,.7pt,5.85pt,.7pt">
                  <w:txbxContent>
                    <w:p w:rsidR="00663326" w:rsidRPr="007E2A54" w:rsidRDefault="00663326" w:rsidP="00B62CFF">
                      <w:pPr>
                        <w:spacing w:line="240" w:lineRule="exact"/>
                        <w:ind w:firstLineChars="50" w:firstLine="108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E2A5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完成したら，裁判所に提出する前にコピーを取って，次回報告まで大切に保管してください。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657E" w:rsidRPr="00286C4F" w:rsidRDefault="00003652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開始事件 事件番号</w:t>
      </w:r>
      <w:r w:rsidR="009776E1">
        <w:rPr>
          <w:rFonts w:hAnsi="ＭＳ 明朝" w:hint="eastAsia"/>
          <w:sz w:val="20"/>
          <w:szCs w:val="20"/>
        </w:rPr>
        <w:t xml:space="preserve">　</w:t>
      </w:r>
      <w:r w:rsidR="00502252">
        <w:rPr>
          <w:rFonts w:hAnsi="ＭＳ 明朝" w:hint="eastAsia"/>
          <w:sz w:val="20"/>
          <w:szCs w:val="20"/>
        </w:rPr>
        <w:t>令和</w:t>
      </w:r>
      <w:r w:rsidR="00C76392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年（家）第</w:t>
      </w:r>
      <w:r w:rsidR="00C76392">
        <w:rPr>
          <w:rFonts w:hAnsi="ＭＳ 明朝" w:hint="eastAsia"/>
          <w:sz w:val="20"/>
          <w:szCs w:val="20"/>
        </w:rPr>
        <w:t xml:space="preserve">　　　　　</w:t>
      </w:r>
      <w:r>
        <w:rPr>
          <w:rFonts w:hAnsi="ＭＳ 明朝" w:hint="eastAsia"/>
          <w:sz w:val="20"/>
          <w:szCs w:val="20"/>
        </w:rPr>
        <w:t xml:space="preserve">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122E14" w:rsidRPr="00286C4F">
        <w:rPr>
          <w:rFonts w:hAnsi="ＭＳ 明朝" w:hint="eastAsia"/>
          <w:sz w:val="20"/>
          <w:szCs w:val="20"/>
        </w:rPr>
        <w:t>本人</w:t>
      </w:r>
      <w:r w:rsidR="00CA35EB">
        <w:rPr>
          <w:rFonts w:hAnsi="ＭＳ 明朝" w:hint="eastAsia"/>
          <w:sz w:val="20"/>
          <w:szCs w:val="20"/>
        </w:rPr>
        <w:t>氏名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CA35EB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 xml:space="preserve">　　　　　　　</w:t>
      </w:r>
      <w:r>
        <w:rPr>
          <w:rFonts w:hAnsi="ＭＳ 明朝" w:hint="eastAsia"/>
          <w:sz w:val="20"/>
          <w:szCs w:val="20"/>
        </w:rPr>
        <w:t xml:space="preserve">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</w:t>
      </w:r>
      <w:r w:rsidR="00CA35EB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835BD8" w:rsidRPr="002F4534" w:rsidRDefault="00835BD8" w:rsidP="00835BD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（報告期間：</w:t>
      </w:r>
      <w:r w:rsidR="00502252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821411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日～</w:t>
      </w:r>
      <w:r w:rsidR="00502252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日）</w:t>
      </w:r>
    </w:p>
    <w:p w:rsidR="00F35031" w:rsidRPr="00835BD8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502252" w:rsidP="00D06BEB">
      <w:pPr>
        <w:spacing w:beforeLines="50" w:before="166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年　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月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</w:p>
    <w:p w:rsidR="00003652" w:rsidRPr="00286C4F" w:rsidRDefault="00003652" w:rsidP="00D06BEB">
      <w:pPr>
        <w:wordWrap w:val="0"/>
        <w:spacing w:beforeLines="50" w:before="166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CA35EB" w:rsidRDefault="00C76392" w:rsidP="00D06BEB">
      <w:pPr>
        <w:spacing w:beforeLines="50" w:before="166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 w:rsidRP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003652" w:rsidRPr="00CA35EB">
        <w:rPr>
          <w:rFonts w:ascii="ＭＳ ゴシック" w:eastAsia="ＭＳ ゴシック" w:hAnsi="ＭＳ ゴシック" w:hint="eastAsia"/>
          <w:sz w:val="20"/>
          <w:szCs w:val="20"/>
        </w:rPr>
        <w:t>成年後見人</w:t>
      </w:r>
    </w:p>
    <w:p w:rsidR="00CA35EB" w:rsidRDefault="00CA35EB" w:rsidP="00D06BEB">
      <w:pPr>
        <w:spacing w:beforeLines="50" w:before="166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□保佐人</w:t>
      </w:r>
    </w:p>
    <w:p w:rsidR="00003652" w:rsidRPr="00286C4F" w:rsidRDefault="00CA35EB" w:rsidP="00D06BEB">
      <w:pPr>
        <w:spacing w:beforeLines="50" w:before="166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35E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□補助人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</w:p>
    <w:p w:rsidR="00003652" w:rsidRDefault="00003652" w:rsidP="00D06BEB">
      <w:pPr>
        <w:wordWrap w:val="0"/>
        <w:spacing w:beforeLines="50" w:before="166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985138" w:rsidRDefault="00985138" w:rsidP="00D06BEB">
      <w:pPr>
        <w:wordWrap w:val="0"/>
        <w:spacing w:beforeLines="50" w:before="166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携帯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9238C0" w:rsidRDefault="009238C0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3030A8" w:rsidP="00F31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463034"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F35031" w:rsidRPr="003030A8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</w:t>
      </w:r>
      <w:r>
        <w:rPr>
          <w:rFonts w:ascii="ＭＳ ゴシック" w:eastAsia="ＭＳ ゴシック" w:hAnsi="ＭＳ ゴシック" w:hint="eastAsia"/>
          <w:sz w:val="20"/>
          <w:szCs w:val="20"/>
        </w:rPr>
        <w:t>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所に変化はありました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 xml:space="preserve">変わらない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</w:p>
    <w:p w:rsidR="003030A8" w:rsidRPr="003030A8" w:rsidRDefault="003030A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3030A8">
        <w:rPr>
          <w:rFonts w:ascii="ＭＳ ゴシック" w:eastAsia="ＭＳ ゴシック" w:hAnsi="ＭＳ ゴシック" w:hint="eastAsia"/>
          <w:sz w:val="20"/>
          <w:szCs w:val="20"/>
        </w:rPr>
        <w:t xml:space="preserve">　　（「以下のとおり変わった」</w:t>
      </w:r>
      <w:r>
        <w:rPr>
          <w:rFonts w:ascii="ＭＳ ゴシック" w:eastAsia="ＭＳ ゴシック" w:hAnsi="ＭＳ ゴシック" w:hint="eastAsia"/>
          <w:sz w:val="20"/>
          <w:szCs w:val="20"/>
        </w:rPr>
        <w:t>と答えた場合）変わったことが確認できる資料（住民票，入院や施設入所に関する資料など）を本報告書とともに提出してください。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6B403F" w:rsidRDefault="007A0775" w:rsidP="008D4E3F">
      <w:pPr>
        <w:ind w:firstLineChars="300" w:firstLine="618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</w:t>
      </w:r>
      <w:r w:rsidR="00070CB9"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</w:t>
      </w:r>
      <w:r w:rsidR="00070CB9"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【実際に住んでいる場所】（</w:t>
      </w:r>
      <w:r w:rsidR="006D62CB" w:rsidRPr="00286C4F">
        <w:rPr>
          <w:rFonts w:hAnsi="ＭＳ 明朝" w:hint="eastAsia"/>
          <w:sz w:val="20"/>
          <w:szCs w:val="20"/>
        </w:rPr>
        <w:t>入院先，入所施設などを含</w:t>
      </w:r>
      <w:r w:rsidR="006668F9">
        <w:rPr>
          <w:rFonts w:hAnsi="ＭＳ 明朝" w:hint="eastAsia"/>
          <w:sz w:val="20"/>
          <w:szCs w:val="20"/>
        </w:rPr>
        <w:t>みます</w:t>
      </w:r>
      <w:r w:rsidRPr="00286C4F">
        <w:rPr>
          <w:rFonts w:hAnsi="ＭＳ 明朝" w:hint="eastAsia"/>
          <w:sz w:val="20"/>
          <w:szCs w:val="20"/>
        </w:rPr>
        <w:t>）</w:t>
      </w:r>
    </w:p>
    <w:p w:rsidR="00070CB9" w:rsidRPr="00FC5C4B" w:rsidRDefault="00070CB9" w:rsidP="008D4E3F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E51A03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3030A8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3030A8">
        <w:rPr>
          <w:rFonts w:hAnsi="ＭＳ 明朝" w:hint="eastAsia"/>
          <w:sz w:val="20"/>
          <w:szCs w:val="20"/>
        </w:rPr>
        <w:t>変わった</w:t>
      </w:r>
    </w:p>
    <w:p w:rsidR="00070CB9" w:rsidRPr="00B87F61" w:rsidRDefault="00070CB9" w:rsidP="00070CB9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</w:p>
    <w:p w:rsidR="00F35031" w:rsidRPr="00B87F61" w:rsidRDefault="00F35031" w:rsidP="00F35031">
      <w:pPr>
        <w:rPr>
          <w:rFonts w:hAnsi="ＭＳ 明朝"/>
          <w:sz w:val="20"/>
          <w:szCs w:val="20"/>
          <w:u w:val="dotted" w:color="000000" w:themeColor="text1"/>
        </w:rPr>
      </w:pP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</w:t>
      </w: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B87F61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="00740E47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　　　　</w:t>
      </w:r>
    </w:p>
    <w:p w:rsidR="00DB61BF" w:rsidRPr="00FC5C4B" w:rsidRDefault="00DB61BF" w:rsidP="00DB61BF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835BD8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4B51C4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２　本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人の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財産状況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835BD8" w:rsidRPr="00985138" w:rsidRDefault="00835BD8" w:rsidP="00985138">
      <w:pPr>
        <w:ind w:firstLineChars="900" w:firstLine="1862"/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</w:pP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8D4E3F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後見人，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財産管理</w:t>
      </w:r>
      <w:r w:rsidR="004B51C4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に関する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代理権</w:t>
      </w:r>
      <w:r w:rsidR="004B51C4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が付与されている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保佐人</w:t>
      </w:r>
      <w:r w:rsidR="008D4E3F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補助人</w:t>
      </w:r>
      <w:r w:rsidR="008D4E3F" w:rsidRPr="00985138">
        <w:rPr>
          <w:rFonts w:ascii="ＭＳ ゴシック" w:eastAsia="ＭＳ ゴシック" w:hAnsi="ＭＳ ゴシック" w:hint="eastAsia"/>
          <w:b/>
          <w:sz w:val="20"/>
          <w:szCs w:val="20"/>
        </w:rPr>
        <w:t>のみ</w:t>
      </w:r>
      <w:r w:rsidRPr="00985138">
        <w:rPr>
          <w:rFonts w:ascii="ＭＳ ゴシック" w:eastAsia="ＭＳ ゴシック" w:hAnsi="ＭＳ ゴシック" w:hint="eastAsia"/>
          <w:b/>
          <w:sz w:val="20"/>
          <w:szCs w:val="20"/>
        </w:rPr>
        <w:t>回答）</w:t>
      </w: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（年金，賃料など）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44EC9" w:rsidRDefault="00835BD8" w:rsidP="00444EC9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85138" w:rsidRDefault="009C000B" w:rsidP="00985138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Default="009C000B" w:rsidP="00376A86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</w:t>
      </w:r>
      <w:bookmarkStart w:id="0" w:name="_GoBack"/>
      <w:bookmarkEnd w:id="0"/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（保険金，不動産売却，株式売却など）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471A0C" w:rsidRDefault="00835BD8" w:rsidP="00471A0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471A0C">
      <w:pPr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Pr="00471A0C" w:rsidRDefault="00835BD8" w:rsidP="00471A0C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835BD8" w:rsidRPr="009E3DCC" w:rsidRDefault="00835BD8" w:rsidP="00835BD8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(内容)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985138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前回報告以降，本人が得た金銭は，全額，今回コピーを提出した通帳に入金されていますか。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はい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いいえ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入金されていないお金はいくらで，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現在どのように管理していますか。また，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入金されていないのはなぜですか。以下にお書きください。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985138">
        <w:rPr>
          <w:rFonts w:hAnsi="ＭＳ 明朝" w:hint="eastAsia"/>
          <w:sz w:val="20"/>
          <w:szCs w:val="20"/>
          <w:u w:val="dotted"/>
        </w:rPr>
        <w:t>(管理方法)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的な支出（生活費，入院費，住居費，施設費など）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(理由)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(5)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（医療費，修繕費，自動車購入，冠婚葬祭など）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Pr="00286C4F" w:rsidRDefault="00835BD8" w:rsidP="00471A0C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(内容)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BB6ED5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(6)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いくらを，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どのような目的で支出しましたか。以下にお書きください。また，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Pr="00456279" w:rsidRDefault="00985138" w:rsidP="0098513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(相手)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(目的)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7727CC" w:rsidRPr="00286C4F" w:rsidRDefault="00835BD8" w:rsidP="007727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>３</w:t>
      </w:r>
      <w:r w:rsidR="007727CC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727C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同意権・取消権について</w:t>
      </w:r>
      <w:r w:rsidR="000433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>（保佐</w:t>
      </w:r>
      <w:r w:rsidR="0004334F">
        <w:rPr>
          <w:rFonts w:ascii="ＭＳ ゴシック" w:eastAsia="ＭＳ ゴシック" w:hAnsi="ＭＳ ゴシック" w:hint="eastAsia"/>
          <w:sz w:val="20"/>
          <w:szCs w:val="20"/>
        </w:rPr>
        <w:t>人，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>補助</w:t>
      </w:r>
      <w:r w:rsidR="0004334F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 xml:space="preserve">のみ回答）　</w:t>
      </w:r>
    </w:p>
    <w:p w:rsidR="007727CC" w:rsidRPr="007727CC" w:rsidRDefault="007727CC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7727CC" w:rsidRPr="00286C4F" w:rsidRDefault="003030A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7727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727CC">
        <w:rPr>
          <w:rFonts w:ascii="ＭＳ ゴシック" w:eastAsia="ＭＳ ゴシック" w:hAnsi="ＭＳ ゴシック" w:hint="eastAsia"/>
          <w:sz w:val="20"/>
          <w:szCs w:val="20"/>
        </w:rPr>
        <w:t>同意権を行使しましたか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（今後，行使する予定がありますか）。</w:t>
      </w:r>
    </w:p>
    <w:p w:rsidR="007727CC" w:rsidRPr="00286C4F" w:rsidRDefault="007727CC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951EB"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ていない</w:t>
      </w:r>
      <w:r w:rsidR="007951EB"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していない</w:t>
      </w:r>
      <w:r w:rsidR="007951EB">
        <w:rPr>
          <w:rFonts w:hAnsi="ＭＳ 明朝" w:hint="eastAsia"/>
          <w:sz w:val="20"/>
          <w:szCs w:val="20"/>
        </w:rPr>
        <w:t>）</w:t>
      </w:r>
      <w:r w:rsidR="00195664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 w:rsidR="007951EB"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た</w:t>
      </w:r>
      <w:r w:rsidR="007951EB"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がある</w:t>
      </w:r>
      <w:r w:rsidR="007951EB">
        <w:rPr>
          <w:rFonts w:hAnsi="ＭＳ 明朝" w:hint="eastAsia"/>
          <w:sz w:val="20"/>
          <w:szCs w:val="20"/>
        </w:rPr>
        <w:t>）</w:t>
      </w:r>
    </w:p>
    <w:p w:rsidR="007727CC" w:rsidRPr="00286C4F" w:rsidRDefault="007727CC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7727CC" w:rsidRPr="00FC5C4B" w:rsidRDefault="007727CC" w:rsidP="007727CC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0A032F" w:rsidRPr="00FC5C4B" w:rsidRDefault="000A032F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FC5C4B" w:rsidRDefault="007727CC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D4E3F" w:rsidRDefault="008D4E3F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7951EB" w:rsidRPr="00286C4F" w:rsidRDefault="003030A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7951E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取消権を行使しましたか（今後，行使する予定がありますか）。</w:t>
      </w:r>
    </w:p>
    <w:p w:rsidR="007951EB" w:rsidRPr="00286C4F" w:rsidRDefault="007951EB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ていない</w:t>
      </w:r>
      <w:r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していない</w:t>
      </w:r>
      <w:r>
        <w:rPr>
          <w:rFonts w:hAnsi="ＭＳ 明朝" w:hint="eastAsia"/>
          <w:sz w:val="20"/>
          <w:szCs w:val="20"/>
        </w:rPr>
        <w:t>）</w:t>
      </w:r>
      <w:r w:rsidR="00195664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た</w:t>
      </w:r>
      <w:r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がある</w:t>
      </w:r>
      <w:r>
        <w:rPr>
          <w:rFonts w:hAnsi="ＭＳ 明朝" w:hint="eastAsia"/>
          <w:sz w:val="20"/>
          <w:szCs w:val="20"/>
        </w:rPr>
        <w:t>）</w:t>
      </w:r>
    </w:p>
    <w:p w:rsidR="007951EB" w:rsidRPr="00286C4F" w:rsidRDefault="007951EB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7951EB" w:rsidRDefault="007727CC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242277" w:rsidRPr="00286C4F" w:rsidRDefault="008D4E3F" w:rsidP="0024227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FA765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あなたご自身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  <w:r w:rsidR="0004334F"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242277" w:rsidRDefault="00242277" w:rsidP="00DC5864">
      <w:pPr>
        <w:spacing w:line="324" w:lineRule="exact"/>
        <w:ind w:left="1" w:hanging="1"/>
        <w:rPr>
          <w:rFonts w:ascii="ＭＳ ゴシック" w:eastAsia="ＭＳ ゴシック" w:hAnsi="ＭＳ ゴシック"/>
          <w:spacing w:val="14"/>
          <w:sz w:val="20"/>
          <w:szCs w:val="20"/>
        </w:rPr>
      </w:pPr>
    </w:p>
    <w:p w:rsidR="00DC5864" w:rsidRPr="00DC2E20" w:rsidRDefault="00DC5864" w:rsidP="00242277">
      <w:pPr>
        <w:spacing w:line="324" w:lineRule="exact"/>
        <w:ind w:left="1" w:hanging="1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(1)から(3)までについて，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該当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するものがありますか</w:t>
      </w:r>
      <w:r w:rsidR="008A6444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331A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他の家庭裁判所で成年後見人等を解任された</w:t>
      </w:r>
    </w:p>
    <w:p w:rsidR="00DC586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破産者で復権していない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本人に対して訴訟をしたことがある者，その配偶者又は親子である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7D1A07" w:rsidRPr="004E47EA" w:rsidRDefault="007D1A07" w:rsidP="007D1A07">
      <w:pPr>
        <w:spacing w:line="324" w:lineRule="exact"/>
        <w:rPr>
          <w:rFonts w:hAnsi="ＭＳ 明朝"/>
          <w:sz w:val="20"/>
          <w:szCs w:val="20"/>
        </w:rPr>
      </w:pPr>
    </w:p>
    <w:p w:rsidR="00AC7030" w:rsidRDefault="008D4E3F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５</w:t>
      </w:r>
      <w:r w:rsidR="00AC7030" w:rsidRPr="00DC2E2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7F0C50" w:rsidRPr="00DC2E20" w:rsidRDefault="007F0C50" w:rsidP="007F0C50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A4A4E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①遺産分割，②訴訟提起又は調停申立て，③相続放棄の申述，④不動産の処分（売却，購入，賃貸，抵当権設定）は行いましたか。</w:t>
      </w:r>
    </w:p>
    <w:p w:rsidR="007F0C50" w:rsidRDefault="007F0C50" w:rsidP="007F0C50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r>
        <w:rPr>
          <w:rFonts w:hAnsi="ＭＳ 明朝" w:hint="eastAsia"/>
          <w:sz w:val="20"/>
          <w:szCs w:val="20"/>
        </w:rPr>
        <w:t xml:space="preserve">　行ってい</w:t>
      </w:r>
      <w:r w:rsidRPr="003030A8">
        <w:rPr>
          <w:rFonts w:hAnsi="ＭＳ 明朝" w:hint="eastAsia"/>
          <w:sz w:val="20"/>
          <w:szCs w:val="20"/>
        </w:rPr>
        <w:t>ない</w:t>
      </w:r>
      <w:r>
        <w:rPr>
          <w:rFonts w:hAnsi="ＭＳ 明朝" w:hint="eastAsia"/>
          <w:sz w:val="20"/>
          <w:szCs w:val="20"/>
        </w:rPr>
        <w:t xml:space="preserve">　　　　□　行った</w:t>
      </w:r>
    </w:p>
    <w:p w:rsidR="007F0C50" w:rsidRPr="00286C4F" w:rsidRDefault="007F0C50" w:rsidP="007F0C50">
      <w:pPr>
        <w:ind w:leftChars="200" w:left="49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いつ，何を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しましたか。</w:t>
      </w: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646CC" w:rsidRDefault="007F0C50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上記報告以外に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はありますか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030A8" w:rsidRPr="003030A8" w:rsidRDefault="003030A8" w:rsidP="001B5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3030A8">
        <w:rPr>
          <w:rFonts w:hAnsi="ＭＳ 明朝" w:hint="eastAsia"/>
          <w:sz w:val="20"/>
          <w:szCs w:val="20"/>
        </w:rPr>
        <w:t xml:space="preserve">　特にない</w:t>
      </w:r>
      <w:r>
        <w:rPr>
          <w:rFonts w:hAnsi="ＭＳ 明朝" w:hint="eastAsia"/>
          <w:sz w:val="20"/>
          <w:szCs w:val="20"/>
        </w:rPr>
        <w:t xml:space="preserve">　　　　□　以下のとおり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F0C50" w:rsidRDefault="007F0C50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</w:p>
    <w:p w:rsidR="00835BD8" w:rsidRPr="00286C4F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</w:t>
      </w:r>
      <w:r>
        <w:rPr>
          <w:rFonts w:hAnsi="ＭＳ 明朝" w:hint="eastAsia"/>
          <w:sz w:val="16"/>
          <w:szCs w:val="16"/>
        </w:rPr>
        <w:t>必ずどちらか一方の□</w:t>
      </w:r>
      <w:r w:rsidR="00782E1C">
        <w:rPr>
          <w:rFonts w:hAnsi="ＭＳ 明朝" w:hint="eastAsia"/>
          <w:sz w:val="16"/>
          <w:szCs w:val="16"/>
        </w:rPr>
        <w:t>をチェック（</w:t>
      </w:r>
      <w:r w:rsidR="003B480A">
        <w:rPr>
          <w:rFonts w:hAnsi="ＭＳ 明朝" w:hint="eastAsia"/>
          <w:sz w:val="16"/>
          <w:szCs w:val="16"/>
        </w:rPr>
        <w:t>レ点</w:t>
      </w:r>
      <w:r w:rsidR="00782E1C">
        <w:rPr>
          <w:rFonts w:hAnsi="ＭＳ 明朝" w:hint="eastAsia"/>
          <w:sz w:val="16"/>
          <w:szCs w:val="16"/>
        </w:rPr>
        <w:t>）するか，</w:t>
      </w:r>
      <w:r w:rsidR="009776E1">
        <w:rPr>
          <w:rFonts w:hAnsi="ＭＳ 明朝" w:hint="eastAsia"/>
          <w:sz w:val="16"/>
          <w:szCs w:val="16"/>
        </w:rPr>
        <w:t>又</w:t>
      </w:r>
      <w:r>
        <w:rPr>
          <w:rFonts w:hAnsi="ＭＳ 明朝" w:hint="eastAsia"/>
          <w:sz w:val="16"/>
          <w:szCs w:val="16"/>
        </w:rPr>
        <w:t>は</w:t>
      </w:r>
      <w:r w:rsidR="00782E1C">
        <w:rPr>
          <w:rFonts w:hAnsi="ＭＳ 明朝" w:hint="eastAsia"/>
          <w:sz w:val="16"/>
          <w:szCs w:val="16"/>
        </w:rPr>
        <w:t>塗りつぶして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835BD8" w:rsidRPr="009666D4" w:rsidRDefault="00835BD8" w:rsidP="00985138">
      <w:pPr>
        <w:spacing w:line="240" w:lineRule="exact"/>
        <w:ind w:leftChars="59" w:left="311" w:hangingChars="100" w:hanging="166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　報告内容に問題がある，必要な資料が提出されないなどの場合には，</w:t>
      </w:r>
      <w:r w:rsidR="005B6F4C">
        <w:rPr>
          <w:rFonts w:hAnsi="ＭＳ 明朝" w:hint="eastAsia"/>
          <w:sz w:val="16"/>
          <w:szCs w:val="16"/>
        </w:rPr>
        <w:t>詳しい調査のため</w:t>
      </w:r>
      <w:r w:rsidR="00985138">
        <w:rPr>
          <w:rFonts w:hAnsi="ＭＳ 明朝" w:hint="eastAsia"/>
          <w:sz w:val="16"/>
          <w:szCs w:val="16"/>
        </w:rPr>
        <w:t>弁護士や司法書士など</w:t>
      </w:r>
      <w:r w:rsidR="005B6F4C">
        <w:rPr>
          <w:rFonts w:hAnsi="ＭＳ 明朝" w:hint="eastAsia"/>
          <w:sz w:val="16"/>
          <w:szCs w:val="16"/>
        </w:rPr>
        <w:t>の</w:t>
      </w:r>
      <w:r w:rsidR="00985138">
        <w:rPr>
          <w:rFonts w:hAnsi="ＭＳ 明朝" w:hint="eastAsia"/>
          <w:sz w:val="16"/>
          <w:szCs w:val="16"/>
        </w:rPr>
        <w:t>後見人等を</w:t>
      </w:r>
      <w:r>
        <w:rPr>
          <w:rFonts w:hAnsi="ＭＳ 明朝" w:hint="eastAsia"/>
          <w:sz w:val="16"/>
          <w:szCs w:val="16"/>
        </w:rPr>
        <w:t>選任することがあります。</w:t>
      </w:r>
    </w:p>
    <w:sectPr w:rsidR="00835BD8" w:rsidRPr="009666D4" w:rsidSect="00820A37">
      <w:footerReference w:type="default" r:id="rId7"/>
      <w:headerReference w:type="first" r:id="rId8"/>
      <w:footerReference w:type="first" r:id="rId9"/>
      <w:pgSz w:w="11906" w:h="16838" w:code="9"/>
      <w:pgMar w:top="1361" w:right="851" w:bottom="567" w:left="1701" w:header="284" w:footer="737" w:gutter="0"/>
      <w:pgNumType w:fmt="numberInDash" w:start="1"/>
      <w:cols w:space="425"/>
      <w:titlePg/>
      <w:docGrid w:type="linesAndChars" w:linePitch="333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86" w:rsidRDefault="002F2B86">
      <w:r>
        <w:separator/>
      </w:r>
    </w:p>
  </w:endnote>
  <w:endnote w:type="continuationSeparator" w:id="0">
    <w:p w:rsidR="002F2B86" w:rsidRDefault="002F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1E" w:rsidRDefault="00C3181E">
    <w:pPr>
      <w:pStyle w:val="aa"/>
      <w:jc w:val="center"/>
      <w:rPr>
        <w:rFonts w:ascii="ＭＳ ゴシック" w:eastAsia="ＭＳ ゴシック" w:hAnsi="ＭＳ ゴシック"/>
        <w:sz w:val="16"/>
        <w:szCs w:val="16"/>
      </w:rPr>
    </w:pPr>
  </w:p>
  <w:p w:rsidR="00C3181E" w:rsidRPr="00821411" w:rsidRDefault="00E96E80">
    <w:pPr>
      <w:pStyle w:val="aa"/>
      <w:jc w:val="center"/>
      <w:rPr>
        <w:rFonts w:asciiTheme="minorEastAsia" w:eastAsiaTheme="minorEastAsia" w:hAnsiTheme="minorEastAsia"/>
        <w:sz w:val="21"/>
        <w:szCs w:val="21"/>
      </w:rPr>
    </w:pPr>
    <w:r w:rsidRPr="00821411">
      <w:rPr>
        <w:rFonts w:asciiTheme="minorEastAsia" w:eastAsiaTheme="minorEastAsia" w:hAnsiTheme="minorEastAsia"/>
        <w:sz w:val="21"/>
        <w:szCs w:val="21"/>
      </w:rPr>
      <w:fldChar w:fldCharType="begin"/>
    </w:r>
    <w:r w:rsidR="00C3181E" w:rsidRPr="00821411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821411">
      <w:rPr>
        <w:rFonts w:asciiTheme="minorEastAsia" w:eastAsiaTheme="minorEastAsia" w:hAnsiTheme="minorEastAsia"/>
        <w:sz w:val="21"/>
        <w:szCs w:val="21"/>
      </w:rPr>
      <w:fldChar w:fldCharType="separate"/>
    </w:r>
    <w:r w:rsidR="00820A37" w:rsidRPr="00820A37">
      <w:rPr>
        <w:rFonts w:asciiTheme="minorEastAsia" w:eastAsiaTheme="minorEastAsia" w:hAnsiTheme="minorEastAsia"/>
        <w:noProof/>
        <w:sz w:val="21"/>
        <w:szCs w:val="21"/>
        <w:lang w:val="ja-JP"/>
      </w:rPr>
      <w:t>-</w:t>
    </w:r>
    <w:r w:rsidR="00820A37">
      <w:rPr>
        <w:rFonts w:asciiTheme="minorEastAsia" w:eastAsiaTheme="minorEastAsia" w:hAnsiTheme="minorEastAsia"/>
        <w:noProof/>
        <w:sz w:val="21"/>
        <w:szCs w:val="21"/>
      </w:rPr>
      <w:t xml:space="preserve"> 3 -</w:t>
    </w:r>
    <w:r w:rsidRPr="00821411">
      <w:rPr>
        <w:rFonts w:asciiTheme="minorEastAsia" w:eastAsiaTheme="minorEastAsia" w:hAnsiTheme="minorEastAsia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79249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D608B" w:rsidRPr="00820A37" w:rsidRDefault="00820A37" w:rsidP="00820A37">
        <w:pPr>
          <w:pStyle w:val="aa"/>
          <w:jc w:val="center"/>
          <w:rPr>
            <w:rFonts w:hint="eastAsia"/>
            <w:sz w:val="21"/>
            <w:szCs w:val="21"/>
          </w:rPr>
        </w:pPr>
        <w:r w:rsidRPr="00820A37">
          <w:rPr>
            <w:sz w:val="21"/>
            <w:szCs w:val="21"/>
          </w:rPr>
          <w:fldChar w:fldCharType="begin"/>
        </w:r>
        <w:r w:rsidRPr="00820A37">
          <w:rPr>
            <w:sz w:val="21"/>
            <w:szCs w:val="21"/>
          </w:rPr>
          <w:instrText>PAGE   \* MERGEFORMAT</w:instrText>
        </w:r>
        <w:r w:rsidRPr="00820A37">
          <w:rPr>
            <w:sz w:val="21"/>
            <w:szCs w:val="21"/>
          </w:rPr>
          <w:fldChar w:fldCharType="separate"/>
        </w:r>
        <w:r w:rsidRPr="00820A37">
          <w:rPr>
            <w:noProof/>
            <w:sz w:val="21"/>
            <w:szCs w:val="21"/>
            <w:lang w:val="ja-JP"/>
          </w:rPr>
          <w:t>-</w:t>
        </w:r>
        <w:r>
          <w:rPr>
            <w:noProof/>
            <w:sz w:val="21"/>
            <w:szCs w:val="21"/>
          </w:rPr>
          <w:t xml:space="preserve"> 1 -</w:t>
        </w:r>
        <w:r w:rsidRPr="00820A37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86" w:rsidRDefault="002F2B86">
      <w:r>
        <w:separator/>
      </w:r>
    </w:p>
  </w:footnote>
  <w:footnote w:type="continuationSeparator" w:id="0">
    <w:p w:rsidR="002F2B86" w:rsidRDefault="002F2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8B" w:rsidRDefault="00351B8B" w:rsidP="006D608B">
    <w:pPr>
      <w:pStyle w:val="a8"/>
      <w:ind w:firstLineChars="3100" w:firstLine="7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33385"/>
    <w:rsid w:val="0004334F"/>
    <w:rsid w:val="00070CB9"/>
    <w:rsid w:val="000824C7"/>
    <w:rsid w:val="0009657E"/>
    <w:rsid w:val="000A032F"/>
    <w:rsid w:val="000A11D7"/>
    <w:rsid w:val="00101B5A"/>
    <w:rsid w:val="00122E14"/>
    <w:rsid w:val="0012399A"/>
    <w:rsid w:val="00141EC1"/>
    <w:rsid w:val="001469A9"/>
    <w:rsid w:val="001548A4"/>
    <w:rsid w:val="001566A5"/>
    <w:rsid w:val="00166260"/>
    <w:rsid w:val="00170488"/>
    <w:rsid w:val="00173514"/>
    <w:rsid w:val="001753C0"/>
    <w:rsid w:val="001819D2"/>
    <w:rsid w:val="00190243"/>
    <w:rsid w:val="00195664"/>
    <w:rsid w:val="001B099D"/>
    <w:rsid w:val="001B5B81"/>
    <w:rsid w:val="001C05F0"/>
    <w:rsid w:val="001C145B"/>
    <w:rsid w:val="001D325A"/>
    <w:rsid w:val="001F429B"/>
    <w:rsid w:val="001F515C"/>
    <w:rsid w:val="00203478"/>
    <w:rsid w:val="00205550"/>
    <w:rsid w:val="002331A4"/>
    <w:rsid w:val="00236DA3"/>
    <w:rsid w:val="00242277"/>
    <w:rsid w:val="0024702D"/>
    <w:rsid w:val="00266178"/>
    <w:rsid w:val="00272D98"/>
    <w:rsid w:val="00273CD2"/>
    <w:rsid w:val="0027674D"/>
    <w:rsid w:val="00276C08"/>
    <w:rsid w:val="00282D80"/>
    <w:rsid w:val="00286C4F"/>
    <w:rsid w:val="00291A9E"/>
    <w:rsid w:val="002A49B9"/>
    <w:rsid w:val="002B0075"/>
    <w:rsid w:val="002B04DF"/>
    <w:rsid w:val="002C0C34"/>
    <w:rsid w:val="002C0F85"/>
    <w:rsid w:val="002D36A7"/>
    <w:rsid w:val="002E2ADE"/>
    <w:rsid w:val="002F2B86"/>
    <w:rsid w:val="002F6C2B"/>
    <w:rsid w:val="003030A8"/>
    <w:rsid w:val="003124B0"/>
    <w:rsid w:val="00315E2C"/>
    <w:rsid w:val="00320446"/>
    <w:rsid w:val="00327D2C"/>
    <w:rsid w:val="00345201"/>
    <w:rsid w:val="00350A4B"/>
    <w:rsid w:val="00351B8B"/>
    <w:rsid w:val="00364826"/>
    <w:rsid w:val="00371440"/>
    <w:rsid w:val="00376A86"/>
    <w:rsid w:val="0038263F"/>
    <w:rsid w:val="003942AE"/>
    <w:rsid w:val="003B480A"/>
    <w:rsid w:val="003C58D1"/>
    <w:rsid w:val="003E056B"/>
    <w:rsid w:val="003E5B10"/>
    <w:rsid w:val="003E7877"/>
    <w:rsid w:val="003E7D5A"/>
    <w:rsid w:val="00403832"/>
    <w:rsid w:val="00404ED2"/>
    <w:rsid w:val="00412215"/>
    <w:rsid w:val="004434C9"/>
    <w:rsid w:val="00444EC9"/>
    <w:rsid w:val="00453027"/>
    <w:rsid w:val="00454386"/>
    <w:rsid w:val="00456E14"/>
    <w:rsid w:val="004602E9"/>
    <w:rsid w:val="00463034"/>
    <w:rsid w:val="00464055"/>
    <w:rsid w:val="004646CC"/>
    <w:rsid w:val="00471A0C"/>
    <w:rsid w:val="004932C5"/>
    <w:rsid w:val="00495FEE"/>
    <w:rsid w:val="004A4C51"/>
    <w:rsid w:val="004A68AB"/>
    <w:rsid w:val="004B51C4"/>
    <w:rsid w:val="004B6D55"/>
    <w:rsid w:val="004C7F07"/>
    <w:rsid w:val="004D20ED"/>
    <w:rsid w:val="004E34E9"/>
    <w:rsid w:val="004E47EA"/>
    <w:rsid w:val="004E57D0"/>
    <w:rsid w:val="004E713C"/>
    <w:rsid w:val="00502252"/>
    <w:rsid w:val="00511AF2"/>
    <w:rsid w:val="00513CCF"/>
    <w:rsid w:val="0051640A"/>
    <w:rsid w:val="00521A26"/>
    <w:rsid w:val="00532CFA"/>
    <w:rsid w:val="0053790A"/>
    <w:rsid w:val="0054191D"/>
    <w:rsid w:val="00545F55"/>
    <w:rsid w:val="0057411F"/>
    <w:rsid w:val="005867D5"/>
    <w:rsid w:val="005A218C"/>
    <w:rsid w:val="005A441F"/>
    <w:rsid w:val="005A4A4E"/>
    <w:rsid w:val="005B6F4C"/>
    <w:rsid w:val="005C6690"/>
    <w:rsid w:val="005C6B1A"/>
    <w:rsid w:val="005E4EE5"/>
    <w:rsid w:val="005F4F4A"/>
    <w:rsid w:val="006033AF"/>
    <w:rsid w:val="00625195"/>
    <w:rsid w:val="0062631B"/>
    <w:rsid w:val="00630215"/>
    <w:rsid w:val="00634550"/>
    <w:rsid w:val="00641A85"/>
    <w:rsid w:val="00641B45"/>
    <w:rsid w:val="006527EF"/>
    <w:rsid w:val="006617B3"/>
    <w:rsid w:val="00663326"/>
    <w:rsid w:val="006668F9"/>
    <w:rsid w:val="00695B77"/>
    <w:rsid w:val="006B403F"/>
    <w:rsid w:val="006B7221"/>
    <w:rsid w:val="006D608B"/>
    <w:rsid w:val="006D62CB"/>
    <w:rsid w:val="006E6975"/>
    <w:rsid w:val="006F4567"/>
    <w:rsid w:val="00710845"/>
    <w:rsid w:val="00715D8A"/>
    <w:rsid w:val="0072424B"/>
    <w:rsid w:val="007307FE"/>
    <w:rsid w:val="00731F6F"/>
    <w:rsid w:val="00737EAB"/>
    <w:rsid w:val="00740E47"/>
    <w:rsid w:val="0074680C"/>
    <w:rsid w:val="0076022B"/>
    <w:rsid w:val="00766287"/>
    <w:rsid w:val="007727CC"/>
    <w:rsid w:val="00777894"/>
    <w:rsid w:val="00782E1C"/>
    <w:rsid w:val="0078333B"/>
    <w:rsid w:val="007951EB"/>
    <w:rsid w:val="00795F9E"/>
    <w:rsid w:val="00796508"/>
    <w:rsid w:val="007A0775"/>
    <w:rsid w:val="007A236C"/>
    <w:rsid w:val="007A6DB7"/>
    <w:rsid w:val="007D1A07"/>
    <w:rsid w:val="007E2A54"/>
    <w:rsid w:val="007F0C50"/>
    <w:rsid w:val="00802C06"/>
    <w:rsid w:val="00812704"/>
    <w:rsid w:val="00820A37"/>
    <w:rsid w:val="00820C78"/>
    <w:rsid w:val="00821206"/>
    <w:rsid w:val="00821411"/>
    <w:rsid w:val="00835BD8"/>
    <w:rsid w:val="008418C9"/>
    <w:rsid w:val="00855C5D"/>
    <w:rsid w:val="008748B8"/>
    <w:rsid w:val="008A6444"/>
    <w:rsid w:val="008C7E23"/>
    <w:rsid w:val="008D4E3F"/>
    <w:rsid w:val="008D58E9"/>
    <w:rsid w:val="00906FB0"/>
    <w:rsid w:val="00915E8B"/>
    <w:rsid w:val="009238C0"/>
    <w:rsid w:val="00937CA9"/>
    <w:rsid w:val="00947525"/>
    <w:rsid w:val="0096001B"/>
    <w:rsid w:val="009666D4"/>
    <w:rsid w:val="00977431"/>
    <w:rsid w:val="009776E1"/>
    <w:rsid w:val="00985138"/>
    <w:rsid w:val="009A4AF1"/>
    <w:rsid w:val="009B498E"/>
    <w:rsid w:val="009C000B"/>
    <w:rsid w:val="009C3CFF"/>
    <w:rsid w:val="009D4337"/>
    <w:rsid w:val="009D7121"/>
    <w:rsid w:val="009E0F26"/>
    <w:rsid w:val="009E0F5D"/>
    <w:rsid w:val="009E3DCC"/>
    <w:rsid w:val="00A028F7"/>
    <w:rsid w:val="00A430C8"/>
    <w:rsid w:val="00A43551"/>
    <w:rsid w:val="00A46237"/>
    <w:rsid w:val="00A4784C"/>
    <w:rsid w:val="00A5224B"/>
    <w:rsid w:val="00A54674"/>
    <w:rsid w:val="00A71F60"/>
    <w:rsid w:val="00A76D8E"/>
    <w:rsid w:val="00A86880"/>
    <w:rsid w:val="00AA007D"/>
    <w:rsid w:val="00AA1D90"/>
    <w:rsid w:val="00AA5B8E"/>
    <w:rsid w:val="00AC7030"/>
    <w:rsid w:val="00B07589"/>
    <w:rsid w:val="00B10A58"/>
    <w:rsid w:val="00B15645"/>
    <w:rsid w:val="00B20515"/>
    <w:rsid w:val="00B222D8"/>
    <w:rsid w:val="00B32952"/>
    <w:rsid w:val="00B62CFF"/>
    <w:rsid w:val="00B67352"/>
    <w:rsid w:val="00B67A6D"/>
    <w:rsid w:val="00B7302D"/>
    <w:rsid w:val="00B87F61"/>
    <w:rsid w:val="00BA0ADF"/>
    <w:rsid w:val="00BB6ED5"/>
    <w:rsid w:val="00BF46B0"/>
    <w:rsid w:val="00C016C7"/>
    <w:rsid w:val="00C076C9"/>
    <w:rsid w:val="00C07EB5"/>
    <w:rsid w:val="00C243F7"/>
    <w:rsid w:val="00C3131A"/>
    <w:rsid w:val="00C3181E"/>
    <w:rsid w:val="00C664EE"/>
    <w:rsid w:val="00C74EEB"/>
    <w:rsid w:val="00C76392"/>
    <w:rsid w:val="00C76689"/>
    <w:rsid w:val="00C7757C"/>
    <w:rsid w:val="00C8739B"/>
    <w:rsid w:val="00C95918"/>
    <w:rsid w:val="00CA35EB"/>
    <w:rsid w:val="00CB7D14"/>
    <w:rsid w:val="00D0549B"/>
    <w:rsid w:val="00D06BEB"/>
    <w:rsid w:val="00D20C77"/>
    <w:rsid w:val="00D249A1"/>
    <w:rsid w:val="00D324BD"/>
    <w:rsid w:val="00D45281"/>
    <w:rsid w:val="00D51CFE"/>
    <w:rsid w:val="00D63F2A"/>
    <w:rsid w:val="00D77E83"/>
    <w:rsid w:val="00D8582F"/>
    <w:rsid w:val="00D947E1"/>
    <w:rsid w:val="00D95F51"/>
    <w:rsid w:val="00D977A0"/>
    <w:rsid w:val="00DA177F"/>
    <w:rsid w:val="00DA5B8A"/>
    <w:rsid w:val="00DB61BF"/>
    <w:rsid w:val="00DC2E20"/>
    <w:rsid w:val="00DC3AF0"/>
    <w:rsid w:val="00DC5864"/>
    <w:rsid w:val="00DE5660"/>
    <w:rsid w:val="00E07286"/>
    <w:rsid w:val="00E10427"/>
    <w:rsid w:val="00E33CC0"/>
    <w:rsid w:val="00E51A03"/>
    <w:rsid w:val="00E57270"/>
    <w:rsid w:val="00E57D83"/>
    <w:rsid w:val="00E6725E"/>
    <w:rsid w:val="00E77BEB"/>
    <w:rsid w:val="00E820A6"/>
    <w:rsid w:val="00E87F5B"/>
    <w:rsid w:val="00E96E80"/>
    <w:rsid w:val="00EC5492"/>
    <w:rsid w:val="00ED39EE"/>
    <w:rsid w:val="00EE162D"/>
    <w:rsid w:val="00EF246D"/>
    <w:rsid w:val="00EF782C"/>
    <w:rsid w:val="00F25090"/>
    <w:rsid w:val="00F311CC"/>
    <w:rsid w:val="00F35031"/>
    <w:rsid w:val="00F46A40"/>
    <w:rsid w:val="00F64115"/>
    <w:rsid w:val="00F67A21"/>
    <w:rsid w:val="00F7490D"/>
    <w:rsid w:val="00FA765F"/>
    <w:rsid w:val="00FC3134"/>
    <w:rsid w:val="00FC5C4B"/>
    <w:rsid w:val="00FD4FE9"/>
    <w:rsid w:val="00FE4615"/>
    <w:rsid w:val="00FF1805"/>
    <w:rsid w:val="00FF4F7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92398-D54D-43E9-9827-4365AFB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2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A3"/>
    <w:rPr>
      <w:rFonts w:ascii="ＭＳ 明朝"/>
      <w:sz w:val="24"/>
      <w:szCs w:val="24"/>
    </w:rPr>
  </w:style>
  <w:style w:type="paragraph" w:styleId="ac">
    <w:name w:val="No Spacing"/>
    <w:link w:val="ad"/>
    <w:uiPriority w:val="1"/>
    <w:qFormat/>
    <w:rsid w:val="00DC5864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DC5864"/>
    <w:rPr>
      <w:sz w:val="22"/>
      <w:szCs w:val="22"/>
      <w:lang w:val="en-US" w:eastAsia="ja-JP" w:bidi="ar-SA"/>
    </w:rPr>
  </w:style>
  <w:style w:type="character" w:customStyle="1" w:styleId="a9">
    <w:name w:val="ヘッダー (文字)"/>
    <w:basedOn w:val="a0"/>
    <w:link w:val="a8"/>
    <w:uiPriority w:val="99"/>
    <w:rsid w:val="00DC5864"/>
    <w:rPr>
      <w:rFonts w:ascii="ＭＳ 明朝"/>
      <w:sz w:val="24"/>
      <w:szCs w:val="24"/>
    </w:rPr>
  </w:style>
  <w:style w:type="paragraph" w:styleId="ae">
    <w:name w:val="List Paragraph"/>
    <w:basedOn w:val="a"/>
    <w:uiPriority w:val="34"/>
    <w:qFormat/>
    <w:rsid w:val="00985138"/>
    <w:pPr>
      <w:ind w:leftChars="400" w:left="840"/>
    </w:pPr>
  </w:style>
  <w:style w:type="character" w:styleId="af">
    <w:name w:val="annotation reference"/>
    <w:basedOn w:val="a0"/>
    <w:rsid w:val="005B6F4C"/>
    <w:rPr>
      <w:sz w:val="18"/>
      <w:szCs w:val="18"/>
    </w:rPr>
  </w:style>
  <w:style w:type="paragraph" w:styleId="af0">
    <w:name w:val="annotation text"/>
    <w:basedOn w:val="a"/>
    <w:link w:val="af1"/>
    <w:rsid w:val="005B6F4C"/>
    <w:pPr>
      <w:jc w:val="left"/>
    </w:pPr>
  </w:style>
  <w:style w:type="character" w:customStyle="1" w:styleId="af1">
    <w:name w:val="コメント文字列 (文字)"/>
    <w:basedOn w:val="a0"/>
    <w:link w:val="af0"/>
    <w:rsid w:val="005B6F4C"/>
    <w:rPr>
      <w:rFonts w:ascii="ＭＳ 明朝"/>
      <w:sz w:val="24"/>
      <w:szCs w:val="24"/>
    </w:rPr>
  </w:style>
  <w:style w:type="paragraph" w:styleId="af2">
    <w:name w:val="annotation subject"/>
    <w:basedOn w:val="af0"/>
    <w:next w:val="af0"/>
    <w:link w:val="af3"/>
    <w:rsid w:val="005B6F4C"/>
    <w:rPr>
      <w:b/>
      <w:bCs/>
    </w:rPr>
  </w:style>
  <w:style w:type="character" w:customStyle="1" w:styleId="af3">
    <w:name w:val="コメント内容 (文字)"/>
    <w:basedOn w:val="af1"/>
    <w:link w:val="af2"/>
    <w:rsid w:val="005B6F4C"/>
    <w:rPr>
      <w:rFonts w:ascii="ＭＳ 明朝"/>
      <w:b/>
      <w:bCs/>
      <w:sz w:val="24"/>
      <w:szCs w:val="24"/>
    </w:rPr>
  </w:style>
  <w:style w:type="paragraph" w:styleId="af4">
    <w:name w:val="Revision"/>
    <w:hidden/>
    <w:uiPriority w:val="99"/>
    <w:semiHidden/>
    <w:rsid w:val="00FD4FE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6D718-0640-4879-9B60-A624B92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3185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2020-03-30T08:35:00Z</cp:lastPrinted>
  <dcterms:created xsi:type="dcterms:W3CDTF">2020-10-15T01:09:00Z</dcterms:created>
  <dcterms:modified xsi:type="dcterms:W3CDTF">2020-10-15T06:47:00Z</dcterms:modified>
</cp:coreProperties>
</file>