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14" w:rsidRPr="00292414" w:rsidRDefault="00292414" w:rsidP="00292414">
      <w:pPr>
        <w:wordWrap/>
        <w:autoSpaceDE/>
        <w:autoSpaceDN/>
        <w:adjustRightInd/>
        <w:jc w:val="center"/>
        <w:rPr>
          <w:rFonts w:hAnsi="Times New Roman" w:cs="Times New Roman"/>
          <w:spacing w:val="4"/>
        </w:rPr>
      </w:pPr>
      <w:r w:rsidRPr="00292414">
        <w:rPr>
          <w:rFonts w:hint="eastAsia"/>
          <w:spacing w:val="2"/>
          <w:sz w:val="36"/>
          <w:szCs w:val="36"/>
        </w:rPr>
        <w:t>後見人等候補者事情説明書</w:t>
      </w:r>
      <w:r w:rsidR="004C6104">
        <w:rPr>
          <w:rFonts w:hint="eastAsia"/>
          <w:spacing w:val="2"/>
          <w:sz w:val="36"/>
          <w:szCs w:val="36"/>
        </w:rPr>
        <w:t>（候補者名簿登載者用）</w:t>
      </w:r>
    </w:p>
    <w:p w:rsidR="00292414" w:rsidRPr="00292414" w:rsidRDefault="00292414" w:rsidP="00292414">
      <w:pPr>
        <w:wordWrap/>
        <w:autoSpaceDE/>
        <w:autoSpaceDN/>
        <w:adjustRightInd/>
        <w:jc w:val="center"/>
        <w:rPr>
          <w:rFonts w:hAnsi="Times New Roman" w:cs="Times New Roman"/>
          <w:spacing w:val="4"/>
        </w:rPr>
      </w:pPr>
      <w:r w:rsidRPr="00292414">
        <w:rPr>
          <w:rFonts w:hint="eastAsia"/>
        </w:rPr>
        <w:t>（後見開始，保佐開始，補助開始）</w:t>
      </w:r>
    </w:p>
    <w:p w:rsidR="00292414" w:rsidRPr="00292414" w:rsidRDefault="00292414" w:rsidP="00292414">
      <w:pPr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  <w:r w:rsidRPr="00292414">
        <w:t xml:space="preserve">                                                                                </w:t>
      </w:r>
    </w:p>
    <w:p w:rsidR="00292414" w:rsidRPr="00292414" w:rsidRDefault="00292414" w:rsidP="00292414">
      <w:pPr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  <w:r w:rsidRPr="00292414">
        <w:rPr>
          <w:rFonts w:hint="eastAsia"/>
        </w:rPr>
        <w:t>※　この事情説明書は，後見人等候補者が記載してください。</w:t>
      </w:r>
    </w:p>
    <w:p w:rsidR="00292414" w:rsidRPr="00292414" w:rsidRDefault="00292414" w:rsidP="00292414">
      <w:pPr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</w:p>
    <w:p w:rsidR="00292414" w:rsidRPr="00292414" w:rsidRDefault="00292414" w:rsidP="00292414">
      <w:pPr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  <w:r w:rsidRPr="00292414">
        <w:rPr>
          <w:rFonts w:hint="eastAsia"/>
        </w:rPr>
        <w:t>記入年月日及び記入者の氏名</w:t>
      </w:r>
      <w:r w:rsidRPr="00292414">
        <w:t xml:space="preserve">                                                      </w:t>
      </w:r>
    </w:p>
    <w:p w:rsidR="00292414" w:rsidRPr="00292414" w:rsidRDefault="00292414" w:rsidP="00292414">
      <w:pPr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  <w:r w:rsidRPr="00292414">
        <w:t xml:space="preserve">  </w:t>
      </w:r>
      <w:r w:rsidRPr="00292414">
        <w:rPr>
          <w:rFonts w:hint="eastAsia"/>
        </w:rPr>
        <w:t xml:space="preserve">　　　</w:t>
      </w:r>
      <w:r w:rsidRPr="00292414">
        <w:t xml:space="preserve">  </w:t>
      </w:r>
      <w:r w:rsidRPr="00292414">
        <w:rPr>
          <w:rFonts w:hint="eastAsia"/>
          <w:u w:val="single" w:color="000000"/>
        </w:rPr>
        <w:t>平成　　年　　月　　日</w:t>
      </w:r>
      <w:r w:rsidRPr="00292414">
        <w:rPr>
          <w:rFonts w:hint="eastAsia"/>
        </w:rPr>
        <w:t xml:space="preserve">　　</w:t>
      </w:r>
      <w:r w:rsidRPr="00292414">
        <w:rPr>
          <w:rFonts w:hint="eastAsia"/>
          <w:u w:val="single" w:color="000000"/>
        </w:rPr>
        <w:t>氏名：　　　　　　　　　　　　　印</w:t>
      </w:r>
      <w:r w:rsidRPr="00292414">
        <w:t xml:space="preserve">  </w:t>
      </w:r>
    </w:p>
    <w:p w:rsidR="00292414" w:rsidRPr="00292414" w:rsidRDefault="00292414" w:rsidP="00292414">
      <w:pPr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  <w:r w:rsidRPr="00292414">
        <w:t xml:space="preserve">                                                                                </w:t>
      </w:r>
    </w:p>
    <w:p w:rsidR="00292414" w:rsidRPr="00292414" w:rsidRDefault="00292414" w:rsidP="00292414">
      <w:pPr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  <w:r w:rsidRPr="00292414">
        <w:rPr>
          <w:rFonts w:hint="eastAsia"/>
          <w:spacing w:val="2"/>
          <w:sz w:val="40"/>
          <w:szCs w:val="40"/>
        </w:rPr>
        <w:t>１</w:t>
      </w:r>
      <w:r w:rsidRPr="00292414">
        <w:rPr>
          <w:rFonts w:hint="eastAsia"/>
        </w:rPr>
        <w:t xml:space="preserve">　あなた（後見人等候補者）の住所，氏名等を記入してください。</w:t>
      </w:r>
    </w:p>
    <w:p w:rsidR="00292414" w:rsidRPr="00292414" w:rsidRDefault="00292414" w:rsidP="00292414">
      <w:pPr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  <w:r w:rsidRPr="00292414">
        <w:rPr>
          <w:rFonts w:hint="eastAsia"/>
        </w:rPr>
        <w:t xml:space="preserve">　</w:t>
      </w:r>
      <w:r w:rsidRPr="00292414">
        <w:rPr>
          <w:rFonts w:eastAsia="ＭＳ Ｐゴシック" w:hAnsi="Times New Roman" w:cs="ＭＳ Ｐゴシック" w:hint="eastAsia"/>
        </w:rPr>
        <w:t></w:t>
      </w:r>
      <w:r w:rsidR="00F91C8B">
        <w:rPr>
          <w:rFonts w:hint="eastAsia"/>
        </w:rPr>
        <w:t xml:space="preserve">　住</w:t>
      </w:r>
      <w:r w:rsidRPr="00292414">
        <w:rPr>
          <w:rFonts w:hint="eastAsia"/>
        </w:rPr>
        <w:t>所</w:t>
      </w:r>
      <w:r w:rsidR="00F91C8B">
        <w:rPr>
          <w:rFonts w:hint="eastAsia"/>
        </w:rPr>
        <w:t>（事務所）</w:t>
      </w:r>
      <w:r w:rsidRPr="00292414">
        <w:rPr>
          <w:rFonts w:hint="eastAsia"/>
          <w:u w:val="single" w:color="000000"/>
        </w:rPr>
        <w:t xml:space="preserve">　（〒　　－　　　　）　　　電話　　　（　　　　）　　　　　</w:t>
      </w:r>
    </w:p>
    <w:p w:rsidR="00292414" w:rsidRPr="00292414" w:rsidRDefault="00292414" w:rsidP="00292414">
      <w:pPr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  <w:r w:rsidRPr="00292414">
        <w:rPr>
          <w:rFonts w:hint="eastAsia"/>
        </w:rPr>
        <w:t xml:space="preserve">　　　</w:t>
      </w:r>
      <w:r w:rsidRPr="00292414">
        <w:t xml:space="preserve">  </w:t>
      </w:r>
      <w:r w:rsidRPr="00292414">
        <w:rPr>
          <w:rFonts w:hint="eastAsia"/>
        </w:rPr>
        <w:t xml:space="preserve">　　　　　　</w:t>
      </w:r>
      <w:r w:rsidRPr="00292414">
        <w:rPr>
          <w:rFonts w:hint="eastAsia"/>
          <w:u w:val="single" w:color="000000"/>
        </w:rPr>
        <w:t xml:space="preserve">　　　　　　　　　　　　　　　　　　　　　　　　　　　　　　</w:t>
      </w:r>
    </w:p>
    <w:p w:rsidR="00292414" w:rsidRPr="00292414" w:rsidRDefault="00292414" w:rsidP="00292414">
      <w:pPr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  <w:r w:rsidRPr="00292414">
        <w:rPr>
          <w:rFonts w:hint="eastAsia"/>
        </w:rPr>
        <w:t xml:space="preserve">　</w:t>
      </w:r>
      <w:r w:rsidRPr="00292414">
        <w:rPr>
          <w:rFonts w:eastAsia="ＭＳ Ｐゴシック" w:hAnsi="Times New Roman" w:cs="ＭＳ Ｐゴシック" w:hint="eastAsia"/>
        </w:rPr>
        <w:t></w:t>
      </w:r>
      <w:r w:rsidRPr="00292414">
        <w:rPr>
          <w:rFonts w:hint="eastAsia"/>
        </w:rPr>
        <w:t xml:space="preserve">　氏　　　　名　</w:t>
      </w:r>
      <w:r w:rsidRPr="00292414">
        <w:rPr>
          <w:rFonts w:hint="eastAsia"/>
          <w:u w:val="single" w:color="000000"/>
        </w:rPr>
        <w:t xml:space="preserve">　　　　　　</w:t>
      </w:r>
      <w:r w:rsidR="004C6104">
        <w:rPr>
          <w:rFonts w:hint="eastAsia"/>
          <w:u w:val="single" w:color="000000"/>
        </w:rPr>
        <w:t xml:space="preserve">　　　　　　</w:t>
      </w:r>
    </w:p>
    <w:p w:rsidR="00292414" w:rsidRPr="00292414" w:rsidRDefault="00292414" w:rsidP="00292414">
      <w:pPr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  <w:r w:rsidRPr="00292414">
        <w:t xml:space="preserve"> </w:t>
      </w:r>
      <w:r w:rsidR="004C6104">
        <w:rPr>
          <w:rFonts w:hint="eastAsia"/>
        </w:rPr>
        <w:t xml:space="preserve"> 　職　　　　業　</w:t>
      </w:r>
      <w:r w:rsidR="004C6104">
        <w:rPr>
          <w:rFonts w:hint="eastAsia"/>
          <w:u w:val="single" w:color="000000"/>
        </w:rPr>
        <w:t xml:space="preserve">　　　　　　　　　　　　</w:t>
      </w:r>
    </w:p>
    <w:p w:rsidR="00973B9B" w:rsidRDefault="00973B9B" w:rsidP="00973B9B">
      <w:pPr>
        <w:wordWrap/>
        <w:autoSpaceDE/>
        <w:adjustRightInd/>
        <w:jc w:val="both"/>
        <w:rPr>
          <w:spacing w:val="2"/>
          <w:sz w:val="40"/>
          <w:szCs w:val="40"/>
        </w:rPr>
      </w:pPr>
    </w:p>
    <w:p w:rsidR="00973B9B" w:rsidRDefault="00973B9B" w:rsidP="00973B9B">
      <w:pPr>
        <w:wordWrap/>
        <w:autoSpaceDE/>
        <w:adjustRightInd/>
        <w:jc w:val="both"/>
        <w:rPr>
          <w:rFonts w:hAnsi="Times New Roman" w:cs="Times New Roman"/>
          <w:spacing w:val="4"/>
        </w:rPr>
      </w:pPr>
      <w:r>
        <w:rPr>
          <w:rFonts w:hint="eastAsia"/>
          <w:spacing w:val="2"/>
          <w:sz w:val="40"/>
          <w:szCs w:val="40"/>
        </w:rPr>
        <w:t>２</w:t>
      </w:r>
      <w:r>
        <w:rPr>
          <w:rFonts w:hint="eastAsia"/>
        </w:rPr>
        <w:t xml:space="preserve">　あなたは次のいずれかの事由に該当しますか。</w:t>
      </w:r>
    </w:p>
    <w:p w:rsidR="00973B9B" w:rsidRDefault="00973B9B" w:rsidP="00973B9B">
      <w:pPr>
        <w:wordWrap/>
        <w:autoSpaceDE/>
        <w:adjustRightInd/>
        <w:jc w:val="both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□　未成年者</w:t>
      </w:r>
    </w:p>
    <w:p w:rsidR="00973B9B" w:rsidRDefault="00973B9B" w:rsidP="00973B9B">
      <w:pPr>
        <w:wordWrap/>
        <w:autoSpaceDE/>
        <w:adjustRightInd/>
        <w:jc w:val="both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□　家庭裁判所で成年後見人等を解任された者</w:t>
      </w:r>
    </w:p>
    <w:p w:rsidR="00973B9B" w:rsidRDefault="00973B9B" w:rsidP="00973B9B">
      <w:pPr>
        <w:wordWrap/>
        <w:autoSpaceDE/>
        <w:adjustRightInd/>
        <w:jc w:val="both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□　破産者で復権していない者</w:t>
      </w:r>
    </w:p>
    <w:p w:rsidR="00973B9B" w:rsidRDefault="00973B9B" w:rsidP="00973B9B">
      <w:pPr>
        <w:wordWrap/>
        <w:autoSpaceDE/>
        <w:adjustRightInd/>
        <w:jc w:val="both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□　本人に対して訴訟をしたことがある者，その配偶者又は親子である者</w:t>
      </w:r>
    </w:p>
    <w:p w:rsidR="00973B9B" w:rsidRDefault="00973B9B" w:rsidP="00973B9B">
      <w:pPr>
        <w:wordWrap/>
        <w:autoSpaceDE/>
        <w:adjustRightInd/>
        <w:jc w:val="both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□　上のいずれにも該当しない。</w:t>
      </w:r>
    </w:p>
    <w:p w:rsidR="004C6104" w:rsidRPr="00973B9B" w:rsidRDefault="004C6104" w:rsidP="00292414">
      <w:pPr>
        <w:wordWrap/>
        <w:autoSpaceDE/>
        <w:autoSpaceDN/>
        <w:adjustRightInd/>
        <w:ind w:left="248" w:hanging="248"/>
        <w:jc w:val="both"/>
        <w:rPr>
          <w:spacing w:val="2"/>
          <w:sz w:val="40"/>
          <w:szCs w:val="40"/>
        </w:rPr>
      </w:pPr>
    </w:p>
    <w:p w:rsidR="00292414" w:rsidRPr="00292414" w:rsidRDefault="00973B9B" w:rsidP="00292414">
      <w:pPr>
        <w:wordWrap/>
        <w:autoSpaceDE/>
        <w:autoSpaceDN/>
        <w:adjustRightInd/>
        <w:ind w:left="248" w:hanging="248"/>
        <w:jc w:val="both"/>
        <w:rPr>
          <w:rFonts w:hAnsi="Times New Roman" w:cs="Times New Roman"/>
          <w:spacing w:val="4"/>
        </w:rPr>
      </w:pPr>
      <w:r>
        <w:rPr>
          <w:rFonts w:hint="eastAsia"/>
          <w:spacing w:val="2"/>
          <w:sz w:val="40"/>
          <w:szCs w:val="40"/>
        </w:rPr>
        <w:t>３</w:t>
      </w:r>
      <w:r w:rsidR="00292414" w:rsidRPr="00292414">
        <w:rPr>
          <w:rFonts w:hint="eastAsia"/>
        </w:rPr>
        <w:t xml:space="preserve">　あなたが本人のために立て替えて支払ったものがあれば，その額及び内容を記載し</w:t>
      </w:r>
    </w:p>
    <w:p w:rsidR="00292414" w:rsidRPr="00292414" w:rsidRDefault="00292414" w:rsidP="00292414">
      <w:pPr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  <w:r w:rsidRPr="00292414">
        <w:rPr>
          <w:rFonts w:hint="eastAsia"/>
        </w:rPr>
        <w:t xml:space="preserve">　　てください。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6"/>
        <w:gridCol w:w="6325"/>
      </w:tblGrid>
      <w:tr w:rsidR="00292414" w:rsidRPr="00292414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14" w:rsidRPr="00292414" w:rsidRDefault="00292414" w:rsidP="00292414">
            <w:pPr>
              <w:suppressAutoHyphens/>
              <w:kinsoku w:val="0"/>
              <w:overflowPunct w:val="0"/>
              <w:spacing w:line="436" w:lineRule="atLeast"/>
              <w:jc w:val="center"/>
              <w:rPr>
                <w:rFonts w:hAnsi="Times New Roman" w:cs="Times New Roman"/>
                <w:spacing w:val="4"/>
              </w:rPr>
            </w:pPr>
            <w:r w:rsidRPr="00292414">
              <w:rPr>
                <w:rFonts w:hint="eastAsia"/>
              </w:rPr>
              <w:t>金　額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14" w:rsidRPr="00292414" w:rsidRDefault="00292414" w:rsidP="00292414">
            <w:pPr>
              <w:suppressAutoHyphens/>
              <w:kinsoku w:val="0"/>
              <w:overflowPunct w:val="0"/>
              <w:spacing w:line="436" w:lineRule="atLeast"/>
              <w:jc w:val="center"/>
              <w:rPr>
                <w:rFonts w:hAnsi="Times New Roman" w:cs="Times New Roman"/>
                <w:spacing w:val="4"/>
              </w:rPr>
            </w:pPr>
            <w:r w:rsidRPr="00292414">
              <w:rPr>
                <w:rFonts w:hint="eastAsia"/>
              </w:rPr>
              <w:t>内　　容</w:t>
            </w:r>
          </w:p>
        </w:tc>
      </w:tr>
      <w:tr w:rsidR="00292414" w:rsidRPr="00292414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2414" w:rsidRPr="00292414" w:rsidRDefault="00292414" w:rsidP="00292414">
            <w:pPr>
              <w:suppressAutoHyphens/>
              <w:kinsoku w:val="0"/>
              <w:overflowPunct w:val="0"/>
              <w:spacing w:line="43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2414" w:rsidRPr="00292414" w:rsidRDefault="00292414" w:rsidP="00292414">
            <w:pPr>
              <w:suppressAutoHyphens/>
              <w:kinsoku w:val="0"/>
              <w:overflowPunct w:val="0"/>
              <w:spacing w:line="436" w:lineRule="atLeast"/>
              <w:rPr>
                <w:rFonts w:hAnsi="Times New Roman" w:cs="Times New Roman"/>
                <w:spacing w:val="4"/>
              </w:rPr>
            </w:pPr>
          </w:p>
        </w:tc>
      </w:tr>
      <w:tr w:rsidR="00292414" w:rsidRPr="00292414"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2414" w:rsidRPr="00292414" w:rsidRDefault="00292414" w:rsidP="00292414">
            <w:pPr>
              <w:suppressAutoHyphens/>
              <w:kinsoku w:val="0"/>
              <w:overflowPunct w:val="0"/>
              <w:spacing w:line="43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6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2414" w:rsidRPr="00292414" w:rsidRDefault="00292414" w:rsidP="00292414">
            <w:pPr>
              <w:suppressAutoHyphens/>
              <w:kinsoku w:val="0"/>
              <w:overflowPunct w:val="0"/>
              <w:spacing w:line="436" w:lineRule="atLeast"/>
              <w:rPr>
                <w:rFonts w:hAnsi="Times New Roman" w:cs="Times New Roman"/>
                <w:spacing w:val="4"/>
              </w:rPr>
            </w:pPr>
          </w:p>
        </w:tc>
      </w:tr>
      <w:tr w:rsidR="00292414" w:rsidRPr="00292414"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2414" w:rsidRPr="00292414" w:rsidRDefault="00292414" w:rsidP="00292414">
            <w:pPr>
              <w:suppressAutoHyphens/>
              <w:kinsoku w:val="0"/>
              <w:overflowPunct w:val="0"/>
              <w:spacing w:line="43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6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2414" w:rsidRPr="00292414" w:rsidRDefault="00292414" w:rsidP="00292414">
            <w:pPr>
              <w:suppressAutoHyphens/>
              <w:kinsoku w:val="0"/>
              <w:overflowPunct w:val="0"/>
              <w:spacing w:line="436" w:lineRule="atLeast"/>
              <w:rPr>
                <w:rFonts w:hAnsi="Times New Roman" w:cs="Times New Roman"/>
                <w:spacing w:val="4"/>
              </w:rPr>
            </w:pPr>
          </w:p>
        </w:tc>
      </w:tr>
      <w:tr w:rsidR="00292414" w:rsidRPr="00292414"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14" w:rsidRPr="00292414" w:rsidRDefault="00292414" w:rsidP="00292414">
            <w:pPr>
              <w:suppressAutoHyphens/>
              <w:kinsoku w:val="0"/>
              <w:overflowPunct w:val="0"/>
              <w:spacing w:line="43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63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14" w:rsidRPr="00292414" w:rsidRDefault="00292414" w:rsidP="00292414">
            <w:pPr>
              <w:suppressAutoHyphens/>
              <w:kinsoku w:val="0"/>
              <w:overflowPunct w:val="0"/>
              <w:spacing w:line="436" w:lineRule="atLeast"/>
              <w:rPr>
                <w:rFonts w:hAnsi="Times New Roman" w:cs="Times New Roman"/>
                <w:spacing w:val="4"/>
              </w:rPr>
            </w:pPr>
          </w:p>
        </w:tc>
      </w:tr>
    </w:tbl>
    <w:p w:rsidR="00292414" w:rsidRPr="00292414" w:rsidRDefault="00292414" w:rsidP="00292414">
      <w:pPr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</w:p>
    <w:p w:rsidR="00ED175F" w:rsidRDefault="00973B9B" w:rsidP="00973B9B">
      <w:pPr>
        <w:wordWrap/>
        <w:autoSpaceDE/>
        <w:autoSpaceDN/>
        <w:adjustRightInd/>
        <w:ind w:left="404" w:hangingChars="100" w:hanging="404"/>
        <w:jc w:val="both"/>
      </w:pPr>
      <w:r>
        <w:rPr>
          <w:rFonts w:hint="eastAsia"/>
          <w:spacing w:val="2"/>
          <w:sz w:val="40"/>
          <w:szCs w:val="40"/>
        </w:rPr>
        <w:lastRenderedPageBreak/>
        <w:t>４</w:t>
      </w:r>
      <w:r w:rsidR="00292414" w:rsidRPr="00292414">
        <w:rPr>
          <w:rFonts w:hint="eastAsia"/>
        </w:rPr>
        <w:t xml:space="preserve">　本人の今後の療養看護の方針や計画について，お考えになっているところを具体的</w:t>
      </w:r>
    </w:p>
    <w:p w:rsidR="00ED175F" w:rsidRDefault="00292414" w:rsidP="00ED175F">
      <w:pPr>
        <w:wordWrap/>
        <w:autoSpaceDE/>
        <w:autoSpaceDN/>
        <w:adjustRightInd/>
        <w:ind w:leftChars="100" w:left="240" w:firstLineChars="100" w:firstLine="240"/>
        <w:jc w:val="both"/>
      </w:pPr>
      <w:r w:rsidRPr="00292414">
        <w:rPr>
          <w:rFonts w:hint="eastAsia"/>
        </w:rPr>
        <w:t>に記入してください（今後の生活の拠点，必要となる医療や福祉サービス，身の回り</w:t>
      </w:r>
    </w:p>
    <w:p w:rsidR="00292414" w:rsidRPr="00292414" w:rsidRDefault="00292414" w:rsidP="00ED175F">
      <w:pPr>
        <w:wordWrap/>
        <w:autoSpaceDE/>
        <w:autoSpaceDN/>
        <w:adjustRightInd/>
        <w:ind w:leftChars="100" w:left="240" w:firstLineChars="100" w:firstLine="240"/>
        <w:jc w:val="both"/>
        <w:rPr>
          <w:rFonts w:hAnsi="Times New Roman" w:cs="Times New Roman"/>
          <w:spacing w:val="4"/>
        </w:rPr>
      </w:pPr>
      <w:r w:rsidRPr="00292414">
        <w:rPr>
          <w:rFonts w:hint="eastAsia"/>
        </w:rPr>
        <w:t>の世話等）。</w:t>
      </w:r>
    </w:p>
    <w:p w:rsidR="00292414" w:rsidRPr="00E62FC2" w:rsidRDefault="00E62FC2" w:rsidP="00292414">
      <w:pPr>
        <w:wordWrap/>
        <w:autoSpaceDE/>
        <w:autoSpaceDN/>
        <w:adjustRightInd/>
        <w:jc w:val="both"/>
        <w:rPr>
          <w:rFonts w:hAnsi="Times New Roman" w:cs="Times New Roman"/>
          <w:spacing w:val="4"/>
          <w:u w:val="dotted"/>
        </w:rPr>
      </w:pPr>
      <w:r>
        <w:rPr>
          <w:rFonts w:hAnsi="Times New Roman" w:cs="Times New Roman" w:hint="eastAsia"/>
          <w:spacing w:val="4"/>
        </w:rPr>
        <w:t xml:space="preserve">　　　</w:t>
      </w:r>
      <w:r w:rsidRPr="00E62FC2">
        <w:rPr>
          <w:rFonts w:hAnsi="Times New Roman" w:cs="Times New Roman" w:hint="eastAsia"/>
          <w:spacing w:val="4"/>
          <w:u w:val="dotted"/>
        </w:rPr>
        <w:t xml:space="preserve">　　　　　　　　　　　　　　　　　　　　　　　　　　　　　　　　　　　　</w:t>
      </w:r>
    </w:p>
    <w:p w:rsidR="00292414" w:rsidRPr="00E62FC2" w:rsidRDefault="00E62FC2" w:rsidP="00292414">
      <w:pPr>
        <w:wordWrap/>
        <w:autoSpaceDE/>
        <w:autoSpaceDN/>
        <w:adjustRightInd/>
        <w:jc w:val="both"/>
        <w:rPr>
          <w:rFonts w:hAnsi="Times New Roman" w:cs="Times New Roman"/>
          <w:spacing w:val="4"/>
          <w:u w:val="dotted"/>
        </w:rPr>
      </w:pPr>
      <w:r>
        <w:rPr>
          <w:rFonts w:hAnsi="Times New Roman" w:cs="Times New Roman" w:hint="eastAsia"/>
          <w:spacing w:val="4"/>
        </w:rPr>
        <w:t xml:space="preserve">　　　</w:t>
      </w:r>
      <w:r w:rsidRPr="00E62FC2">
        <w:rPr>
          <w:rFonts w:hAnsi="Times New Roman" w:cs="Times New Roman" w:hint="eastAsia"/>
          <w:spacing w:val="4"/>
          <w:u w:val="dotted"/>
        </w:rPr>
        <w:t xml:space="preserve">　　　　　　　　　　　　　　　　　　　　　　　　　　　　　　　　　　　　</w:t>
      </w:r>
    </w:p>
    <w:p w:rsidR="00292414" w:rsidRPr="00E62FC2" w:rsidRDefault="00E62FC2" w:rsidP="00292414">
      <w:pPr>
        <w:wordWrap/>
        <w:autoSpaceDE/>
        <w:autoSpaceDN/>
        <w:adjustRightInd/>
        <w:jc w:val="both"/>
        <w:rPr>
          <w:rFonts w:hAnsi="Times New Roman" w:cs="Times New Roman"/>
          <w:spacing w:val="4"/>
          <w:u w:val="dotted"/>
        </w:rPr>
      </w:pPr>
      <w:r>
        <w:rPr>
          <w:rFonts w:hAnsi="Times New Roman" w:cs="Times New Roman" w:hint="eastAsia"/>
          <w:spacing w:val="4"/>
        </w:rPr>
        <w:t xml:space="preserve">　　　</w:t>
      </w:r>
      <w:r w:rsidRPr="00E62FC2">
        <w:rPr>
          <w:rFonts w:hAnsi="Times New Roman" w:cs="Times New Roman" w:hint="eastAsia"/>
          <w:spacing w:val="4"/>
          <w:u w:val="dotted"/>
        </w:rPr>
        <w:t xml:space="preserve">　　　　　　　　　　　　　　　　　　　　　　　　　　　　　　　　　　　　</w:t>
      </w:r>
    </w:p>
    <w:p w:rsidR="00292414" w:rsidRPr="00E62FC2" w:rsidRDefault="00E62FC2" w:rsidP="00292414">
      <w:pPr>
        <w:wordWrap/>
        <w:autoSpaceDE/>
        <w:autoSpaceDN/>
        <w:adjustRightInd/>
        <w:jc w:val="both"/>
        <w:rPr>
          <w:rFonts w:hAnsi="Times New Roman" w:cs="Times New Roman"/>
          <w:spacing w:val="4"/>
          <w:u w:val="dotted"/>
        </w:rPr>
      </w:pPr>
      <w:r>
        <w:rPr>
          <w:rFonts w:hAnsi="Times New Roman" w:cs="Times New Roman" w:hint="eastAsia"/>
          <w:spacing w:val="4"/>
        </w:rPr>
        <w:t xml:space="preserve">　　　</w:t>
      </w:r>
      <w:r w:rsidRPr="00E62FC2">
        <w:rPr>
          <w:rFonts w:hAnsi="Times New Roman" w:cs="Times New Roman" w:hint="eastAsia"/>
          <w:spacing w:val="4"/>
          <w:u w:val="dotted"/>
        </w:rPr>
        <w:t xml:space="preserve">　　　　　　　　　　　　　　　　　　　　　　　　　　　　　　　　　　　　</w:t>
      </w:r>
    </w:p>
    <w:p w:rsidR="00292414" w:rsidRPr="00E62FC2" w:rsidRDefault="00E62FC2" w:rsidP="00292414">
      <w:pPr>
        <w:wordWrap/>
        <w:autoSpaceDE/>
        <w:autoSpaceDN/>
        <w:adjustRightInd/>
        <w:jc w:val="both"/>
        <w:rPr>
          <w:rFonts w:hAnsi="Times New Roman" w:cs="Times New Roman"/>
          <w:spacing w:val="4"/>
          <w:u w:val="dotted"/>
        </w:rPr>
      </w:pPr>
      <w:r>
        <w:rPr>
          <w:rFonts w:hAnsi="Times New Roman" w:cs="Times New Roman" w:hint="eastAsia"/>
          <w:spacing w:val="4"/>
        </w:rPr>
        <w:t xml:space="preserve">　　　</w:t>
      </w:r>
      <w:r w:rsidRPr="00E62FC2">
        <w:rPr>
          <w:rFonts w:hAnsi="Times New Roman" w:cs="Times New Roman" w:hint="eastAsia"/>
          <w:spacing w:val="4"/>
          <w:u w:val="dotted"/>
        </w:rPr>
        <w:t xml:space="preserve">　　　　　　　　　　　　　　　　　　　　　　　　　　　　　　　　　　　　</w:t>
      </w:r>
    </w:p>
    <w:p w:rsidR="00292414" w:rsidRPr="00E62FC2" w:rsidRDefault="00E62FC2" w:rsidP="00292414">
      <w:pPr>
        <w:wordWrap/>
        <w:autoSpaceDE/>
        <w:autoSpaceDN/>
        <w:adjustRightInd/>
        <w:jc w:val="both"/>
        <w:rPr>
          <w:rFonts w:hAnsi="Times New Roman" w:cs="Times New Roman"/>
          <w:spacing w:val="4"/>
          <w:u w:val="dotted"/>
        </w:rPr>
      </w:pPr>
      <w:r>
        <w:rPr>
          <w:rFonts w:hAnsi="Times New Roman" w:cs="Times New Roman" w:hint="eastAsia"/>
          <w:spacing w:val="4"/>
        </w:rPr>
        <w:t xml:space="preserve">　　　</w:t>
      </w:r>
      <w:r w:rsidRPr="00E62FC2">
        <w:rPr>
          <w:rFonts w:hAnsi="Times New Roman" w:cs="Times New Roman" w:hint="eastAsia"/>
          <w:spacing w:val="4"/>
          <w:u w:val="dotted"/>
        </w:rPr>
        <w:t xml:space="preserve">　　　　　　　　　　　　　　　　　　　　　　　　　　　　　　　　　　　　</w:t>
      </w:r>
    </w:p>
    <w:p w:rsidR="00292414" w:rsidRPr="00292414" w:rsidRDefault="00292414" w:rsidP="00292414">
      <w:pPr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</w:p>
    <w:p w:rsidR="00ED175F" w:rsidRDefault="00973B9B" w:rsidP="00292414">
      <w:pPr>
        <w:wordWrap/>
        <w:autoSpaceDE/>
        <w:autoSpaceDN/>
        <w:adjustRightInd/>
        <w:ind w:left="248" w:hanging="248"/>
        <w:jc w:val="both"/>
      </w:pPr>
      <w:r>
        <w:rPr>
          <w:rFonts w:hint="eastAsia"/>
          <w:spacing w:val="2"/>
          <w:sz w:val="40"/>
          <w:szCs w:val="40"/>
        </w:rPr>
        <w:t>５</w:t>
      </w:r>
      <w:r w:rsidR="00292414" w:rsidRPr="00292414">
        <w:rPr>
          <w:rFonts w:hint="eastAsia"/>
        </w:rPr>
        <w:t xml:space="preserve">　本人の今後の財産管理の方針や計画について，お考えになっているところを具体的</w:t>
      </w:r>
    </w:p>
    <w:p w:rsidR="00ED175F" w:rsidRDefault="00292414" w:rsidP="00ED175F">
      <w:pPr>
        <w:wordWrap/>
        <w:autoSpaceDE/>
        <w:autoSpaceDN/>
        <w:adjustRightInd/>
        <w:ind w:leftChars="100" w:left="240" w:firstLineChars="100" w:firstLine="240"/>
        <w:jc w:val="both"/>
      </w:pPr>
      <w:r w:rsidRPr="00292414">
        <w:rPr>
          <w:rFonts w:hint="eastAsia"/>
        </w:rPr>
        <w:t>に記入してください。また，適正に管理していく上で，問題点や心配なことがあれば，</w:t>
      </w:r>
    </w:p>
    <w:p w:rsidR="00292414" w:rsidRPr="00ED175F" w:rsidRDefault="00292414" w:rsidP="00ED175F">
      <w:pPr>
        <w:wordWrap/>
        <w:autoSpaceDE/>
        <w:autoSpaceDN/>
        <w:adjustRightInd/>
        <w:ind w:leftChars="100" w:left="240" w:firstLineChars="100" w:firstLine="240"/>
        <w:jc w:val="both"/>
      </w:pPr>
      <w:bookmarkStart w:id="0" w:name="_GoBack"/>
      <w:bookmarkEnd w:id="0"/>
      <w:r w:rsidRPr="00292414">
        <w:rPr>
          <w:rFonts w:hint="eastAsia"/>
        </w:rPr>
        <w:t>記入してください。</w:t>
      </w:r>
    </w:p>
    <w:p w:rsidR="00292414" w:rsidRPr="00E62FC2" w:rsidRDefault="00E62FC2" w:rsidP="00292414">
      <w:pPr>
        <w:wordWrap/>
        <w:autoSpaceDE/>
        <w:autoSpaceDN/>
        <w:adjustRightInd/>
        <w:jc w:val="both"/>
        <w:rPr>
          <w:rFonts w:hAnsi="Times New Roman" w:cs="Times New Roman"/>
          <w:spacing w:val="4"/>
          <w:u w:val="dotted"/>
        </w:rPr>
      </w:pPr>
      <w:r>
        <w:rPr>
          <w:rFonts w:hAnsi="Times New Roman" w:cs="Times New Roman" w:hint="eastAsia"/>
          <w:spacing w:val="4"/>
        </w:rPr>
        <w:t xml:space="preserve">　　　</w:t>
      </w:r>
      <w:r w:rsidRPr="00E62FC2">
        <w:rPr>
          <w:rFonts w:hAnsi="Times New Roman" w:cs="Times New Roman" w:hint="eastAsia"/>
          <w:spacing w:val="4"/>
          <w:u w:val="dotted"/>
        </w:rPr>
        <w:t xml:space="preserve">　　　　　　　　　　　　　　　　　　　　　　　　　　　　　　　　　　　　</w:t>
      </w:r>
    </w:p>
    <w:p w:rsidR="00292414" w:rsidRPr="00E62FC2" w:rsidRDefault="00E62FC2" w:rsidP="00292414">
      <w:pPr>
        <w:wordWrap/>
        <w:autoSpaceDE/>
        <w:autoSpaceDN/>
        <w:adjustRightInd/>
        <w:jc w:val="both"/>
        <w:rPr>
          <w:rFonts w:hAnsi="Times New Roman" w:cs="Times New Roman"/>
          <w:spacing w:val="4"/>
          <w:u w:val="dotted"/>
        </w:rPr>
      </w:pPr>
      <w:r>
        <w:rPr>
          <w:rFonts w:hAnsi="Times New Roman" w:cs="Times New Roman" w:hint="eastAsia"/>
          <w:spacing w:val="4"/>
        </w:rPr>
        <w:t xml:space="preserve">　　　</w:t>
      </w:r>
      <w:r w:rsidRPr="00E62FC2">
        <w:rPr>
          <w:rFonts w:hAnsi="Times New Roman" w:cs="Times New Roman" w:hint="eastAsia"/>
          <w:spacing w:val="4"/>
          <w:u w:val="dotted"/>
        </w:rPr>
        <w:t xml:space="preserve">　　　　　　　　　　　　　　　　　　　　　　　　　　　　　　　　　　　　</w:t>
      </w:r>
    </w:p>
    <w:p w:rsidR="00292414" w:rsidRPr="00E62FC2" w:rsidRDefault="00E62FC2" w:rsidP="00292414">
      <w:pPr>
        <w:wordWrap/>
        <w:autoSpaceDE/>
        <w:autoSpaceDN/>
        <w:adjustRightInd/>
        <w:jc w:val="both"/>
        <w:rPr>
          <w:rFonts w:hAnsi="Times New Roman" w:cs="Times New Roman"/>
          <w:spacing w:val="4"/>
          <w:u w:val="dotted"/>
        </w:rPr>
      </w:pPr>
      <w:r>
        <w:rPr>
          <w:rFonts w:hAnsi="Times New Roman" w:cs="Times New Roman" w:hint="eastAsia"/>
          <w:spacing w:val="4"/>
        </w:rPr>
        <w:t xml:space="preserve">　　　</w:t>
      </w:r>
      <w:r w:rsidRPr="00E62FC2">
        <w:rPr>
          <w:rFonts w:hAnsi="Times New Roman" w:cs="Times New Roman" w:hint="eastAsia"/>
          <w:spacing w:val="4"/>
          <w:u w:val="dotted"/>
        </w:rPr>
        <w:t xml:space="preserve">　　　　　　　　　　　　　　　　　　　　　　　　　　　　　　　　　　　　</w:t>
      </w:r>
    </w:p>
    <w:p w:rsidR="00292414" w:rsidRPr="00E62FC2" w:rsidRDefault="00E62FC2" w:rsidP="00292414">
      <w:pPr>
        <w:wordWrap/>
        <w:autoSpaceDE/>
        <w:autoSpaceDN/>
        <w:adjustRightInd/>
        <w:jc w:val="both"/>
        <w:rPr>
          <w:rFonts w:hAnsi="Times New Roman" w:cs="Times New Roman"/>
          <w:spacing w:val="4"/>
          <w:u w:val="dotted"/>
        </w:rPr>
      </w:pPr>
      <w:r>
        <w:rPr>
          <w:rFonts w:hAnsi="Times New Roman" w:cs="Times New Roman" w:hint="eastAsia"/>
          <w:spacing w:val="4"/>
        </w:rPr>
        <w:t xml:space="preserve">　　　</w:t>
      </w:r>
      <w:r w:rsidRPr="00E62FC2">
        <w:rPr>
          <w:rFonts w:hAnsi="Times New Roman" w:cs="Times New Roman" w:hint="eastAsia"/>
          <w:spacing w:val="4"/>
          <w:u w:val="dotted"/>
        </w:rPr>
        <w:t xml:space="preserve">　　　　　　　　　　　　　　　　　　　　　　　　　　　　　　　　　　　　</w:t>
      </w:r>
    </w:p>
    <w:p w:rsidR="00292414" w:rsidRPr="00E62FC2" w:rsidRDefault="00E62FC2" w:rsidP="00292414">
      <w:pPr>
        <w:wordWrap/>
        <w:autoSpaceDE/>
        <w:autoSpaceDN/>
        <w:adjustRightInd/>
        <w:jc w:val="both"/>
        <w:rPr>
          <w:rFonts w:hAnsi="Times New Roman" w:cs="Times New Roman"/>
          <w:spacing w:val="4"/>
          <w:u w:val="dotted"/>
        </w:rPr>
      </w:pPr>
      <w:r>
        <w:rPr>
          <w:rFonts w:hAnsi="Times New Roman" w:cs="Times New Roman" w:hint="eastAsia"/>
          <w:spacing w:val="4"/>
        </w:rPr>
        <w:t xml:space="preserve">　　　</w:t>
      </w:r>
      <w:r w:rsidRPr="00E62FC2">
        <w:rPr>
          <w:rFonts w:hAnsi="Times New Roman" w:cs="Times New Roman" w:hint="eastAsia"/>
          <w:spacing w:val="4"/>
          <w:u w:val="dotted"/>
        </w:rPr>
        <w:t xml:space="preserve">　　　　　　　　　　　　　　　　　　　　　　　　　　　　　　　　　　　　</w:t>
      </w:r>
    </w:p>
    <w:p w:rsidR="00292414" w:rsidRPr="00E62FC2" w:rsidRDefault="00E62FC2" w:rsidP="00292414">
      <w:pPr>
        <w:wordWrap/>
        <w:autoSpaceDE/>
        <w:autoSpaceDN/>
        <w:adjustRightInd/>
        <w:jc w:val="both"/>
        <w:rPr>
          <w:rFonts w:hAnsi="Times New Roman" w:cs="Times New Roman"/>
          <w:spacing w:val="4"/>
          <w:u w:val="dotted"/>
        </w:rPr>
      </w:pPr>
      <w:r>
        <w:rPr>
          <w:rFonts w:hAnsi="Times New Roman" w:cs="Times New Roman" w:hint="eastAsia"/>
          <w:spacing w:val="4"/>
        </w:rPr>
        <w:t xml:space="preserve">　　　</w:t>
      </w:r>
      <w:r w:rsidRPr="00E62FC2">
        <w:rPr>
          <w:rFonts w:hAnsi="Times New Roman" w:cs="Times New Roman" w:hint="eastAsia"/>
          <w:spacing w:val="4"/>
          <w:u w:val="dotted"/>
        </w:rPr>
        <w:t xml:space="preserve">　　　　　　　　　　　　　　　　　　　　　　　　　　　　　　　　　　　　</w:t>
      </w:r>
    </w:p>
    <w:p w:rsidR="00292414" w:rsidRPr="00292414" w:rsidRDefault="00292414" w:rsidP="00292414">
      <w:pPr>
        <w:wordWrap/>
        <w:autoSpaceDE/>
        <w:autoSpaceDN/>
        <w:adjustRightInd/>
        <w:ind w:left="248" w:hanging="248"/>
        <w:jc w:val="both"/>
        <w:rPr>
          <w:rFonts w:hAnsi="Times New Roman" w:cs="Times New Roman"/>
          <w:spacing w:val="4"/>
        </w:rPr>
      </w:pPr>
    </w:p>
    <w:p w:rsidR="00CB162E" w:rsidRPr="00292414" w:rsidRDefault="00CB162E" w:rsidP="00292414"/>
    <w:sectPr w:rsidR="00CB162E" w:rsidRPr="00292414" w:rsidSect="00091525">
      <w:headerReference w:type="default" r:id="rId6"/>
      <w:footerReference w:type="default" r:id="rId7"/>
      <w:type w:val="continuous"/>
      <w:pgSz w:w="11906" w:h="16838"/>
      <w:pgMar w:top="1134" w:right="566" w:bottom="850" w:left="1418" w:header="720" w:footer="720" w:gutter="0"/>
      <w:pgNumType w:start="1"/>
      <w:cols w:space="720"/>
      <w:noEndnote/>
      <w:docGrid w:type="lines" w:linePitch="401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A41" w:rsidRDefault="00E75A41">
      <w:r>
        <w:separator/>
      </w:r>
    </w:p>
  </w:endnote>
  <w:endnote w:type="continuationSeparator" w:id="0">
    <w:p w:rsidR="00E75A41" w:rsidRDefault="00E7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62E" w:rsidRDefault="00601A75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ED175F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A41" w:rsidRDefault="00E75A4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5A41" w:rsidRDefault="00E75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55" w:rsidRPr="00705B55" w:rsidRDefault="009A2E55" w:rsidP="00705B55">
    <w:pPr>
      <w:pStyle w:val="a3"/>
      <w:ind w:firstLineChars="5000" w:firstLine="9000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rawingGridHorizontalSpacing w:val="124"/>
  <w:drawingGridVerticalSpacing w:val="401"/>
  <w:displayHorizontalDrawingGridEvery w:val="0"/>
  <w:doNotShadeFormData/>
  <w:characterSpacingControl w:val="doNotCompress"/>
  <w:noLineBreaksAfter w:lang="ja-JP" w:val="([{〈《『【〔［｛｢"/>
  <w:noLineBreaksBefore w:lang="ja-JP" w:val="!),.?]}、。〉》』】〕！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A75"/>
    <w:rsid w:val="00091525"/>
    <w:rsid w:val="00292414"/>
    <w:rsid w:val="00314FEC"/>
    <w:rsid w:val="00363FEA"/>
    <w:rsid w:val="0045639D"/>
    <w:rsid w:val="004C6104"/>
    <w:rsid w:val="00601A75"/>
    <w:rsid w:val="00705B55"/>
    <w:rsid w:val="008122D5"/>
    <w:rsid w:val="00906D66"/>
    <w:rsid w:val="00973B9B"/>
    <w:rsid w:val="009A2E55"/>
    <w:rsid w:val="00CB162E"/>
    <w:rsid w:val="00E0163E"/>
    <w:rsid w:val="00E62FC2"/>
    <w:rsid w:val="00E75A41"/>
    <w:rsid w:val="00ED175F"/>
    <w:rsid w:val="00F9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F48D256-AA9C-459C-A7BB-6C39FA47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E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A2E55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A2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A2E55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205</Words>
  <Characters>1172</Characters>
  <DocSecurity>0</DocSecurity>
  <Lines>9</Lines>
  <Paragraphs>2</Paragraphs>
  <ScaleCrop>false</ScaleCrop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2008-12-09T09:33:00Z</cp:lastPrinted>
  <dcterms:created xsi:type="dcterms:W3CDTF">2014-01-30T04:55:00Z</dcterms:created>
  <dcterms:modified xsi:type="dcterms:W3CDTF">2018-05-22T05:21:00Z</dcterms:modified>
</cp:coreProperties>
</file>